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F33" w:rsidRPr="00702FEE" w:rsidRDefault="00930F33" w:rsidP="00145F69">
      <w:pPr>
        <w:spacing w:after="0" w:line="360" w:lineRule="auto"/>
        <w:jc w:val="both"/>
        <w:rPr>
          <w:lang w:val="en-GB" w:eastAsia="zh-CN"/>
        </w:rPr>
      </w:pPr>
    </w:p>
    <w:p w:rsidR="00145F69" w:rsidRPr="00702FEE" w:rsidRDefault="00145F69" w:rsidP="00145F69">
      <w:pPr>
        <w:spacing w:line="360" w:lineRule="auto"/>
        <w:jc w:val="both"/>
        <w:rPr>
          <w:rFonts w:ascii="Arial" w:hAnsi="Arial"/>
          <w:sz w:val="48"/>
          <w:lang w:val="en-GB"/>
        </w:rPr>
      </w:pPr>
      <w:r w:rsidRPr="00702FEE">
        <w:rPr>
          <w:rFonts w:ascii="Arial" w:hAnsi="Arial"/>
          <w:sz w:val="48"/>
          <w:lang w:val="en-GB"/>
        </w:rPr>
        <w:t xml:space="preserve">Being a Writer Podcast—Asking the Big Questions with </w:t>
      </w:r>
      <w:r w:rsidR="00000000" w:rsidRPr="00702FEE">
        <w:rPr>
          <w:rFonts w:ascii="Arial" w:hAnsi="Arial"/>
          <w:sz w:val="48"/>
          <w:lang w:val="en-GB"/>
        </w:rPr>
        <w:t>Jeffrey</w:t>
      </w:r>
      <w:r w:rsidRPr="00702FEE">
        <w:rPr>
          <w:rFonts w:ascii="Arial" w:hAnsi="Arial"/>
          <w:sz w:val="48"/>
          <w:lang w:val="en-GB"/>
        </w:rPr>
        <w:t xml:space="preserve"> </w:t>
      </w:r>
      <w:r w:rsidR="00000000" w:rsidRPr="00702FEE">
        <w:rPr>
          <w:rFonts w:ascii="Arial" w:hAnsi="Arial"/>
          <w:sz w:val="48"/>
          <w:lang w:val="en-GB"/>
        </w:rPr>
        <w:t>Boakye</w:t>
      </w:r>
    </w:p>
    <w:p w:rsidR="00512F95" w:rsidRPr="00702FEE" w:rsidRDefault="00000000" w:rsidP="00145F69">
      <w:pPr>
        <w:spacing w:line="360" w:lineRule="auto"/>
        <w:jc w:val="both"/>
        <w:rPr>
          <w:lang w:val="en-GB"/>
        </w:rPr>
      </w:pPr>
      <w:r w:rsidRPr="00702FEE">
        <w:rPr>
          <w:rFonts w:ascii="Arial" w:hAnsi="Arial"/>
          <w:color w:val="4F6880"/>
          <w:lang w:val="en-GB"/>
        </w:rPr>
        <w:t>Tue, May 30, 2023 8:09AM • 52:49</w:t>
      </w:r>
    </w:p>
    <w:p w:rsidR="00512F95" w:rsidRPr="00702FEE" w:rsidRDefault="00000000" w:rsidP="00145F69">
      <w:pPr>
        <w:spacing w:before="440" w:after="0" w:line="360" w:lineRule="auto"/>
        <w:jc w:val="both"/>
        <w:rPr>
          <w:lang w:val="en-GB"/>
        </w:rPr>
      </w:pPr>
      <w:r w:rsidRPr="00702FEE">
        <w:rPr>
          <w:rFonts w:ascii="Arial" w:hAnsi="Arial"/>
          <w:b/>
          <w:color w:val="4F6880"/>
          <w:lang w:val="en-GB"/>
        </w:rPr>
        <w:t>SUMMARY KEYWORDS</w:t>
      </w:r>
    </w:p>
    <w:p w:rsidR="00512F95" w:rsidRPr="00702FEE" w:rsidRDefault="00000000" w:rsidP="00145F69">
      <w:pPr>
        <w:spacing w:line="360" w:lineRule="auto"/>
        <w:jc w:val="both"/>
        <w:rPr>
          <w:lang w:val="en-GB"/>
        </w:rPr>
      </w:pPr>
      <w:r w:rsidRPr="00702FEE">
        <w:rPr>
          <w:rFonts w:ascii="Arial" w:hAnsi="Arial"/>
          <w:color w:val="4F6880"/>
          <w:lang w:val="en-GB"/>
        </w:rPr>
        <w:t xml:space="preserve">writing, books, feel, writer, big, life, explore, questions, write, talk, feelings, perspective, years, interesting, grime, work, </w:t>
      </w:r>
      <w:r w:rsidR="00145F69" w:rsidRPr="00702FEE">
        <w:rPr>
          <w:rFonts w:ascii="Arial" w:hAnsi="Arial"/>
          <w:color w:val="4F6880"/>
          <w:lang w:val="en-GB"/>
        </w:rPr>
        <w:t>J</w:t>
      </w:r>
      <w:r w:rsidRPr="00702FEE">
        <w:rPr>
          <w:rFonts w:ascii="Arial" w:hAnsi="Arial"/>
          <w:color w:val="4F6880"/>
          <w:lang w:val="en-GB"/>
        </w:rPr>
        <w:t>effrey, story, journey, world</w:t>
      </w:r>
    </w:p>
    <w:p w:rsidR="00512F95" w:rsidRPr="00702FEE" w:rsidRDefault="00000000" w:rsidP="00145F69">
      <w:pPr>
        <w:spacing w:before="440" w:after="0" w:line="360" w:lineRule="auto"/>
        <w:jc w:val="both"/>
        <w:rPr>
          <w:lang w:val="en-GB"/>
        </w:rPr>
      </w:pPr>
      <w:r w:rsidRPr="00702FEE">
        <w:rPr>
          <w:rFonts w:ascii="Arial" w:hAnsi="Arial"/>
          <w:b/>
          <w:color w:val="4F6880"/>
          <w:lang w:val="en-GB"/>
        </w:rPr>
        <w:t>SPEAKERS</w:t>
      </w:r>
    </w:p>
    <w:p w:rsidR="00512F95" w:rsidRPr="00702FEE" w:rsidRDefault="00000000" w:rsidP="00145F69">
      <w:pPr>
        <w:spacing w:line="360" w:lineRule="auto"/>
        <w:jc w:val="both"/>
        <w:rPr>
          <w:lang w:val="en-GB"/>
        </w:rPr>
      </w:pPr>
      <w:r w:rsidRPr="00702FEE">
        <w:rPr>
          <w:rFonts w:ascii="Arial" w:hAnsi="Arial"/>
          <w:color w:val="4F6880"/>
          <w:lang w:val="en-GB"/>
        </w:rPr>
        <w:t>Nelima Begum, Jeffrey Boakye</w:t>
      </w: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00:00</w:t>
      </w:r>
    </w:p>
    <w:p w:rsidR="00702FEE" w:rsidRDefault="00000000" w:rsidP="00145F69">
      <w:pPr>
        <w:spacing w:after="0" w:line="360" w:lineRule="auto"/>
        <w:jc w:val="both"/>
        <w:rPr>
          <w:rFonts w:ascii="Arial" w:hAnsi="Arial"/>
          <w:lang w:val="en-GB"/>
        </w:rPr>
      </w:pPr>
      <w:r w:rsidRPr="00702FEE">
        <w:rPr>
          <w:rFonts w:ascii="Arial" w:hAnsi="Arial"/>
          <w:lang w:val="en-GB"/>
        </w:rPr>
        <w:t xml:space="preserve">Welcome to the </w:t>
      </w:r>
      <w:r w:rsidR="00145F69" w:rsidRPr="00702FEE">
        <w:rPr>
          <w:rFonts w:ascii="Arial" w:hAnsi="Arial"/>
          <w:lang w:val="en-GB"/>
        </w:rPr>
        <w:t>Being a Writer</w:t>
      </w:r>
      <w:r w:rsidRPr="00702FEE">
        <w:rPr>
          <w:rFonts w:ascii="Arial" w:hAnsi="Arial"/>
          <w:lang w:val="en-GB"/>
        </w:rPr>
        <w:t xml:space="preserve"> podcast from </w:t>
      </w:r>
      <w:r w:rsidR="00E40C6C" w:rsidRPr="00702FEE">
        <w:rPr>
          <w:rFonts w:ascii="Arial" w:hAnsi="Arial"/>
          <w:lang w:val="en-GB"/>
        </w:rPr>
        <w:t>The Literary Consultancy</w:t>
      </w:r>
      <w:r w:rsidRPr="00702FEE">
        <w:rPr>
          <w:rFonts w:ascii="Arial" w:hAnsi="Arial"/>
          <w:lang w:val="en-GB"/>
        </w:rPr>
        <w:t xml:space="preserve">. In each podcast we go behind the scenes of the writing process with a special guest and get to the heart of what it means to be a writer today. </w:t>
      </w:r>
      <w:r w:rsidR="00145F69" w:rsidRPr="00702FEE">
        <w:rPr>
          <w:rFonts w:ascii="Arial" w:hAnsi="Arial"/>
          <w:lang w:val="en-GB"/>
        </w:rPr>
        <w:t>Being a Writer</w:t>
      </w:r>
      <w:r w:rsidRPr="00702FEE">
        <w:rPr>
          <w:rFonts w:ascii="Arial" w:hAnsi="Arial"/>
          <w:lang w:val="en-GB"/>
        </w:rPr>
        <w:t xml:space="preserve"> is a unique programme of support for writers that prioritises literary creativity </w:t>
      </w:r>
      <w:r w:rsidR="00702FEE">
        <w:rPr>
          <w:rFonts w:ascii="Arial" w:hAnsi="Arial"/>
          <w:lang w:val="en-GB"/>
        </w:rPr>
        <w:t>wellbeing</w:t>
      </w:r>
      <w:r w:rsidRPr="00702FEE">
        <w:rPr>
          <w:rFonts w:ascii="Arial" w:hAnsi="Arial"/>
          <w:lang w:val="en-GB"/>
        </w:rPr>
        <w:t xml:space="preserve"> an emotional resilience.</w:t>
      </w:r>
    </w:p>
    <w:p w:rsidR="00702FEE" w:rsidRDefault="00702FEE" w:rsidP="00145F69">
      <w:pPr>
        <w:spacing w:after="0" w:line="360" w:lineRule="auto"/>
        <w:jc w:val="both"/>
        <w:rPr>
          <w:rFonts w:ascii="Arial" w:hAnsi="Arial"/>
          <w:lang w:val="en-GB"/>
        </w:rPr>
      </w:pPr>
    </w:p>
    <w:p w:rsidR="00702FEE" w:rsidRDefault="00000000" w:rsidP="00145F69">
      <w:pPr>
        <w:spacing w:after="0" w:line="360" w:lineRule="auto"/>
        <w:jc w:val="both"/>
        <w:rPr>
          <w:rFonts w:ascii="Arial" w:hAnsi="Arial"/>
          <w:lang w:val="en-GB"/>
        </w:rPr>
      </w:pPr>
      <w:r w:rsidRPr="00702FEE">
        <w:rPr>
          <w:rFonts w:ascii="Arial" w:hAnsi="Arial"/>
          <w:lang w:val="en-GB"/>
        </w:rPr>
        <w:t xml:space="preserve">In this episode of The </w:t>
      </w:r>
      <w:r w:rsidR="00145F69" w:rsidRPr="00702FEE">
        <w:rPr>
          <w:rFonts w:ascii="Arial" w:hAnsi="Arial"/>
          <w:lang w:val="en-GB"/>
        </w:rPr>
        <w:t>Being a Writer</w:t>
      </w:r>
      <w:r w:rsidRPr="00702FEE">
        <w:rPr>
          <w:rFonts w:ascii="Arial" w:hAnsi="Arial"/>
          <w:lang w:val="en-GB"/>
        </w:rPr>
        <w:t xml:space="preserve"> podcast, we're joined by author</w:t>
      </w:r>
      <w:r w:rsidR="00702FEE">
        <w:rPr>
          <w:rFonts w:ascii="Arial" w:hAnsi="Arial"/>
          <w:lang w:val="en-GB"/>
        </w:rPr>
        <w:t>,</w:t>
      </w:r>
      <w:r w:rsidRPr="00702FEE">
        <w:rPr>
          <w:rFonts w:ascii="Arial" w:hAnsi="Arial"/>
          <w:lang w:val="en-GB"/>
        </w:rPr>
        <w:t xml:space="preserve"> broadcaster, educator and journalist Jeffrey </w:t>
      </w:r>
      <w:r w:rsidR="00702FEE">
        <w:rPr>
          <w:rFonts w:ascii="Arial" w:hAnsi="Arial"/>
          <w:lang w:val="en-GB"/>
        </w:rPr>
        <w:t>Boakye t</w:t>
      </w:r>
      <w:r w:rsidRPr="00702FEE">
        <w:rPr>
          <w:rFonts w:ascii="Arial" w:hAnsi="Arial"/>
          <w:lang w:val="en-GB"/>
        </w:rPr>
        <w:t>o explore the topic of asking big questions. Jeffrey walks us through his writing career</w:t>
      </w:r>
      <w:r w:rsidR="00702FEE">
        <w:rPr>
          <w:rFonts w:ascii="Arial" w:hAnsi="Arial"/>
          <w:lang w:val="en-GB"/>
        </w:rPr>
        <w:t>,</w:t>
      </w:r>
      <w:r w:rsidRPr="00702FEE">
        <w:rPr>
          <w:rFonts w:ascii="Arial" w:hAnsi="Arial"/>
          <w:lang w:val="en-GB"/>
        </w:rPr>
        <w:t xml:space="preserve"> from being an English teacher of 15 years to diving into writing books of his own. We discuss his love of literature from early on</w:t>
      </w:r>
      <w:r w:rsidR="00702FEE">
        <w:rPr>
          <w:rFonts w:ascii="Arial" w:hAnsi="Arial"/>
          <w:lang w:val="en-GB"/>
        </w:rPr>
        <w:t>,</w:t>
      </w:r>
      <w:r w:rsidRPr="00702FEE">
        <w:rPr>
          <w:rFonts w:ascii="Arial" w:hAnsi="Arial"/>
          <w:lang w:val="en-GB"/>
        </w:rPr>
        <w:t xml:space="preserve"> how teaching has informed much of his work and the bigger questions that he has sought to answer throughout his writing journey, signifying pivotal moments in his life and helping him to navigate his identity </w:t>
      </w:r>
      <w:r w:rsidR="00702FEE">
        <w:rPr>
          <w:rFonts w:ascii="Arial" w:hAnsi="Arial"/>
          <w:lang w:val="en-GB"/>
        </w:rPr>
        <w:t>while</w:t>
      </w:r>
      <w:r w:rsidRPr="00702FEE">
        <w:rPr>
          <w:rFonts w:ascii="Arial" w:hAnsi="Arial"/>
          <w:lang w:val="en-GB"/>
        </w:rPr>
        <w:t xml:space="preserve"> contextualis</w:t>
      </w:r>
      <w:r w:rsidR="00702FEE">
        <w:rPr>
          <w:rFonts w:ascii="Arial" w:hAnsi="Arial"/>
          <w:lang w:val="en-GB"/>
        </w:rPr>
        <w:t>i</w:t>
      </w:r>
      <w:r w:rsidRPr="00702FEE">
        <w:rPr>
          <w:rFonts w:ascii="Arial" w:hAnsi="Arial"/>
          <w:lang w:val="en-GB"/>
        </w:rPr>
        <w:t>n</w:t>
      </w:r>
      <w:r w:rsidR="00702FEE">
        <w:rPr>
          <w:rFonts w:ascii="Arial" w:hAnsi="Arial"/>
          <w:lang w:val="en-GB"/>
        </w:rPr>
        <w:t>g</w:t>
      </w:r>
      <w:r w:rsidRPr="00702FEE">
        <w:rPr>
          <w:rFonts w:ascii="Arial" w:hAnsi="Arial"/>
          <w:lang w:val="en-GB"/>
        </w:rPr>
        <w:t xml:space="preserve"> the world around him. Jeffrey also shares how every person has a story, and how to ask the big questions that help them surface.</w:t>
      </w:r>
    </w:p>
    <w:p w:rsidR="00702FEE" w:rsidRDefault="00702FEE" w:rsidP="00145F69">
      <w:pPr>
        <w:spacing w:after="0" w:line="360" w:lineRule="auto"/>
        <w:jc w:val="both"/>
        <w:rPr>
          <w:rFonts w:ascii="Arial" w:hAnsi="Arial"/>
          <w:lang w:val="en-GB"/>
        </w:rPr>
      </w:pPr>
    </w:p>
    <w:p w:rsidR="00512F95" w:rsidRPr="00702FEE" w:rsidRDefault="00000000" w:rsidP="00145F69">
      <w:pPr>
        <w:spacing w:after="0" w:line="360" w:lineRule="auto"/>
        <w:jc w:val="both"/>
        <w:rPr>
          <w:lang w:val="en-GB"/>
        </w:rPr>
      </w:pPr>
      <w:r w:rsidRPr="00702FEE">
        <w:rPr>
          <w:rFonts w:ascii="Arial" w:hAnsi="Arial"/>
          <w:lang w:val="en-GB"/>
        </w:rPr>
        <w:t xml:space="preserve">Hi, Jeffrey, welcome to the </w:t>
      </w:r>
      <w:r w:rsidR="00702FEE">
        <w:rPr>
          <w:rFonts w:ascii="Arial" w:hAnsi="Arial"/>
          <w:lang w:val="en-GB"/>
        </w:rPr>
        <w:t>B</w:t>
      </w:r>
      <w:r w:rsidRPr="00702FEE">
        <w:rPr>
          <w:rFonts w:ascii="Arial" w:hAnsi="Arial"/>
          <w:lang w:val="en-GB"/>
        </w:rPr>
        <w:t xml:space="preserve">eing </w:t>
      </w:r>
      <w:r w:rsidR="00702FEE">
        <w:rPr>
          <w:rFonts w:ascii="Arial" w:hAnsi="Arial"/>
          <w:lang w:val="en-GB"/>
        </w:rPr>
        <w:t xml:space="preserve">a Writer </w:t>
      </w:r>
      <w:r w:rsidRPr="00702FEE">
        <w:rPr>
          <w:rFonts w:ascii="Arial" w:hAnsi="Arial"/>
          <w:lang w:val="en-GB"/>
        </w:rPr>
        <w:t>podcast. How</w:t>
      </w:r>
      <w:r w:rsidR="00702FEE">
        <w:rPr>
          <w:rFonts w:ascii="Arial" w:hAnsi="Arial"/>
          <w:lang w:val="en-GB"/>
        </w:rPr>
        <w:t>’re</w:t>
      </w:r>
      <w:r w:rsidRPr="00702FEE">
        <w:rPr>
          <w:rFonts w:ascii="Arial" w:hAnsi="Arial"/>
          <w:lang w:val="en-GB"/>
        </w:rPr>
        <w:t xml:space="preserve"> you doing today?</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01:09</w:t>
      </w:r>
    </w:p>
    <w:p w:rsidR="00512F95" w:rsidRPr="00702FEE" w:rsidRDefault="00000000" w:rsidP="00145F69">
      <w:pPr>
        <w:spacing w:after="0" w:line="360" w:lineRule="auto"/>
        <w:jc w:val="both"/>
        <w:rPr>
          <w:lang w:val="en-GB"/>
        </w:rPr>
      </w:pPr>
      <w:r w:rsidRPr="00702FEE">
        <w:rPr>
          <w:rFonts w:ascii="Arial" w:hAnsi="Arial"/>
          <w:lang w:val="en-GB"/>
        </w:rPr>
        <w:t>You know what</w:t>
      </w:r>
      <w:r w:rsidR="00702FEE">
        <w:rPr>
          <w:rFonts w:ascii="Arial" w:hAnsi="Arial"/>
          <w:lang w:val="en-GB"/>
        </w:rPr>
        <w:t xml:space="preserve">? </w:t>
      </w:r>
      <w:r w:rsidRPr="00702FEE">
        <w:rPr>
          <w:rFonts w:ascii="Arial" w:hAnsi="Arial"/>
          <w:lang w:val="en-GB"/>
        </w:rPr>
        <w:t>I'm doing really, really well. And thank you for inviting me on. This is</w:t>
      </w:r>
      <w:r w:rsidR="00702FEE">
        <w:rPr>
          <w:rFonts w:ascii="Arial" w:hAnsi="Arial"/>
          <w:lang w:val="en-GB"/>
        </w:rPr>
        <w:t xml:space="preserve"> a </w:t>
      </w:r>
      <w:r w:rsidRPr="00702FEE">
        <w:rPr>
          <w:rFonts w:ascii="Arial" w:hAnsi="Arial"/>
          <w:lang w:val="en-GB"/>
        </w:rPr>
        <w:t>real privilege</w:t>
      </w:r>
      <w:r w:rsidR="00702FEE">
        <w:rPr>
          <w:rFonts w:ascii="Arial" w:hAnsi="Arial"/>
          <w:lang w:val="en-GB"/>
        </w:rPr>
        <w:t>, s</w:t>
      </w:r>
      <w:r w:rsidRPr="00702FEE">
        <w:rPr>
          <w:rFonts w:ascii="Arial" w:hAnsi="Arial"/>
          <w:lang w:val="en-GB"/>
        </w:rPr>
        <w:t>o yeah, cheers. Cheers for the invitation</w:t>
      </w:r>
      <w:r w:rsidR="00702FEE">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01:17</w:t>
      </w:r>
    </w:p>
    <w:p w:rsidR="00B123FB" w:rsidRDefault="00000000" w:rsidP="00145F69">
      <w:pPr>
        <w:spacing w:after="0" w:line="360" w:lineRule="auto"/>
        <w:jc w:val="both"/>
        <w:rPr>
          <w:rFonts w:ascii="Arial" w:hAnsi="Arial"/>
          <w:lang w:val="en-GB"/>
        </w:rPr>
      </w:pPr>
      <w:r w:rsidRPr="00702FEE">
        <w:rPr>
          <w:rFonts w:ascii="Arial" w:hAnsi="Arial"/>
          <w:lang w:val="en-GB"/>
        </w:rPr>
        <w:t xml:space="preserve">The </w:t>
      </w:r>
      <w:r w:rsidR="00B123FB">
        <w:rPr>
          <w:rFonts w:ascii="Arial" w:hAnsi="Arial"/>
          <w:lang w:val="en-GB"/>
        </w:rPr>
        <w:t>p</w:t>
      </w:r>
      <w:r w:rsidRPr="00702FEE">
        <w:rPr>
          <w:rFonts w:ascii="Arial" w:hAnsi="Arial"/>
          <w:lang w:val="en-GB"/>
        </w:rPr>
        <w:t>rivilege is all ours. Honestly, when I was researching you as an author and the broader topic and how it all fits together, I was just in awe</w:t>
      </w:r>
      <w:r w:rsidR="00B123FB">
        <w:rPr>
          <w:rFonts w:ascii="Arial" w:hAnsi="Arial"/>
          <w:lang w:val="en-GB"/>
        </w:rPr>
        <w:t>;</w:t>
      </w:r>
      <w:r w:rsidRPr="00702FEE">
        <w:rPr>
          <w:rFonts w:ascii="Arial" w:hAnsi="Arial"/>
          <w:lang w:val="en-GB"/>
        </w:rPr>
        <w:t xml:space="preserve"> just thinking, </w:t>
      </w:r>
      <w:proofErr w:type="gramStart"/>
      <w:r w:rsidRPr="00702FEE">
        <w:rPr>
          <w:rFonts w:ascii="Arial" w:hAnsi="Arial"/>
          <w:lang w:val="en-GB"/>
        </w:rPr>
        <w:t>You</w:t>
      </w:r>
      <w:proofErr w:type="gramEnd"/>
      <w:r w:rsidRPr="00702FEE">
        <w:rPr>
          <w:rFonts w:ascii="Arial" w:hAnsi="Arial"/>
          <w:lang w:val="en-GB"/>
        </w:rPr>
        <w:t xml:space="preserve"> know what, this guy is so cool. We need to have him on here. We need our listeners to</w:t>
      </w:r>
      <w:r w:rsidR="00B123FB">
        <w:rPr>
          <w:rFonts w:ascii="Arial" w:hAnsi="Arial"/>
          <w:lang w:val="en-GB"/>
        </w:rPr>
        <w:t>,</w:t>
      </w:r>
      <w:r w:rsidRPr="00702FEE">
        <w:rPr>
          <w:rFonts w:ascii="Arial" w:hAnsi="Arial"/>
          <w:lang w:val="en-GB"/>
        </w:rPr>
        <w:t xml:space="preserve"> like, get some key insights from him to</w:t>
      </w:r>
      <w:r w:rsidR="00B123FB">
        <w:rPr>
          <w:rFonts w:ascii="Arial" w:hAnsi="Arial"/>
          <w:lang w:val="en-GB"/>
        </w:rPr>
        <w:t>o…</w:t>
      </w:r>
      <w:r w:rsidRPr="00702FEE">
        <w:rPr>
          <w:rFonts w:ascii="Arial" w:hAnsi="Arial"/>
          <w:lang w:val="en-GB"/>
        </w:rPr>
        <w:t xml:space="preserve"> it makes for a really great episode. So</w:t>
      </w:r>
      <w:r w:rsidR="00B123FB">
        <w:rPr>
          <w:rFonts w:ascii="Arial" w:hAnsi="Arial"/>
          <w:lang w:val="en-GB"/>
        </w:rPr>
        <w:t>,</w:t>
      </w:r>
      <w:r w:rsidRPr="00702FEE">
        <w:rPr>
          <w:rFonts w:ascii="Arial" w:hAnsi="Arial"/>
          <w:lang w:val="en-GB"/>
        </w:rPr>
        <w:t xml:space="preserve"> we really appreciate your time</w:t>
      </w:r>
      <w:r w:rsidR="00B123FB">
        <w:rPr>
          <w:rFonts w:ascii="Arial" w:hAnsi="Arial"/>
          <w:lang w:val="en-GB"/>
        </w:rPr>
        <w:t>.</w:t>
      </w:r>
    </w:p>
    <w:p w:rsidR="00B123FB" w:rsidRDefault="00B123FB" w:rsidP="00145F69">
      <w:pPr>
        <w:spacing w:after="0" w:line="360" w:lineRule="auto"/>
        <w:jc w:val="both"/>
        <w:rPr>
          <w:rFonts w:ascii="Arial" w:hAnsi="Arial"/>
          <w:lang w:val="en-GB"/>
        </w:rPr>
      </w:pPr>
    </w:p>
    <w:p w:rsidR="00B123FB" w:rsidRPr="00B123FB" w:rsidRDefault="00B123FB"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01:</w:t>
      </w:r>
      <w:r>
        <w:rPr>
          <w:rFonts w:ascii="Arial" w:hAnsi="Arial"/>
          <w:color w:val="5D7284"/>
          <w:lang w:val="en-GB"/>
        </w:rPr>
        <w:t>36</w:t>
      </w:r>
    </w:p>
    <w:p w:rsidR="00B123FB" w:rsidRDefault="00B123FB" w:rsidP="00145F69">
      <w:pPr>
        <w:spacing w:after="0" w:line="360" w:lineRule="auto"/>
        <w:jc w:val="both"/>
        <w:rPr>
          <w:rFonts w:ascii="Arial" w:hAnsi="Arial"/>
          <w:lang w:val="en-GB"/>
        </w:rPr>
      </w:pPr>
      <w:r>
        <w:rPr>
          <w:rFonts w:ascii="Arial" w:hAnsi="Arial"/>
          <w:lang w:val="en-GB"/>
        </w:rPr>
        <w:t>Ah,</w:t>
      </w:r>
      <w:r w:rsidR="00000000" w:rsidRPr="00702FEE">
        <w:rPr>
          <w:rFonts w:ascii="Arial" w:hAnsi="Arial"/>
          <w:lang w:val="en-GB"/>
        </w:rPr>
        <w:t xml:space="preserve"> fantastic.</w:t>
      </w:r>
    </w:p>
    <w:p w:rsidR="00B123FB" w:rsidRDefault="00B123FB" w:rsidP="00145F69">
      <w:pPr>
        <w:spacing w:after="0" w:line="360" w:lineRule="auto"/>
        <w:jc w:val="both"/>
        <w:rPr>
          <w:rFonts w:ascii="Arial" w:hAnsi="Arial"/>
          <w:lang w:val="en-GB"/>
        </w:rPr>
      </w:pPr>
    </w:p>
    <w:p w:rsidR="00B123FB" w:rsidRPr="00B123FB" w:rsidRDefault="00B123FB" w:rsidP="00145F69">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01:</w:t>
      </w:r>
      <w:r>
        <w:rPr>
          <w:rFonts w:ascii="Arial" w:hAnsi="Arial"/>
          <w:color w:val="5D7284"/>
          <w:lang w:val="en-GB"/>
        </w:rPr>
        <w:t>38</w:t>
      </w:r>
    </w:p>
    <w:p w:rsidR="00512F95" w:rsidRPr="00702FEE" w:rsidRDefault="00000000" w:rsidP="00145F69">
      <w:pPr>
        <w:spacing w:after="0" w:line="360" w:lineRule="auto"/>
        <w:jc w:val="both"/>
        <w:rPr>
          <w:lang w:val="en-GB"/>
        </w:rPr>
      </w:pPr>
      <w:r w:rsidRPr="00702FEE">
        <w:rPr>
          <w:rFonts w:ascii="Arial" w:hAnsi="Arial"/>
          <w:lang w:val="en-GB"/>
        </w:rPr>
        <w:t>Right</w:t>
      </w:r>
      <w:r w:rsidR="00B123FB">
        <w:rPr>
          <w:rFonts w:ascii="Arial" w:hAnsi="Arial"/>
          <w:lang w:val="en-GB"/>
        </w:rPr>
        <w:t>,</w:t>
      </w:r>
      <w:r w:rsidRPr="00702FEE">
        <w:rPr>
          <w:rFonts w:ascii="Arial" w:hAnsi="Arial"/>
          <w:lang w:val="en-GB"/>
        </w:rPr>
        <w:t xml:space="preserve"> </w:t>
      </w:r>
      <w:r w:rsidR="00B123FB">
        <w:rPr>
          <w:rFonts w:ascii="Arial" w:hAnsi="Arial"/>
          <w:lang w:val="en-GB"/>
        </w:rPr>
        <w:t>l</w:t>
      </w:r>
      <w:r w:rsidRPr="00702FEE">
        <w:rPr>
          <w:rFonts w:ascii="Arial" w:hAnsi="Arial"/>
          <w:lang w:val="en-GB"/>
        </w:rPr>
        <w:t>et's get stuck in</w:t>
      </w:r>
      <w:r w:rsidR="00B123FB">
        <w:rPr>
          <w:rFonts w:ascii="Arial" w:hAnsi="Arial"/>
          <w:lang w:val="en-GB"/>
        </w:rPr>
        <w:t>.</w:t>
      </w:r>
      <w:r w:rsidRPr="00702FEE">
        <w:rPr>
          <w:rFonts w:ascii="Arial" w:hAnsi="Arial"/>
          <w:lang w:val="en-GB"/>
        </w:rPr>
        <w:t xml:space="preserve"> Jeffrey, you're a man of many talents. You're an author, broadcaster, educator and the occasional journalist. You also offer training, consultancy and talks as well. But take us back to the start of your relationship with words and literature. What was it about writing that</w:t>
      </w:r>
      <w:r w:rsidR="00145F69" w:rsidRPr="00702FEE">
        <w:rPr>
          <w:rFonts w:ascii="Arial" w:hAnsi="Arial"/>
          <w:lang w:val="en-GB"/>
        </w:rPr>
        <w:t>, kind of,</w:t>
      </w:r>
      <w:r w:rsidRPr="00702FEE">
        <w:rPr>
          <w:rFonts w:ascii="Arial" w:hAnsi="Arial"/>
          <w:lang w:val="en-GB"/>
        </w:rPr>
        <w:t xml:space="preserve"> lit up a spark?</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01:57</w:t>
      </w:r>
    </w:p>
    <w:p w:rsidR="00512F95" w:rsidRPr="00702FEE" w:rsidRDefault="00000000" w:rsidP="00145F69">
      <w:pPr>
        <w:spacing w:after="0" w:line="360" w:lineRule="auto"/>
        <w:jc w:val="both"/>
        <w:rPr>
          <w:lang w:val="en-GB"/>
        </w:rPr>
      </w:pPr>
      <w:r w:rsidRPr="00702FEE">
        <w:rPr>
          <w:rFonts w:ascii="Arial" w:hAnsi="Arial"/>
          <w:lang w:val="en-GB"/>
        </w:rPr>
        <w:t xml:space="preserve">Yeah, I feel like one of the earliest, actually one of </w:t>
      </w:r>
      <w:r w:rsidR="00B123FB">
        <w:rPr>
          <w:rFonts w:ascii="Arial" w:hAnsi="Arial"/>
          <w:lang w:val="en-GB"/>
        </w:rPr>
        <w:t>the earliest</w:t>
      </w:r>
      <w:r w:rsidRPr="00702FEE">
        <w:rPr>
          <w:rFonts w:ascii="Arial" w:hAnsi="Arial"/>
          <w:lang w:val="en-GB"/>
        </w:rPr>
        <w:t xml:space="preserve"> memories I have in terms of writing was copying a picture book</w:t>
      </w:r>
      <w:r w:rsidR="00B123FB">
        <w:rPr>
          <w:rFonts w:ascii="Arial" w:hAnsi="Arial"/>
          <w:lang w:val="en-GB"/>
        </w:rPr>
        <w:t>, w</w:t>
      </w:r>
      <w:r w:rsidRPr="00702FEE">
        <w:rPr>
          <w:rFonts w:ascii="Arial" w:hAnsi="Arial"/>
          <w:lang w:val="en-GB"/>
        </w:rPr>
        <w:t>hich I did because I had to write a story</w:t>
      </w:r>
      <w:r w:rsidR="00B123FB">
        <w:rPr>
          <w:rFonts w:ascii="Arial" w:hAnsi="Arial"/>
          <w:lang w:val="en-GB"/>
        </w:rPr>
        <w:t xml:space="preserve"> a</w:t>
      </w:r>
      <w:r w:rsidRPr="00702FEE">
        <w:rPr>
          <w:rFonts w:ascii="Arial" w:hAnsi="Arial"/>
          <w:lang w:val="en-GB"/>
        </w:rPr>
        <w:t>nd I wanted to impress my teachers</w:t>
      </w:r>
      <w:r w:rsidR="00B123FB">
        <w:rPr>
          <w:rFonts w:ascii="Arial" w:hAnsi="Arial"/>
          <w:lang w:val="en-GB"/>
        </w:rPr>
        <w:t>.</w:t>
      </w:r>
      <w:r w:rsidRPr="00702FEE">
        <w:rPr>
          <w:rFonts w:ascii="Arial" w:hAnsi="Arial"/>
          <w:lang w:val="en-GB"/>
        </w:rPr>
        <w:t xml:space="preserve"> I remember taking a picture book and copying it</w:t>
      </w:r>
      <w:r w:rsidR="00E72D65">
        <w:rPr>
          <w:rFonts w:ascii="Arial" w:hAnsi="Arial"/>
          <w:lang w:val="en-GB"/>
        </w:rPr>
        <w:t>, b</w:t>
      </w:r>
      <w:r w:rsidRPr="00702FEE">
        <w:rPr>
          <w:rFonts w:ascii="Arial" w:hAnsi="Arial"/>
          <w:lang w:val="en-GB"/>
        </w:rPr>
        <w:t>ut changing the characters, changing a few of the ideas and sort of making it my own</w:t>
      </w:r>
      <w:r w:rsidR="00E72D65">
        <w:rPr>
          <w:rFonts w:ascii="Arial" w:hAnsi="Arial"/>
          <w:lang w:val="en-GB"/>
        </w:rPr>
        <w:t xml:space="preserve">, but it </w:t>
      </w:r>
      <w:r w:rsidRPr="00702FEE">
        <w:rPr>
          <w:rFonts w:ascii="Arial" w:hAnsi="Arial"/>
          <w:lang w:val="en-GB"/>
        </w:rPr>
        <w:t>was essentially just copying it. And I just remember, the response from my teacher was so positive and warm</w:t>
      </w:r>
      <w:r w:rsidR="00E72D65">
        <w:rPr>
          <w:rFonts w:ascii="Arial" w:hAnsi="Arial"/>
          <w:lang w:val="en-GB"/>
        </w:rPr>
        <w:t>, a</w:t>
      </w:r>
      <w:r w:rsidRPr="00702FEE">
        <w:rPr>
          <w:rFonts w:ascii="Arial" w:hAnsi="Arial"/>
          <w:lang w:val="en-GB"/>
        </w:rPr>
        <w:t>nd I feel like she must have known that I just copied it because it was one that she read to me, basically. But I feel like having that response from something that I had imagined and turned into my own story and is seeing an adult respond so positive</w:t>
      </w:r>
      <w:r w:rsidR="00E72D65">
        <w:rPr>
          <w:rFonts w:ascii="Arial" w:hAnsi="Arial"/>
          <w:lang w:val="en-GB"/>
        </w:rPr>
        <w:t>ly to me,</w:t>
      </w:r>
      <w:r w:rsidRPr="00702FEE">
        <w:rPr>
          <w:rFonts w:ascii="Arial" w:hAnsi="Arial"/>
          <w:lang w:val="en-GB"/>
        </w:rPr>
        <w:t xml:space="preserve"> that that was one of the earliest moments I thought, </w:t>
      </w:r>
      <w:proofErr w:type="gramStart"/>
      <w:r w:rsidRPr="00702FEE">
        <w:rPr>
          <w:rFonts w:ascii="Arial" w:hAnsi="Arial"/>
          <w:lang w:val="en-GB"/>
        </w:rPr>
        <w:t>Oh</w:t>
      </w:r>
      <w:proofErr w:type="gramEnd"/>
      <w:r w:rsidRPr="00702FEE">
        <w:rPr>
          <w:rFonts w:ascii="Arial" w:hAnsi="Arial"/>
          <w:lang w:val="en-GB"/>
        </w:rPr>
        <w:t>, this writing thing is a great way to connect with the world. So that was one thing. And maybe that's a core</w:t>
      </w:r>
      <w:r w:rsidR="00E72D65">
        <w:rPr>
          <w:rFonts w:ascii="Arial" w:hAnsi="Arial"/>
          <w:lang w:val="en-GB"/>
        </w:rPr>
        <w:t>—</w:t>
      </w:r>
      <w:r w:rsidRPr="00702FEE">
        <w:rPr>
          <w:rFonts w:ascii="Arial" w:hAnsi="Arial"/>
          <w:lang w:val="en-GB"/>
        </w:rPr>
        <w:t>maybe that's a core memory. Who knows, who knows?</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02:59</w:t>
      </w:r>
    </w:p>
    <w:p w:rsidR="00512F95" w:rsidRPr="00702FEE" w:rsidRDefault="00000000" w:rsidP="00145F69">
      <w:pPr>
        <w:spacing w:after="0" w:line="360" w:lineRule="auto"/>
        <w:jc w:val="both"/>
        <w:rPr>
          <w:lang w:val="en-GB"/>
        </w:rPr>
      </w:pPr>
      <w:r w:rsidRPr="00702FEE">
        <w:rPr>
          <w:rFonts w:ascii="Arial" w:hAnsi="Arial"/>
          <w:lang w:val="en-GB"/>
        </w:rPr>
        <w:t>It might be</w:t>
      </w:r>
      <w:r w:rsidR="0063716E">
        <w:rPr>
          <w:rFonts w:ascii="Arial" w:hAnsi="Arial"/>
          <w:lang w:val="en-GB"/>
        </w:rPr>
        <w:t>.</w:t>
      </w:r>
      <w:r w:rsidRPr="00702FEE">
        <w:rPr>
          <w:rFonts w:ascii="Arial" w:hAnsi="Arial"/>
          <w:lang w:val="en-GB"/>
        </w:rPr>
        <w:t xml:space="preserve"> </w:t>
      </w:r>
      <w:r w:rsidR="0063716E">
        <w:rPr>
          <w:rFonts w:ascii="Arial" w:hAnsi="Arial"/>
          <w:lang w:val="en-GB"/>
        </w:rPr>
        <w:t>I</w:t>
      </w:r>
      <w:r w:rsidRPr="00702FEE">
        <w:rPr>
          <w:rFonts w:ascii="Arial" w:hAnsi="Arial"/>
          <w:lang w:val="en-GB"/>
        </w:rPr>
        <w:t>t sounds like it could be</w:t>
      </w:r>
      <w:r w:rsidR="0063716E">
        <w:rPr>
          <w:rFonts w:ascii="Arial" w:hAnsi="Arial"/>
          <w:lang w:val="en-GB"/>
        </w:rPr>
        <w:t>.</w:t>
      </w:r>
      <w:r w:rsidRPr="00702FEE">
        <w:rPr>
          <w:rFonts w:ascii="Arial" w:hAnsi="Arial"/>
          <w:lang w:val="en-GB"/>
        </w:rPr>
        <w:t xml:space="preserve"> I feel like our positive core memories, like the early years especially</w:t>
      </w:r>
      <w:r w:rsidR="0063716E">
        <w:rPr>
          <w:rFonts w:ascii="Arial" w:hAnsi="Arial"/>
          <w:lang w:val="en-GB"/>
        </w:rPr>
        <w:t>,</w:t>
      </w:r>
      <w:r w:rsidRPr="00702FEE">
        <w:rPr>
          <w:rFonts w:ascii="Arial" w:hAnsi="Arial"/>
          <w:lang w:val="en-GB"/>
        </w:rPr>
        <w:t xml:space="preserve"> when they are filled with that much warmth and feeling</w:t>
      </w:r>
      <w:r w:rsidR="0063716E">
        <w:rPr>
          <w:rFonts w:ascii="Arial" w:hAnsi="Arial"/>
          <w:lang w:val="en-GB"/>
        </w:rPr>
        <w:t>—</w:t>
      </w:r>
      <w:r w:rsidRPr="00702FEE">
        <w:rPr>
          <w:rFonts w:ascii="Arial" w:hAnsi="Arial"/>
          <w:lang w:val="en-GB"/>
        </w:rPr>
        <w:t xml:space="preserve">I don't know, I guess accepted and welcomed into a space, those do form really good, </w:t>
      </w:r>
      <w:r w:rsidR="0063716E">
        <w:rPr>
          <w:rFonts w:ascii="Arial" w:hAnsi="Arial"/>
          <w:lang w:val="en-GB"/>
        </w:rPr>
        <w:t>core</w:t>
      </w:r>
      <w:r w:rsidRPr="00702FEE">
        <w:rPr>
          <w:rFonts w:ascii="Arial" w:hAnsi="Arial"/>
          <w:lang w:val="en-GB"/>
        </w:rPr>
        <w:t xml:space="preserve"> memories for us, especially as children.</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03:16</w:t>
      </w:r>
    </w:p>
    <w:p w:rsidR="00512F95" w:rsidRPr="00702FEE" w:rsidRDefault="00000000" w:rsidP="00145F69">
      <w:pPr>
        <w:spacing w:after="0" w:line="360" w:lineRule="auto"/>
        <w:jc w:val="both"/>
        <w:rPr>
          <w:lang w:val="en-GB"/>
        </w:rPr>
      </w:pPr>
      <w:r w:rsidRPr="00702FEE">
        <w:rPr>
          <w:rFonts w:ascii="Arial" w:hAnsi="Arial"/>
          <w:lang w:val="en-GB"/>
        </w:rPr>
        <w:lastRenderedPageBreak/>
        <w:t>Yeah, 100%</w:t>
      </w:r>
      <w:r w:rsidR="0063716E">
        <w:rPr>
          <w:rFonts w:ascii="Arial" w:hAnsi="Arial"/>
          <w:lang w:val="en-GB"/>
        </w:rPr>
        <w:t>,</w:t>
      </w:r>
      <w:r w:rsidRPr="00702FEE">
        <w:rPr>
          <w:rFonts w:ascii="Arial" w:hAnsi="Arial"/>
          <w:lang w:val="en-GB"/>
        </w:rPr>
        <w:t xml:space="preserve"> 100%. And I feel like the flip side of that is that no one ever believes me when I say because I do radio for a living</w:t>
      </w:r>
      <w:r w:rsidR="0063716E">
        <w:rPr>
          <w:rFonts w:ascii="Arial" w:hAnsi="Arial"/>
          <w:lang w:val="en-GB"/>
        </w:rPr>
        <w:t>, a</w:t>
      </w:r>
      <w:r w:rsidRPr="00702FEE">
        <w:rPr>
          <w:rFonts w:ascii="Arial" w:hAnsi="Arial"/>
          <w:lang w:val="en-GB"/>
        </w:rPr>
        <w:t>nd I talk to people all the time, and I lecture and so on and so forth</w:t>
      </w:r>
      <w:r w:rsidR="0063716E">
        <w:rPr>
          <w:rFonts w:ascii="Arial" w:hAnsi="Arial"/>
          <w:lang w:val="en-GB"/>
        </w:rPr>
        <w:t>, b</w:t>
      </w:r>
      <w:r w:rsidRPr="00702FEE">
        <w:rPr>
          <w:rFonts w:ascii="Arial" w:hAnsi="Arial"/>
          <w:lang w:val="en-GB"/>
        </w:rPr>
        <w:t>ut I have a stutter</w:t>
      </w:r>
      <w:r w:rsidR="0063716E">
        <w:rPr>
          <w:rFonts w:ascii="Arial" w:hAnsi="Arial"/>
          <w:lang w:val="en-GB"/>
        </w:rPr>
        <w:t>, a</w:t>
      </w:r>
      <w:r w:rsidRPr="00702FEE">
        <w:rPr>
          <w:rFonts w:ascii="Arial" w:hAnsi="Arial"/>
          <w:lang w:val="en-GB"/>
        </w:rPr>
        <w:t>nd as a child, it was really pronounced</w:t>
      </w:r>
      <w:r w:rsidR="0063716E">
        <w:rPr>
          <w:rFonts w:ascii="Arial" w:hAnsi="Arial"/>
          <w:lang w:val="en-GB"/>
        </w:rPr>
        <w:t xml:space="preserve">. It </w:t>
      </w:r>
      <w:r w:rsidRPr="00702FEE">
        <w:rPr>
          <w:rFonts w:ascii="Arial" w:hAnsi="Arial"/>
          <w:lang w:val="en-GB"/>
        </w:rPr>
        <w:t>was something that was quite debilitating at times. And having a stutter is a real problem when you're trying to engage with the world, because it essentially means that you can't communicate as clearly or as articulately as you would like. But at the same time, what it does</w:t>
      </w:r>
      <w:r w:rsidR="0063716E">
        <w:rPr>
          <w:rFonts w:ascii="Arial" w:hAnsi="Arial"/>
          <w:lang w:val="en-GB"/>
        </w:rPr>
        <w:t>,</w:t>
      </w:r>
      <w:r w:rsidRPr="00702FEE">
        <w:rPr>
          <w:rFonts w:ascii="Arial" w:hAnsi="Arial"/>
          <w:lang w:val="en-GB"/>
        </w:rPr>
        <w:t xml:space="preserve"> is it makes you really, really think hard about how words work, because you're constantly obsessing over the fact that you can't use words fluently. And that, in a way, it pushed me to become a real thinker of language</w:t>
      </w:r>
      <w:r w:rsidR="0063716E">
        <w:rPr>
          <w:rFonts w:ascii="Arial" w:hAnsi="Arial"/>
          <w:lang w:val="en-GB"/>
        </w:rPr>
        <w:t>,</w:t>
      </w:r>
      <w:r w:rsidRPr="00702FEE">
        <w:rPr>
          <w:rFonts w:ascii="Arial" w:hAnsi="Arial"/>
          <w:lang w:val="en-GB"/>
        </w:rPr>
        <w:t xml:space="preserve"> or a writer, because I was always thinking about how words worked and how they connected and how to shape them. And also reading was something that I could do fluently. I've been lucky enough to be a fluent reader from a very young age. So</w:t>
      </w:r>
      <w:r w:rsidR="0063716E">
        <w:rPr>
          <w:rFonts w:ascii="Arial" w:hAnsi="Arial"/>
          <w:lang w:val="en-GB"/>
        </w:rPr>
        <w:t xml:space="preserve">, </w:t>
      </w:r>
      <w:r w:rsidRPr="00702FEE">
        <w:rPr>
          <w:rFonts w:ascii="Arial" w:hAnsi="Arial"/>
          <w:lang w:val="en-GB"/>
        </w:rPr>
        <w:t xml:space="preserve">in that space of the written word, I could really get into communication in a way that I couldn't do verbally. So </w:t>
      </w:r>
      <w:r w:rsidR="0063716E">
        <w:rPr>
          <w:rFonts w:ascii="Arial" w:hAnsi="Arial"/>
          <w:lang w:val="en-GB"/>
        </w:rPr>
        <w:t>writing</w:t>
      </w:r>
      <w:r w:rsidR="0063716E" w:rsidRPr="00702FEE">
        <w:rPr>
          <w:rFonts w:ascii="Arial" w:hAnsi="Arial"/>
          <w:lang w:val="en-GB"/>
        </w:rPr>
        <w:t xml:space="preserve"> </w:t>
      </w:r>
      <w:r w:rsidRPr="00702FEE">
        <w:rPr>
          <w:rFonts w:ascii="Arial" w:hAnsi="Arial"/>
          <w:lang w:val="en-GB"/>
        </w:rPr>
        <w:t>was naturally going to become an outlet for me to express myself in a way that I couldn't do so well verbally</w:t>
      </w:r>
      <w:r w:rsidR="0063716E">
        <w:rPr>
          <w:rFonts w:ascii="Arial" w:hAnsi="Arial"/>
          <w:lang w:val="en-GB"/>
        </w:rPr>
        <w:t>. It’s d</w:t>
      </w:r>
      <w:r w:rsidRPr="00702FEE">
        <w:rPr>
          <w:rFonts w:ascii="Arial" w:hAnsi="Arial"/>
          <w:lang w:val="en-GB"/>
        </w:rPr>
        <w:t>eep, isn't it?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04:35</w:t>
      </w:r>
    </w:p>
    <w:p w:rsidR="00512F95" w:rsidRDefault="00000000" w:rsidP="00145F69">
      <w:pPr>
        <w:spacing w:after="0" w:line="360" w:lineRule="auto"/>
        <w:jc w:val="both"/>
        <w:rPr>
          <w:rFonts w:ascii="Arial" w:hAnsi="Arial"/>
          <w:lang w:val="en-GB"/>
        </w:rPr>
      </w:pPr>
      <w:r w:rsidRPr="00702FEE">
        <w:rPr>
          <w:rFonts w:ascii="Arial" w:hAnsi="Arial"/>
          <w:lang w:val="en-GB"/>
        </w:rPr>
        <w:t xml:space="preserve">It's very deep. And </w:t>
      </w:r>
      <w:proofErr w:type="gramStart"/>
      <w:r w:rsidRPr="00702FEE">
        <w:rPr>
          <w:rFonts w:ascii="Arial" w:hAnsi="Arial"/>
          <w:lang w:val="en-GB"/>
        </w:rPr>
        <w:t>also</w:t>
      </w:r>
      <w:proofErr w:type="gramEnd"/>
      <w:r w:rsidRPr="00702FEE">
        <w:rPr>
          <w:rFonts w:ascii="Arial" w:hAnsi="Arial"/>
          <w:lang w:val="en-GB"/>
        </w:rPr>
        <w:t xml:space="preserve"> such a great answer</w:t>
      </w:r>
      <w:r w:rsidR="00312277">
        <w:rPr>
          <w:rFonts w:ascii="Arial" w:hAnsi="Arial"/>
          <w:lang w:val="en-GB"/>
        </w:rPr>
        <w:t>,</w:t>
      </w:r>
      <w:r w:rsidRPr="00702FEE">
        <w:rPr>
          <w:rFonts w:ascii="Arial" w:hAnsi="Arial"/>
          <w:lang w:val="en-GB"/>
        </w:rPr>
        <w:t xml:space="preserve"> to</w:t>
      </w:r>
      <w:r w:rsidR="00312277">
        <w:rPr>
          <w:rFonts w:ascii="Arial" w:hAnsi="Arial"/>
          <w:lang w:val="en-GB"/>
        </w:rPr>
        <w:t>o.</w:t>
      </w:r>
      <w:r w:rsidRPr="00702FEE">
        <w:rPr>
          <w:rFonts w:ascii="Arial" w:hAnsi="Arial"/>
          <w:lang w:val="en-GB"/>
        </w:rPr>
        <w:t xml:space="preserve"> I think it sounds like you</w:t>
      </w:r>
      <w:r w:rsidR="00145F69" w:rsidRPr="00702FEE">
        <w:rPr>
          <w:rFonts w:ascii="Arial" w:hAnsi="Arial"/>
          <w:lang w:val="en-GB"/>
        </w:rPr>
        <w:t>, kind of,</w:t>
      </w:r>
      <w:r w:rsidRPr="00702FEE">
        <w:rPr>
          <w:rFonts w:ascii="Arial" w:hAnsi="Arial"/>
          <w:lang w:val="en-GB"/>
        </w:rPr>
        <w:t xml:space="preserve"> were able to explore your relationship with words not just from a creative perspective, but also from a very</w:t>
      </w:r>
      <w:r w:rsidR="00312277">
        <w:rPr>
          <w:rFonts w:ascii="Arial" w:hAnsi="Arial"/>
          <w:lang w:val="en-GB"/>
        </w:rPr>
        <w:t>,</w:t>
      </w:r>
      <w:r w:rsidRPr="00702FEE">
        <w:rPr>
          <w:rFonts w:ascii="Arial" w:hAnsi="Arial"/>
          <w:lang w:val="en-GB"/>
        </w:rPr>
        <w:t xml:space="preserve"> like</w:t>
      </w:r>
      <w:r w:rsidR="00312277">
        <w:rPr>
          <w:rFonts w:ascii="Arial" w:hAnsi="Arial"/>
          <w:lang w:val="en-GB"/>
        </w:rPr>
        <w:t>,</w:t>
      </w:r>
      <w:r w:rsidRPr="00702FEE">
        <w:rPr>
          <w:rFonts w:ascii="Arial" w:hAnsi="Arial"/>
          <w:lang w:val="en-GB"/>
        </w:rPr>
        <w:t xml:space="preserve"> technical one, too, in that you were, I guess, figuring out sentence structures and certain ways that things could come across and really diving into meaning</w:t>
      </w:r>
      <w:r w:rsidR="00312277">
        <w:rPr>
          <w:rFonts w:ascii="Arial" w:hAnsi="Arial"/>
          <w:lang w:val="en-GB"/>
        </w:rPr>
        <w:t xml:space="preserve">, </w:t>
      </w:r>
      <w:r w:rsidRPr="00702FEE">
        <w:rPr>
          <w:rFonts w:ascii="Arial" w:hAnsi="Arial"/>
          <w:lang w:val="en-GB"/>
        </w:rPr>
        <w:t>t</w:t>
      </w:r>
      <w:r w:rsidR="00312277">
        <w:rPr>
          <w:rFonts w:ascii="Arial" w:hAnsi="Arial"/>
          <w:lang w:val="en-GB"/>
        </w:rPr>
        <w:t>o</w:t>
      </w:r>
      <w:r w:rsidRPr="00702FEE">
        <w:rPr>
          <w:rFonts w:ascii="Arial" w:hAnsi="Arial"/>
          <w:lang w:val="en-GB"/>
        </w:rPr>
        <w:t>o</w:t>
      </w:r>
      <w:r w:rsidR="0064042F">
        <w:rPr>
          <w:rFonts w:ascii="Arial" w:hAnsi="Arial"/>
          <w:lang w:val="en-GB"/>
        </w:rPr>
        <w:t>,</w:t>
      </w:r>
      <w:r w:rsidRPr="00702FEE">
        <w:rPr>
          <w:rFonts w:ascii="Arial" w:hAnsi="Arial"/>
          <w:lang w:val="en-GB"/>
        </w:rPr>
        <w:t xml:space="preserve"> just to be measured, I guess</w:t>
      </w:r>
      <w:r w:rsidR="0064042F">
        <w:rPr>
          <w:rFonts w:ascii="Arial" w:hAnsi="Arial"/>
          <w:lang w:val="en-GB"/>
        </w:rPr>
        <w:t>,</w:t>
      </w:r>
      <w:r w:rsidRPr="00702FEE">
        <w:rPr>
          <w:rFonts w:ascii="Arial" w:hAnsi="Arial"/>
          <w:lang w:val="en-GB"/>
        </w:rPr>
        <w:t xml:space="preserve"> in what you were saying and what </w:t>
      </w:r>
      <w:r w:rsidR="0064042F">
        <w:rPr>
          <w:rFonts w:ascii="Arial" w:hAnsi="Arial"/>
          <w:lang w:val="en-GB"/>
        </w:rPr>
        <w:t>you were writing.</w:t>
      </w:r>
    </w:p>
    <w:p w:rsidR="0064042F" w:rsidRPr="00702FEE" w:rsidRDefault="0064042F"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05:00</w:t>
      </w:r>
    </w:p>
    <w:p w:rsidR="00512F95" w:rsidRPr="00702FEE" w:rsidRDefault="009C5BAC" w:rsidP="00145F69">
      <w:pPr>
        <w:spacing w:after="0" w:line="360" w:lineRule="auto"/>
        <w:jc w:val="both"/>
        <w:rPr>
          <w:lang w:val="en-GB"/>
        </w:rPr>
      </w:pPr>
      <w:r>
        <w:rPr>
          <w:rFonts w:ascii="Arial" w:hAnsi="Arial"/>
          <w:lang w:val="en-GB"/>
        </w:rPr>
        <w:t>A</w:t>
      </w:r>
      <w:r w:rsidR="00000000" w:rsidRPr="00702FEE">
        <w:rPr>
          <w:rFonts w:ascii="Arial" w:hAnsi="Arial"/>
          <w:lang w:val="en-GB"/>
        </w:rPr>
        <w:t>bsolutely</w:t>
      </w:r>
      <w:r>
        <w:rPr>
          <w:rFonts w:ascii="Arial" w:hAnsi="Arial"/>
          <w:lang w:val="en-GB"/>
        </w:rPr>
        <w:t xml:space="preserve">. </w:t>
      </w:r>
      <w:r w:rsidR="00000000" w:rsidRPr="00702FEE">
        <w:rPr>
          <w:rFonts w:ascii="Arial" w:hAnsi="Arial"/>
          <w:lang w:val="en-GB"/>
        </w:rPr>
        <w:t>It's the lovely meeting point between the craft of language, the emotional and social expression of thought and feeling</w:t>
      </w:r>
      <w:r>
        <w:rPr>
          <w:rFonts w:ascii="Arial" w:hAnsi="Arial"/>
          <w:lang w:val="en-GB"/>
        </w:rPr>
        <w:t>, b</w:t>
      </w:r>
      <w:r w:rsidR="00000000" w:rsidRPr="00702FEE">
        <w:rPr>
          <w:rFonts w:ascii="Arial" w:hAnsi="Arial"/>
          <w:lang w:val="en-GB"/>
        </w:rPr>
        <w:t>ecause that's what writing is. It is very technical. You have to construct sentences, paragraphs, in order to say what you want to say. But it's entirely emotive and intellectual at the same time, it's thoughts and words and feelings, and actually not being able to speak fluently</w:t>
      </w:r>
      <w:r>
        <w:rPr>
          <w:rFonts w:ascii="Arial" w:hAnsi="Arial"/>
          <w:lang w:val="en-GB"/>
        </w:rPr>
        <w:t>, i</w:t>
      </w:r>
      <w:r w:rsidR="00000000" w:rsidRPr="00702FEE">
        <w:rPr>
          <w:rFonts w:ascii="Arial" w:hAnsi="Arial"/>
          <w:lang w:val="en-GB"/>
        </w:rPr>
        <w:t>t forces you to think about the craft a lot. And that's what you do when you write, you think about the craft, because it's not just, you know, random words coming out. It's not just random feelings on a page. It's these little squiggles that are avatars for feelings and thoughts. So that is something which, as a writer, you're always doing. That's the wave you're surfing</w:t>
      </w:r>
      <w:r>
        <w:rPr>
          <w:rFonts w:ascii="Arial" w:hAnsi="Arial"/>
          <w:lang w:val="en-GB"/>
        </w:rPr>
        <w:t>;</w:t>
      </w:r>
      <w:r w:rsidR="00000000" w:rsidRPr="00702FEE">
        <w:rPr>
          <w:rFonts w:ascii="Arial" w:hAnsi="Arial"/>
          <w:lang w:val="en-GB"/>
        </w:rPr>
        <w:t xml:space="preserve"> you're trying to make these words connect to your audience and actually bring your thoughts and feelings to life. That's the mission, which is actually quite a magical thing. But I </w:t>
      </w:r>
      <w:r>
        <w:rPr>
          <w:rFonts w:ascii="Arial" w:hAnsi="Arial"/>
          <w:lang w:val="en-GB"/>
        </w:rPr>
        <w:t xml:space="preserve">was thinking </w:t>
      </w:r>
      <w:r w:rsidR="00000000" w:rsidRPr="00702FEE">
        <w:rPr>
          <w:rFonts w:ascii="Arial" w:hAnsi="Arial"/>
          <w:lang w:val="en-GB"/>
        </w:rPr>
        <w:t>about that a lot as a child, because of this thing that I couldn't do.</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06:11</w:t>
      </w:r>
    </w:p>
    <w:p w:rsidR="00512F95" w:rsidRPr="00702FEE" w:rsidRDefault="009C5BAC" w:rsidP="00145F69">
      <w:pPr>
        <w:spacing w:after="0" w:line="360" w:lineRule="auto"/>
        <w:jc w:val="both"/>
        <w:rPr>
          <w:lang w:val="en-GB"/>
        </w:rPr>
      </w:pPr>
      <w:r>
        <w:rPr>
          <w:rFonts w:ascii="Arial" w:hAnsi="Arial"/>
          <w:lang w:val="en-GB"/>
        </w:rPr>
        <w:lastRenderedPageBreak/>
        <w:t xml:space="preserve">And </w:t>
      </w:r>
      <w:r w:rsidR="00000000" w:rsidRPr="00702FEE">
        <w:rPr>
          <w:rFonts w:ascii="Arial" w:hAnsi="Arial"/>
          <w:lang w:val="en-GB"/>
        </w:rPr>
        <w:t xml:space="preserve">I think, you know, you're saying that there were times where the </w:t>
      </w:r>
      <w:r>
        <w:rPr>
          <w:rFonts w:ascii="Arial" w:hAnsi="Arial"/>
          <w:lang w:val="en-GB"/>
        </w:rPr>
        <w:t>stutter</w:t>
      </w:r>
      <w:r w:rsidR="00000000" w:rsidRPr="00702FEE">
        <w:rPr>
          <w:rFonts w:ascii="Arial" w:hAnsi="Arial"/>
          <w:lang w:val="en-GB"/>
        </w:rPr>
        <w:t xml:space="preserve"> was debilitating</w:t>
      </w:r>
      <w:r>
        <w:rPr>
          <w:rFonts w:ascii="Arial" w:hAnsi="Arial"/>
          <w:lang w:val="en-GB"/>
        </w:rPr>
        <w:t>, b</w:t>
      </w:r>
      <w:r w:rsidR="00000000" w:rsidRPr="00702FEE">
        <w:rPr>
          <w:rFonts w:ascii="Arial" w:hAnsi="Arial"/>
          <w:lang w:val="en-GB"/>
        </w:rPr>
        <w:t>ut in other ways it sounds like it</w:t>
      </w:r>
      <w:r>
        <w:rPr>
          <w:rFonts w:ascii="Arial" w:hAnsi="Arial"/>
          <w:lang w:val="en-GB"/>
        </w:rPr>
        <w:t xml:space="preserve">, </w:t>
      </w:r>
      <w:r w:rsidR="00000000" w:rsidRPr="00702FEE">
        <w:rPr>
          <w:rFonts w:ascii="Arial" w:hAnsi="Arial"/>
          <w:lang w:val="en-GB"/>
        </w:rPr>
        <w:t>maybe</w:t>
      </w:r>
      <w:r>
        <w:rPr>
          <w:rFonts w:ascii="Arial" w:hAnsi="Arial"/>
          <w:lang w:val="en-GB"/>
        </w:rPr>
        <w:t xml:space="preserve">, </w:t>
      </w:r>
      <w:r w:rsidR="00000000" w:rsidRPr="00702FEE">
        <w:rPr>
          <w:rFonts w:ascii="Arial" w:hAnsi="Arial"/>
          <w:lang w:val="en-GB"/>
        </w:rPr>
        <w:t>propelled you forward in</w:t>
      </w:r>
      <w:r>
        <w:rPr>
          <w:rFonts w:ascii="Arial" w:hAnsi="Arial"/>
          <w:lang w:val="en-GB"/>
        </w:rPr>
        <w:t xml:space="preserve"> </w:t>
      </w:r>
      <w:r w:rsidR="00000000" w:rsidRPr="00702FEE">
        <w:rPr>
          <w:rFonts w:ascii="Arial" w:hAnsi="Arial"/>
          <w:lang w:val="en-GB"/>
        </w:rPr>
        <w:t xml:space="preserve">your actual </w:t>
      </w:r>
      <w:r>
        <w:rPr>
          <w:rFonts w:ascii="Arial" w:hAnsi="Arial"/>
          <w:lang w:val="en-GB"/>
        </w:rPr>
        <w:t>writing</w:t>
      </w:r>
      <w:r w:rsidR="00000000" w:rsidRPr="00702FEE">
        <w:rPr>
          <w:rFonts w:ascii="Arial" w:hAnsi="Arial"/>
          <w:lang w:val="en-GB"/>
        </w:rPr>
        <w:t xml:space="preserve"> career, or</w:t>
      </w:r>
      <w:r>
        <w:rPr>
          <w:rFonts w:ascii="Arial" w:hAnsi="Arial"/>
          <w:lang w:val="en-GB"/>
        </w:rPr>
        <w:t xml:space="preserve"> started it.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06:26</w:t>
      </w:r>
    </w:p>
    <w:p w:rsidR="00C72BAF" w:rsidRDefault="00000000" w:rsidP="00145F69">
      <w:pPr>
        <w:spacing w:after="0" w:line="360" w:lineRule="auto"/>
        <w:jc w:val="both"/>
        <w:rPr>
          <w:rFonts w:ascii="Arial" w:hAnsi="Arial"/>
          <w:lang w:val="en-GB"/>
        </w:rPr>
      </w:pPr>
      <w:r w:rsidRPr="00702FEE">
        <w:rPr>
          <w:rFonts w:ascii="Arial" w:hAnsi="Arial"/>
          <w:lang w:val="en-GB"/>
        </w:rPr>
        <w:t>Yeah, definitely, definitely. It made me read a lot. I was always</w:t>
      </w:r>
      <w:r w:rsidR="00C72BAF">
        <w:rPr>
          <w:rFonts w:ascii="Arial" w:hAnsi="Arial"/>
          <w:lang w:val="en-GB"/>
        </w:rPr>
        <w:t>…</w:t>
      </w:r>
      <w:r w:rsidRPr="00702FEE">
        <w:rPr>
          <w:rFonts w:ascii="Arial" w:hAnsi="Arial"/>
          <w:lang w:val="en-GB"/>
        </w:rPr>
        <w:t xml:space="preserve"> I was always a big reader. And at the same time, because I'm generally a sociable person, I like connecting with people</w:t>
      </w:r>
      <w:r w:rsidR="00C72BAF">
        <w:rPr>
          <w:rFonts w:ascii="Arial" w:hAnsi="Arial"/>
          <w:lang w:val="en-GB"/>
        </w:rPr>
        <w:t>,</w:t>
      </w:r>
      <w:r w:rsidRPr="00702FEE">
        <w:rPr>
          <w:rFonts w:ascii="Arial" w:hAnsi="Arial"/>
          <w:lang w:val="en-GB"/>
        </w:rPr>
        <w:t xml:space="preserve"> I like </w:t>
      </w:r>
      <w:r w:rsidR="00C72BAF">
        <w:rPr>
          <w:rFonts w:ascii="Arial" w:hAnsi="Arial"/>
          <w:lang w:val="en-GB"/>
        </w:rPr>
        <w:t xml:space="preserve">the </w:t>
      </w:r>
      <w:r w:rsidRPr="00702FEE">
        <w:rPr>
          <w:rFonts w:ascii="Arial" w:hAnsi="Arial"/>
          <w:lang w:val="en-GB"/>
        </w:rPr>
        <w:t>energy</w:t>
      </w:r>
      <w:r w:rsidR="00C72BAF">
        <w:rPr>
          <w:rFonts w:ascii="Arial" w:hAnsi="Arial"/>
          <w:lang w:val="en-GB"/>
        </w:rPr>
        <w:t xml:space="preserve"> of people. S</w:t>
      </w:r>
      <w:r w:rsidRPr="00702FEE">
        <w:rPr>
          <w:rFonts w:ascii="Arial" w:hAnsi="Arial"/>
          <w:lang w:val="en-GB"/>
        </w:rPr>
        <w:t>ome people can't stand being around other people</w:t>
      </w:r>
      <w:r w:rsidR="00C72BAF">
        <w:rPr>
          <w:rFonts w:ascii="Arial" w:hAnsi="Arial"/>
          <w:lang w:val="en-GB"/>
        </w:rPr>
        <w:t>, b</w:t>
      </w:r>
      <w:r w:rsidRPr="00702FEE">
        <w:rPr>
          <w:rFonts w:ascii="Arial" w:hAnsi="Arial"/>
          <w:lang w:val="en-GB"/>
        </w:rPr>
        <w:t>ut I was a teacher for 15 years. If you hate people, there's no way you can teach.</w:t>
      </w:r>
    </w:p>
    <w:p w:rsidR="00C72BAF" w:rsidRDefault="00C72BAF" w:rsidP="00145F69">
      <w:pPr>
        <w:spacing w:after="0" w:line="360" w:lineRule="auto"/>
        <w:jc w:val="both"/>
        <w:rPr>
          <w:rFonts w:ascii="Arial" w:hAnsi="Arial"/>
          <w:lang w:val="en-GB"/>
        </w:rPr>
      </w:pPr>
    </w:p>
    <w:p w:rsidR="00C72BAF" w:rsidRPr="00C72BAF" w:rsidRDefault="00C72BAF" w:rsidP="00145F69">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0</w:t>
      </w:r>
      <w:r w:rsidR="00E043C7">
        <w:rPr>
          <w:rFonts w:ascii="Arial" w:hAnsi="Arial"/>
          <w:color w:val="5D7284"/>
          <w:lang w:val="en-GB"/>
        </w:rPr>
        <w:t>6</w:t>
      </w:r>
      <w:r w:rsidRPr="00702FEE">
        <w:rPr>
          <w:rFonts w:ascii="Arial" w:hAnsi="Arial"/>
          <w:color w:val="5D7284"/>
          <w:lang w:val="en-GB"/>
        </w:rPr>
        <w:t>:</w:t>
      </w:r>
      <w:r w:rsidR="00E043C7">
        <w:rPr>
          <w:rFonts w:ascii="Arial" w:hAnsi="Arial"/>
          <w:color w:val="5D7284"/>
          <w:lang w:val="en-GB"/>
        </w:rPr>
        <w:t>50</w:t>
      </w:r>
    </w:p>
    <w:p w:rsidR="00C72BAF" w:rsidRDefault="00000000" w:rsidP="00145F69">
      <w:pPr>
        <w:spacing w:after="0" w:line="360" w:lineRule="auto"/>
        <w:jc w:val="both"/>
        <w:rPr>
          <w:rFonts w:ascii="Arial" w:hAnsi="Arial"/>
          <w:lang w:val="en-GB"/>
        </w:rPr>
      </w:pPr>
      <w:r w:rsidRPr="00702FEE">
        <w:rPr>
          <w:rFonts w:ascii="Arial" w:hAnsi="Arial"/>
          <w:lang w:val="en-GB"/>
        </w:rPr>
        <w:t>Especially young people.</w:t>
      </w:r>
    </w:p>
    <w:p w:rsidR="00C72BAF" w:rsidRDefault="00C72BAF" w:rsidP="00145F69">
      <w:pPr>
        <w:spacing w:after="0" w:line="360" w:lineRule="auto"/>
        <w:jc w:val="both"/>
        <w:rPr>
          <w:rFonts w:ascii="Arial" w:hAnsi="Arial"/>
          <w:lang w:val="en-GB"/>
        </w:rPr>
      </w:pPr>
    </w:p>
    <w:p w:rsidR="00C72BAF" w:rsidRPr="00C72BAF" w:rsidRDefault="00C72BAF"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06:</w:t>
      </w:r>
      <w:r w:rsidR="00E043C7">
        <w:rPr>
          <w:rFonts w:ascii="Arial" w:hAnsi="Arial"/>
          <w:color w:val="5D7284"/>
          <w:lang w:val="en-GB"/>
        </w:rPr>
        <w:t>52</w:t>
      </w:r>
    </w:p>
    <w:p w:rsidR="00512F95" w:rsidRPr="00702FEE" w:rsidRDefault="00000000" w:rsidP="00145F69">
      <w:pPr>
        <w:spacing w:after="0" w:line="360" w:lineRule="auto"/>
        <w:jc w:val="both"/>
        <w:rPr>
          <w:lang w:val="en-GB"/>
        </w:rPr>
      </w:pPr>
      <w:r w:rsidRPr="00702FEE">
        <w:rPr>
          <w:rFonts w:ascii="Arial" w:hAnsi="Arial"/>
          <w:lang w:val="en-GB"/>
        </w:rPr>
        <w:t xml:space="preserve">Oh yeah, it's a </w:t>
      </w:r>
      <w:r w:rsidR="00D1027F">
        <w:rPr>
          <w:rFonts w:ascii="Arial" w:hAnsi="Arial"/>
          <w:lang w:val="en-GB"/>
        </w:rPr>
        <w:t>total</w:t>
      </w:r>
      <w:r w:rsidRPr="00702FEE">
        <w:rPr>
          <w:rFonts w:ascii="Arial" w:hAnsi="Arial"/>
          <w:lang w:val="en-GB"/>
        </w:rPr>
        <w:t xml:space="preserve"> headache unless you </w:t>
      </w:r>
      <w:r w:rsidR="00D1027F">
        <w:rPr>
          <w:rFonts w:ascii="Arial" w:hAnsi="Arial"/>
          <w:lang w:val="en-GB"/>
        </w:rPr>
        <w:t>enjoy</w:t>
      </w:r>
      <w:r w:rsidRPr="00702FEE">
        <w:rPr>
          <w:rFonts w:ascii="Arial" w:hAnsi="Arial"/>
          <w:lang w:val="en-GB"/>
        </w:rPr>
        <w:t xml:space="preserve"> the energy of other human beings. So having that thing, </w:t>
      </w:r>
      <w:r w:rsidR="00D1027F">
        <w:rPr>
          <w:rFonts w:ascii="Arial" w:hAnsi="Arial"/>
          <w:lang w:val="en-GB"/>
        </w:rPr>
        <w:t>where</w:t>
      </w:r>
      <w:r w:rsidRPr="00702FEE">
        <w:rPr>
          <w:rFonts w:ascii="Arial" w:hAnsi="Arial"/>
          <w:lang w:val="en-GB"/>
        </w:rPr>
        <w:t xml:space="preserve"> I wanted to be in and around people, but at the same time I was</w:t>
      </w:r>
      <w:r w:rsidR="00145F69" w:rsidRPr="00702FEE">
        <w:rPr>
          <w:rFonts w:ascii="Arial" w:hAnsi="Arial"/>
          <w:lang w:val="en-GB"/>
        </w:rPr>
        <w:t>, kind of,</w:t>
      </w:r>
      <w:r w:rsidRPr="00702FEE">
        <w:rPr>
          <w:rFonts w:ascii="Arial" w:hAnsi="Arial"/>
          <w:lang w:val="en-GB"/>
        </w:rPr>
        <w:t xml:space="preserve"> in my own head of words. It's an interesting space. And I feel like my next</w:t>
      </w:r>
      <w:r w:rsidR="00D1027F">
        <w:rPr>
          <w:rFonts w:ascii="Arial" w:hAnsi="Arial"/>
          <w:lang w:val="en-GB"/>
        </w:rPr>
        <w:t>,</w:t>
      </w:r>
      <w:r w:rsidRPr="00702FEE">
        <w:rPr>
          <w:rFonts w:ascii="Arial" w:hAnsi="Arial"/>
          <w:lang w:val="en-GB"/>
        </w:rPr>
        <w:t xml:space="preserve"> what is</w:t>
      </w:r>
      <w:r w:rsidR="00D1027F">
        <w:rPr>
          <w:rFonts w:ascii="Arial" w:hAnsi="Arial"/>
          <w:lang w:val="en-GB"/>
        </w:rPr>
        <w:t xml:space="preserve"> it,</w:t>
      </w:r>
      <w:r w:rsidRPr="00702FEE">
        <w:rPr>
          <w:rFonts w:ascii="Arial" w:hAnsi="Arial"/>
          <w:lang w:val="en-GB"/>
        </w:rPr>
        <w:t xml:space="preserve"> my next novel for kids</w:t>
      </w:r>
      <w:r w:rsidR="00D1027F">
        <w:rPr>
          <w:rFonts w:ascii="Arial" w:hAnsi="Arial"/>
          <w:lang w:val="en-GB"/>
        </w:rPr>
        <w:t>,</w:t>
      </w:r>
      <w:r w:rsidRPr="00702FEE">
        <w:rPr>
          <w:rFonts w:ascii="Arial" w:hAnsi="Arial"/>
          <w:lang w:val="en-GB"/>
        </w:rPr>
        <w:t xml:space="preserve"> </w:t>
      </w:r>
      <w:r w:rsidR="00D1027F">
        <w:rPr>
          <w:rFonts w:ascii="Arial" w:hAnsi="Arial"/>
          <w:lang w:val="en-GB"/>
        </w:rPr>
        <w:t>m</w:t>
      </w:r>
      <w:r w:rsidRPr="00702FEE">
        <w:rPr>
          <w:rFonts w:ascii="Arial" w:hAnsi="Arial"/>
          <w:lang w:val="en-GB"/>
        </w:rPr>
        <w:t>y first novel for young readers</w:t>
      </w:r>
      <w:r w:rsidR="00D1027F">
        <w:rPr>
          <w:rFonts w:ascii="Arial" w:hAnsi="Arial"/>
          <w:lang w:val="en-GB"/>
        </w:rPr>
        <w:t>,</w:t>
      </w:r>
      <w:r w:rsidRPr="00702FEE">
        <w:rPr>
          <w:rFonts w:ascii="Arial" w:hAnsi="Arial"/>
          <w:lang w:val="en-GB"/>
        </w:rPr>
        <w:t xml:space="preserve"> actually, my first novel full stop</w:t>
      </w:r>
      <w:r w:rsidR="00D1027F">
        <w:rPr>
          <w:rFonts w:ascii="Arial" w:hAnsi="Arial"/>
          <w:lang w:val="en-GB"/>
        </w:rPr>
        <w:t>,</w:t>
      </w:r>
      <w:r w:rsidRPr="00702FEE">
        <w:rPr>
          <w:rFonts w:ascii="Arial" w:hAnsi="Arial"/>
          <w:lang w:val="en-GB"/>
        </w:rPr>
        <w:t xml:space="preserve"> </w:t>
      </w:r>
      <w:r w:rsidR="00D1027F" w:rsidRPr="00D1027F">
        <w:rPr>
          <w:rFonts w:ascii="Arial" w:hAnsi="Arial"/>
          <w:i/>
          <w:iCs/>
          <w:lang w:val="en-GB"/>
        </w:rPr>
        <w:t>Kofi and the</w:t>
      </w:r>
      <w:r w:rsidRPr="00D1027F">
        <w:rPr>
          <w:rFonts w:ascii="Arial" w:hAnsi="Arial"/>
          <w:i/>
          <w:iCs/>
          <w:lang w:val="en-GB"/>
        </w:rPr>
        <w:t xml:space="preserve"> Rap Battle </w:t>
      </w:r>
      <w:r w:rsidR="00D1027F">
        <w:rPr>
          <w:rFonts w:ascii="Arial" w:hAnsi="Arial"/>
          <w:i/>
          <w:iCs/>
          <w:lang w:val="en-GB"/>
        </w:rPr>
        <w:t>S</w:t>
      </w:r>
      <w:r w:rsidRPr="00D1027F">
        <w:rPr>
          <w:rFonts w:ascii="Arial" w:hAnsi="Arial"/>
          <w:i/>
          <w:iCs/>
          <w:lang w:val="en-GB"/>
        </w:rPr>
        <w:t>ummer</w:t>
      </w:r>
      <w:r w:rsidRPr="00702FEE">
        <w:rPr>
          <w:rFonts w:ascii="Arial" w:hAnsi="Arial"/>
          <w:lang w:val="en-GB"/>
        </w:rPr>
        <w:t xml:space="preserve">, there's a character called </w:t>
      </w:r>
      <w:r w:rsidR="00D1027F">
        <w:rPr>
          <w:rFonts w:ascii="Arial" w:hAnsi="Arial"/>
          <w:lang w:val="en-GB"/>
        </w:rPr>
        <w:t>Kelvin</w:t>
      </w:r>
      <w:r w:rsidRPr="00702FEE">
        <w:rPr>
          <w:rFonts w:ascii="Arial" w:hAnsi="Arial"/>
          <w:lang w:val="en-GB"/>
        </w:rPr>
        <w:t>, who has a stutter. But he's an amazing writer</w:t>
      </w:r>
      <w:r w:rsidR="00D1027F">
        <w:rPr>
          <w:rFonts w:ascii="Arial" w:hAnsi="Arial"/>
          <w:lang w:val="en-GB"/>
        </w:rPr>
        <w:t>, a</w:t>
      </w:r>
      <w:r w:rsidRPr="00702FEE">
        <w:rPr>
          <w:rFonts w:ascii="Arial" w:hAnsi="Arial"/>
          <w:lang w:val="en-GB"/>
        </w:rPr>
        <w:t>nd his superpower is his ability to manipulate words. And that's definitely drawing from my personal biography there. You know, he's a very understated character, very introverted, but he's got this thing that comes out of him through language. So</w:t>
      </w:r>
      <w:r w:rsidR="00D1027F">
        <w:rPr>
          <w:rFonts w:ascii="Arial" w:hAnsi="Arial"/>
          <w:lang w:val="en-GB"/>
        </w:rPr>
        <w:t xml:space="preserve"> </w:t>
      </w:r>
      <w:r w:rsidRPr="00702FEE">
        <w:rPr>
          <w:rFonts w:ascii="Arial" w:hAnsi="Arial"/>
          <w:lang w:val="en-GB"/>
        </w:rPr>
        <w:t>yeah, I can sort of see how all of these different elements have led to where I'm at now.</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07:46</w:t>
      </w:r>
    </w:p>
    <w:p w:rsidR="00512F95" w:rsidRPr="00702FEE" w:rsidRDefault="00000000" w:rsidP="00145F69">
      <w:pPr>
        <w:spacing w:after="0" w:line="360" w:lineRule="auto"/>
        <w:jc w:val="both"/>
        <w:rPr>
          <w:lang w:val="en-GB"/>
        </w:rPr>
      </w:pPr>
      <w:r w:rsidRPr="00702FEE">
        <w:rPr>
          <w:rFonts w:ascii="Arial" w:hAnsi="Arial"/>
          <w:lang w:val="en-GB"/>
        </w:rPr>
        <w:t>Brilliant. I mean, it's connecting the dots as you look back at its finest, really. So</w:t>
      </w:r>
      <w:r w:rsidR="00D1027F">
        <w:rPr>
          <w:rFonts w:ascii="Arial" w:hAnsi="Arial"/>
          <w:lang w:val="en-GB"/>
        </w:rPr>
        <w:t>,</w:t>
      </w:r>
      <w:r w:rsidRPr="00702FEE">
        <w:rPr>
          <w:rFonts w:ascii="Arial" w:hAnsi="Arial"/>
          <w:lang w:val="en-GB"/>
        </w:rPr>
        <w:t xml:space="preserve"> tell me about your earliest memories with books. What did you like to read when you were growing up</w:t>
      </w:r>
      <w:r w:rsidR="00D1027F">
        <w:rPr>
          <w:rFonts w:ascii="Arial" w:hAnsi="Arial"/>
          <w:lang w:val="en-GB"/>
        </w:rPr>
        <w:t>,</w:t>
      </w:r>
      <w:r w:rsidRPr="00702FEE">
        <w:rPr>
          <w:rFonts w:ascii="Arial" w:hAnsi="Arial"/>
          <w:lang w:val="en-GB"/>
        </w:rPr>
        <w:t xml:space="preserve"> </w:t>
      </w:r>
      <w:r w:rsidR="00D1027F">
        <w:rPr>
          <w:rFonts w:ascii="Arial" w:hAnsi="Arial"/>
          <w:lang w:val="en-GB"/>
        </w:rPr>
        <w:t>b</w:t>
      </w:r>
      <w:r w:rsidRPr="00702FEE">
        <w:rPr>
          <w:rFonts w:ascii="Arial" w:hAnsi="Arial"/>
          <w:lang w:val="en-GB"/>
        </w:rPr>
        <w:t>ecause you said you</w:t>
      </w:r>
      <w:r w:rsidR="00D1027F">
        <w:rPr>
          <w:rFonts w:ascii="Arial" w:hAnsi="Arial"/>
          <w:lang w:val="en-GB"/>
        </w:rPr>
        <w:t xml:space="preserve"> </w:t>
      </w:r>
      <w:r w:rsidRPr="00702FEE">
        <w:rPr>
          <w:rFonts w:ascii="Arial" w:hAnsi="Arial"/>
          <w:lang w:val="en-GB"/>
        </w:rPr>
        <w:t>became an avid reader quite early on?</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08:00</w:t>
      </w:r>
    </w:p>
    <w:p w:rsidR="00470738" w:rsidRDefault="00000000" w:rsidP="00145F69">
      <w:pPr>
        <w:spacing w:after="0" w:line="360" w:lineRule="auto"/>
        <w:jc w:val="both"/>
        <w:rPr>
          <w:rFonts w:ascii="Arial" w:hAnsi="Arial"/>
          <w:lang w:val="en-GB"/>
        </w:rPr>
      </w:pPr>
      <w:r w:rsidRPr="00702FEE">
        <w:rPr>
          <w:rFonts w:ascii="Arial" w:hAnsi="Arial"/>
          <w:lang w:val="en-GB"/>
        </w:rPr>
        <w:t>Yeah, I was very lucky that there were books</w:t>
      </w:r>
      <w:r w:rsidR="0011565C">
        <w:rPr>
          <w:rFonts w:ascii="Arial" w:hAnsi="Arial"/>
          <w:lang w:val="en-GB"/>
        </w:rPr>
        <w:t xml:space="preserve"> just</w:t>
      </w:r>
      <w:r w:rsidRPr="00702FEE">
        <w:rPr>
          <w:rFonts w:ascii="Arial" w:hAnsi="Arial"/>
          <w:lang w:val="en-GB"/>
        </w:rPr>
        <w:t xml:space="preserve"> lying around at home a lot. My dad's always been a big reader</w:t>
      </w:r>
      <w:r w:rsidR="0011565C">
        <w:rPr>
          <w:rFonts w:ascii="Arial" w:hAnsi="Arial"/>
          <w:lang w:val="en-GB"/>
        </w:rPr>
        <w:t>, a</w:t>
      </w:r>
      <w:r w:rsidRPr="00702FEE">
        <w:rPr>
          <w:rFonts w:ascii="Arial" w:hAnsi="Arial"/>
          <w:lang w:val="en-GB"/>
        </w:rPr>
        <w:t>nd he just had books lying around</w:t>
      </w:r>
      <w:r w:rsidR="0011565C">
        <w:rPr>
          <w:rFonts w:ascii="Arial" w:hAnsi="Arial"/>
          <w:lang w:val="en-GB"/>
        </w:rPr>
        <w:t xml:space="preserve">, so I </w:t>
      </w:r>
      <w:r w:rsidRPr="00702FEE">
        <w:rPr>
          <w:rFonts w:ascii="Arial" w:hAnsi="Arial"/>
          <w:lang w:val="en-GB"/>
        </w:rPr>
        <w:t>just remember picking books up and just flicking through them, even before I could read fluently. And then it really</w:t>
      </w:r>
      <w:r w:rsidR="00470738">
        <w:rPr>
          <w:rFonts w:ascii="Arial" w:hAnsi="Arial"/>
          <w:lang w:val="en-GB"/>
        </w:rPr>
        <w:t>,</w:t>
      </w:r>
      <w:r w:rsidRPr="00702FEE">
        <w:rPr>
          <w:rFonts w:ascii="Arial" w:hAnsi="Arial"/>
          <w:lang w:val="en-GB"/>
        </w:rPr>
        <w:t xml:space="preserve"> through my dad</w:t>
      </w:r>
      <w:r w:rsidR="00470738">
        <w:rPr>
          <w:rFonts w:ascii="Arial" w:hAnsi="Arial"/>
          <w:lang w:val="en-GB"/>
        </w:rPr>
        <w:t>—</w:t>
      </w:r>
      <w:r w:rsidRPr="00702FEE">
        <w:rPr>
          <w:rFonts w:ascii="Arial" w:hAnsi="Arial"/>
          <w:lang w:val="en-GB"/>
        </w:rPr>
        <w:t>my mom was always pushing a</w:t>
      </w:r>
      <w:r w:rsidR="00470738">
        <w:rPr>
          <w:rFonts w:ascii="Arial" w:hAnsi="Arial"/>
          <w:lang w:val="en-GB"/>
        </w:rPr>
        <w:t>t</w:t>
      </w:r>
      <w:r w:rsidRPr="00702FEE">
        <w:rPr>
          <w:rFonts w:ascii="Arial" w:hAnsi="Arial"/>
          <w:lang w:val="en-GB"/>
        </w:rPr>
        <w:t xml:space="preserve"> school and she was making sure that I read a lot</w:t>
      </w:r>
      <w:r w:rsidR="00470738">
        <w:rPr>
          <w:rFonts w:ascii="Arial" w:hAnsi="Arial"/>
          <w:lang w:val="en-GB"/>
        </w:rPr>
        <w:t>—</w:t>
      </w:r>
      <w:r w:rsidRPr="00702FEE">
        <w:rPr>
          <w:rFonts w:ascii="Arial" w:hAnsi="Arial"/>
          <w:lang w:val="en-GB"/>
        </w:rPr>
        <w:t>but my dad would take me to the library, physically. And I remember getting my library card, which was</w:t>
      </w:r>
      <w:r w:rsidR="00470738">
        <w:rPr>
          <w:rFonts w:ascii="Arial" w:hAnsi="Arial"/>
          <w:lang w:val="en-GB"/>
        </w:rPr>
        <w:t>,</w:t>
      </w:r>
      <w:r w:rsidRPr="00702FEE">
        <w:rPr>
          <w:rFonts w:ascii="Arial" w:hAnsi="Arial"/>
          <w:lang w:val="en-GB"/>
        </w:rPr>
        <w:t xml:space="preserve"> back in the day, an actual card, you know, a piece of cardboard, and you'd get two books. And then when you got a bit </w:t>
      </w:r>
      <w:proofErr w:type="gramStart"/>
      <w:r w:rsidRPr="00702FEE">
        <w:rPr>
          <w:rFonts w:ascii="Arial" w:hAnsi="Arial"/>
          <w:lang w:val="en-GB"/>
        </w:rPr>
        <w:t>older</w:t>
      </w:r>
      <w:proofErr w:type="gramEnd"/>
      <w:r w:rsidR="00470738">
        <w:rPr>
          <w:rFonts w:ascii="Arial" w:hAnsi="Arial"/>
          <w:lang w:val="en-GB"/>
        </w:rPr>
        <w:t xml:space="preserve"> they’d let you </w:t>
      </w:r>
      <w:r w:rsidRPr="00702FEE">
        <w:rPr>
          <w:rFonts w:ascii="Arial" w:hAnsi="Arial"/>
          <w:lang w:val="en-GB"/>
        </w:rPr>
        <w:t xml:space="preserve">have three books, </w:t>
      </w:r>
      <w:r w:rsidRPr="00702FEE">
        <w:rPr>
          <w:rFonts w:ascii="Arial" w:hAnsi="Arial"/>
          <w:lang w:val="en-GB"/>
        </w:rPr>
        <w:lastRenderedPageBreak/>
        <w:t>and this was a big deal. That</w:t>
      </w:r>
      <w:r w:rsidR="00145F69" w:rsidRPr="00702FEE">
        <w:rPr>
          <w:rFonts w:ascii="Arial" w:hAnsi="Arial"/>
          <w:lang w:val="en-GB"/>
        </w:rPr>
        <w:t>, kind of,</w:t>
      </w:r>
      <w:r w:rsidRPr="00702FEE">
        <w:rPr>
          <w:rFonts w:ascii="Arial" w:hAnsi="Arial"/>
          <w:lang w:val="en-GB"/>
        </w:rPr>
        <w:t xml:space="preserve"> culture of being around literature was something that I grew into, and I really valued it. I also had two older sisters and they were reading stuff that wasn't aimed at me, but </w:t>
      </w:r>
      <w:r w:rsidR="00470738">
        <w:rPr>
          <w:rFonts w:ascii="Arial" w:hAnsi="Arial"/>
          <w:lang w:val="en-GB"/>
        </w:rPr>
        <w:t>I’d</w:t>
      </w:r>
      <w:r w:rsidRPr="00702FEE">
        <w:rPr>
          <w:rFonts w:ascii="Arial" w:hAnsi="Arial"/>
          <w:lang w:val="en-GB"/>
        </w:rPr>
        <w:t xml:space="preserve"> just pick it up anyway. </w:t>
      </w:r>
      <w:proofErr w:type="gramStart"/>
      <w:r w:rsidRPr="00702FEE">
        <w:rPr>
          <w:rFonts w:ascii="Arial" w:hAnsi="Arial"/>
          <w:lang w:val="en-GB"/>
        </w:rPr>
        <w:t>So</w:t>
      </w:r>
      <w:proofErr w:type="gramEnd"/>
      <w:r w:rsidRPr="00702FEE">
        <w:rPr>
          <w:rFonts w:ascii="Arial" w:hAnsi="Arial"/>
          <w:lang w:val="en-GB"/>
        </w:rPr>
        <w:t xml:space="preserve"> when they were reading, I don't know Nancy Drew and the Hardy Boys I would read Nancy Drew </w:t>
      </w:r>
      <w:r w:rsidR="00470738">
        <w:rPr>
          <w:rFonts w:ascii="Arial" w:hAnsi="Arial"/>
          <w:lang w:val="en-GB"/>
        </w:rPr>
        <w:t>and</w:t>
      </w:r>
      <w:r w:rsidRPr="00702FEE">
        <w:rPr>
          <w:rFonts w:ascii="Arial" w:hAnsi="Arial"/>
          <w:lang w:val="en-GB"/>
        </w:rPr>
        <w:t xml:space="preserve"> the Hardy Boys. When they finished with Judy Blume </w:t>
      </w:r>
      <w:proofErr w:type="gramStart"/>
      <w:r w:rsidRPr="00702FEE">
        <w:rPr>
          <w:rFonts w:ascii="Arial" w:hAnsi="Arial"/>
          <w:lang w:val="en-GB"/>
        </w:rPr>
        <w:t>books</w:t>
      </w:r>
      <w:proofErr w:type="gramEnd"/>
      <w:r w:rsidRPr="00702FEE">
        <w:rPr>
          <w:rFonts w:ascii="Arial" w:hAnsi="Arial"/>
          <w:lang w:val="en-GB"/>
        </w:rPr>
        <w:t xml:space="preserve"> I would read Judy Blume books</w:t>
      </w:r>
      <w:r w:rsidR="00470738">
        <w:rPr>
          <w:rFonts w:ascii="Arial" w:hAnsi="Arial"/>
          <w:lang w:val="en-GB"/>
        </w:rPr>
        <w:t>.</w:t>
      </w:r>
    </w:p>
    <w:p w:rsidR="00470738" w:rsidRDefault="00470738" w:rsidP="00145F69">
      <w:pPr>
        <w:spacing w:after="0" w:line="360" w:lineRule="auto"/>
        <w:jc w:val="both"/>
        <w:rPr>
          <w:rFonts w:ascii="Arial" w:hAnsi="Arial"/>
          <w:lang w:val="en-GB"/>
        </w:rPr>
      </w:pPr>
    </w:p>
    <w:p w:rsidR="00470738" w:rsidRPr="00470738" w:rsidRDefault="00470738" w:rsidP="00145F69">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09:0</w:t>
      </w:r>
      <w:r>
        <w:rPr>
          <w:rFonts w:ascii="Arial" w:hAnsi="Arial"/>
          <w:color w:val="5D7284"/>
          <w:lang w:val="en-GB"/>
        </w:rPr>
        <w:t>0</w:t>
      </w:r>
    </w:p>
    <w:p w:rsidR="00470738" w:rsidRDefault="00470738" w:rsidP="00145F69">
      <w:pPr>
        <w:spacing w:after="0" w:line="360" w:lineRule="auto"/>
        <w:jc w:val="both"/>
        <w:rPr>
          <w:rFonts w:ascii="Arial" w:hAnsi="Arial"/>
          <w:lang w:val="en-GB"/>
        </w:rPr>
      </w:pPr>
      <w:r>
        <w:rPr>
          <w:rFonts w:ascii="Arial" w:hAnsi="Arial"/>
          <w:lang w:val="en-GB"/>
        </w:rPr>
        <w:t>I love Judy Blume!</w:t>
      </w:r>
    </w:p>
    <w:p w:rsidR="00470738" w:rsidRDefault="00470738" w:rsidP="00470738">
      <w:pPr>
        <w:spacing w:after="0" w:line="360" w:lineRule="auto"/>
        <w:jc w:val="both"/>
        <w:rPr>
          <w:rFonts w:ascii="Arial" w:hAnsi="Arial"/>
          <w:b/>
          <w:lang w:val="en-GB"/>
        </w:rPr>
      </w:pPr>
    </w:p>
    <w:p w:rsidR="00470738" w:rsidRPr="00470738" w:rsidRDefault="00470738"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09:0</w:t>
      </w:r>
      <w:r>
        <w:rPr>
          <w:rFonts w:ascii="Arial" w:hAnsi="Arial"/>
          <w:color w:val="5D7284"/>
          <w:lang w:val="en-GB"/>
        </w:rPr>
        <w:t>2</w:t>
      </w:r>
    </w:p>
    <w:p w:rsidR="00512F95" w:rsidRPr="00702FEE" w:rsidRDefault="00470738" w:rsidP="00145F69">
      <w:pPr>
        <w:spacing w:after="0" w:line="360" w:lineRule="auto"/>
        <w:jc w:val="both"/>
        <w:rPr>
          <w:lang w:val="en-GB"/>
        </w:rPr>
      </w:pPr>
      <w:r>
        <w:rPr>
          <w:rFonts w:ascii="Arial" w:hAnsi="Arial"/>
          <w:lang w:val="en-GB"/>
        </w:rPr>
        <w:t>Yeah, w</w:t>
      </w:r>
      <w:r w:rsidR="00000000" w:rsidRPr="00702FEE">
        <w:rPr>
          <w:rFonts w:ascii="Arial" w:hAnsi="Arial"/>
          <w:lang w:val="en-GB"/>
        </w:rPr>
        <w:t>ho doesn't love Judy</w:t>
      </w:r>
      <w:r>
        <w:rPr>
          <w:rFonts w:ascii="Arial" w:hAnsi="Arial"/>
          <w:lang w:val="en-GB"/>
        </w:rPr>
        <w:t xml:space="preserve"> Blume</w:t>
      </w:r>
      <w:r w:rsidR="00000000" w:rsidRPr="00702FEE">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09:05</w:t>
      </w:r>
    </w:p>
    <w:p w:rsidR="00512F95" w:rsidRPr="00702FEE" w:rsidRDefault="00000000" w:rsidP="00145F69">
      <w:pPr>
        <w:spacing w:after="0" w:line="360" w:lineRule="auto"/>
        <w:jc w:val="both"/>
        <w:rPr>
          <w:lang w:val="en-GB"/>
        </w:rPr>
      </w:pPr>
      <w:r w:rsidRPr="00702FEE">
        <w:rPr>
          <w:rFonts w:ascii="Arial" w:hAnsi="Arial"/>
          <w:lang w:val="en-GB"/>
        </w:rPr>
        <w:t>Honestly, who didn't grow up with Judy Blume?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09:0</w:t>
      </w:r>
      <w:r w:rsidR="00470738">
        <w:rPr>
          <w:rFonts w:ascii="Arial" w:hAnsi="Arial"/>
          <w:color w:val="5D7284"/>
          <w:lang w:val="en-GB"/>
        </w:rPr>
        <w:t>7</w:t>
      </w:r>
    </w:p>
    <w:p w:rsidR="00512F95" w:rsidRDefault="00470738" w:rsidP="00145F69">
      <w:pPr>
        <w:spacing w:after="0" w:line="360" w:lineRule="auto"/>
        <w:jc w:val="both"/>
        <w:rPr>
          <w:rFonts w:ascii="Arial" w:hAnsi="Arial"/>
          <w:lang w:val="en-GB"/>
        </w:rPr>
      </w:pPr>
      <w:r>
        <w:rPr>
          <w:rFonts w:ascii="Arial" w:hAnsi="Arial"/>
          <w:lang w:val="en-GB"/>
        </w:rPr>
        <w:t xml:space="preserve">I’m telling </w:t>
      </w:r>
      <w:proofErr w:type="spellStart"/>
      <w:r>
        <w:rPr>
          <w:rFonts w:ascii="Arial" w:hAnsi="Arial"/>
          <w:lang w:val="en-GB"/>
        </w:rPr>
        <w:t xml:space="preserve">you! </w:t>
      </w:r>
      <w:proofErr w:type="spellEnd"/>
      <w:r>
        <w:rPr>
          <w:rFonts w:ascii="Arial" w:hAnsi="Arial"/>
          <w:lang w:val="en-GB"/>
        </w:rPr>
        <w:t>Massive, like a real cultural lynchpin.</w:t>
      </w:r>
    </w:p>
    <w:p w:rsidR="00470738" w:rsidRPr="00702FEE" w:rsidRDefault="00470738"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09:14</w:t>
      </w:r>
    </w:p>
    <w:p w:rsidR="00512F95" w:rsidRPr="00702FEE" w:rsidRDefault="00000000" w:rsidP="00145F69">
      <w:pPr>
        <w:spacing w:after="0" w:line="360" w:lineRule="auto"/>
        <w:jc w:val="both"/>
        <w:rPr>
          <w:lang w:val="en-GB"/>
        </w:rPr>
      </w:pPr>
      <w:r w:rsidRPr="00702FEE">
        <w:rPr>
          <w:rFonts w:ascii="Arial" w:hAnsi="Arial"/>
          <w:lang w:val="en-GB"/>
        </w:rPr>
        <w:t xml:space="preserve">But </w:t>
      </w:r>
      <w:r w:rsidR="00470738">
        <w:rPr>
          <w:rFonts w:ascii="Arial" w:hAnsi="Arial"/>
          <w:lang w:val="en-GB"/>
        </w:rPr>
        <w:t xml:space="preserve">do you know what, </w:t>
      </w:r>
      <w:r w:rsidRPr="00702FEE">
        <w:rPr>
          <w:rFonts w:ascii="Arial" w:hAnsi="Arial"/>
          <w:lang w:val="en-GB"/>
        </w:rPr>
        <w:t xml:space="preserve">I have four older siblings, and </w:t>
      </w:r>
      <w:r w:rsidR="00A82053">
        <w:rPr>
          <w:rFonts w:ascii="Arial" w:hAnsi="Arial"/>
          <w:lang w:val="en-GB"/>
        </w:rPr>
        <w:t xml:space="preserve">[what] </w:t>
      </w:r>
      <w:r w:rsidRPr="00702FEE">
        <w:rPr>
          <w:rFonts w:ascii="Arial" w:hAnsi="Arial"/>
          <w:lang w:val="en-GB"/>
        </w:rPr>
        <w:t>I love</w:t>
      </w:r>
      <w:r w:rsidR="00A82053">
        <w:rPr>
          <w:rFonts w:ascii="Arial" w:hAnsi="Arial"/>
          <w:lang w:val="en-GB"/>
        </w:rPr>
        <w:t>…</w:t>
      </w:r>
      <w:r w:rsidRPr="00702FEE">
        <w:rPr>
          <w:rFonts w:ascii="Arial" w:hAnsi="Arial"/>
          <w:lang w:val="en-GB"/>
        </w:rPr>
        <w:t xml:space="preserve"> about being the youngest is that you get to live vicariously through your siblings in so many ways. And you</w:t>
      </w:r>
      <w:r w:rsidR="00A82053">
        <w:rPr>
          <w:rFonts w:ascii="Arial" w:hAnsi="Arial"/>
          <w:lang w:val="en-GB"/>
        </w:rPr>
        <w:t xml:space="preserve"> </w:t>
      </w:r>
      <w:r w:rsidR="00145F69" w:rsidRPr="00702FEE">
        <w:rPr>
          <w:rFonts w:ascii="Arial" w:hAnsi="Arial"/>
          <w:lang w:val="en-GB"/>
        </w:rPr>
        <w:t>kind of</w:t>
      </w:r>
      <w:r w:rsidRPr="00702FEE">
        <w:rPr>
          <w:rFonts w:ascii="Arial" w:hAnsi="Arial"/>
          <w:lang w:val="en-GB"/>
        </w:rPr>
        <w:t xml:space="preserve"> have the upper hand where books, music, movies, all of that is concerned</w:t>
      </w:r>
      <w:r w:rsidR="00A82053">
        <w:rPr>
          <w:rFonts w:ascii="Arial" w:hAnsi="Arial"/>
          <w:lang w:val="en-GB"/>
        </w:rPr>
        <w:t xml:space="preserve">; </w:t>
      </w:r>
      <w:r w:rsidRPr="00702FEE">
        <w:rPr>
          <w:rFonts w:ascii="Arial" w:hAnsi="Arial"/>
          <w:lang w:val="en-GB"/>
        </w:rPr>
        <w:t>You're like the cool kid because you get that access before anyone else.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09:33</w:t>
      </w:r>
    </w:p>
    <w:p w:rsidR="00512F95" w:rsidRPr="00702FEE" w:rsidRDefault="00000000" w:rsidP="00145F69">
      <w:pPr>
        <w:spacing w:after="0" w:line="360" w:lineRule="auto"/>
        <w:jc w:val="both"/>
        <w:rPr>
          <w:lang w:val="en-GB"/>
        </w:rPr>
      </w:pPr>
      <w:r w:rsidRPr="00702FEE">
        <w:rPr>
          <w:rFonts w:ascii="Arial" w:hAnsi="Arial"/>
          <w:lang w:val="en-GB"/>
        </w:rPr>
        <w:t>Yeah</w:t>
      </w:r>
      <w:r w:rsidR="00A82053">
        <w:rPr>
          <w:rFonts w:ascii="Arial" w:hAnsi="Arial"/>
          <w:lang w:val="en-GB"/>
        </w:rPr>
        <w:t>, exactly.</w:t>
      </w:r>
      <w:r w:rsidRPr="00702FEE">
        <w:rPr>
          <w:rFonts w:ascii="Arial" w:hAnsi="Arial"/>
          <w:lang w:val="en-GB"/>
        </w:rPr>
        <w:t xml:space="preserve"> You're </w:t>
      </w:r>
      <w:r w:rsidR="00A82053">
        <w:rPr>
          <w:rFonts w:ascii="Arial" w:hAnsi="Arial"/>
          <w:lang w:val="en-GB"/>
        </w:rPr>
        <w:t>the</w:t>
      </w:r>
      <w:r w:rsidRPr="00702FEE">
        <w:rPr>
          <w:rFonts w:ascii="Arial" w:hAnsi="Arial"/>
          <w:lang w:val="en-GB"/>
        </w:rPr>
        <w:t xml:space="preserve"> baby too</w:t>
      </w:r>
      <w:r w:rsidR="00A82053">
        <w:rPr>
          <w:rFonts w:ascii="Arial" w:hAnsi="Arial"/>
          <w:lang w:val="en-GB"/>
        </w:rPr>
        <w:t>?</w:t>
      </w:r>
      <w:r w:rsidRPr="00702FEE">
        <w:rPr>
          <w:rFonts w:ascii="Arial" w:hAnsi="Arial"/>
          <w:lang w:val="en-GB"/>
        </w:rPr>
        <w:t xml:space="preserve"> I didn't realise that</w:t>
      </w:r>
      <w:r w:rsidR="00A82053">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09:3</w:t>
      </w:r>
      <w:r w:rsidR="00A82053">
        <w:rPr>
          <w:rFonts w:ascii="Arial" w:hAnsi="Arial"/>
          <w:color w:val="5D7284"/>
          <w:lang w:val="en-GB"/>
        </w:rPr>
        <w:t>6</w:t>
      </w:r>
    </w:p>
    <w:p w:rsidR="00512F95" w:rsidRPr="00702FEE" w:rsidRDefault="00A82053" w:rsidP="00145F69">
      <w:pPr>
        <w:spacing w:after="0" w:line="360" w:lineRule="auto"/>
        <w:jc w:val="both"/>
        <w:rPr>
          <w:lang w:val="en-GB"/>
        </w:rPr>
      </w:pPr>
      <w:r>
        <w:rPr>
          <w:rFonts w:ascii="Arial" w:hAnsi="Arial"/>
          <w:lang w:val="en-GB"/>
        </w:rPr>
        <w:t xml:space="preserve">I am the </w:t>
      </w:r>
      <w:r w:rsidR="00000000" w:rsidRPr="00702FEE">
        <w:rPr>
          <w:rFonts w:ascii="Arial" w:hAnsi="Arial"/>
          <w:lang w:val="en-GB"/>
        </w:rPr>
        <w:t>baby too</w:t>
      </w:r>
      <w:r>
        <w:rPr>
          <w:rFonts w:ascii="Arial" w:hAnsi="Arial"/>
          <w:lang w:val="en-GB"/>
        </w:rPr>
        <w:t>,</w:t>
      </w:r>
      <w:r w:rsidR="00000000" w:rsidRPr="00702FEE">
        <w:rPr>
          <w:rFonts w:ascii="Arial" w:hAnsi="Arial"/>
          <w:lang w:val="en-GB"/>
        </w:rPr>
        <w:t xml:space="preserve"> </w:t>
      </w:r>
      <w:r>
        <w:rPr>
          <w:rFonts w:ascii="Arial" w:hAnsi="Arial"/>
          <w:lang w:val="en-GB"/>
        </w:rPr>
        <w:t>a</w:t>
      </w:r>
      <w:r w:rsidR="00000000" w:rsidRPr="00702FEE">
        <w:rPr>
          <w:rFonts w:ascii="Arial" w:hAnsi="Arial"/>
          <w:lang w:val="en-GB"/>
        </w:rPr>
        <w:t>nd I love it because I feel like</w:t>
      </w:r>
      <w:r>
        <w:rPr>
          <w:rFonts w:ascii="Arial" w:hAnsi="Arial"/>
          <w:lang w:val="en-GB"/>
        </w:rPr>
        <w:t>,</w:t>
      </w:r>
      <w:r w:rsidR="00000000" w:rsidRPr="00702FEE">
        <w:rPr>
          <w:rFonts w:ascii="Arial" w:hAnsi="Arial"/>
          <w:lang w:val="en-GB"/>
        </w:rPr>
        <w:t xml:space="preserve"> you know, you're always two steps ahead of the curve</w:t>
      </w:r>
      <w:r>
        <w:rPr>
          <w:rFonts w:ascii="Arial" w:hAnsi="Arial"/>
          <w:lang w:val="en-GB"/>
        </w:rPr>
        <w:t>,</w:t>
      </w:r>
      <w:r w:rsidR="00000000" w:rsidRPr="00702FEE">
        <w:rPr>
          <w:rFonts w:ascii="Arial" w:hAnsi="Arial"/>
          <w:lang w:val="en-GB"/>
        </w:rPr>
        <w:t xml:space="preserve"> almost</w:t>
      </w:r>
      <w:r>
        <w:rPr>
          <w:rFonts w:ascii="Arial" w:hAnsi="Arial"/>
          <w:lang w:val="en-GB"/>
        </w:rPr>
        <w:t xml:space="preserve">, </w:t>
      </w:r>
      <w:r w:rsidR="00000000" w:rsidRPr="00702FEE">
        <w:rPr>
          <w:rFonts w:ascii="Arial" w:hAnsi="Arial"/>
          <w:lang w:val="en-GB"/>
        </w:rPr>
        <w:t xml:space="preserve">when you have </w:t>
      </w:r>
      <w:r>
        <w:rPr>
          <w:rFonts w:ascii="Arial" w:hAnsi="Arial"/>
          <w:lang w:val="en-GB"/>
        </w:rPr>
        <w:t xml:space="preserve">older </w:t>
      </w:r>
      <w:r w:rsidR="00000000" w:rsidRPr="00702FEE">
        <w:rPr>
          <w:rFonts w:ascii="Arial" w:hAnsi="Arial"/>
          <w:lang w:val="en-GB"/>
        </w:rPr>
        <w:t>siblings and they've got great taste and they're there to</w:t>
      </w:r>
      <w:r w:rsidR="00145F69" w:rsidRPr="00702FEE">
        <w:rPr>
          <w:rFonts w:ascii="Arial" w:hAnsi="Arial"/>
          <w:lang w:val="en-GB"/>
        </w:rPr>
        <w:t>, kind of,</w:t>
      </w:r>
      <w:r w:rsidR="00000000" w:rsidRPr="00702FEE">
        <w:rPr>
          <w:rFonts w:ascii="Arial" w:hAnsi="Arial"/>
          <w:lang w:val="en-GB"/>
        </w:rPr>
        <w:t xml:space="preserve"> like</w:t>
      </w:r>
      <w:r>
        <w:rPr>
          <w:rFonts w:ascii="Arial" w:hAnsi="Arial"/>
          <w:lang w:val="en-GB"/>
        </w:rPr>
        <w:t>,</w:t>
      </w:r>
      <w:r w:rsidR="00000000" w:rsidRPr="00702FEE">
        <w:rPr>
          <w:rFonts w:ascii="Arial" w:hAnsi="Arial"/>
          <w:lang w:val="en-GB"/>
        </w:rPr>
        <w:t xml:space="preserve"> guide you and tell you</w:t>
      </w:r>
      <w:r>
        <w:rPr>
          <w:rFonts w:ascii="Arial" w:hAnsi="Arial"/>
          <w:lang w:val="en-GB"/>
        </w:rPr>
        <w:t>,</w:t>
      </w:r>
      <w:r w:rsidR="00000000" w:rsidRPr="00702FEE">
        <w:rPr>
          <w:rFonts w:ascii="Arial" w:hAnsi="Arial"/>
          <w:lang w:val="en-GB"/>
        </w:rPr>
        <w:t xml:space="preserve"> like</w:t>
      </w:r>
      <w:r>
        <w:rPr>
          <w:rFonts w:ascii="Arial" w:hAnsi="Arial"/>
          <w:lang w:val="en-GB"/>
        </w:rPr>
        <w:t xml:space="preserve">, </w:t>
      </w:r>
      <w:r w:rsidR="00000000" w:rsidRPr="00702FEE">
        <w:rPr>
          <w:rFonts w:ascii="Arial" w:hAnsi="Arial"/>
          <w:lang w:val="en-GB"/>
        </w:rPr>
        <w:t>no, this is really good. You should get into this.</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09:48</w:t>
      </w:r>
    </w:p>
    <w:p w:rsidR="00512F95" w:rsidRPr="00702FEE" w:rsidRDefault="00A82053" w:rsidP="00145F69">
      <w:pPr>
        <w:spacing w:after="0" w:line="360" w:lineRule="auto"/>
        <w:jc w:val="both"/>
        <w:rPr>
          <w:lang w:val="en-GB"/>
        </w:rPr>
      </w:pPr>
      <w:r>
        <w:rPr>
          <w:rFonts w:ascii="Arial" w:hAnsi="Arial"/>
          <w:lang w:val="en-GB"/>
        </w:rPr>
        <w:t>I</w:t>
      </w:r>
      <w:r w:rsidR="00000000" w:rsidRPr="00702FEE">
        <w:rPr>
          <w:rFonts w:ascii="Arial" w:hAnsi="Arial"/>
          <w:lang w:val="en-GB"/>
        </w:rPr>
        <w:t>t's so true. I mean</w:t>
      </w:r>
      <w:r w:rsidR="003423B1">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09:51</w:t>
      </w:r>
    </w:p>
    <w:p w:rsidR="00512F95" w:rsidRDefault="003423B1" w:rsidP="00145F69">
      <w:pPr>
        <w:spacing w:after="0" w:line="360" w:lineRule="auto"/>
        <w:jc w:val="both"/>
        <w:rPr>
          <w:rFonts w:ascii="Arial" w:hAnsi="Arial"/>
          <w:lang w:val="en-GB"/>
        </w:rPr>
      </w:pPr>
      <w:r>
        <w:rPr>
          <w:rFonts w:ascii="Arial" w:hAnsi="Arial"/>
          <w:lang w:val="en-GB"/>
        </w:rPr>
        <w:t xml:space="preserve">It’s </w:t>
      </w:r>
      <w:r w:rsidRPr="00702FEE">
        <w:rPr>
          <w:rFonts w:ascii="Arial" w:hAnsi="Arial"/>
          <w:lang w:val="en-GB"/>
        </w:rPr>
        <w:t>such an</w:t>
      </w:r>
      <w:r w:rsidRPr="00702FEE">
        <w:rPr>
          <w:rFonts w:ascii="Arial" w:hAnsi="Arial"/>
          <w:lang w:val="en-GB"/>
        </w:rPr>
        <w:t xml:space="preserve"> </w:t>
      </w:r>
      <w:r w:rsidR="00000000" w:rsidRPr="00702FEE">
        <w:rPr>
          <w:rFonts w:ascii="Arial" w:hAnsi="Arial"/>
          <w:lang w:val="en-GB"/>
        </w:rPr>
        <w:t>enriching experience when you're growing up as well</w:t>
      </w:r>
      <w:r>
        <w:rPr>
          <w:rFonts w:ascii="Arial" w:hAnsi="Arial"/>
          <w:lang w:val="en-GB"/>
        </w:rPr>
        <w:t>.</w:t>
      </w:r>
    </w:p>
    <w:p w:rsidR="003423B1" w:rsidRPr="00702FEE" w:rsidRDefault="003423B1"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09:5</w:t>
      </w:r>
      <w:r w:rsidR="003423B1">
        <w:rPr>
          <w:rFonts w:ascii="Arial" w:hAnsi="Arial"/>
          <w:color w:val="5D7284"/>
          <w:lang w:val="en-GB"/>
        </w:rPr>
        <w:t>4</w:t>
      </w:r>
    </w:p>
    <w:p w:rsidR="00512F95" w:rsidRPr="00702FEE" w:rsidRDefault="003423B1" w:rsidP="00145F69">
      <w:pPr>
        <w:spacing w:after="0" w:line="360" w:lineRule="auto"/>
        <w:jc w:val="both"/>
        <w:rPr>
          <w:lang w:val="en-GB"/>
        </w:rPr>
      </w:pPr>
      <w:r>
        <w:rPr>
          <w:rFonts w:ascii="Arial" w:hAnsi="Arial"/>
          <w:lang w:val="en-GB"/>
        </w:rPr>
        <w:t xml:space="preserve">It </w:t>
      </w:r>
      <w:r w:rsidRPr="00702FEE">
        <w:rPr>
          <w:rFonts w:ascii="Arial" w:hAnsi="Arial"/>
          <w:lang w:val="en-GB"/>
        </w:rPr>
        <w:t>is</w:t>
      </w:r>
      <w:r>
        <w:rPr>
          <w:rFonts w:ascii="Arial" w:hAnsi="Arial"/>
          <w:lang w:val="en-GB"/>
        </w:rPr>
        <w:t>,</w:t>
      </w:r>
      <w:r w:rsidRPr="00702FEE">
        <w:rPr>
          <w:rFonts w:ascii="Arial" w:hAnsi="Arial"/>
          <w:lang w:val="en-GB"/>
        </w:rPr>
        <w:t xml:space="preserve"> and you know what,</w:t>
      </w:r>
      <w:r>
        <w:rPr>
          <w:lang w:val="en-GB"/>
        </w:rPr>
        <w:t xml:space="preserve"> </w:t>
      </w:r>
      <w:r w:rsidR="00000000" w:rsidRPr="00702FEE">
        <w:rPr>
          <w:rFonts w:ascii="Arial" w:hAnsi="Arial"/>
          <w:lang w:val="en-GB"/>
        </w:rPr>
        <w:t>like</w:t>
      </w:r>
      <w:r>
        <w:rPr>
          <w:rFonts w:ascii="Arial" w:hAnsi="Arial"/>
          <w:lang w:val="en-GB"/>
        </w:rPr>
        <w:t xml:space="preserve">, </w:t>
      </w:r>
      <w:r w:rsidR="00000000" w:rsidRPr="00702FEE">
        <w:rPr>
          <w:rFonts w:ascii="Arial" w:hAnsi="Arial"/>
          <w:lang w:val="en-GB"/>
        </w:rPr>
        <w:t>a lot of what I've written about in terms of non</w:t>
      </w:r>
      <w:r w:rsidR="00F772C7">
        <w:rPr>
          <w:rFonts w:ascii="Arial" w:hAnsi="Arial"/>
          <w:lang w:val="en-GB"/>
        </w:rPr>
        <w:t>-</w:t>
      </w:r>
      <w:r w:rsidR="00000000" w:rsidRPr="00702FEE">
        <w:rPr>
          <w:rFonts w:ascii="Arial" w:hAnsi="Arial"/>
          <w:lang w:val="en-GB"/>
        </w:rPr>
        <w:t>fiction</w:t>
      </w:r>
      <w:r w:rsidR="00F772C7">
        <w:rPr>
          <w:rFonts w:ascii="Arial" w:hAnsi="Arial"/>
          <w:lang w:val="en-GB"/>
        </w:rPr>
        <w:t>,</w:t>
      </w:r>
      <w:r w:rsidR="00000000" w:rsidRPr="00702FEE">
        <w:rPr>
          <w:rFonts w:ascii="Arial" w:hAnsi="Arial"/>
          <w:lang w:val="en-GB"/>
        </w:rPr>
        <w:t xml:space="preserve"> delving </w:t>
      </w:r>
      <w:r w:rsidR="00F772C7">
        <w:rPr>
          <w:rFonts w:ascii="Arial" w:hAnsi="Arial"/>
          <w:lang w:val="en-GB"/>
        </w:rPr>
        <w:t xml:space="preserve">into </w:t>
      </w:r>
      <w:r w:rsidR="00000000" w:rsidRPr="00702FEE">
        <w:rPr>
          <w:rFonts w:ascii="Arial" w:hAnsi="Arial"/>
          <w:lang w:val="en-GB"/>
        </w:rPr>
        <w:t>big ideas, ideologies, you know, social critique</w:t>
      </w:r>
      <w:r w:rsidR="00F772C7">
        <w:rPr>
          <w:rFonts w:ascii="Arial" w:hAnsi="Arial"/>
          <w:lang w:val="en-GB"/>
        </w:rPr>
        <w:t>,</w:t>
      </w:r>
      <w:r w:rsidR="00000000" w:rsidRPr="00702FEE">
        <w:rPr>
          <w:rFonts w:ascii="Arial" w:hAnsi="Arial"/>
          <w:lang w:val="en-GB"/>
        </w:rPr>
        <w:t xml:space="preserve"> a lot of that curriculum started with exposure to popular culture through my older sisters. So</w:t>
      </w:r>
      <w:r w:rsidR="00145F69" w:rsidRPr="00702FEE">
        <w:rPr>
          <w:rFonts w:ascii="Arial" w:hAnsi="Arial"/>
          <w:lang w:val="en-GB"/>
        </w:rPr>
        <w:t>, kind of,</w:t>
      </w:r>
      <w:r w:rsidR="00000000" w:rsidRPr="00702FEE">
        <w:rPr>
          <w:rFonts w:ascii="Arial" w:hAnsi="Arial"/>
          <w:lang w:val="en-GB"/>
        </w:rPr>
        <w:t xml:space="preserve"> exploring music or different genres and hip hop, or exploring what's been called the Black Atlantic</w:t>
      </w:r>
      <w:r w:rsidR="002D2847">
        <w:rPr>
          <w:rFonts w:ascii="Arial" w:hAnsi="Arial"/>
          <w:lang w:val="en-GB"/>
        </w:rPr>
        <w:t>—</w:t>
      </w:r>
      <w:r w:rsidR="00000000" w:rsidRPr="00702FEE">
        <w:rPr>
          <w:rFonts w:ascii="Arial" w:hAnsi="Arial"/>
          <w:lang w:val="en-GB"/>
        </w:rPr>
        <w:t>this connection between the UK, the US</w:t>
      </w:r>
      <w:r w:rsidR="002D2847">
        <w:rPr>
          <w:rFonts w:ascii="Arial" w:hAnsi="Arial"/>
          <w:lang w:val="en-GB"/>
        </w:rPr>
        <w:t xml:space="preserve">, parts of </w:t>
      </w:r>
      <w:r w:rsidR="00000000" w:rsidRPr="00702FEE">
        <w:rPr>
          <w:rFonts w:ascii="Arial" w:hAnsi="Arial"/>
          <w:lang w:val="en-GB"/>
        </w:rPr>
        <w:t>the Caribbean and black culture, as explored, like</w:t>
      </w:r>
      <w:r w:rsidR="002D2847">
        <w:rPr>
          <w:rFonts w:ascii="Arial" w:hAnsi="Arial"/>
          <w:lang w:val="en-GB"/>
        </w:rPr>
        <w:t>,</w:t>
      </w:r>
      <w:r w:rsidR="00000000" w:rsidRPr="00702FEE">
        <w:rPr>
          <w:rFonts w:ascii="Arial" w:hAnsi="Arial"/>
          <w:lang w:val="en-GB"/>
        </w:rPr>
        <w:t xml:space="preserve"> through these channels</w:t>
      </w:r>
      <w:r w:rsidR="002D2847">
        <w:rPr>
          <w:rFonts w:ascii="Arial" w:hAnsi="Arial"/>
          <w:lang w:val="en-GB"/>
        </w:rPr>
        <w:t>.</w:t>
      </w:r>
      <w:r w:rsidR="00000000" w:rsidRPr="00702FEE">
        <w:rPr>
          <w:rFonts w:ascii="Arial" w:hAnsi="Arial"/>
          <w:lang w:val="en-GB"/>
        </w:rPr>
        <w:t xml:space="preserve"> I was doing a lot of that through my sisters, because they were a generational half</w:t>
      </w:r>
      <w:r w:rsidR="002D2847">
        <w:rPr>
          <w:rFonts w:ascii="Arial" w:hAnsi="Arial"/>
          <w:lang w:val="en-GB"/>
        </w:rPr>
        <w:t>-</w:t>
      </w:r>
      <w:r w:rsidR="00000000" w:rsidRPr="00702FEE">
        <w:rPr>
          <w:rFonts w:ascii="Arial" w:hAnsi="Arial"/>
          <w:lang w:val="en-GB"/>
        </w:rPr>
        <w:t>step older than me</w:t>
      </w:r>
      <w:r w:rsidR="002D2847">
        <w:rPr>
          <w:rFonts w:ascii="Arial" w:hAnsi="Arial"/>
          <w:lang w:val="en-GB"/>
        </w:rPr>
        <w:t>,</w:t>
      </w:r>
      <w:r w:rsidR="00000000" w:rsidRPr="00702FEE">
        <w:rPr>
          <w:rFonts w:ascii="Arial" w:hAnsi="Arial"/>
          <w:lang w:val="en-GB"/>
        </w:rPr>
        <w:t xml:space="preserve"> living these realities</w:t>
      </w:r>
      <w:r w:rsidR="002D2847">
        <w:rPr>
          <w:rFonts w:ascii="Arial" w:hAnsi="Arial"/>
          <w:lang w:val="en-GB"/>
        </w:rPr>
        <w:t>, a</w:t>
      </w:r>
      <w:r w:rsidR="00000000" w:rsidRPr="00702FEE">
        <w:rPr>
          <w:rFonts w:ascii="Arial" w:hAnsi="Arial"/>
          <w:lang w:val="en-GB"/>
        </w:rPr>
        <w:t xml:space="preserve">nd I was watching it and then </w:t>
      </w:r>
      <w:r w:rsidR="002D2847">
        <w:rPr>
          <w:rFonts w:ascii="Arial" w:hAnsi="Arial"/>
          <w:lang w:val="en-GB"/>
        </w:rPr>
        <w:t>being</w:t>
      </w:r>
      <w:r w:rsidR="00000000" w:rsidRPr="00702FEE">
        <w:rPr>
          <w:rFonts w:ascii="Arial" w:hAnsi="Arial"/>
          <w:lang w:val="en-GB"/>
        </w:rPr>
        <w:t xml:space="preserve"> immersed in them way earlier than a lot of my peers were. And a lot of work has now</w:t>
      </w:r>
      <w:r w:rsidR="002D2847">
        <w:rPr>
          <w:rFonts w:ascii="Arial" w:hAnsi="Arial"/>
          <w:lang w:val="en-GB"/>
        </w:rPr>
        <w:t>…</w:t>
      </w:r>
      <w:r w:rsidR="00000000" w:rsidRPr="00702FEE">
        <w:rPr>
          <w:rFonts w:ascii="Arial" w:hAnsi="Arial"/>
          <w:lang w:val="en-GB"/>
        </w:rPr>
        <w:t xml:space="preserve"> fed into what I do now </w:t>
      </w:r>
      <w:r w:rsidR="002D2847">
        <w:rPr>
          <w:rFonts w:ascii="Arial" w:hAnsi="Arial"/>
          <w:lang w:val="en-GB"/>
        </w:rPr>
        <w:t>with</w:t>
      </w:r>
      <w:r w:rsidR="00000000" w:rsidRPr="00702FEE">
        <w:rPr>
          <w:rFonts w:ascii="Arial" w:hAnsi="Arial"/>
          <w:lang w:val="en-GB"/>
        </w:rPr>
        <w:t xml:space="preserve"> my critical writing</w:t>
      </w:r>
      <w:r w:rsidR="002D2847">
        <w:rPr>
          <w:rFonts w:ascii="Arial" w:hAnsi="Arial"/>
          <w:lang w:val="en-GB"/>
        </w:rPr>
        <w:t>,</w:t>
      </w:r>
      <w:r w:rsidR="00000000" w:rsidRPr="00702FEE">
        <w:rPr>
          <w:rFonts w:ascii="Arial" w:hAnsi="Arial"/>
          <w:lang w:val="en-GB"/>
        </w:rPr>
        <w:t xml:space="preserve"> my essay writing</w:t>
      </w:r>
      <w:r w:rsidR="002D2847">
        <w:rPr>
          <w:rFonts w:ascii="Arial" w:hAnsi="Arial"/>
          <w:lang w:val="en-GB"/>
        </w:rPr>
        <w:t>,</w:t>
      </w:r>
      <w:r w:rsidR="00000000" w:rsidRPr="00702FEE">
        <w:rPr>
          <w:rFonts w:ascii="Arial" w:hAnsi="Arial"/>
          <w:lang w:val="en-GB"/>
        </w:rPr>
        <w:t xml:space="preserve"> a lot of the stuff that I do when I visit places to</w:t>
      </w:r>
      <w:r w:rsidR="00145F69" w:rsidRPr="00702FEE">
        <w:rPr>
          <w:rFonts w:ascii="Arial" w:hAnsi="Arial"/>
          <w:lang w:val="en-GB"/>
        </w:rPr>
        <w:t>, kind of,</w:t>
      </w:r>
      <w:r w:rsidR="00000000" w:rsidRPr="00702FEE">
        <w:rPr>
          <w:rFonts w:ascii="Arial" w:hAnsi="Arial"/>
          <w:lang w:val="en-GB"/>
        </w:rPr>
        <w:t xml:space="preserve"> talk and do training, </w:t>
      </w:r>
      <w:r w:rsidR="002D2847">
        <w:rPr>
          <w:rFonts w:ascii="Arial" w:hAnsi="Arial"/>
          <w:lang w:val="en-GB"/>
        </w:rPr>
        <w:t>it</w:t>
      </w:r>
      <w:r w:rsidR="00145F69" w:rsidRPr="00702FEE">
        <w:rPr>
          <w:rFonts w:ascii="Arial" w:hAnsi="Arial"/>
          <w:lang w:val="en-GB"/>
        </w:rPr>
        <w:t xml:space="preserve"> kind of</w:t>
      </w:r>
      <w:r w:rsidR="00000000" w:rsidRPr="00702FEE">
        <w:rPr>
          <w:rFonts w:ascii="Arial" w:hAnsi="Arial"/>
          <w:lang w:val="en-GB"/>
        </w:rPr>
        <w:t xml:space="preserve"> started there</w:t>
      </w:r>
      <w:r w:rsidR="002D2847">
        <w:rPr>
          <w:rFonts w:ascii="Arial" w:hAnsi="Arial"/>
          <w:lang w:val="en-GB"/>
        </w:rPr>
        <w:t>, y</w:t>
      </w:r>
      <w:r w:rsidR="00000000" w:rsidRPr="00702FEE">
        <w:rPr>
          <w:rFonts w:ascii="Arial" w:hAnsi="Arial"/>
          <w:lang w:val="en-GB"/>
        </w:rPr>
        <w:t>ou know</w:t>
      </w:r>
      <w:r w:rsidR="002D2847">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10:53</w:t>
      </w:r>
    </w:p>
    <w:p w:rsidR="00827B01" w:rsidRDefault="002D2847" w:rsidP="00145F69">
      <w:pPr>
        <w:spacing w:after="0" w:line="360" w:lineRule="auto"/>
        <w:jc w:val="both"/>
        <w:rPr>
          <w:rFonts w:ascii="Arial" w:hAnsi="Arial"/>
          <w:lang w:val="en-GB"/>
        </w:rPr>
      </w:pPr>
      <w:r>
        <w:rPr>
          <w:rFonts w:ascii="Arial" w:hAnsi="Arial"/>
          <w:lang w:val="en-GB"/>
        </w:rPr>
        <w:t>I</w:t>
      </w:r>
      <w:r w:rsidR="00000000" w:rsidRPr="00702FEE">
        <w:rPr>
          <w:rFonts w:ascii="Arial" w:hAnsi="Arial"/>
          <w:lang w:val="en-GB"/>
        </w:rPr>
        <w:t>t's so cool. And I always say older siblings are</w:t>
      </w:r>
      <w:r w:rsidR="00827B01">
        <w:rPr>
          <w:rFonts w:ascii="Arial" w:hAnsi="Arial"/>
          <w:lang w:val="en-GB"/>
        </w:rPr>
        <w:t>,</w:t>
      </w:r>
      <w:r w:rsidR="00000000" w:rsidRPr="00702FEE">
        <w:rPr>
          <w:rFonts w:ascii="Arial" w:hAnsi="Arial"/>
          <w:lang w:val="en-GB"/>
        </w:rPr>
        <w:t xml:space="preserve"> like, basically that middle ground. So sometimes there are things where maybe you can't necessarily talk to your parents or your parents might not get it</w:t>
      </w:r>
      <w:r w:rsidR="00827B01">
        <w:rPr>
          <w:rFonts w:ascii="Arial" w:hAnsi="Arial"/>
          <w:lang w:val="en-GB"/>
        </w:rPr>
        <w:t>, b</w:t>
      </w:r>
      <w:r w:rsidR="00000000" w:rsidRPr="00702FEE">
        <w:rPr>
          <w:rFonts w:ascii="Arial" w:hAnsi="Arial"/>
          <w:lang w:val="en-GB"/>
        </w:rPr>
        <w:t>ut your siblings</w:t>
      </w:r>
      <w:r w:rsidR="00145F69" w:rsidRPr="00702FEE">
        <w:rPr>
          <w:rFonts w:ascii="Arial" w:hAnsi="Arial"/>
          <w:lang w:val="en-GB"/>
        </w:rPr>
        <w:t>, kind of,</w:t>
      </w:r>
      <w:r w:rsidR="00000000" w:rsidRPr="00702FEE">
        <w:rPr>
          <w:rFonts w:ascii="Arial" w:hAnsi="Arial"/>
          <w:lang w:val="en-GB"/>
        </w:rPr>
        <w:t xml:space="preserve"> bear that water between you and your parents</w:t>
      </w:r>
      <w:r w:rsidR="00827B01">
        <w:rPr>
          <w:rFonts w:ascii="Arial" w:hAnsi="Arial"/>
          <w:lang w:val="en-GB"/>
        </w:rPr>
        <w:t>, s</w:t>
      </w:r>
      <w:r w:rsidR="00000000" w:rsidRPr="00702FEE">
        <w:rPr>
          <w:rFonts w:ascii="Arial" w:hAnsi="Arial"/>
          <w:lang w:val="en-GB"/>
        </w:rPr>
        <w:t>o they take the best of both and make it easier for you to</w:t>
      </w:r>
      <w:r w:rsidR="00145F69" w:rsidRPr="00702FEE">
        <w:rPr>
          <w:rFonts w:ascii="Arial" w:hAnsi="Arial"/>
          <w:lang w:val="en-GB"/>
        </w:rPr>
        <w:t>, kind of,</w:t>
      </w:r>
      <w:r w:rsidR="00000000" w:rsidRPr="00702FEE">
        <w:rPr>
          <w:rFonts w:ascii="Arial" w:hAnsi="Arial"/>
          <w:lang w:val="en-GB"/>
        </w:rPr>
        <w:t xml:space="preserve"> live through.</w:t>
      </w:r>
    </w:p>
    <w:p w:rsidR="00827B01" w:rsidRDefault="00827B01" w:rsidP="00145F69">
      <w:pPr>
        <w:spacing w:after="0" w:line="360" w:lineRule="auto"/>
        <w:jc w:val="both"/>
        <w:rPr>
          <w:rFonts w:ascii="Arial" w:hAnsi="Arial"/>
          <w:lang w:val="en-GB"/>
        </w:rPr>
      </w:pPr>
    </w:p>
    <w:p w:rsidR="00827B01" w:rsidRPr="00827B01" w:rsidRDefault="00827B01"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11:</w:t>
      </w:r>
      <w:r w:rsidR="003C3BE7">
        <w:rPr>
          <w:rFonts w:ascii="Arial" w:hAnsi="Arial"/>
          <w:color w:val="5D7284"/>
          <w:lang w:val="en-GB"/>
        </w:rPr>
        <w:t>12</w:t>
      </w:r>
    </w:p>
    <w:p w:rsidR="003C3BE7" w:rsidRDefault="00000000" w:rsidP="00145F69">
      <w:pPr>
        <w:spacing w:after="0" w:line="360" w:lineRule="auto"/>
        <w:jc w:val="both"/>
        <w:rPr>
          <w:rFonts w:ascii="Arial" w:hAnsi="Arial"/>
          <w:lang w:val="en-GB"/>
        </w:rPr>
      </w:pPr>
      <w:r w:rsidRPr="00702FEE">
        <w:rPr>
          <w:rFonts w:ascii="Arial" w:hAnsi="Arial"/>
          <w:lang w:val="en-GB"/>
        </w:rPr>
        <w:t xml:space="preserve">Yeah, </w:t>
      </w:r>
      <w:r w:rsidR="003C3BE7">
        <w:rPr>
          <w:rFonts w:ascii="Arial" w:hAnsi="Arial"/>
          <w:lang w:val="en-GB"/>
        </w:rPr>
        <w:t>yeah.</w:t>
      </w:r>
    </w:p>
    <w:p w:rsidR="003C3BE7" w:rsidRDefault="003C3BE7" w:rsidP="00145F69">
      <w:pPr>
        <w:spacing w:after="0" w:line="360" w:lineRule="auto"/>
        <w:jc w:val="both"/>
        <w:rPr>
          <w:rFonts w:ascii="Arial" w:hAnsi="Arial"/>
          <w:lang w:val="en-GB"/>
        </w:rPr>
      </w:pPr>
    </w:p>
    <w:p w:rsidR="003C3BE7" w:rsidRPr="003C3BE7" w:rsidRDefault="003C3BE7" w:rsidP="00145F69">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1</w:t>
      </w:r>
      <w:r>
        <w:rPr>
          <w:rFonts w:ascii="Arial" w:hAnsi="Arial"/>
          <w:color w:val="5D7284"/>
          <w:lang w:val="en-GB"/>
        </w:rPr>
        <w:t>1</w:t>
      </w:r>
      <w:r w:rsidRPr="00702FEE">
        <w:rPr>
          <w:rFonts w:ascii="Arial" w:hAnsi="Arial"/>
          <w:color w:val="5D7284"/>
          <w:lang w:val="en-GB"/>
        </w:rPr>
        <w:t>:</w:t>
      </w:r>
      <w:r>
        <w:rPr>
          <w:rFonts w:ascii="Arial" w:hAnsi="Arial"/>
          <w:color w:val="5D7284"/>
          <w:lang w:val="en-GB"/>
        </w:rPr>
        <w:t>13</w:t>
      </w:r>
    </w:p>
    <w:p w:rsidR="003C3BE7" w:rsidRDefault="003C3BE7" w:rsidP="00145F69">
      <w:pPr>
        <w:spacing w:after="0" w:line="360" w:lineRule="auto"/>
        <w:jc w:val="both"/>
        <w:rPr>
          <w:rFonts w:ascii="Arial" w:hAnsi="Arial"/>
          <w:lang w:val="en-GB"/>
        </w:rPr>
      </w:pPr>
      <w:r>
        <w:rPr>
          <w:rFonts w:ascii="Arial" w:hAnsi="Arial"/>
          <w:lang w:val="en-GB"/>
        </w:rPr>
        <w:t xml:space="preserve">They basically fuse the culture of </w:t>
      </w:r>
      <w:r w:rsidR="00000000" w:rsidRPr="00702FEE">
        <w:rPr>
          <w:rFonts w:ascii="Arial" w:hAnsi="Arial"/>
          <w:lang w:val="en-GB"/>
        </w:rPr>
        <w:t xml:space="preserve">your parents into the </w:t>
      </w:r>
      <w:r>
        <w:rPr>
          <w:rFonts w:ascii="Arial" w:hAnsi="Arial"/>
          <w:lang w:val="en-GB"/>
        </w:rPr>
        <w:t>W</w:t>
      </w:r>
      <w:r w:rsidR="00000000" w:rsidRPr="00702FEE">
        <w:rPr>
          <w:rFonts w:ascii="Arial" w:hAnsi="Arial"/>
          <w:lang w:val="en-GB"/>
        </w:rPr>
        <w:t>estern life, you know, the Western environment that you're growing up in.</w:t>
      </w:r>
    </w:p>
    <w:p w:rsidR="003C3BE7" w:rsidRDefault="003C3BE7" w:rsidP="003C3BE7">
      <w:pPr>
        <w:spacing w:after="0" w:line="360" w:lineRule="auto"/>
        <w:jc w:val="both"/>
        <w:rPr>
          <w:rFonts w:ascii="Arial" w:hAnsi="Arial"/>
          <w:b/>
          <w:lang w:val="en-GB"/>
        </w:rPr>
      </w:pPr>
    </w:p>
    <w:p w:rsidR="003C3BE7" w:rsidRPr="003C3BE7" w:rsidRDefault="003C3BE7"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11:</w:t>
      </w:r>
      <w:r>
        <w:rPr>
          <w:rFonts w:ascii="Arial" w:hAnsi="Arial"/>
          <w:color w:val="5D7284"/>
          <w:lang w:val="en-GB"/>
        </w:rPr>
        <w:t>20</w:t>
      </w:r>
    </w:p>
    <w:p w:rsidR="003C3BE7" w:rsidRDefault="00000000" w:rsidP="00145F69">
      <w:pPr>
        <w:spacing w:after="0" w:line="360" w:lineRule="auto"/>
        <w:jc w:val="both"/>
        <w:rPr>
          <w:rFonts w:ascii="Arial" w:hAnsi="Arial"/>
          <w:lang w:val="en-GB"/>
        </w:rPr>
      </w:pPr>
      <w:r w:rsidRPr="00702FEE">
        <w:rPr>
          <w:rFonts w:ascii="Arial" w:hAnsi="Arial"/>
          <w:lang w:val="en-GB"/>
        </w:rPr>
        <w:t>Right, right.</w:t>
      </w:r>
    </w:p>
    <w:p w:rsidR="003C3BE7" w:rsidRDefault="003C3BE7" w:rsidP="00145F69">
      <w:pPr>
        <w:spacing w:after="0" w:line="360" w:lineRule="auto"/>
        <w:jc w:val="both"/>
        <w:rPr>
          <w:rFonts w:ascii="Arial" w:hAnsi="Arial"/>
          <w:lang w:val="en-GB"/>
        </w:rPr>
      </w:pPr>
    </w:p>
    <w:p w:rsidR="003C3BE7" w:rsidRPr="003C3BE7" w:rsidRDefault="003C3BE7" w:rsidP="00145F69">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1</w:t>
      </w:r>
      <w:r>
        <w:rPr>
          <w:rFonts w:ascii="Arial" w:hAnsi="Arial"/>
          <w:color w:val="5D7284"/>
          <w:lang w:val="en-GB"/>
        </w:rPr>
        <w:t>1</w:t>
      </w:r>
      <w:r w:rsidRPr="00702FEE">
        <w:rPr>
          <w:rFonts w:ascii="Arial" w:hAnsi="Arial"/>
          <w:color w:val="5D7284"/>
          <w:lang w:val="en-GB"/>
        </w:rPr>
        <w:t>:</w:t>
      </w:r>
      <w:r>
        <w:rPr>
          <w:rFonts w:ascii="Arial" w:hAnsi="Arial"/>
          <w:color w:val="5D7284"/>
          <w:lang w:val="en-GB"/>
        </w:rPr>
        <w:t>21</w:t>
      </w:r>
    </w:p>
    <w:p w:rsidR="00512F95" w:rsidRPr="00702FEE" w:rsidRDefault="003C3BE7" w:rsidP="00145F69">
      <w:pPr>
        <w:spacing w:after="0" w:line="360" w:lineRule="auto"/>
        <w:jc w:val="both"/>
        <w:rPr>
          <w:lang w:val="en-GB"/>
        </w:rPr>
      </w:pPr>
      <w:r>
        <w:rPr>
          <w:rFonts w:ascii="Arial" w:hAnsi="Arial"/>
          <w:lang w:val="en-GB"/>
        </w:rPr>
        <w:t>And it’s so</w:t>
      </w:r>
      <w:r w:rsidR="00000000" w:rsidRPr="00702FEE">
        <w:rPr>
          <w:rFonts w:ascii="Arial" w:hAnsi="Arial"/>
          <w:lang w:val="en-GB"/>
        </w:rPr>
        <w:t xml:space="preserve"> much better</w:t>
      </w:r>
      <w:r>
        <w:rPr>
          <w:rFonts w:ascii="Arial" w:hAnsi="Arial"/>
          <w:lang w:val="en-GB"/>
        </w:rPr>
        <w:t xml:space="preserve">; </w:t>
      </w:r>
      <w:r w:rsidR="00000000" w:rsidRPr="00702FEE">
        <w:rPr>
          <w:rFonts w:ascii="Arial" w:hAnsi="Arial"/>
          <w:lang w:val="en-GB"/>
        </w:rPr>
        <w:t>so multifaceted.</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lastRenderedPageBreak/>
        <w:t>Jeffrey Boakye</w:t>
      </w:r>
      <w:r w:rsidR="00702FEE" w:rsidRPr="00702FEE">
        <w:rPr>
          <w:rFonts w:ascii="Arial" w:hAnsi="Arial"/>
          <w:b/>
          <w:lang w:val="en-GB"/>
        </w:rPr>
        <w:t xml:space="preserve"> </w:t>
      </w:r>
      <w:r w:rsidRPr="00702FEE">
        <w:rPr>
          <w:rFonts w:ascii="Arial" w:hAnsi="Arial"/>
          <w:color w:val="5D7284"/>
          <w:lang w:val="en-GB"/>
        </w:rPr>
        <w:t>11:23</w:t>
      </w:r>
    </w:p>
    <w:p w:rsidR="00512F95" w:rsidRPr="00702FEE" w:rsidRDefault="00000000" w:rsidP="00145F69">
      <w:pPr>
        <w:spacing w:after="0" w:line="360" w:lineRule="auto"/>
        <w:jc w:val="both"/>
        <w:rPr>
          <w:lang w:val="en-GB"/>
        </w:rPr>
      </w:pPr>
      <w:r w:rsidRPr="00702FEE">
        <w:rPr>
          <w:rFonts w:ascii="Arial" w:hAnsi="Arial"/>
          <w:lang w:val="en-GB"/>
        </w:rPr>
        <w:t>You know what, that's a, that's a really big, big idea, which really</w:t>
      </w:r>
      <w:r w:rsidR="003C3BE7">
        <w:rPr>
          <w:rFonts w:ascii="Arial" w:hAnsi="Arial"/>
          <w:lang w:val="en-GB"/>
        </w:rPr>
        <w:t xml:space="preserve"> hasn’t</w:t>
      </w:r>
      <w:r w:rsidRPr="00702FEE">
        <w:rPr>
          <w:rFonts w:ascii="Arial" w:hAnsi="Arial"/>
          <w:lang w:val="en-GB"/>
        </w:rPr>
        <w:t xml:space="preserve"> been explored much. Because when you've got, you know, </w:t>
      </w:r>
      <w:r w:rsidR="003C3BE7">
        <w:rPr>
          <w:rFonts w:ascii="Arial" w:hAnsi="Arial"/>
          <w:lang w:val="en-GB"/>
        </w:rPr>
        <w:t>you’re</w:t>
      </w:r>
      <w:r w:rsidRPr="00702FEE">
        <w:rPr>
          <w:rFonts w:ascii="Arial" w:hAnsi="Arial"/>
          <w:lang w:val="en-GB"/>
        </w:rPr>
        <w:t xml:space="preserve"> the child of an immigrant family, and your parents are speaking a second language and living in a country that they weren't born in</w:t>
      </w:r>
      <w:r w:rsidR="003C3BE7">
        <w:rPr>
          <w:rFonts w:ascii="Arial" w:hAnsi="Arial"/>
          <w:lang w:val="en-GB"/>
        </w:rPr>
        <w:t>, b</w:t>
      </w:r>
      <w:r w:rsidRPr="00702FEE">
        <w:rPr>
          <w:rFonts w:ascii="Arial" w:hAnsi="Arial"/>
          <w:lang w:val="en-GB"/>
        </w:rPr>
        <w:t>ut your older siblings are the first of that new generation</w:t>
      </w:r>
      <w:r w:rsidR="003C3BE7">
        <w:rPr>
          <w:rFonts w:ascii="Arial" w:hAnsi="Arial"/>
          <w:lang w:val="en-GB"/>
        </w:rPr>
        <w:t>. Y</w:t>
      </w:r>
      <w:r w:rsidRPr="00702FEE">
        <w:rPr>
          <w:rFonts w:ascii="Arial" w:hAnsi="Arial"/>
          <w:lang w:val="en-GB"/>
        </w:rPr>
        <w:t>ou're absolutely right. There's a very essential</w:t>
      </w:r>
      <w:r w:rsidR="003C3BE7">
        <w:rPr>
          <w:rFonts w:ascii="Arial" w:hAnsi="Arial"/>
          <w:lang w:val="en-GB"/>
        </w:rPr>
        <w:t xml:space="preserve">, </w:t>
      </w:r>
      <w:r w:rsidRPr="00702FEE">
        <w:rPr>
          <w:rFonts w:ascii="Arial" w:hAnsi="Arial"/>
          <w:lang w:val="en-GB"/>
        </w:rPr>
        <w:t>sort of</w:t>
      </w:r>
      <w:r w:rsidR="003C3BE7">
        <w:rPr>
          <w:rFonts w:ascii="Arial" w:hAnsi="Arial"/>
          <w:lang w:val="en-GB"/>
        </w:rPr>
        <w:t xml:space="preserve">, </w:t>
      </w:r>
      <w:r w:rsidRPr="00702FEE">
        <w:rPr>
          <w:rFonts w:ascii="Arial" w:hAnsi="Arial"/>
          <w:lang w:val="en-GB"/>
        </w:rPr>
        <w:t>bridging that those kids have to do. They have to navigate spaces that their parents never had to navigate, like the education system, for example</w:t>
      </w:r>
      <w:r w:rsidR="003C3BE7">
        <w:rPr>
          <w:rFonts w:ascii="Arial" w:hAnsi="Arial"/>
          <w:lang w:val="en-GB"/>
        </w:rPr>
        <w:t>, s</w:t>
      </w:r>
      <w:r w:rsidRPr="00702FEE">
        <w:rPr>
          <w:rFonts w:ascii="Arial" w:hAnsi="Arial"/>
          <w:lang w:val="en-GB"/>
        </w:rPr>
        <w:t>o then the younger siblings and the next generation have got this foundation somewhat</w:t>
      </w:r>
      <w:r w:rsidR="003C3BE7">
        <w:rPr>
          <w:rFonts w:ascii="Arial" w:hAnsi="Arial"/>
          <w:lang w:val="en-GB"/>
        </w:rPr>
        <w:t>, y</w:t>
      </w:r>
      <w:r w:rsidRPr="00702FEE">
        <w:rPr>
          <w:rFonts w:ascii="Arial" w:hAnsi="Arial"/>
          <w:lang w:val="en-GB"/>
        </w:rPr>
        <w:t>ou know</w:t>
      </w:r>
      <w:r w:rsidR="003C3BE7">
        <w:rPr>
          <w:rFonts w:ascii="Arial" w:hAnsi="Arial"/>
          <w:lang w:val="en-GB"/>
        </w:rPr>
        <w:t>? T</w:t>
      </w:r>
      <w:r w:rsidRPr="00702FEE">
        <w:rPr>
          <w:rFonts w:ascii="Arial" w:hAnsi="Arial"/>
          <w:lang w:val="en-GB"/>
        </w:rPr>
        <w:t xml:space="preserve">his is why the older siblings always </w:t>
      </w:r>
      <w:r w:rsidR="003C3BE7">
        <w:rPr>
          <w:rFonts w:ascii="Arial" w:hAnsi="Arial"/>
          <w:lang w:val="en-GB"/>
        </w:rPr>
        <w:t>think</w:t>
      </w:r>
      <w:r w:rsidRPr="00702FEE">
        <w:rPr>
          <w:rFonts w:ascii="Arial" w:hAnsi="Arial"/>
          <w:lang w:val="en-GB"/>
        </w:rPr>
        <w:t xml:space="preserve"> they're right, as well</w:t>
      </w:r>
      <w:r w:rsidR="003C3BE7">
        <w:rPr>
          <w:rFonts w:ascii="Arial" w:hAnsi="Arial"/>
          <w:lang w:val="en-GB"/>
        </w:rPr>
        <w:t>… n</w:t>
      </w:r>
      <w:r w:rsidRPr="00702FEE">
        <w:rPr>
          <w:rFonts w:ascii="Arial" w:hAnsi="Arial"/>
          <w:lang w:val="en-GB"/>
        </w:rPr>
        <w:t>o matter how old you are</w:t>
      </w:r>
      <w:r w:rsidR="003C3BE7">
        <w:rPr>
          <w:rFonts w:ascii="Arial" w:hAnsi="Arial"/>
          <w:lang w:val="en-GB"/>
        </w:rPr>
        <w:t>.</w:t>
      </w:r>
      <w:r w:rsidRPr="00702FEE">
        <w:rPr>
          <w:rFonts w:ascii="Arial" w:hAnsi="Arial"/>
          <w:lang w:val="en-GB"/>
        </w:rPr>
        <w:t xml:space="preserve"> I'm like</w:t>
      </w:r>
      <w:r w:rsidR="003C3BE7">
        <w:rPr>
          <w:rFonts w:ascii="Arial" w:hAnsi="Arial"/>
          <w:lang w:val="en-GB"/>
        </w:rPr>
        <w:t xml:space="preserve"> 40, and they still </w:t>
      </w:r>
      <w:r w:rsidRPr="00702FEE">
        <w:rPr>
          <w:rFonts w:ascii="Arial" w:hAnsi="Arial"/>
          <w:lang w:val="en-GB"/>
        </w:rPr>
        <w:t>tell me that</w:t>
      </w:r>
      <w:r w:rsidR="003C3BE7">
        <w:rPr>
          <w:rFonts w:ascii="Arial" w:hAnsi="Arial"/>
          <w:lang w:val="en-GB"/>
        </w:rPr>
        <w:t xml:space="preserve"> they’re right about everything, y</w:t>
      </w:r>
      <w:r w:rsidRPr="00702FEE">
        <w:rPr>
          <w:rFonts w:ascii="Arial" w:hAnsi="Arial"/>
          <w:lang w:val="en-GB"/>
        </w:rPr>
        <w:t>eah</w:t>
      </w:r>
      <w:r w:rsidR="003C3BE7">
        <w:rPr>
          <w:rFonts w:ascii="Arial" w:hAnsi="Arial"/>
          <w:lang w:val="en-GB"/>
        </w:rPr>
        <w:t>, yeah, yeah.</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12:18</w:t>
      </w:r>
    </w:p>
    <w:p w:rsidR="00512F95" w:rsidRPr="00702FEE" w:rsidRDefault="00000000" w:rsidP="00145F69">
      <w:pPr>
        <w:spacing w:after="0" w:line="360" w:lineRule="auto"/>
        <w:jc w:val="both"/>
        <w:rPr>
          <w:lang w:val="en-GB"/>
        </w:rPr>
      </w:pPr>
      <w:r w:rsidRPr="00702FEE">
        <w:rPr>
          <w:rFonts w:ascii="Arial" w:hAnsi="Arial"/>
          <w:lang w:val="en-GB"/>
        </w:rPr>
        <w:t>I know best</w:t>
      </w:r>
      <w:r w:rsidR="003C3BE7">
        <w:rPr>
          <w:rFonts w:ascii="Arial" w:hAnsi="Arial"/>
          <w:lang w:val="en-GB"/>
        </w:rPr>
        <w:t xml:space="preserve">, </w:t>
      </w:r>
      <w:r w:rsidRPr="00702FEE">
        <w:rPr>
          <w:rFonts w:ascii="Arial" w:hAnsi="Arial"/>
          <w:lang w:val="en-GB"/>
        </w:rPr>
        <w:t>I've been there</w:t>
      </w:r>
      <w:r w:rsidR="003C3BE7">
        <w:rPr>
          <w:rFonts w:ascii="Arial" w:hAnsi="Arial"/>
          <w:lang w:val="en-GB"/>
        </w:rPr>
        <w:t xml:space="preserve"> a</w:t>
      </w:r>
      <w:r w:rsidRPr="00702FEE">
        <w:rPr>
          <w:rFonts w:ascii="Arial" w:hAnsi="Arial"/>
          <w:lang w:val="en-GB"/>
        </w:rPr>
        <w:t>nd I've done it</w:t>
      </w:r>
      <w:r w:rsidR="003C3BE7">
        <w:rPr>
          <w:rFonts w:ascii="Arial" w:hAnsi="Arial"/>
          <w:lang w:val="en-GB"/>
        </w:rPr>
        <w:t xml:space="preserve"> </w:t>
      </w:r>
      <w:r w:rsidRPr="00702FEE">
        <w:rPr>
          <w:rFonts w:ascii="Arial" w:hAnsi="Arial"/>
          <w:lang w:val="en-GB"/>
        </w:rPr>
        <w:t>and I've got it</w:t>
      </w:r>
      <w:r w:rsidR="003C3BE7">
        <w:rPr>
          <w:rFonts w:ascii="Arial" w:hAnsi="Arial"/>
          <w:lang w:val="en-GB"/>
        </w:rPr>
        <w:t xml:space="preserve"> ready for you</w:t>
      </w:r>
      <w:r w:rsidRPr="00702FEE">
        <w:rPr>
          <w:rFonts w:ascii="Arial" w:hAnsi="Arial"/>
          <w:lang w:val="en-GB"/>
        </w:rPr>
        <w:t xml:space="preserve">. </w:t>
      </w:r>
      <w:r w:rsidR="003C3BE7">
        <w:rPr>
          <w:rFonts w:ascii="Arial" w:hAnsi="Arial"/>
          <w:lang w:val="en-GB"/>
        </w:rPr>
        <w:t>M</w:t>
      </w:r>
      <w:r w:rsidRPr="00702FEE">
        <w:rPr>
          <w:rFonts w:ascii="Arial" w:hAnsi="Arial"/>
          <w:lang w:val="en-GB"/>
        </w:rPr>
        <w:t xml:space="preserve">y siblings </w:t>
      </w:r>
      <w:r w:rsidR="003C3BE7">
        <w:rPr>
          <w:rFonts w:ascii="Arial" w:hAnsi="Arial"/>
          <w:lang w:val="en-GB"/>
        </w:rPr>
        <w:t xml:space="preserve">came to all my, they, </w:t>
      </w:r>
      <w:r w:rsidRPr="00702FEE">
        <w:rPr>
          <w:rFonts w:ascii="Arial" w:hAnsi="Arial"/>
          <w:lang w:val="en-GB"/>
        </w:rPr>
        <w:t>like</w:t>
      </w:r>
      <w:r w:rsidR="003C3BE7">
        <w:rPr>
          <w:rFonts w:ascii="Arial" w:hAnsi="Arial"/>
          <w:lang w:val="en-GB"/>
        </w:rPr>
        <w:t xml:space="preserve">, </w:t>
      </w:r>
      <w:r w:rsidRPr="00702FEE">
        <w:rPr>
          <w:rFonts w:ascii="Arial" w:hAnsi="Arial"/>
          <w:lang w:val="en-GB"/>
        </w:rPr>
        <w:t>came to my parents</w:t>
      </w:r>
      <w:r w:rsidR="003C3BE7">
        <w:rPr>
          <w:rFonts w:ascii="Arial" w:hAnsi="Arial"/>
          <w:lang w:val="en-GB"/>
        </w:rPr>
        <w:t>’</w:t>
      </w:r>
      <w:r w:rsidRPr="00702FEE">
        <w:rPr>
          <w:rFonts w:ascii="Arial" w:hAnsi="Arial"/>
          <w:lang w:val="en-GB"/>
        </w:rPr>
        <w:t xml:space="preserve"> evenings and stuff growing up, because they just got it a lot better than my parents </w:t>
      </w:r>
      <w:r w:rsidR="003C3BE7">
        <w:rPr>
          <w:rFonts w:ascii="Arial" w:hAnsi="Arial"/>
          <w:lang w:val="en-GB"/>
        </w:rPr>
        <w:t>did</w:t>
      </w:r>
      <w:r w:rsidRPr="00702FEE">
        <w:rPr>
          <w:rFonts w:ascii="Arial" w:hAnsi="Arial"/>
          <w:lang w:val="en-GB"/>
        </w:rPr>
        <w:t xml:space="preserve"> sometimes. </w:t>
      </w:r>
      <w:r w:rsidR="003C3BE7">
        <w:rPr>
          <w:rFonts w:ascii="Arial" w:hAnsi="Arial"/>
          <w:lang w:val="en-GB"/>
        </w:rPr>
        <w:t>But yeah, o</w:t>
      </w:r>
      <w:r w:rsidRPr="00702FEE">
        <w:rPr>
          <w:rFonts w:ascii="Arial" w:hAnsi="Arial"/>
          <w:lang w:val="en-GB"/>
        </w:rPr>
        <w:t>lder siblings, unsung heroes, honest</w:t>
      </w:r>
      <w:r w:rsidR="003C3BE7">
        <w:rPr>
          <w:rFonts w:ascii="Arial" w:hAnsi="Arial"/>
          <w:lang w:val="en-GB"/>
        </w:rPr>
        <w:t>ly.</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12:33</w:t>
      </w:r>
    </w:p>
    <w:p w:rsidR="00512F95" w:rsidRPr="00702FEE" w:rsidRDefault="003C3BE7" w:rsidP="00145F69">
      <w:pPr>
        <w:spacing w:after="0" w:line="360" w:lineRule="auto"/>
        <w:jc w:val="both"/>
        <w:rPr>
          <w:lang w:val="en-GB"/>
        </w:rPr>
      </w:pPr>
      <w:r>
        <w:rPr>
          <w:rFonts w:ascii="Arial" w:hAnsi="Arial"/>
          <w:lang w:val="en-GB"/>
        </w:rPr>
        <w:t xml:space="preserve">Unsung </w:t>
      </w:r>
      <w:r w:rsidR="00000000" w:rsidRPr="00702FEE">
        <w:rPr>
          <w:rFonts w:ascii="Arial" w:hAnsi="Arial"/>
          <w:lang w:val="en-GB"/>
        </w:rPr>
        <w:t>heroes. Exactly, exactly.</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12:38</w:t>
      </w:r>
    </w:p>
    <w:p w:rsidR="00512F95" w:rsidRPr="00702FEE" w:rsidRDefault="00000000" w:rsidP="00145F69">
      <w:pPr>
        <w:spacing w:after="0" w:line="360" w:lineRule="auto"/>
        <w:jc w:val="both"/>
        <w:rPr>
          <w:lang w:val="en-GB"/>
        </w:rPr>
      </w:pPr>
      <w:r w:rsidRPr="00702FEE">
        <w:rPr>
          <w:rFonts w:ascii="Arial" w:hAnsi="Arial"/>
          <w:lang w:val="en-GB"/>
        </w:rPr>
        <w:t>So</w:t>
      </w:r>
      <w:r w:rsidR="003C3BE7">
        <w:rPr>
          <w:rFonts w:ascii="Arial" w:hAnsi="Arial"/>
          <w:lang w:val="en-GB"/>
        </w:rPr>
        <w:t>,</w:t>
      </w:r>
      <w:r w:rsidRPr="00702FEE">
        <w:rPr>
          <w:rFonts w:ascii="Arial" w:hAnsi="Arial"/>
          <w:lang w:val="en-GB"/>
        </w:rPr>
        <w:t xml:space="preserve"> you mentioned that you</w:t>
      </w:r>
      <w:r w:rsidR="003C3BE7">
        <w:rPr>
          <w:rFonts w:ascii="Arial" w:hAnsi="Arial"/>
          <w:lang w:val="en-GB"/>
        </w:rPr>
        <w:t xml:space="preserve">, you know, </w:t>
      </w:r>
      <w:r w:rsidRPr="00702FEE">
        <w:rPr>
          <w:rFonts w:ascii="Arial" w:hAnsi="Arial"/>
          <w:lang w:val="en-GB"/>
        </w:rPr>
        <w:t>started as a teacher</w:t>
      </w:r>
      <w:r w:rsidR="003C3BE7">
        <w:rPr>
          <w:rFonts w:ascii="Arial" w:hAnsi="Arial"/>
          <w:lang w:val="en-GB"/>
        </w:rPr>
        <w:t>,</w:t>
      </w:r>
      <w:r w:rsidRPr="00702FEE">
        <w:rPr>
          <w:rFonts w:ascii="Arial" w:hAnsi="Arial"/>
          <w:lang w:val="en-GB"/>
        </w:rPr>
        <w:t xml:space="preserve"> you've been a teacher for 15 years</w:t>
      </w:r>
      <w:r w:rsidR="003C3BE7">
        <w:rPr>
          <w:rFonts w:ascii="Arial" w:hAnsi="Arial"/>
          <w:lang w:val="en-GB"/>
        </w:rPr>
        <w:t>.</w:t>
      </w:r>
      <w:r w:rsidRPr="00702FEE">
        <w:rPr>
          <w:rFonts w:ascii="Arial" w:hAnsi="Arial"/>
          <w:lang w:val="en-GB"/>
        </w:rPr>
        <w:t xml:space="preserve"> Did your work with young people inform or inspire your journey towards becoming a writer in any way?</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12:49</w:t>
      </w:r>
    </w:p>
    <w:p w:rsidR="00512F95" w:rsidRPr="00702FEE" w:rsidRDefault="00000000" w:rsidP="00145F69">
      <w:pPr>
        <w:spacing w:after="0" w:line="360" w:lineRule="auto"/>
        <w:jc w:val="both"/>
        <w:rPr>
          <w:lang w:val="en-GB"/>
        </w:rPr>
      </w:pPr>
      <w:r w:rsidRPr="00702FEE">
        <w:rPr>
          <w:rFonts w:ascii="Arial" w:hAnsi="Arial"/>
          <w:lang w:val="en-GB"/>
        </w:rPr>
        <w:t xml:space="preserve">Oh, absolutely. Because the thing about teaching is that it's all about relationships, right? </w:t>
      </w:r>
      <w:r w:rsidR="003C3BE7">
        <w:rPr>
          <w:rFonts w:ascii="Arial" w:hAnsi="Arial"/>
          <w:lang w:val="en-GB"/>
        </w:rPr>
        <w:t>R</w:t>
      </w:r>
      <w:r w:rsidRPr="00702FEE">
        <w:rPr>
          <w:rFonts w:ascii="Arial" w:hAnsi="Arial"/>
          <w:lang w:val="en-GB"/>
        </w:rPr>
        <w:t>elationships with people, obviously, because you spend years of your life just living with groups of young people, and you grow with them. So those relationships are vital. But it's also about relationships with the world, and relationships with ideas. And that's a crucial part of the teaching</w:t>
      </w:r>
      <w:r w:rsidR="00AB47AD">
        <w:rPr>
          <w:rFonts w:ascii="Arial" w:hAnsi="Arial"/>
          <w:lang w:val="en-GB"/>
        </w:rPr>
        <w:t xml:space="preserve">, </w:t>
      </w:r>
      <w:r w:rsidRPr="00702FEE">
        <w:rPr>
          <w:rFonts w:ascii="Arial" w:hAnsi="Arial"/>
          <w:lang w:val="en-GB"/>
        </w:rPr>
        <w:t>sort of</w:t>
      </w:r>
      <w:r w:rsidR="00AB47AD">
        <w:rPr>
          <w:rFonts w:ascii="Arial" w:hAnsi="Arial"/>
          <w:lang w:val="en-GB"/>
        </w:rPr>
        <w:t>,</w:t>
      </w:r>
      <w:r w:rsidRPr="00702FEE">
        <w:rPr>
          <w:rFonts w:ascii="Arial" w:hAnsi="Arial"/>
          <w:lang w:val="en-GB"/>
        </w:rPr>
        <w:t xml:space="preserve"> triangle, you know</w:t>
      </w:r>
      <w:r w:rsidR="00AB47AD">
        <w:rPr>
          <w:rFonts w:ascii="Arial" w:hAnsi="Arial"/>
          <w:lang w:val="en-GB"/>
        </w:rPr>
        <w:t>—</w:t>
      </w:r>
      <w:r w:rsidRPr="00702FEE">
        <w:rPr>
          <w:rFonts w:ascii="Arial" w:hAnsi="Arial"/>
          <w:lang w:val="en-GB"/>
        </w:rPr>
        <w:t>student</w:t>
      </w:r>
      <w:r w:rsidR="00AB47AD">
        <w:rPr>
          <w:rFonts w:ascii="Arial" w:hAnsi="Arial"/>
          <w:lang w:val="en-GB"/>
        </w:rPr>
        <w:t>,</w:t>
      </w:r>
      <w:r w:rsidRPr="00702FEE">
        <w:rPr>
          <w:rFonts w:ascii="Arial" w:hAnsi="Arial"/>
          <w:lang w:val="en-GB"/>
        </w:rPr>
        <w:t xml:space="preserve"> teacher</w:t>
      </w:r>
      <w:r w:rsidR="00AB47AD">
        <w:rPr>
          <w:rFonts w:ascii="Arial" w:hAnsi="Arial"/>
          <w:lang w:val="en-GB"/>
        </w:rPr>
        <w:t xml:space="preserve">, </w:t>
      </w:r>
      <w:r w:rsidRPr="00702FEE">
        <w:rPr>
          <w:rFonts w:ascii="Arial" w:hAnsi="Arial"/>
          <w:lang w:val="en-GB"/>
        </w:rPr>
        <w:t>text</w:t>
      </w:r>
      <w:r w:rsidR="00AB47AD">
        <w:rPr>
          <w:rFonts w:ascii="Arial" w:hAnsi="Arial"/>
          <w:lang w:val="en-GB"/>
        </w:rPr>
        <w:t xml:space="preserve">, </w:t>
      </w:r>
      <w:r w:rsidRPr="00702FEE">
        <w:rPr>
          <w:rFonts w:ascii="Arial" w:hAnsi="Arial"/>
          <w:lang w:val="en-GB"/>
        </w:rPr>
        <w:t>and text</w:t>
      </w:r>
      <w:r w:rsidR="00AB47AD">
        <w:rPr>
          <w:rFonts w:ascii="Arial" w:hAnsi="Arial"/>
          <w:lang w:val="en-GB"/>
        </w:rPr>
        <w:t xml:space="preserve"> </w:t>
      </w:r>
      <w:r w:rsidRPr="00702FEE">
        <w:rPr>
          <w:rFonts w:ascii="Arial" w:hAnsi="Arial"/>
          <w:lang w:val="en-GB"/>
        </w:rPr>
        <w:t xml:space="preserve">is the world around you. When you are in teaching, you're constantly pushing and pulling </w:t>
      </w:r>
      <w:r w:rsidR="00AB47AD">
        <w:rPr>
          <w:rFonts w:ascii="Arial" w:hAnsi="Arial"/>
          <w:lang w:val="en-GB"/>
        </w:rPr>
        <w:t xml:space="preserve">at </w:t>
      </w:r>
      <w:r w:rsidRPr="00702FEE">
        <w:rPr>
          <w:rFonts w:ascii="Arial" w:hAnsi="Arial"/>
          <w:lang w:val="en-GB"/>
        </w:rPr>
        <w:t>conversations that the world is having around you</w:t>
      </w:r>
      <w:r w:rsidR="00AB47AD">
        <w:rPr>
          <w:rFonts w:ascii="Arial" w:hAnsi="Arial"/>
          <w:lang w:val="en-GB"/>
        </w:rPr>
        <w:t xml:space="preserve">, </w:t>
      </w:r>
      <w:r w:rsidRPr="00702FEE">
        <w:rPr>
          <w:rFonts w:ascii="Arial" w:hAnsi="Arial"/>
          <w:lang w:val="en-GB"/>
        </w:rPr>
        <w:t>at ideas that have been presented to you</w:t>
      </w:r>
      <w:r w:rsidR="00AB47AD">
        <w:rPr>
          <w:rFonts w:ascii="Arial" w:hAnsi="Arial"/>
          <w:lang w:val="en-GB"/>
        </w:rPr>
        <w:t>, at</w:t>
      </w:r>
      <w:r w:rsidRPr="00702FEE">
        <w:rPr>
          <w:rFonts w:ascii="Arial" w:hAnsi="Arial"/>
          <w:lang w:val="en-GB"/>
        </w:rPr>
        <w:t xml:space="preserve"> tensions or frictions, especially when you teach literature, right</w:t>
      </w:r>
      <w:r w:rsidR="00AB47AD">
        <w:rPr>
          <w:rFonts w:ascii="Arial" w:hAnsi="Arial"/>
          <w:lang w:val="en-GB"/>
        </w:rPr>
        <w:t>?</w:t>
      </w:r>
      <w:r w:rsidRPr="00702FEE">
        <w:rPr>
          <w:rFonts w:ascii="Arial" w:hAnsi="Arial"/>
          <w:lang w:val="en-GB"/>
        </w:rPr>
        <w:t xml:space="preserve"> And so</w:t>
      </w:r>
      <w:r w:rsidR="00AB47AD">
        <w:rPr>
          <w:rFonts w:ascii="Arial" w:hAnsi="Arial"/>
          <w:lang w:val="en-GB"/>
        </w:rPr>
        <w:t>,</w:t>
      </w:r>
      <w:r w:rsidRPr="00702FEE">
        <w:rPr>
          <w:rFonts w:ascii="Arial" w:hAnsi="Arial"/>
          <w:lang w:val="en-GB"/>
        </w:rPr>
        <w:t xml:space="preserve"> as a teacher, I'm doing this thing where I'm asking questions, I'm provoking, I'm listening, I'm responding. And these are all the same energies that I feel I'm using when I'm writing, because writing is often making sense of the world around you, or trying to express something of a perspective that you have. And so</w:t>
      </w:r>
      <w:r w:rsidR="00AB47AD">
        <w:rPr>
          <w:rFonts w:ascii="Arial" w:hAnsi="Arial"/>
          <w:lang w:val="en-GB"/>
        </w:rPr>
        <w:t>,</w:t>
      </w:r>
      <w:r w:rsidRPr="00702FEE">
        <w:rPr>
          <w:rFonts w:ascii="Arial" w:hAnsi="Arial"/>
          <w:lang w:val="en-GB"/>
        </w:rPr>
        <w:t xml:space="preserve"> in a weird sort of way, it</w:t>
      </w:r>
      <w:r w:rsidR="00145F69" w:rsidRPr="00702FEE">
        <w:rPr>
          <w:rFonts w:ascii="Arial" w:hAnsi="Arial"/>
          <w:lang w:val="en-GB"/>
        </w:rPr>
        <w:t xml:space="preserve"> kind of</w:t>
      </w:r>
      <w:r w:rsidRPr="00702FEE">
        <w:rPr>
          <w:rFonts w:ascii="Arial" w:hAnsi="Arial"/>
          <w:lang w:val="en-GB"/>
        </w:rPr>
        <w:t xml:space="preserve"> comes from the same engine. And the other thing is that</w:t>
      </w:r>
      <w:r w:rsidR="00AB47AD">
        <w:rPr>
          <w:rFonts w:ascii="Arial" w:hAnsi="Arial"/>
          <w:lang w:val="en-GB"/>
        </w:rPr>
        <w:t>,</w:t>
      </w:r>
      <w:r w:rsidRPr="00702FEE">
        <w:rPr>
          <w:rFonts w:ascii="Arial" w:hAnsi="Arial"/>
          <w:lang w:val="en-GB"/>
        </w:rPr>
        <w:t xml:space="preserve"> also, teaching is all about</w:t>
      </w:r>
      <w:r w:rsidR="00145F69" w:rsidRPr="00702FEE">
        <w:rPr>
          <w:rFonts w:ascii="Arial" w:hAnsi="Arial"/>
          <w:lang w:val="en-GB"/>
        </w:rPr>
        <w:t>, kind of,</w:t>
      </w:r>
      <w:r w:rsidRPr="00702FEE">
        <w:rPr>
          <w:rFonts w:ascii="Arial" w:hAnsi="Arial"/>
          <w:lang w:val="en-GB"/>
        </w:rPr>
        <w:t xml:space="preserve"> connecting </w:t>
      </w:r>
      <w:r w:rsidRPr="00702FEE">
        <w:rPr>
          <w:rFonts w:ascii="Arial" w:hAnsi="Arial"/>
          <w:lang w:val="en-GB"/>
        </w:rPr>
        <w:lastRenderedPageBreak/>
        <w:t>with this audience of people who are exploring an idea or exploring a skill. And when you're writing, it's all about the connection with the audience, like, I write for people to read. That's why my writing tends to be fairly commercial. It's not because I'm grabbing money. Because, you know, it's quite hard to make a living of writing</w:t>
      </w:r>
      <w:r w:rsidR="00AB47AD">
        <w:rPr>
          <w:rFonts w:ascii="Arial" w:hAnsi="Arial"/>
          <w:lang w:val="en-GB"/>
        </w:rPr>
        <w:t>. I’m</w:t>
      </w:r>
      <w:r w:rsidRPr="00702FEE">
        <w:rPr>
          <w:rFonts w:ascii="Arial" w:hAnsi="Arial"/>
          <w:lang w:val="en-GB"/>
        </w:rPr>
        <w:t xml:space="preserve"> speaking to real people</w:t>
      </w:r>
      <w:r w:rsidR="00AB47AD">
        <w:rPr>
          <w:rFonts w:ascii="Arial" w:hAnsi="Arial"/>
          <w:lang w:val="en-GB"/>
        </w:rPr>
        <w:t>, a</w:t>
      </w:r>
      <w:r w:rsidRPr="00702FEE">
        <w:rPr>
          <w:rFonts w:ascii="Arial" w:hAnsi="Arial"/>
          <w:lang w:val="en-GB"/>
        </w:rPr>
        <w:t>nd I'm very aware that these are people who have lives and I want to make sure that I can connect with them. And when you're teaching, you have to connect with the people in the room. You can't be in your own head. So yeah, I feel like they actually complement each other really well.</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14:49</w:t>
      </w:r>
    </w:p>
    <w:p w:rsidR="00512F95" w:rsidRPr="00702FEE" w:rsidRDefault="00AB47AD" w:rsidP="00145F69">
      <w:pPr>
        <w:spacing w:after="0" w:line="360" w:lineRule="auto"/>
        <w:jc w:val="both"/>
        <w:rPr>
          <w:lang w:val="en-GB"/>
        </w:rPr>
      </w:pPr>
      <w:r>
        <w:rPr>
          <w:rFonts w:ascii="Arial" w:hAnsi="Arial"/>
          <w:lang w:val="en-GB"/>
        </w:rPr>
        <w:t xml:space="preserve">Yeah, and </w:t>
      </w:r>
      <w:r w:rsidR="00000000" w:rsidRPr="00702FEE">
        <w:rPr>
          <w:rFonts w:ascii="Arial" w:hAnsi="Arial"/>
          <w:lang w:val="en-GB"/>
        </w:rPr>
        <w:t>I guess in both capacities</w:t>
      </w:r>
      <w:r w:rsidR="000C34D5">
        <w:rPr>
          <w:rFonts w:ascii="Arial" w:hAnsi="Arial"/>
          <w:lang w:val="en-GB"/>
        </w:rPr>
        <w:t xml:space="preserve"> </w:t>
      </w:r>
      <w:r w:rsidR="00000000" w:rsidRPr="00702FEE">
        <w:rPr>
          <w:rFonts w:ascii="Arial" w:hAnsi="Arial"/>
          <w:lang w:val="en-GB"/>
        </w:rPr>
        <w:t>it's a conversation with someone</w:t>
      </w:r>
      <w:r w:rsidR="000C34D5">
        <w:rPr>
          <w:rFonts w:ascii="Arial" w:hAnsi="Arial"/>
          <w:lang w:val="en-GB"/>
        </w:rPr>
        <w:t>,</w:t>
      </w:r>
      <w:r w:rsidR="00000000" w:rsidRPr="00702FEE">
        <w:rPr>
          <w:rFonts w:ascii="Arial" w:hAnsi="Arial"/>
          <w:lang w:val="en-GB"/>
        </w:rPr>
        <w:t xml:space="preserve"> or people</w:t>
      </w:r>
      <w:r w:rsidR="000C34D5">
        <w:rPr>
          <w:rFonts w:ascii="Arial" w:hAnsi="Arial"/>
          <w:lang w:val="en-GB"/>
        </w:rPr>
        <w:t>, a</w:t>
      </w:r>
      <w:r w:rsidR="00000000" w:rsidRPr="00702FEE">
        <w:rPr>
          <w:rFonts w:ascii="Arial" w:hAnsi="Arial"/>
          <w:lang w:val="en-GB"/>
        </w:rPr>
        <w:t xml:space="preserve"> group of people.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14:57</w:t>
      </w:r>
    </w:p>
    <w:p w:rsidR="00512F95" w:rsidRPr="00702FEE" w:rsidRDefault="00000000" w:rsidP="00145F69">
      <w:pPr>
        <w:spacing w:after="0" w:line="360" w:lineRule="auto"/>
        <w:jc w:val="both"/>
        <w:rPr>
          <w:lang w:val="en-GB"/>
        </w:rPr>
      </w:pPr>
      <w:r w:rsidRPr="00702FEE">
        <w:rPr>
          <w:rFonts w:ascii="Arial" w:hAnsi="Arial"/>
          <w:lang w:val="en-GB"/>
        </w:rPr>
        <w:t>Yeah. 100%</w:t>
      </w:r>
      <w:r w:rsidR="00243386">
        <w:rPr>
          <w:rFonts w:ascii="Arial" w:hAnsi="Arial"/>
          <w:lang w:val="en-GB"/>
        </w:rPr>
        <w:t>.</w:t>
      </w:r>
      <w:r w:rsidRPr="00702FEE">
        <w:rPr>
          <w:rFonts w:ascii="Arial" w:hAnsi="Arial"/>
          <w:lang w:val="en-GB"/>
        </w:rPr>
        <w:t xml:space="preserve"> And that conversation is</w:t>
      </w:r>
      <w:r w:rsidR="00243386">
        <w:rPr>
          <w:rFonts w:ascii="Arial" w:hAnsi="Arial"/>
          <w:lang w:val="en-GB"/>
        </w:rPr>
        <w:t>—</w:t>
      </w:r>
      <w:r w:rsidRPr="00702FEE">
        <w:rPr>
          <w:rFonts w:ascii="Arial" w:hAnsi="Arial"/>
          <w:lang w:val="en-GB"/>
        </w:rPr>
        <w:t>I've gone deep</w:t>
      </w:r>
      <w:r w:rsidR="00243386">
        <w:rPr>
          <w:rFonts w:ascii="Arial" w:hAnsi="Arial"/>
          <w:lang w:val="en-GB"/>
        </w:rPr>
        <w:t xml:space="preserve">, </w:t>
      </w:r>
      <w:r w:rsidRPr="00702FEE">
        <w:rPr>
          <w:rFonts w:ascii="Arial" w:hAnsi="Arial"/>
          <w:lang w:val="en-GB"/>
        </w:rPr>
        <w:t>actually</w:t>
      </w:r>
      <w:r w:rsidR="00243386">
        <w:rPr>
          <w:rFonts w:ascii="Arial" w:hAnsi="Arial"/>
          <w:lang w:val="en-GB"/>
        </w:rPr>
        <w:t xml:space="preserve">, </w:t>
      </w:r>
      <w:r w:rsidRPr="00702FEE">
        <w:rPr>
          <w:rFonts w:ascii="Arial" w:hAnsi="Arial"/>
          <w:lang w:val="en-GB"/>
        </w:rPr>
        <w:t>into what even is a conversation</w:t>
      </w:r>
      <w:r w:rsidR="00243386">
        <w:rPr>
          <w:rFonts w:ascii="Arial" w:hAnsi="Arial"/>
          <w:lang w:val="en-GB"/>
        </w:rPr>
        <w:t>,</w:t>
      </w:r>
      <w:r w:rsidRPr="00702FEE">
        <w:rPr>
          <w:rFonts w:ascii="Arial" w:hAnsi="Arial"/>
          <w:lang w:val="en-GB"/>
        </w:rPr>
        <w:t xml:space="preserve"> because you need</w:t>
      </w:r>
      <w:r w:rsidR="00243386">
        <w:rPr>
          <w:rFonts w:ascii="Arial" w:hAnsi="Arial"/>
          <w:lang w:val="en-GB"/>
        </w:rPr>
        <w:t>,</w:t>
      </w:r>
      <w:r w:rsidRPr="00702FEE">
        <w:rPr>
          <w:rFonts w:ascii="Arial" w:hAnsi="Arial"/>
          <w:lang w:val="en-GB"/>
        </w:rPr>
        <w:t xml:space="preserve"> to be in conversation with someone, you need to, you know, respect them enough to actually want to engage with them</w:t>
      </w:r>
      <w:r w:rsidR="00243386">
        <w:rPr>
          <w:rFonts w:ascii="Arial" w:hAnsi="Arial"/>
          <w:lang w:val="en-GB"/>
        </w:rPr>
        <w:t>. Y</w:t>
      </w:r>
      <w:r w:rsidRPr="00702FEE">
        <w:rPr>
          <w:rFonts w:ascii="Arial" w:hAnsi="Arial"/>
          <w:lang w:val="en-GB"/>
        </w:rPr>
        <w:t>ou have to listen</w:t>
      </w:r>
      <w:r w:rsidR="00243386">
        <w:rPr>
          <w:rFonts w:ascii="Arial" w:hAnsi="Arial"/>
          <w:lang w:val="en-GB"/>
        </w:rPr>
        <w:t xml:space="preserve"> </w:t>
      </w:r>
      <w:r w:rsidRPr="00702FEE">
        <w:rPr>
          <w:rFonts w:ascii="Arial" w:hAnsi="Arial"/>
          <w:lang w:val="en-GB"/>
        </w:rPr>
        <w:t>as much as you talk</w:t>
      </w:r>
      <w:r w:rsidR="00243386">
        <w:rPr>
          <w:rFonts w:ascii="Arial" w:hAnsi="Arial"/>
          <w:lang w:val="en-GB"/>
        </w:rPr>
        <w:t>. Y</w:t>
      </w:r>
      <w:r w:rsidRPr="00702FEE">
        <w:rPr>
          <w:rFonts w:ascii="Arial" w:hAnsi="Arial"/>
          <w:lang w:val="en-GB"/>
        </w:rPr>
        <w:t>ou have to have core values that you know that you want to express</w:t>
      </w:r>
      <w:r w:rsidR="00243386">
        <w:rPr>
          <w:rFonts w:ascii="Arial" w:hAnsi="Arial"/>
          <w:lang w:val="en-GB"/>
        </w:rPr>
        <w:t>. Y</w:t>
      </w:r>
      <w:r w:rsidRPr="00702FEE">
        <w:rPr>
          <w:rFonts w:ascii="Arial" w:hAnsi="Arial"/>
          <w:lang w:val="en-GB"/>
        </w:rPr>
        <w:t>ou have to be willing to engage an element of risk</w:t>
      </w:r>
      <w:r w:rsidR="00243386">
        <w:rPr>
          <w:rFonts w:ascii="Arial" w:hAnsi="Arial"/>
          <w:lang w:val="en-GB"/>
        </w:rPr>
        <w:t>,</w:t>
      </w:r>
      <w:r w:rsidRPr="00702FEE">
        <w:rPr>
          <w:rFonts w:ascii="Arial" w:hAnsi="Arial"/>
          <w:lang w:val="en-GB"/>
        </w:rPr>
        <w:t xml:space="preserve"> to</w:t>
      </w:r>
      <w:r w:rsidR="00243386">
        <w:rPr>
          <w:rFonts w:ascii="Arial" w:hAnsi="Arial"/>
          <w:lang w:val="en-GB"/>
        </w:rPr>
        <w:t>o</w:t>
      </w:r>
      <w:r w:rsidRPr="00702FEE">
        <w:rPr>
          <w:rFonts w:ascii="Arial" w:hAnsi="Arial"/>
          <w:lang w:val="en-GB"/>
        </w:rPr>
        <w:t>, because you might say something that isn't received in the way you wanted</w:t>
      </w:r>
      <w:r w:rsidR="00243386">
        <w:rPr>
          <w:rFonts w:ascii="Arial" w:hAnsi="Arial"/>
          <w:lang w:val="en-GB"/>
        </w:rPr>
        <w:t>, a</w:t>
      </w:r>
      <w:r w:rsidRPr="00702FEE">
        <w:rPr>
          <w:rFonts w:ascii="Arial" w:hAnsi="Arial"/>
          <w:lang w:val="en-GB"/>
        </w:rPr>
        <w:t>nd you might hear something that might make you bristle slightly. So</w:t>
      </w:r>
      <w:r w:rsidR="00243386">
        <w:rPr>
          <w:rFonts w:ascii="Arial" w:hAnsi="Arial"/>
          <w:lang w:val="en-GB"/>
        </w:rPr>
        <w:t>,</w:t>
      </w:r>
      <w:r w:rsidRPr="00702FEE">
        <w:rPr>
          <w:rFonts w:ascii="Arial" w:hAnsi="Arial"/>
          <w:lang w:val="en-GB"/>
        </w:rPr>
        <w:t xml:space="preserve"> this idea of being in conversation with the world around you, that's what writing is, you know</w:t>
      </w:r>
      <w:r w:rsidR="00243386">
        <w:rPr>
          <w:rFonts w:ascii="Arial" w:hAnsi="Arial"/>
          <w:lang w:val="en-GB"/>
        </w:rPr>
        <w:t>?</w:t>
      </w:r>
      <w:r w:rsidRPr="00702FEE">
        <w:rPr>
          <w:rFonts w:ascii="Arial" w:hAnsi="Arial"/>
          <w:lang w:val="en-GB"/>
        </w:rPr>
        <w:t xml:space="preserve"> </w:t>
      </w:r>
      <w:r w:rsidR="00243386">
        <w:rPr>
          <w:rFonts w:ascii="Arial" w:hAnsi="Arial"/>
          <w:lang w:val="en-GB"/>
        </w:rPr>
        <w:t>W</w:t>
      </w:r>
      <w:r w:rsidRPr="00702FEE">
        <w:rPr>
          <w:rFonts w:ascii="Arial" w:hAnsi="Arial"/>
          <w:lang w:val="en-GB"/>
        </w:rPr>
        <w:t>hen you finish that manuscript</w:t>
      </w:r>
      <w:r w:rsidR="00243386">
        <w:rPr>
          <w:rFonts w:ascii="Arial" w:hAnsi="Arial"/>
          <w:lang w:val="en-GB"/>
        </w:rPr>
        <w:t xml:space="preserve"> </w:t>
      </w:r>
      <w:r w:rsidRPr="00702FEE">
        <w:rPr>
          <w:rFonts w:ascii="Arial" w:hAnsi="Arial"/>
          <w:lang w:val="en-GB"/>
        </w:rPr>
        <w:t>and you put it into the world, you</w:t>
      </w:r>
      <w:r w:rsidR="00243386">
        <w:rPr>
          <w:rFonts w:ascii="Arial" w:hAnsi="Arial"/>
          <w:lang w:val="en-GB"/>
        </w:rPr>
        <w:t xml:space="preserve"> [will have]</w:t>
      </w:r>
      <w:r w:rsidRPr="00702FEE">
        <w:rPr>
          <w:rFonts w:ascii="Arial" w:hAnsi="Arial"/>
          <w:lang w:val="en-GB"/>
        </w:rPr>
        <w:t xml:space="preserve"> deposited something that is going to be not just</w:t>
      </w:r>
      <w:r w:rsidR="00145F69" w:rsidRPr="00702FEE">
        <w:rPr>
          <w:rFonts w:ascii="Arial" w:hAnsi="Arial"/>
          <w:lang w:val="en-GB"/>
        </w:rPr>
        <w:t>, kind of,</w:t>
      </w:r>
      <w:r w:rsidRPr="00702FEE">
        <w:rPr>
          <w:rFonts w:ascii="Arial" w:hAnsi="Arial"/>
          <w:lang w:val="en-GB"/>
        </w:rPr>
        <w:t xml:space="preserve"> set in stone forever, but it's going to be part of a wider conversation.</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15:47</w:t>
      </w:r>
    </w:p>
    <w:p w:rsidR="00512F95" w:rsidRPr="00702FEE" w:rsidRDefault="007C7AFE" w:rsidP="00145F69">
      <w:pPr>
        <w:spacing w:after="0" w:line="360" w:lineRule="auto"/>
        <w:jc w:val="both"/>
        <w:rPr>
          <w:lang w:val="en-GB"/>
        </w:rPr>
      </w:pPr>
      <w:r>
        <w:rPr>
          <w:rFonts w:ascii="Arial" w:hAnsi="Arial"/>
          <w:lang w:val="en-GB"/>
        </w:rPr>
        <w:t>As</w:t>
      </w:r>
      <w:r w:rsidR="00000000" w:rsidRPr="00702FEE">
        <w:rPr>
          <w:rFonts w:ascii="Arial" w:hAnsi="Arial"/>
          <w:lang w:val="en-GB"/>
        </w:rPr>
        <w:t xml:space="preserve"> part of your legacy, it's a conversation starter</w:t>
      </w:r>
      <w:r>
        <w:rPr>
          <w:rFonts w:ascii="Arial" w:hAnsi="Arial"/>
          <w:lang w:val="en-GB"/>
        </w:rPr>
        <w:t>;</w:t>
      </w:r>
      <w:r w:rsidR="00000000" w:rsidRPr="00702FEE">
        <w:rPr>
          <w:rFonts w:ascii="Arial" w:hAnsi="Arial"/>
          <w:lang w:val="en-GB"/>
        </w:rPr>
        <w:t xml:space="preserve"> it's people getting to know you and your thought process and what you're putting out for them to engage with as well.</w:t>
      </w:r>
    </w:p>
    <w:p w:rsidR="007C7AFE" w:rsidRDefault="007C7AFE" w:rsidP="00145F69">
      <w:pPr>
        <w:spacing w:after="0" w:line="360" w:lineRule="auto"/>
        <w:jc w:val="both"/>
        <w:rPr>
          <w:rFonts w:ascii="Arial" w:hAnsi="Arial"/>
          <w:b/>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15:57</w:t>
      </w:r>
    </w:p>
    <w:p w:rsidR="00512F95" w:rsidRPr="00702FEE" w:rsidRDefault="007C7AFE" w:rsidP="00145F69">
      <w:pPr>
        <w:spacing w:after="0" w:line="360" w:lineRule="auto"/>
        <w:jc w:val="both"/>
        <w:rPr>
          <w:lang w:val="en-GB"/>
        </w:rPr>
      </w:pPr>
      <w:r w:rsidRPr="00702FEE">
        <w:rPr>
          <w:rFonts w:ascii="Arial" w:hAnsi="Arial"/>
          <w:lang w:val="en-GB"/>
        </w:rPr>
        <w:t>Yeah, definitely.</w:t>
      </w:r>
      <w:r>
        <w:rPr>
          <w:rFonts w:ascii="Arial" w:hAnsi="Arial"/>
          <w:lang w:val="en-GB"/>
        </w:rPr>
        <w:t xml:space="preserve"> </w:t>
      </w:r>
      <w:r w:rsidR="00000000" w:rsidRPr="00702FEE">
        <w:rPr>
          <w:rFonts w:ascii="Arial" w:hAnsi="Arial"/>
          <w:lang w:val="en-GB"/>
        </w:rPr>
        <w:t>There's a vulnerability to it, which I like</w:t>
      </w:r>
      <w:r w:rsidR="00B02FDB">
        <w:rPr>
          <w:rFonts w:ascii="Arial" w:hAnsi="Arial"/>
          <w:lang w:val="en-GB"/>
        </w:rPr>
        <w:t xml:space="preserve">. </w:t>
      </w:r>
      <w:r w:rsidR="00000000" w:rsidRPr="00702FEE">
        <w:rPr>
          <w:rFonts w:ascii="Arial" w:hAnsi="Arial"/>
          <w:lang w:val="en-GB"/>
        </w:rPr>
        <w:t xml:space="preserve">I sort of lean into the vulnerability of being in conversation, because </w:t>
      </w:r>
      <w:r w:rsidR="00B02FDB">
        <w:rPr>
          <w:rFonts w:ascii="Arial" w:hAnsi="Arial"/>
          <w:lang w:val="en-GB"/>
        </w:rPr>
        <w:t>when you</w:t>
      </w:r>
      <w:r w:rsidR="00000000" w:rsidRPr="00702FEE">
        <w:rPr>
          <w:rFonts w:ascii="Arial" w:hAnsi="Arial"/>
          <w:lang w:val="en-GB"/>
        </w:rPr>
        <w:t xml:space="preserve"> start talking to someone, you don't really know how it's </w:t>
      </w:r>
      <w:proofErr w:type="spellStart"/>
      <w:r w:rsidR="00000000" w:rsidRPr="00702FEE">
        <w:rPr>
          <w:rFonts w:ascii="Arial" w:hAnsi="Arial"/>
          <w:lang w:val="en-GB"/>
        </w:rPr>
        <w:t>gonna</w:t>
      </w:r>
      <w:proofErr w:type="spellEnd"/>
      <w:r w:rsidR="00000000" w:rsidRPr="00702FEE">
        <w:rPr>
          <w:rFonts w:ascii="Arial" w:hAnsi="Arial"/>
          <w:lang w:val="en-GB"/>
        </w:rPr>
        <w:t xml:space="preserve"> go, you don't really know where it's </w:t>
      </w:r>
      <w:proofErr w:type="spellStart"/>
      <w:r w:rsidR="00000000" w:rsidRPr="00702FEE">
        <w:rPr>
          <w:rFonts w:ascii="Arial" w:hAnsi="Arial"/>
          <w:lang w:val="en-GB"/>
        </w:rPr>
        <w:t>gonna</w:t>
      </w:r>
      <w:proofErr w:type="spellEnd"/>
      <w:r w:rsidR="00000000" w:rsidRPr="00702FEE">
        <w:rPr>
          <w:rFonts w:ascii="Arial" w:hAnsi="Arial"/>
          <w:lang w:val="en-GB"/>
        </w:rPr>
        <w:t xml:space="preserve"> end up, you're just hoping you can reach some level of synthesis. </w:t>
      </w:r>
      <w:proofErr w:type="gramStart"/>
      <w:r w:rsidR="00000000" w:rsidRPr="00702FEE">
        <w:rPr>
          <w:rFonts w:ascii="Arial" w:hAnsi="Arial"/>
          <w:lang w:val="en-GB"/>
        </w:rPr>
        <w:t>So</w:t>
      </w:r>
      <w:proofErr w:type="gramEnd"/>
      <w:r w:rsidR="00000000" w:rsidRPr="00702FEE">
        <w:rPr>
          <w:rFonts w:ascii="Arial" w:hAnsi="Arial"/>
          <w:lang w:val="en-GB"/>
        </w:rPr>
        <w:t xml:space="preserve"> it's very optimistic, but you put yourself out there. And it's the same </w:t>
      </w:r>
      <w:r w:rsidR="00B02FDB">
        <w:rPr>
          <w:rFonts w:ascii="Arial" w:hAnsi="Arial"/>
          <w:lang w:val="en-GB"/>
        </w:rPr>
        <w:t>with</w:t>
      </w:r>
      <w:r w:rsidR="00000000" w:rsidRPr="00702FEE">
        <w:rPr>
          <w:rFonts w:ascii="Arial" w:hAnsi="Arial"/>
          <w:lang w:val="en-GB"/>
        </w:rPr>
        <w:t xml:space="preserve"> any piece of writing. I feel like every book that I've worked on, there's that slight fluttering of the heartbeat when you realise</w:t>
      </w:r>
      <w:r w:rsidR="00B02FDB">
        <w:rPr>
          <w:rFonts w:ascii="Arial" w:hAnsi="Arial"/>
          <w:lang w:val="en-GB"/>
        </w:rPr>
        <w:t xml:space="preserve"> that</w:t>
      </w:r>
      <w:r w:rsidR="00000000" w:rsidRPr="00702FEE">
        <w:rPr>
          <w:rFonts w:ascii="Arial" w:hAnsi="Arial"/>
          <w:lang w:val="en-GB"/>
        </w:rPr>
        <w:t xml:space="preserve"> okay, this is me exposing what I think about this, my feelings, my truth, and I'm going to put it into the world and I can't control how it's received. And that's the end of that. So why do I do it</w:t>
      </w:r>
      <w:r w:rsidR="00B02FDB">
        <w:rPr>
          <w:rFonts w:ascii="Arial" w:hAnsi="Arial"/>
          <w:lang w:val="en-GB"/>
        </w:rPr>
        <w:t>?</w:t>
      </w:r>
      <w:r w:rsidR="00000000" w:rsidRPr="00702FEE">
        <w:rPr>
          <w:rFonts w:ascii="Arial" w:hAnsi="Arial"/>
          <w:lang w:val="en-GB"/>
        </w:rPr>
        <w:t xml:space="preserve"> </w:t>
      </w:r>
      <w:r w:rsidR="00B02FDB">
        <w:rPr>
          <w:rFonts w:ascii="Arial" w:hAnsi="Arial"/>
          <w:lang w:val="en-GB"/>
        </w:rPr>
        <w:t>It’s</w:t>
      </w:r>
      <w:r w:rsidR="00000000" w:rsidRPr="00702FEE">
        <w:rPr>
          <w:rFonts w:ascii="Arial" w:hAnsi="Arial"/>
          <w:lang w:val="en-GB"/>
        </w:rPr>
        <w:t xml:space="preserve"> because it forces </w:t>
      </w:r>
      <w:r w:rsidR="00000000" w:rsidRPr="00702FEE">
        <w:rPr>
          <w:rFonts w:ascii="Arial" w:hAnsi="Arial"/>
          <w:lang w:val="en-GB"/>
        </w:rPr>
        <w:lastRenderedPageBreak/>
        <w:t>me to cut back to the true core honesty</w:t>
      </w:r>
      <w:r w:rsidR="00B02FDB">
        <w:rPr>
          <w:rFonts w:ascii="Arial" w:hAnsi="Arial"/>
          <w:lang w:val="en-GB"/>
        </w:rPr>
        <w:t>, a</w:t>
      </w:r>
      <w:r w:rsidR="00000000" w:rsidRPr="00702FEE">
        <w:rPr>
          <w:rFonts w:ascii="Arial" w:hAnsi="Arial"/>
          <w:lang w:val="en-GB"/>
        </w:rPr>
        <w:t>nd I like that</w:t>
      </w:r>
      <w:r w:rsidR="00B02FDB">
        <w:rPr>
          <w:rFonts w:ascii="Arial" w:hAnsi="Arial"/>
          <w:lang w:val="en-GB"/>
        </w:rPr>
        <w:t>;</w:t>
      </w:r>
      <w:r w:rsidR="00000000" w:rsidRPr="00702FEE">
        <w:rPr>
          <w:rFonts w:ascii="Arial" w:hAnsi="Arial"/>
          <w:lang w:val="en-GB"/>
        </w:rPr>
        <w:t xml:space="preserve"> I like being out on the precipice, because it makes me be as honest as I can, which I feel like is a healthy place to be</w:t>
      </w:r>
      <w:r w:rsidR="00B02FDB">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16:5</w:t>
      </w:r>
      <w:r w:rsidR="00B02FDB">
        <w:rPr>
          <w:rFonts w:ascii="Arial" w:hAnsi="Arial"/>
          <w:color w:val="5D7284"/>
          <w:lang w:val="en-GB"/>
        </w:rPr>
        <w:t>1</w:t>
      </w:r>
    </w:p>
    <w:p w:rsidR="00512F95" w:rsidRPr="00702FEE" w:rsidRDefault="00B02FDB" w:rsidP="00145F69">
      <w:pPr>
        <w:spacing w:after="0" w:line="360" w:lineRule="auto"/>
        <w:jc w:val="both"/>
        <w:rPr>
          <w:lang w:val="en-GB"/>
        </w:rPr>
      </w:pPr>
      <w:r>
        <w:rPr>
          <w:rFonts w:ascii="Arial" w:hAnsi="Arial"/>
          <w:lang w:val="en-GB"/>
        </w:rPr>
        <w:t xml:space="preserve">That’s an incredibly </w:t>
      </w:r>
      <w:r w:rsidR="00000000" w:rsidRPr="00702FEE">
        <w:rPr>
          <w:rFonts w:ascii="Arial" w:hAnsi="Arial"/>
          <w:lang w:val="en-GB"/>
        </w:rPr>
        <w:t>interesting take on things</w:t>
      </w:r>
      <w:r>
        <w:rPr>
          <w:rFonts w:ascii="Arial" w:hAnsi="Arial"/>
          <w:lang w:val="en-GB"/>
        </w:rPr>
        <w:t>,</w:t>
      </w:r>
      <w:r w:rsidR="00000000" w:rsidRPr="00702FEE">
        <w:rPr>
          <w:rFonts w:ascii="Arial" w:hAnsi="Arial"/>
          <w:lang w:val="en-GB"/>
        </w:rPr>
        <w:t xml:space="preserve"> and also just, you know, your point about vulnerability, you</w:t>
      </w:r>
      <w:r w:rsidR="00145F69" w:rsidRPr="00702FEE">
        <w:rPr>
          <w:rFonts w:ascii="Arial" w:hAnsi="Arial"/>
          <w:lang w:val="en-GB"/>
        </w:rPr>
        <w:t xml:space="preserve"> kind of</w:t>
      </w:r>
      <w:r w:rsidR="00000000" w:rsidRPr="00702FEE">
        <w:rPr>
          <w:rFonts w:ascii="Arial" w:hAnsi="Arial"/>
          <w:lang w:val="en-GB"/>
        </w:rPr>
        <w:t xml:space="preserve"> welcoming it and opening up to it and taking it in your stride I think is very cool, because it's something that, you know, could otherwise make </w:t>
      </w:r>
      <w:r w:rsidR="002A67DC">
        <w:rPr>
          <w:rFonts w:ascii="Arial" w:hAnsi="Arial"/>
          <w:lang w:val="en-GB"/>
        </w:rPr>
        <w:t>writers</w:t>
      </w:r>
      <w:r w:rsidR="00000000" w:rsidRPr="00702FEE">
        <w:rPr>
          <w:rFonts w:ascii="Arial" w:hAnsi="Arial"/>
          <w:lang w:val="en-GB"/>
        </w:rPr>
        <w:t xml:space="preserve"> very nervous</w:t>
      </w:r>
      <w:r w:rsidR="002A67DC">
        <w:rPr>
          <w:rFonts w:ascii="Arial" w:hAnsi="Arial"/>
          <w:lang w:val="en-GB"/>
        </w:rPr>
        <w:t>—</w:t>
      </w:r>
      <w:r w:rsidR="00000000" w:rsidRPr="00702FEE">
        <w:rPr>
          <w:rFonts w:ascii="Arial" w:hAnsi="Arial"/>
          <w:lang w:val="en-GB"/>
        </w:rPr>
        <w:t>to</w:t>
      </w:r>
      <w:r w:rsidR="00145F69" w:rsidRPr="00702FEE">
        <w:rPr>
          <w:rFonts w:ascii="Arial" w:hAnsi="Arial"/>
          <w:lang w:val="en-GB"/>
        </w:rPr>
        <w:t>, kind of,</w:t>
      </w:r>
      <w:r w:rsidR="00000000" w:rsidRPr="00702FEE">
        <w:rPr>
          <w:rFonts w:ascii="Arial" w:hAnsi="Arial"/>
          <w:lang w:val="en-GB"/>
        </w:rPr>
        <w:t xml:space="preserve"> put themselves out there </w:t>
      </w:r>
      <w:r w:rsidR="002A67DC">
        <w:rPr>
          <w:rFonts w:ascii="Arial" w:hAnsi="Arial"/>
          <w:lang w:val="en-GB"/>
        </w:rPr>
        <w:t>in</w:t>
      </w:r>
      <w:r w:rsidR="00000000" w:rsidRPr="00702FEE">
        <w:rPr>
          <w:rFonts w:ascii="Arial" w:hAnsi="Arial"/>
          <w:lang w:val="en-GB"/>
        </w:rPr>
        <w:t xml:space="preserve"> that way.</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17:07</w:t>
      </w:r>
    </w:p>
    <w:p w:rsidR="002A67DC" w:rsidRDefault="00000000" w:rsidP="00145F69">
      <w:pPr>
        <w:spacing w:after="0" w:line="360" w:lineRule="auto"/>
        <w:jc w:val="both"/>
        <w:rPr>
          <w:rFonts w:ascii="Arial" w:hAnsi="Arial"/>
          <w:lang w:val="en-GB"/>
        </w:rPr>
      </w:pPr>
      <w:r w:rsidRPr="00702FEE">
        <w:rPr>
          <w:rFonts w:ascii="Arial" w:hAnsi="Arial"/>
          <w:lang w:val="en-GB"/>
        </w:rPr>
        <w:t>Yeah, exactly. I mean, you have to</w:t>
      </w:r>
      <w:r w:rsidR="002A67DC">
        <w:rPr>
          <w:rFonts w:ascii="Arial" w:hAnsi="Arial"/>
          <w:lang w:val="en-GB"/>
        </w:rPr>
        <w:t xml:space="preserve">… </w:t>
      </w:r>
      <w:r w:rsidRPr="00702FEE">
        <w:rPr>
          <w:rFonts w:ascii="Arial" w:hAnsi="Arial"/>
          <w:lang w:val="en-GB"/>
        </w:rPr>
        <w:t>expose something of your core self when you bring art into the world. And sometimes writing is seen as something which is very controlled and cerebral, intellectual, sometimes very academic if you get into non</w:t>
      </w:r>
      <w:r w:rsidR="002A67DC">
        <w:rPr>
          <w:rFonts w:ascii="Arial" w:hAnsi="Arial"/>
          <w:lang w:val="en-GB"/>
        </w:rPr>
        <w:t>-</w:t>
      </w:r>
      <w:r w:rsidRPr="00702FEE">
        <w:rPr>
          <w:rFonts w:ascii="Arial" w:hAnsi="Arial"/>
          <w:lang w:val="en-GB"/>
        </w:rPr>
        <w:t>fiction, but all that is</w:t>
      </w:r>
      <w:r w:rsidR="002A67DC">
        <w:rPr>
          <w:rFonts w:ascii="Arial" w:hAnsi="Arial"/>
          <w:lang w:val="en-GB"/>
        </w:rPr>
        <w:t xml:space="preserve">, </w:t>
      </w:r>
      <w:r w:rsidRPr="00702FEE">
        <w:rPr>
          <w:rFonts w:ascii="Arial" w:hAnsi="Arial"/>
          <w:lang w:val="en-GB"/>
        </w:rPr>
        <w:t xml:space="preserve">it's all just armour to protect the real, you know, the raw person who is probably quite insecure and nervous. </w:t>
      </w:r>
      <w:proofErr w:type="gramStart"/>
      <w:r w:rsidRPr="00702FEE">
        <w:rPr>
          <w:rFonts w:ascii="Arial" w:hAnsi="Arial"/>
          <w:lang w:val="en-GB"/>
        </w:rPr>
        <w:t>So</w:t>
      </w:r>
      <w:proofErr w:type="gramEnd"/>
      <w:r w:rsidRPr="00702FEE">
        <w:rPr>
          <w:rFonts w:ascii="Arial" w:hAnsi="Arial"/>
          <w:lang w:val="en-GB"/>
        </w:rPr>
        <w:t xml:space="preserve"> I like stripping away the armour. I'm not trying to be, you know, impressively intellectual, or I'm not trying to show off my </w:t>
      </w:r>
      <w:proofErr w:type="spellStart"/>
      <w:r w:rsidRPr="00702FEE">
        <w:rPr>
          <w:rFonts w:ascii="Arial" w:hAnsi="Arial"/>
          <w:lang w:val="en-GB"/>
        </w:rPr>
        <w:t>write</w:t>
      </w:r>
      <w:r w:rsidR="002A67DC">
        <w:rPr>
          <w:rFonts w:ascii="Arial" w:hAnsi="Arial"/>
          <w:lang w:val="en-GB"/>
        </w:rPr>
        <w:t>rlyness</w:t>
      </w:r>
      <w:proofErr w:type="spellEnd"/>
      <w:r w:rsidR="002A67DC">
        <w:rPr>
          <w:rFonts w:ascii="Arial" w:hAnsi="Arial"/>
          <w:lang w:val="en-GB"/>
        </w:rPr>
        <w:t>. S</w:t>
      </w:r>
      <w:r w:rsidRPr="00702FEE">
        <w:rPr>
          <w:rFonts w:ascii="Arial" w:hAnsi="Arial"/>
          <w:lang w:val="en-GB"/>
        </w:rPr>
        <w:t xml:space="preserve">ometimes it's just about, </w:t>
      </w:r>
      <w:r w:rsidR="002A67DC">
        <w:rPr>
          <w:rFonts w:ascii="Arial" w:hAnsi="Arial"/>
          <w:lang w:val="en-GB"/>
        </w:rPr>
        <w:t>c</w:t>
      </w:r>
      <w:r w:rsidRPr="00702FEE">
        <w:rPr>
          <w:rFonts w:ascii="Arial" w:hAnsi="Arial"/>
          <w:lang w:val="en-GB"/>
        </w:rPr>
        <w:t>an I show my true self</w:t>
      </w:r>
      <w:r w:rsidR="002A67DC">
        <w:rPr>
          <w:rFonts w:ascii="Arial" w:hAnsi="Arial"/>
          <w:lang w:val="en-GB"/>
        </w:rPr>
        <w:t xml:space="preserve"> b</w:t>
      </w:r>
      <w:r w:rsidRPr="00702FEE">
        <w:rPr>
          <w:rFonts w:ascii="Arial" w:hAnsi="Arial"/>
          <w:lang w:val="en-GB"/>
        </w:rPr>
        <w:t>ecause I want to connect with the world</w:t>
      </w:r>
      <w:r w:rsidR="002A67DC">
        <w:rPr>
          <w:rFonts w:ascii="Arial" w:hAnsi="Arial"/>
          <w:lang w:val="en-GB"/>
        </w:rPr>
        <w:t>?</w:t>
      </w:r>
      <w:r w:rsidRPr="00702FEE">
        <w:rPr>
          <w:rFonts w:ascii="Arial" w:hAnsi="Arial"/>
          <w:lang w:val="en-GB"/>
        </w:rPr>
        <w:t xml:space="preserve"> And that's what people respond to. We love art that is, you know, human.</w:t>
      </w:r>
    </w:p>
    <w:p w:rsidR="002A67DC" w:rsidRDefault="002A67DC" w:rsidP="00145F69">
      <w:pPr>
        <w:spacing w:after="0" w:line="360" w:lineRule="auto"/>
        <w:jc w:val="both"/>
        <w:rPr>
          <w:rFonts w:ascii="Arial" w:hAnsi="Arial"/>
          <w:lang w:val="en-GB"/>
        </w:rPr>
      </w:pPr>
    </w:p>
    <w:p w:rsidR="002A67DC" w:rsidRPr="00702FEE" w:rsidRDefault="002A67DC" w:rsidP="002A67DC">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1</w:t>
      </w:r>
      <w:r>
        <w:rPr>
          <w:rFonts w:ascii="Arial" w:hAnsi="Arial"/>
          <w:color w:val="5D7284"/>
          <w:lang w:val="en-GB"/>
        </w:rPr>
        <w:t>7</w:t>
      </w:r>
      <w:r w:rsidRPr="00702FEE">
        <w:rPr>
          <w:rFonts w:ascii="Arial" w:hAnsi="Arial"/>
          <w:color w:val="5D7284"/>
          <w:lang w:val="en-GB"/>
        </w:rPr>
        <w:t>:</w:t>
      </w:r>
      <w:r>
        <w:rPr>
          <w:rFonts w:ascii="Arial" w:hAnsi="Arial"/>
          <w:color w:val="5D7284"/>
          <w:lang w:val="en-GB"/>
        </w:rPr>
        <w:t>59</w:t>
      </w:r>
    </w:p>
    <w:p w:rsidR="002A67DC" w:rsidRDefault="002A67DC" w:rsidP="00145F69">
      <w:pPr>
        <w:spacing w:after="0" w:line="360" w:lineRule="auto"/>
        <w:jc w:val="both"/>
        <w:rPr>
          <w:rFonts w:ascii="Arial" w:hAnsi="Arial"/>
          <w:lang w:val="en-GB"/>
        </w:rPr>
      </w:pPr>
      <w:r>
        <w:rPr>
          <w:rFonts w:ascii="Arial" w:hAnsi="Arial"/>
          <w:lang w:val="en-GB"/>
        </w:rPr>
        <w:t>Relatable.</w:t>
      </w:r>
    </w:p>
    <w:p w:rsidR="002A67DC" w:rsidRDefault="002A67DC" w:rsidP="00145F69">
      <w:pPr>
        <w:spacing w:after="0" w:line="360" w:lineRule="auto"/>
        <w:jc w:val="both"/>
        <w:rPr>
          <w:rFonts w:ascii="Arial" w:hAnsi="Arial"/>
          <w:lang w:val="en-GB"/>
        </w:rPr>
      </w:pPr>
    </w:p>
    <w:p w:rsidR="002A67DC" w:rsidRPr="002A67DC" w:rsidRDefault="002A67DC"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1</w:t>
      </w:r>
      <w:r>
        <w:rPr>
          <w:rFonts w:ascii="Arial" w:hAnsi="Arial"/>
          <w:color w:val="5D7284"/>
          <w:lang w:val="en-GB"/>
        </w:rPr>
        <w:t>8</w:t>
      </w:r>
      <w:r w:rsidRPr="00702FEE">
        <w:rPr>
          <w:rFonts w:ascii="Arial" w:hAnsi="Arial"/>
          <w:color w:val="5D7284"/>
          <w:lang w:val="en-GB"/>
        </w:rPr>
        <w:t>:0</w:t>
      </w:r>
      <w:r>
        <w:rPr>
          <w:rFonts w:ascii="Arial" w:hAnsi="Arial"/>
          <w:color w:val="5D7284"/>
          <w:lang w:val="en-GB"/>
        </w:rPr>
        <w:t>0</w:t>
      </w:r>
    </w:p>
    <w:p w:rsidR="00512F95" w:rsidRPr="00702FEE" w:rsidRDefault="00000000" w:rsidP="00145F69">
      <w:pPr>
        <w:spacing w:after="0" w:line="360" w:lineRule="auto"/>
        <w:jc w:val="both"/>
        <w:rPr>
          <w:lang w:val="en-GB"/>
        </w:rPr>
      </w:pPr>
      <w:r w:rsidRPr="00702FEE">
        <w:rPr>
          <w:rFonts w:ascii="Arial" w:hAnsi="Arial"/>
          <w:lang w:val="en-GB"/>
        </w:rPr>
        <w:t>Yeah, relat</w:t>
      </w:r>
      <w:r w:rsidR="002A67DC">
        <w:rPr>
          <w:rFonts w:ascii="Arial" w:hAnsi="Arial"/>
          <w:lang w:val="en-GB"/>
        </w:rPr>
        <w:t xml:space="preserve">able. </w:t>
      </w:r>
      <w:r w:rsidRPr="00702FEE">
        <w:rPr>
          <w:rFonts w:ascii="Arial" w:hAnsi="Arial"/>
          <w:lang w:val="en-GB"/>
        </w:rPr>
        <w:t>100%</w:t>
      </w:r>
      <w:r w:rsidR="002A67DC">
        <w:rPr>
          <w:rFonts w:ascii="Arial" w:hAnsi="Arial"/>
          <w:lang w:val="en-GB"/>
        </w:rPr>
        <w:t xml:space="preserve">. </w:t>
      </w:r>
      <w:r w:rsidRPr="00702FEE">
        <w:rPr>
          <w:rFonts w:ascii="Arial" w:hAnsi="Arial"/>
          <w:lang w:val="en-GB"/>
        </w:rPr>
        <w:t>100%.</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18:03</w:t>
      </w:r>
      <w:r w:rsidR="002A67DC">
        <w:rPr>
          <w:rFonts w:ascii="Arial" w:hAnsi="Arial"/>
          <w:color w:val="5D7284"/>
          <w:lang w:val="en-GB"/>
        </w:rPr>
        <w:t xml:space="preserve"> </w:t>
      </w:r>
    </w:p>
    <w:p w:rsidR="00512F95" w:rsidRPr="00702FEE" w:rsidRDefault="00000000" w:rsidP="00145F69">
      <w:pPr>
        <w:spacing w:after="0" w:line="360" w:lineRule="auto"/>
        <w:jc w:val="both"/>
        <w:rPr>
          <w:lang w:val="en-GB"/>
        </w:rPr>
      </w:pPr>
      <w:r w:rsidRPr="00702FEE">
        <w:rPr>
          <w:rFonts w:ascii="Arial" w:hAnsi="Arial"/>
          <w:lang w:val="en-GB"/>
        </w:rPr>
        <w:t>It brings me very nicely onto the next question, because last year, you wrote a piece for The Guardian about books on the English school curriculum being, you know, dominated by the classics</w:t>
      </w:r>
      <w:r w:rsidR="00F06B88">
        <w:rPr>
          <w:rFonts w:ascii="Arial" w:hAnsi="Arial"/>
          <w:lang w:val="en-GB"/>
        </w:rPr>
        <w:t>—</w:t>
      </w:r>
      <w:r w:rsidRPr="00702FEE">
        <w:rPr>
          <w:rFonts w:ascii="Arial" w:hAnsi="Arial"/>
          <w:lang w:val="en-GB"/>
        </w:rPr>
        <w:t xml:space="preserve">things written by white men. I remember reading that last year and just thinking, </w:t>
      </w:r>
      <w:proofErr w:type="gramStart"/>
      <w:r w:rsidRPr="00702FEE">
        <w:rPr>
          <w:rFonts w:ascii="Arial" w:hAnsi="Arial"/>
          <w:lang w:val="en-GB"/>
        </w:rPr>
        <w:t>Oh</w:t>
      </w:r>
      <w:proofErr w:type="gramEnd"/>
      <w:r w:rsidRPr="00702FEE">
        <w:rPr>
          <w:rFonts w:ascii="Arial" w:hAnsi="Arial"/>
          <w:lang w:val="en-GB"/>
        </w:rPr>
        <w:t xml:space="preserve"> my God, this is so true. Where was this</w:t>
      </w:r>
      <w:r w:rsidR="00145F69" w:rsidRPr="00702FEE">
        <w:rPr>
          <w:rFonts w:ascii="Arial" w:hAnsi="Arial"/>
          <w:lang w:val="en-GB"/>
        </w:rPr>
        <w:t>, kind of,</w:t>
      </w:r>
      <w:r w:rsidRPr="00702FEE">
        <w:rPr>
          <w:rFonts w:ascii="Arial" w:hAnsi="Arial"/>
          <w:lang w:val="en-GB"/>
        </w:rPr>
        <w:t xml:space="preserve"> viewpoint</w:t>
      </w:r>
      <w:r w:rsidR="00F06B88">
        <w:rPr>
          <w:rFonts w:ascii="Arial" w:hAnsi="Arial"/>
          <w:lang w:val="en-GB"/>
        </w:rPr>
        <w:t>, s</w:t>
      </w:r>
      <w:r w:rsidRPr="00702FEE">
        <w:rPr>
          <w:rFonts w:ascii="Arial" w:hAnsi="Arial"/>
          <w:lang w:val="en-GB"/>
        </w:rPr>
        <w:t>even, eight years ago when I was studying</w:t>
      </w:r>
      <w:r w:rsidR="00F06B88">
        <w:rPr>
          <w:rFonts w:ascii="Arial" w:hAnsi="Arial"/>
          <w:lang w:val="en-GB"/>
        </w:rPr>
        <w:t>?</w:t>
      </w:r>
      <w:r w:rsidRPr="00702FEE">
        <w:rPr>
          <w:rFonts w:ascii="Arial" w:hAnsi="Arial"/>
          <w:lang w:val="en-GB"/>
        </w:rPr>
        <w:t xml:space="preserve"> And this is something I've </w:t>
      </w:r>
      <w:r w:rsidR="00F06B88">
        <w:rPr>
          <w:rFonts w:ascii="Arial" w:hAnsi="Arial"/>
          <w:lang w:val="en-GB"/>
        </w:rPr>
        <w:t>felt</w:t>
      </w:r>
      <w:r w:rsidRPr="00702FEE">
        <w:rPr>
          <w:rFonts w:ascii="Arial" w:hAnsi="Arial"/>
          <w:lang w:val="en-GB"/>
        </w:rPr>
        <w:t xml:space="preserve"> for a while</w:t>
      </w:r>
      <w:r w:rsidR="00F06B88">
        <w:rPr>
          <w:rFonts w:ascii="Arial" w:hAnsi="Arial"/>
          <w:lang w:val="en-GB"/>
        </w:rPr>
        <w:t>, s</w:t>
      </w:r>
      <w:r w:rsidRPr="00702FEE">
        <w:rPr>
          <w:rFonts w:ascii="Arial" w:hAnsi="Arial"/>
          <w:lang w:val="en-GB"/>
        </w:rPr>
        <w:t>o it'd be really interesting to</w:t>
      </w:r>
      <w:r w:rsidR="00145F69" w:rsidRPr="00702FEE">
        <w:rPr>
          <w:rFonts w:ascii="Arial" w:hAnsi="Arial"/>
          <w:lang w:val="en-GB"/>
        </w:rPr>
        <w:t>, kind of,</w:t>
      </w:r>
      <w:r w:rsidRPr="00702FEE">
        <w:rPr>
          <w:rFonts w:ascii="Arial" w:hAnsi="Arial"/>
          <w:lang w:val="en-GB"/>
        </w:rPr>
        <w:t xml:space="preserve"> explore this a little bit further, especially since you've taught these very books to students for a long time. Can we talk about, I guess</w:t>
      </w:r>
      <w:r w:rsidR="00F06B88">
        <w:rPr>
          <w:rFonts w:ascii="Arial" w:hAnsi="Arial"/>
          <w:lang w:val="en-GB"/>
        </w:rPr>
        <w:t>,</w:t>
      </w:r>
      <w:r w:rsidRPr="00702FEE">
        <w:rPr>
          <w:rFonts w:ascii="Arial" w:hAnsi="Arial"/>
          <w:lang w:val="en-GB"/>
        </w:rPr>
        <w:t xml:space="preserve"> the feeling this creates for students who maybe don't identify </w:t>
      </w:r>
      <w:r w:rsidR="00F06B88">
        <w:rPr>
          <w:rFonts w:ascii="Arial" w:hAnsi="Arial"/>
          <w:lang w:val="en-GB"/>
        </w:rPr>
        <w:t>with</w:t>
      </w:r>
      <w:r w:rsidRPr="00702FEE">
        <w:rPr>
          <w:rFonts w:ascii="Arial" w:hAnsi="Arial"/>
          <w:lang w:val="en-GB"/>
        </w:rPr>
        <w:t xml:space="preserve"> these writers</w:t>
      </w:r>
      <w:r w:rsidR="00F06B88">
        <w:rPr>
          <w:rFonts w:ascii="Arial" w:hAnsi="Arial"/>
          <w:lang w:val="en-GB"/>
        </w:rPr>
        <w:t xml:space="preserve"> at all? B</w:t>
      </w:r>
      <w:r w:rsidRPr="00702FEE">
        <w:rPr>
          <w:rFonts w:ascii="Arial" w:hAnsi="Arial"/>
          <w:lang w:val="en-GB"/>
        </w:rPr>
        <w:t>ecause, you know, we briefly just touched on there, how it's nice to relate to things</w:t>
      </w:r>
      <w:r w:rsidR="00F06B88">
        <w:rPr>
          <w:rFonts w:ascii="Arial" w:hAnsi="Arial"/>
          <w:lang w:val="en-GB"/>
        </w:rPr>
        <w:t>;</w:t>
      </w:r>
      <w:r w:rsidRPr="00702FEE">
        <w:rPr>
          <w:rFonts w:ascii="Arial" w:hAnsi="Arial"/>
          <w:lang w:val="en-GB"/>
        </w:rPr>
        <w:t xml:space="preserve"> to find things authentic, find a connection with them</w:t>
      </w:r>
      <w:r w:rsidR="00F06B88">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lastRenderedPageBreak/>
        <w:t>Jeffrey Boakye</w:t>
      </w:r>
      <w:r w:rsidR="00702FEE" w:rsidRPr="00702FEE">
        <w:rPr>
          <w:rFonts w:ascii="Arial" w:hAnsi="Arial"/>
          <w:b/>
          <w:lang w:val="en-GB"/>
        </w:rPr>
        <w:t xml:space="preserve"> </w:t>
      </w:r>
      <w:r w:rsidRPr="00702FEE">
        <w:rPr>
          <w:rFonts w:ascii="Arial" w:hAnsi="Arial"/>
          <w:color w:val="5D7284"/>
          <w:lang w:val="en-GB"/>
        </w:rPr>
        <w:t>18:51</w:t>
      </w:r>
    </w:p>
    <w:p w:rsidR="00512F95" w:rsidRPr="00702FEE" w:rsidRDefault="00000000" w:rsidP="00145F69">
      <w:pPr>
        <w:spacing w:after="0" w:line="360" w:lineRule="auto"/>
        <w:jc w:val="both"/>
        <w:rPr>
          <w:lang w:val="en-GB"/>
        </w:rPr>
      </w:pPr>
      <w:r w:rsidRPr="00702FEE">
        <w:rPr>
          <w:rFonts w:ascii="Arial" w:hAnsi="Arial"/>
          <w:lang w:val="en-GB"/>
        </w:rPr>
        <w:t>Yes, yes, absolutely. It's about dominant narratives</w:t>
      </w:r>
      <w:r w:rsidR="005803F1">
        <w:rPr>
          <w:rFonts w:ascii="Arial" w:hAnsi="Arial"/>
          <w:lang w:val="en-GB"/>
        </w:rPr>
        <w:t>, l</w:t>
      </w:r>
      <w:r w:rsidRPr="00702FEE">
        <w:rPr>
          <w:rFonts w:ascii="Arial" w:hAnsi="Arial"/>
          <w:lang w:val="en-GB"/>
        </w:rPr>
        <w:t>argely</w:t>
      </w:r>
      <w:r w:rsidR="005803F1">
        <w:rPr>
          <w:rFonts w:ascii="Arial" w:hAnsi="Arial"/>
          <w:lang w:val="en-GB"/>
        </w:rPr>
        <w:t>. I</w:t>
      </w:r>
      <w:r w:rsidRPr="00702FEE">
        <w:rPr>
          <w:rFonts w:ascii="Arial" w:hAnsi="Arial"/>
          <w:lang w:val="en-GB"/>
        </w:rPr>
        <w:t>t's about who gets to decide where</w:t>
      </w:r>
      <w:r w:rsidR="005803F1">
        <w:rPr>
          <w:rFonts w:ascii="Arial" w:hAnsi="Arial"/>
          <w:lang w:val="en-GB"/>
        </w:rPr>
        <w:t xml:space="preserve"> </w:t>
      </w:r>
      <w:r w:rsidRPr="00702FEE">
        <w:rPr>
          <w:rFonts w:ascii="Arial" w:hAnsi="Arial"/>
          <w:lang w:val="en-GB"/>
        </w:rPr>
        <w:t>influence comes from. So</w:t>
      </w:r>
      <w:r w:rsidR="005803F1">
        <w:rPr>
          <w:rFonts w:ascii="Arial" w:hAnsi="Arial"/>
          <w:lang w:val="en-GB"/>
        </w:rPr>
        <w:t>,</w:t>
      </w:r>
      <w:r w:rsidRPr="00702FEE">
        <w:rPr>
          <w:rFonts w:ascii="Arial" w:hAnsi="Arial"/>
          <w:lang w:val="en-GB"/>
        </w:rPr>
        <w:t xml:space="preserve"> the whole </w:t>
      </w:r>
      <w:r w:rsidR="005803F1">
        <w:rPr>
          <w:rFonts w:ascii="Arial" w:hAnsi="Arial"/>
          <w:lang w:val="en-GB"/>
        </w:rPr>
        <w:t>‘</w:t>
      </w:r>
      <w:r w:rsidRPr="00702FEE">
        <w:rPr>
          <w:rFonts w:ascii="Arial" w:hAnsi="Arial"/>
          <w:lang w:val="en-GB"/>
        </w:rPr>
        <w:t>dead white men</w:t>
      </w:r>
      <w:r w:rsidR="005803F1">
        <w:rPr>
          <w:rFonts w:ascii="Arial" w:hAnsi="Arial"/>
          <w:lang w:val="en-GB"/>
        </w:rPr>
        <w:t>’</w:t>
      </w:r>
      <w:r w:rsidRPr="00702FEE">
        <w:rPr>
          <w:rFonts w:ascii="Arial" w:hAnsi="Arial"/>
          <w:lang w:val="en-GB"/>
        </w:rPr>
        <w:t xml:space="preserve"> curriculum, which is part of the English canon, like the English literature canon, it's not accidental</w:t>
      </w:r>
      <w:r w:rsidR="005803F1">
        <w:rPr>
          <w:rFonts w:ascii="Arial" w:hAnsi="Arial"/>
          <w:lang w:val="en-GB"/>
        </w:rPr>
        <w:t xml:space="preserve">. It’s </w:t>
      </w:r>
      <w:r w:rsidRPr="00702FEE">
        <w:rPr>
          <w:rFonts w:ascii="Arial" w:hAnsi="Arial"/>
          <w:lang w:val="en-GB"/>
        </w:rPr>
        <w:t>because these are perspectives that are historically dominant. That's why their stories and narratives are iterated and reiterated to successive generations. Once you have that in your head, it very quickly becomes problematic because you're marginalising other perspectives, because there are many people, many different identities</w:t>
      </w:r>
      <w:r w:rsidR="005803F1">
        <w:rPr>
          <w:rFonts w:ascii="Arial" w:hAnsi="Arial"/>
          <w:lang w:val="en-GB"/>
        </w:rPr>
        <w:t>,</w:t>
      </w:r>
      <w:r w:rsidRPr="00702FEE">
        <w:rPr>
          <w:rFonts w:ascii="Arial" w:hAnsi="Arial"/>
          <w:lang w:val="en-GB"/>
        </w:rPr>
        <w:t xml:space="preserve"> that fall outside of those parameters</w:t>
      </w:r>
      <w:r w:rsidR="005803F1">
        <w:rPr>
          <w:rFonts w:ascii="Arial" w:hAnsi="Arial"/>
          <w:lang w:val="en-GB"/>
        </w:rPr>
        <w:t>, y</w:t>
      </w:r>
      <w:r w:rsidRPr="00702FEE">
        <w:rPr>
          <w:rFonts w:ascii="Arial" w:hAnsi="Arial"/>
          <w:lang w:val="en-GB"/>
        </w:rPr>
        <w:t>ou know</w:t>
      </w:r>
      <w:r w:rsidR="005803F1">
        <w:rPr>
          <w:rFonts w:ascii="Arial" w:hAnsi="Arial"/>
          <w:lang w:val="en-GB"/>
        </w:rPr>
        <w:t>?</w:t>
      </w:r>
      <w:r w:rsidRPr="00702FEE">
        <w:rPr>
          <w:rFonts w:ascii="Arial" w:hAnsi="Arial"/>
          <w:lang w:val="en-GB"/>
        </w:rPr>
        <w:t xml:space="preserve"> </w:t>
      </w:r>
      <w:r w:rsidR="005803F1">
        <w:rPr>
          <w:rFonts w:ascii="Arial" w:hAnsi="Arial"/>
          <w:lang w:val="en-GB"/>
        </w:rPr>
        <w:t>A</w:t>
      </w:r>
      <w:r w:rsidRPr="00702FEE">
        <w:rPr>
          <w:rFonts w:ascii="Arial" w:hAnsi="Arial"/>
          <w:lang w:val="en-GB"/>
        </w:rPr>
        <w:t>nd it's a long list</w:t>
      </w:r>
      <w:r w:rsidR="005803F1">
        <w:rPr>
          <w:rFonts w:ascii="Arial" w:hAnsi="Arial"/>
          <w:lang w:val="en-GB"/>
        </w:rPr>
        <w:t>: it</w:t>
      </w:r>
      <w:r w:rsidRPr="00702FEE">
        <w:rPr>
          <w:rFonts w:ascii="Arial" w:hAnsi="Arial"/>
          <w:lang w:val="en-GB"/>
        </w:rPr>
        <w:t xml:space="preserve">'s race, </w:t>
      </w:r>
      <w:proofErr w:type="gramStart"/>
      <w:r w:rsidRPr="00702FEE">
        <w:rPr>
          <w:rFonts w:ascii="Arial" w:hAnsi="Arial"/>
          <w:lang w:val="en-GB"/>
        </w:rPr>
        <w:t>it's</w:t>
      </w:r>
      <w:proofErr w:type="gramEnd"/>
      <w:r w:rsidRPr="00702FEE">
        <w:rPr>
          <w:rFonts w:ascii="Arial" w:hAnsi="Arial"/>
          <w:lang w:val="en-GB"/>
        </w:rPr>
        <w:t xml:space="preserve"> ethnicity, it's sexuality</w:t>
      </w:r>
      <w:r w:rsidR="005803F1">
        <w:rPr>
          <w:rFonts w:ascii="Arial" w:hAnsi="Arial"/>
          <w:lang w:val="en-GB"/>
        </w:rPr>
        <w:t>, i</w:t>
      </w:r>
      <w:r w:rsidRPr="00702FEE">
        <w:rPr>
          <w:rFonts w:ascii="Arial" w:hAnsi="Arial"/>
          <w:lang w:val="en-GB"/>
        </w:rPr>
        <w:t>t's disability, it's class</w:t>
      </w:r>
      <w:r w:rsidR="005803F1">
        <w:rPr>
          <w:rFonts w:ascii="Arial" w:hAnsi="Arial"/>
          <w:lang w:val="en-GB"/>
        </w:rPr>
        <w:t>, it</w:t>
      </w:r>
      <w:r w:rsidRPr="00702FEE">
        <w:rPr>
          <w:rFonts w:ascii="Arial" w:hAnsi="Arial"/>
          <w:lang w:val="en-GB"/>
        </w:rPr>
        <w:t>'s, it's religious beliefs</w:t>
      </w:r>
      <w:r w:rsidR="005803F1">
        <w:rPr>
          <w:rFonts w:ascii="Arial" w:hAnsi="Arial"/>
          <w:lang w:val="en-GB"/>
        </w:rPr>
        <w:t>, i</w:t>
      </w:r>
      <w:r w:rsidRPr="00702FEE">
        <w:rPr>
          <w:rFonts w:ascii="Arial" w:hAnsi="Arial"/>
          <w:lang w:val="en-GB"/>
        </w:rPr>
        <w:t xml:space="preserve">t's generational, it's age. There's a long list of things that </w:t>
      </w:r>
      <w:r w:rsidR="005803F1">
        <w:rPr>
          <w:rFonts w:ascii="Arial" w:hAnsi="Arial"/>
          <w:lang w:val="en-GB"/>
        </w:rPr>
        <w:t>decentre someone</w:t>
      </w:r>
      <w:r w:rsidRPr="00702FEE">
        <w:rPr>
          <w:rFonts w:ascii="Arial" w:hAnsi="Arial"/>
          <w:lang w:val="en-GB"/>
        </w:rPr>
        <w:t>. So</w:t>
      </w:r>
      <w:r w:rsidR="005803F1">
        <w:rPr>
          <w:rFonts w:ascii="Arial" w:hAnsi="Arial"/>
          <w:lang w:val="en-GB"/>
        </w:rPr>
        <w:t>,</w:t>
      </w:r>
      <w:r w:rsidRPr="00702FEE">
        <w:rPr>
          <w:rFonts w:ascii="Arial" w:hAnsi="Arial"/>
          <w:lang w:val="en-GB"/>
        </w:rPr>
        <w:t xml:space="preserve"> the curriculum is essentially speaking to its own power. That's the issue. That's really the issue. And when you are invited as a young person to become well</w:t>
      </w:r>
      <w:r w:rsidR="005803F1">
        <w:rPr>
          <w:rFonts w:ascii="Arial" w:hAnsi="Arial"/>
          <w:lang w:val="en-GB"/>
        </w:rPr>
        <w:t>-</w:t>
      </w:r>
      <w:r w:rsidRPr="00702FEE">
        <w:rPr>
          <w:rFonts w:ascii="Arial" w:hAnsi="Arial"/>
          <w:lang w:val="en-GB"/>
        </w:rPr>
        <w:t xml:space="preserve">versed in these narratives from these perspectives in this </w:t>
      </w:r>
      <w:r w:rsidR="005803F1">
        <w:rPr>
          <w:rFonts w:ascii="Arial" w:hAnsi="Arial"/>
          <w:lang w:val="en-GB"/>
        </w:rPr>
        <w:t>c</w:t>
      </w:r>
      <w:r w:rsidRPr="00702FEE">
        <w:rPr>
          <w:rFonts w:ascii="Arial" w:hAnsi="Arial"/>
          <w:lang w:val="en-GB"/>
        </w:rPr>
        <w:t xml:space="preserve">anon, which itself has a context, you're being invited into </w:t>
      </w:r>
      <w:r w:rsidR="005803F1">
        <w:rPr>
          <w:rFonts w:ascii="Arial" w:hAnsi="Arial"/>
          <w:lang w:val="en-GB"/>
        </w:rPr>
        <w:t>accepted</w:t>
      </w:r>
      <w:r w:rsidRPr="00702FEE">
        <w:rPr>
          <w:rFonts w:ascii="Arial" w:hAnsi="Arial"/>
          <w:lang w:val="en-GB"/>
        </w:rPr>
        <w:t xml:space="preserve"> realms of power. </w:t>
      </w:r>
      <w:proofErr w:type="gramStart"/>
      <w:r w:rsidRPr="00702FEE">
        <w:rPr>
          <w:rFonts w:ascii="Arial" w:hAnsi="Arial"/>
          <w:lang w:val="en-GB"/>
        </w:rPr>
        <w:t>So</w:t>
      </w:r>
      <w:proofErr w:type="gramEnd"/>
      <w:r w:rsidRPr="00702FEE">
        <w:rPr>
          <w:rFonts w:ascii="Arial" w:hAnsi="Arial"/>
          <w:lang w:val="en-GB"/>
        </w:rPr>
        <w:t xml:space="preserve"> I got all the way through my career as a student</w:t>
      </w:r>
      <w:r w:rsidR="005803F1">
        <w:rPr>
          <w:rFonts w:ascii="Arial" w:hAnsi="Arial"/>
          <w:lang w:val="en-GB"/>
        </w:rPr>
        <w:t xml:space="preserve">, </w:t>
      </w:r>
      <w:r w:rsidRPr="00702FEE">
        <w:rPr>
          <w:rFonts w:ascii="Arial" w:hAnsi="Arial"/>
          <w:lang w:val="en-GB"/>
        </w:rPr>
        <w:t xml:space="preserve">all the way to </w:t>
      </w:r>
      <w:r w:rsidR="005803F1">
        <w:rPr>
          <w:rFonts w:ascii="Arial" w:hAnsi="Arial"/>
          <w:lang w:val="en-GB"/>
        </w:rPr>
        <w:t>u</w:t>
      </w:r>
      <w:r w:rsidRPr="00702FEE">
        <w:rPr>
          <w:rFonts w:ascii="Arial" w:hAnsi="Arial"/>
          <w:lang w:val="en-GB"/>
        </w:rPr>
        <w:t>niversity and beyond, with a very limited scope of what literature is and how humanity has been explored from different perspectives. And it was fine for me</w:t>
      </w:r>
      <w:r w:rsidR="005803F1">
        <w:rPr>
          <w:rFonts w:ascii="Arial" w:hAnsi="Arial"/>
          <w:lang w:val="en-GB"/>
        </w:rPr>
        <w:t>, b</w:t>
      </w:r>
      <w:r w:rsidRPr="00702FEE">
        <w:rPr>
          <w:rFonts w:ascii="Arial" w:hAnsi="Arial"/>
          <w:lang w:val="en-GB"/>
        </w:rPr>
        <w:t xml:space="preserve">ut the problem is, is that it's so limiting. </w:t>
      </w:r>
      <w:proofErr w:type="gramStart"/>
      <w:r w:rsidRPr="00702FEE">
        <w:rPr>
          <w:rFonts w:ascii="Arial" w:hAnsi="Arial"/>
          <w:lang w:val="en-GB"/>
        </w:rPr>
        <w:t>So</w:t>
      </w:r>
      <w:proofErr w:type="gramEnd"/>
      <w:r w:rsidRPr="00702FEE">
        <w:rPr>
          <w:rFonts w:ascii="Arial" w:hAnsi="Arial"/>
          <w:lang w:val="en-GB"/>
        </w:rPr>
        <w:t xml:space="preserve"> it's not just about making sort of</w:t>
      </w:r>
      <w:r w:rsidR="005803F1">
        <w:rPr>
          <w:rFonts w:ascii="Arial" w:hAnsi="Arial"/>
          <w:lang w:val="en-GB"/>
        </w:rPr>
        <w:t>,</w:t>
      </w:r>
      <w:r w:rsidRPr="00702FEE">
        <w:rPr>
          <w:rFonts w:ascii="Arial" w:hAnsi="Arial"/>
          <w:lang w:val="en-GB"/>
        </w:rPr>
        <w:t xml:space="preserve"> like</w:t>
      </w:r>
      <w:r w:rsidR="005803F1">
        <w:rPr>
          <w:rFonts w:ascii="Arial" w:hAnsi="Arial"/>
          <w:lang w:val="en-GB"/>
        </w:rPr>
        <w:t>,</w:t>
      </w:r>
      <w:r w:rsidRPr="00702FEE">
        <w:rPr>
          <w:rFonts w:ascii="Arial" w:hAnsi="Arial"/>
          <w:lang w:val="en-GB"/>
        </w:rPr>
        <w:t xml:space="preserve"> tokenistic</w:t>
      </w:r>
      <w:r w:rsidR="005803F1">
        <w:rPr>
          <w:rFonts w:ascii="Arial" w:hAnsi="Arial"/>
          <w:lang w:val="en-GB"/>
        </w:rPr>
        <w:t xml:space="preserve"> d</w:t>
      </w:r>
      <w:r w:rsidRPr="00702FEE">
        <w:rPr>
          <w:rFonts w:ascii="Arial" w:hAnsi="Arial"/>
          <w:lang w:val="en-GB"/>
        </w:rPr>
        <w:t>iversity</w:t>
      </w:r>
      <w:r w:rsidR="005803F1">
        <w:rPr>
          <w:rFonts w:ascii="Arial" w:hAnsi="Arial"/>
          <w:lang w:val="en-GB"/>
        </w:rPr>
        <w:t>… i</w:t>
      </w:r>
      <w:r w:rsidRPr="00702FEE">
        <w:rPr>
          <w:rFonts w:ascii="Arial" w:hAnsi="Arial"/>
          <w:lang w:val="en-GB"/>
        </w:rPr>
        <w:t>t's not about that. It's about understanding that there's a breadth of perspective, which is incredibly enriching for all humans</w:t>
      </w:r>
      <w:r w:rsidR="005803F1">
        <w:rPr>
          <w:rFonts w:ascii="Arial" w:hAnsi="Arial"/>
          <w:lang w:val="en-GB"/>
        </w:rPr>
        <w:t>, a</w:t>
      </w:r>
      <w:r w:rsidRPr="00702FEE">
        <w:rPr>
          <w:rFonts w:ascii="Arial" w:hAnsi="Arial"/>
          <w:lang w:val="en-GB"/>
        </w:rPr>
        <w:t xml:space="preserve">nd </w:t>
      </w:r>
      <w:r w:rsidR="005803F1">
        <w:rPr>
          <w:rFonts w:ascii="Arial" w:hAnsi="Arial"/>
          <w:lang w:val="en-GB"/>
        </w:rPr>
        <w:t xml:space="preserve">that </w:t>
      </w:r>
      <w:r w:rsidRPr="00702FEE">
        <w:rPr>
          <w:rFonts w:ascii="Arial" w:hAnsi="Arial"/>
          <w:lang w:val="en-GB"/>
        </w:rPr>
        <w:t>the curriculum is a space to dip into all of these rivers. And actually, there isn't enough time to dip into so many rivers, you know</w:t>
      </w:r>
      <w:r w:rsidR="005803F1">
        <w:rPr>
          <w:rFonts w:ascii="Arial" w:hAnsi="Arial"/>
          <w:lang w:val="en-GB"/>
        </w:rPr>
        <w:t>? Y</w:t>
      </w:r>
      <w:r w:rsidRPr="00702FEE">
        <w:rPr>
          <w:rFonts w:ascii="Arial" w:hAnsi="Arial"/>
          <w:lang w:val="en-GB"/>
        </w:rPr>
        <w:t>ou're a</w:t>
      </w:r>
      <w:r w:rsidR="005803F1">
        <w:rPr>
          <w:rFonts w:ascii="Arial" w:hAnsi="Arial"/>
          <w:lang w:val="en-GB"/>
        </w:rPr>
        <w:t>t</w:t>
      </w:r>
      <w:r w:rsidRPr="00702FEE">
        <w:rPr>
          <w:rFonts w:ascii="Arial" w:hAnsi="Arial"/>
          <w:lang w:val="en-GB"/>
        </w:rPr>
        <w:t xml:space="preserve"> school for years, five years of secondary school is a long time. So that's what </w:t>
      </w:r>
      <w:r w:rsidR="005803F1">
        <w:rPr>
          <w:rFonts w:ascii="Arial" w:hAnsi="Arial"/>
          <w:lang w:val="en-GB"/>
        </w:rPr>
        <w:t>I’ve really got to</w:t>
      </w:r>
      <w:r w:rsidRPr="00702FEE">
        <w:rPr>
          <w:rFonts w:ascii="Arial" w:hAnsi="Arial"/>
          <w:lang w:val="en-GB"/>
        </w:rPr>
        <w:t xml:space="preserve"> say about that</w:t>
      </w:r>
      <w:r w:rsidR="005803F1">
        <w:rPr>
          <w:rFonts w:ascii="Arial" w:hAnsi="Arial"/>
          <w:lang w:val="en-GB"/>
        </w:rPr>
        <w:t>, y</w:t>
      </w:r>
      <w:r w:rsidRPr="00702FEE">
        <w:rPr>
          <w:rFonts w:ascii="Arial" w:hAnsi="Arial"/>
          <w:lang w:val="en-GB"/>
        </w:rPr>
        <w:t>eah.</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21:10</w:t>
      </w:r>
    </w:p>
    <w:p w:rsidR="00512F95" w:rsidRPr="00702FEE" w:rsidRDefault="00000000" w:rsidP="00145F69">
      <w:pPr>
        <w:spacing w:after="0" w:line="360" w:lineRule="auto"/>
        <w:jc w:val="both"/>
        <w:rPr>
          <w:lang w:val="en-GB"/>
        </w:rPr>
      </w:pPr>
      <w:r w:rsidRPr="00702FEE">
        <w:rPr>
          <w:rFonts w:ascii="Arial" w:hAnsi="Arial"/>
          <w:lang w:val="en-GB"/>
        </w:rPr>
        <w:t xml:space="preserve">No, I completely agree with you. And I went through my secondary school and also just </w:t>
      </w:r>
      <w:r w:rsidR="005803F1">
        <w:rPr>
          <w:rFonts w:ascii="Arial" w:hAnsi="Arial"/>
          <w:lang w:val="en-GB"/>
        </w:rPr>
        <w:t>A</w:t>
      </w:r>
      <w:r w:rsidRPr="00702FEE">
        <w:rPr>
          <w:rFonts w:ascii="Arial" w:hAnsi="Arial"/>
          <w:lang w:val="en-GB"/>
        </w:rPr>
        <w:t xml:space="preserve"> levels as well reading these classics. I can't tell you how many times I had to read Chaucer</w:t>
      </w:r>
      <w:r w:rsidR="005803F1">
        <w:rPr>
          <w:rFonts w:ascii="Arial" w:hAnsi="Arial"/>
          <w:lang w:val="en-GB"/>
        </w:rPr>
        <w:t>, a</w:t>
      </w:r>
      <w:r w:rsidRPr="00702FEE">
        <w:rPr>
          <w:rFonts w:ascii="Arial" w:hAnsi="Arial"/>
          <w:lang w:val="en-GB"/>
        </w:rPr>
        <w:t xml:space="preserve">nd I </w:t>
      </w:r>
      <w:r w:rsidR="005803F1">
        <w:rPr>
          <w:rFonts w:ascii="Arial" w:hAnsi="Arial"/>
          <w:lang w:val="en-GB"/>
        </w:rPr>
        <w:t xml:space="preserve">hated </w:t>
      </w:r>
      <w:r w:rsidRPr="00702FEE">
        <w:rPr>
          <w:rFonts w:ascii="Arial" w:hAnsi="Arial"/>
          <w:lang w:val="en-GB"/>
        </w:rPr>
        <w:t xml:space="preserve">it </w:t>
      </w:r>
      <w:r w:rsidR="005803F1">
        <w:rPr>
          <w:rFonts w:ascii="Arial" w:hAnsi="Arial"/>
          <w:lang w:val="en-GB"/>
        </w:rPr>
        <w:t xml:space="preserve">but I had </w:t>
      </w:r>
      <w:r w:rsidRPr="00702FEE">
        <w:rPr>
          <w:rFonts w:ascii="Arial" w:hAnsi="Arial"/>
          <w:lang w:val="en-GB"/>
        </w:rPr>
        <w:t xml:space="preserve">to live and breathe it </w:t>
      </w:r>
      <w:r w:rsidR="005803F1">
        <w:rPr>
          <w:rFonts w:ascii="Arial" w:hAnsi="Arial"/>
          <w:lang w:val="en-GB"/>
        </w:rPr>
        <w:t>‘til</w:t>
      </w:r>
      <w:r w:rsidRPr="00702FEE">
        <w:rPr>
          <w:rFonts w:ascii="Arial" w:hAnsi="Arial"/>
          <w:lang w:val="en-GB"/>
        </w:rPr>
        <w:t xml:space="preserve"> </w:t>
      </w:r>
      <w:r w:rsidR="005803F1">
        <w:rPr>
          <w:rFonts w:ascii="Arial" w:hAnsi="Arial"/>
          <w:lang w:val="en-GB"/>
        </w:rPr>
        <w:t xml:space="preserve">I passed </w:t>
      </w:r>
      <w:r w:rsidRPr="00702FEE">
        <w:rPr>
          <w:rFonts w:ascii="Arial" w:hAnsi="Arial"/>
          <w:lang w:val="en-GB"/>
        </w:rPr>
        <w:t xml:space="preserve">those exams and stuff. </w:t>
      </w:r>
      <w:r w:rsidR="005803F1">
        <w:rPr>
          <w:rFonts w:ascii="Arial" w:hAnsi="Arial"/>
          <w:lang w:val="en-GB"/>
        </w:rPr>
        <w:t xml:space="preserve">Then </w:t>
      </w:r>
      <w:r w:rsidRPr="00702FEE">
        <w:rPr>
          <w:rFonts w:ascii="Arial" w:hAnsi="Arial"/>
          <w:lang w:val="en-GB"/>
        </w:rPr>
        <w:t xml:space="preserve">I got to </w:t>
      </w:r>
      <w:r w:rsidR="005803F1">
        <w:rPr>
          <w:rFonts w:ascii="Arial" w:hAnsi="Arial"/>
          <w:lang w:val="en-GB"/>
        </w:rPr>
        <w:t>SOAS</w:t>
      </w:r>
      <w:r w:rsidRPr="00702FEE">
        <w:rPr>
          <w:rFonts w:ascii="Arial" w:hAnsi="Arial"/>
          <w:lang w:val="en-GB"/>
        </w:rPr>
        <w:t xml:space="preserve"> and the curriculum was so diverse, it was </w:t>
      </w:r>
      <w:r w:rsidR="005803F1">
        <w:rPr>
          <w:rFonts w:ascii="Arial" w:hAnsi="Arial"/>
          <w:lang w:val="en-GB"/>
        </w:rPr>
        <w:t>honestly just mind-blowing—</w:t>
      </w:r>
      <w:r w:rsidRPr="00702FEE">
        <w:rPr>
          <w:rFonts w:ascii="Arial" w:hAnsi="Arial"/>
          <w:lang w:val="en-GB"/>
        </w:rPr>
        <w:t xml:space="preserve">to suddenly read literature from Africa, from South Asia from the </w:t>
      </w:r>
      <w:r w:rsidR="005803F1">
        <w:rPr>
          <w:rFonts w:ascii="Arial" w:hAnsi="Arial"/>
          <w:lang w:val="en-GB"/>
        </w:rPr>
        <w:t>East</w:t>
      </w:r>
      <w:r w:rsidRPr="00702FEE">
        <w:rPr>
          <w:rFonts w:ascii="Arial" w:hAnsi="Arial"/>
          <w:lang w:val="en-GB"/>
        </w:rPr>
        <w:t xml:space="preserve"> </w:t>
      </w:r>
      <w:r w:rsidR="005803F1">
        <w:rPr>
          <w:rFonts w:ascii="Arial" w:hAnsi="Arial"/>
          <w:lang w:val="en-GB"/>
        </w:rPr>
        <w:t>Asia</w:t>
      </w:r>
      <w:r w:rsidRPr="00702FEE">
        <w:rPr>
          <w:rFonts w:ascii="Arial" w:hAnsi="Arial"/>
          <w:lang w:val="en-GB"/>
        </w:rPr>
        <w:t xml:space="preserve">, </w:t>
      </w:r>
      <w:r w:rsidR="005803F1">
        <w:rPr>
          <w:rFonts w:ascii="Arial" w:hAnsi="Arial"/>
          <w:lang w:val="en-GB"/>
        </w:rPr>
        <w:t xml:space="preserve">the Middle East </w:t>
      </w:r>
      <w:r w:rsidRPr="00702FEE">
        <w:rPr>
          <w:rFonts w:ascii="Arial" w:hAnsi="Arial"/>
          <w:lang w:val="en-GB"/>
        </w:rPr>
        <w:t>was incredible.</w:t>
      </w:r>
      <w:r w:rsidR="00EB2DB1">
        <w:rPr>
          <w:rFonts w:ascii="Arial" w:hAnsi="Arial"/>
          <w:lang w:val="en-GB"/>
        </w:rPr>
        <w:t xml:space="preserve"> Where </w:t>
      </w:r>
      <w:r w:rsidR="00EB2DB1" w:rsidRPr="00702FEE">
        <w:rPr>
          <w:rFonts w:ascii="Arial" w:hAnsi="Arial"/>
          <w:lang w:val="en-GB"/>
        </w:rPr>
        <w:t>was this for the last seven years?</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21:38</w:t>
      </w:r>
    </w:p>
    <w:p w:rsidR="00512F95" w:rsidRPr="00702FEE" w:rsidRDefault="00000000" w:rsidP="00145F69">
      <w:pPr>
        <w:spacing w:after="0" w:line="360" w:lineRule="auto"/>
        <w:jc w:val="both"/>
        <w:rPr>
          <w:lang w:val="en-GB"/>
        </w:rPr>
      </w:pPr>
      <w:r w:rsidRPr="00702FEE">
        <w:rPr>
          <w:rFonts w:ascii="Arial" w:hAnsi="Arial"/>
          <w:lang w:val="en-GB"/>
        </w:rPr>
        <w:t>Exactly. And what frustrates me as well is that you very quickly get into conversations where people say yes, but we're looking for these universal truths</w:t>
      </w:r>
      <w:r w:rsidR="00EB2DB1">
        <w:rPr>
          <w:rFonts w:ascii="Arial" w:hAnsi="Arial"/>
          <w:lang w:val="en-GB"/>
        </w:rPr>
        <w:t>, a</w:t>
      </w:r>
      <w:r w:rsidRPr="00702FEE">
        <w:rPr>
          <w:rFonts w:ascii="Arial" w:hAnsi="Arial"/>
          <w:lang w:val="en-GB"/>
        </w:rPr>
        <w:t>nd the texts that have survived in the canon express universality. But you can find universal truths in lots of specific identity, like</w:t>
      </w:r>
      <w:r w:rsidR="00EB2DB1">
        <w:rPr>
          <w:rFonts w:ascii="Arial" w:hAnsi="Arial"/>
          <w:lang w:val="en-GB"/>
        </w:rPr>
        <w:t>,</w:t>
      </w:r>
      <w:r w:rsidRPr="00702FEE">
        <w:rPr>
          <w:rFonts w:ascii="Arial" w:hAnsi="Arial"/>
          <w:lang w:val="en-GB"/>
        </w:rPr>
        <w:t xml:space="preserve"> perspectives</w:t>
      </w:r>
      <w:r w:rsidR="00EB2DB1">
        <w:rPr>
          <w:rFonts w:ascii="Arial" w:hAnsi="Arial"/>
          <w:lang w:val="en-GB"/>
        </w:rPr>
        <w:t>. Y</w:t>
      </w:r>
      <w:r w:rsidRPr="00702FEE">
        <w:rPr>
          <w:rFonts w:ascii="Arial" w:hAnsi="Arial"/>
          <w:lang w:val="en-GB"/>
        </w:rPr>
        <w:t>ou know</w:t>
      </w:r>
      <w:r w:rsidR="00EB2DB1">
        <w:rPr>
          <w:rFonts w:ascii="Arial" w:hAnsi="Arial"/>
          <w:lang w:val="en-GB"/>
        </w:rPr>
        <w:t>, you can find</w:t>
      </w:r>
      <w:r w:rsidRPr="00702FEE">
        <w:rPr>
          <w:rFonts w:ascii="Arial" w:hAnsi="Arial"/>
          <w:lang w:val="en-GB"/>
        </w:rPr>
        <w:t xml:space="preserve"> universality in </w:t>
      </w:r>
      <w:r w:rsidR="00EB2DB1" w:rsidRPr="00EB2DB1">
        <w:rPr>
          <w:rFonts w:ascii="Arial" w:hAnsi="Arial"/>
          <w:i/>
          <w:iCs/>
          <w:lang w:val="en-GB"/>
        </w:rPr>
        <w:t>T</w:t>
      </w:r>
      <w:r w:rsidRPr="00EB2DB1">
        <w:rPr>
          <w:rFonts w:ascii="Arial" w:hAnsi="Arial"/>
          <w:i/>
          <w:iCs/>
          <w:lang w:val="en-GB"/>
        </w:rPr>
        <w:t xml:space="preserve">hings </w:t>
      </w:r>
      <w:r w:rsidR="00EB2DB1" w:rsidRPr="00EB2DB1">
        <w:rPr>
          <w:rFonts w:ascii="Arial" w:hAnsi="Arial"/>
          <w:i/>
          <w:iCs/>
          <w:lang w:val="en-GB"/>
        </w:rPr>
        <w:t>F</w:t>
      </w:r>
      <w:r w:rsidRPr="00EB2DB1">
        <w:rPr>
          <w:rFonts w:ascii="Arial" w:hAnsi="Arial"/>
          <w:i/>
          <w:iCs/>
          <w:lang w:val="en-GB"/>
        </w:rPr>
        <w:t xml:space="preserve">all </w:t>
      </w:r>
      <w:r w:rsidR="00EB2DB1" w:rsidRPr="00EB2DB1">
        <w:rPr>
          <w:rFonts w:ascii="Arial" w:hAnsi="Arial"/>
          <w:i/>
          <w:iCs/>
          <w:lang w:val="en-GB"/>
        </w:rPr>
        <w:t>A</w:t>
      </w:r>
      <w:r w:rsidRPr="00EB2DB1">
        <w:rPr>
          <w:rFonts w:ascii="Arial" w:hAnsi="Arial"/>
          <w:i/>
          <w:iCs/>
          <w:lang w:val="en-GB"/>
        </w:rPr>
        <w:t>part</w:t>
      </w:r>
      <w:r w:rsidR="00EB2DB1">
        <w:rPr>
          <w:rFonts w:ascii="Arial" w:hAnsi="Arial"/>
          <w:lang w:val="en-GB"/>
        </w:rPr>
        <w:t>,</w:t>
      </w:r>
      <w:r w:rsidRPr="00702FEE">
        <w:rPr>
          <w:rFonts w:ascii="Arial" w:hAnsi="Arial"/>
          <w:lang w:val="en-GB"/>
        </w:rPr>
        <w:t xml:space="preserve"> in </w:t>
      </w:r>
      <w:r w:rsidR="00EB2DB1" w:rsidRPr="00EB2DB1">
        <w:rPr>
          <w:rFonts w:ascii="Arial" w:hAnsi="Arial"/>
          <w:i/>
          <w:iCs/>
          <w:lang w:val="en-GB"/>
        </w:rPr>
        <w:t>T</w:t>
      </w:r>
      <w:r w:rsidRPr="00EB2DB1">
        <w:rPr>
          <w:rFonts w:ascii="Arial" w:hAnsi="Arial"/>
          <w:i/>
          <w:iCs/>
          <w:lang w:val="en-GB"/>
        </w:rPr>
        <w:t xml:space="preserve">he </w:t>
      </w:r>
      <w:r w:rsidR="00EB2DB1" w:rsidRPr="00EB2DB1">
        <w:rPr>
          <w:rFonts w:ascii="Arial" w:hAnsi="Arial"/>
          <w:i/>
          <w:iCs/>
          <w:lang w:val="en-GB"/>
        </w:rPr>
        <w:t>C</w:t>
      </w:r>
      <w:r w:rsidRPr="00EB2DB1">
        <w:rPr>
          <w:rFonts w:ascii="Arial" w:hAnsi="Arial"/>
          <w:i/>
          <w:iCs/>
          <w:lang w:val="en-GB"/>
        </w:rPr>
        <w:t xml:space="preserve">olour </w:t>
      </w:r>
      <w:r w:rsidR="00EB2DB1" w:rsidRPr="00EB2DB1">
        <w:rPr>
          <w:rFonts w:ascii="Arial" w:hAnsi="Arial"/>
          <w:i/>
          <w:iCs/>
          <w:lang w:val="en-GB"/>
        </w:rPr>
        <w:t>P</w:t>
      </w:r>
      <w:r w:rsidRPr="00EB2DB1">
        <w:rPr>
          <w:rFonts w:ascii="Arial" w:hAnsi="Arial"/>
          <w:i/>
          <w:iCs/>
          <w:lang w:val="en-GB"/>
        </w:rPr>
        <w:t>urple</w:t>
      </w:r>
      <w:r w:rsidRPr="00702FEE">
        <w:rPr>
          <w:rFonts w:ascii="Arial" w:hAnsi="Arial"/>
          <w:lang w:val="en-GB"/>
        </w:rPr>
        <w:t>, you know, in whatever, like, you can go all over the world and just keep on looking. So, it's</w:t>
      </w:r>
      <w:r w:rsidR="00EB2DB1">
        <w:rPr>
          <w:rFonts w:ascii="Arial" w:hAnsi="Arial"/>
          <w:lang w:val="en-GB"/>
        </w:rPr>
        <w:t xml:space="preserve">… </w:t>
      </w:r>
      <w:r w:rsidRPr="00702FEE">
        <w:rPr>
          <w:rFonts w:ascii="Arial" w:hAnsi="Arial"/>
          <w:lang w:val="en-GB"/>
        </w:rPr>
        <w:t>a frustration</w:t>
      </w:r>
      <w:r w:rsidR="00EB2DB1">
        <w:rPr>
          <w:rFonts w:ascii="Arial" w:hAnsi="Arial"/>
          <w:lang w:val="en-GB"/>
        </w:rPr>
        <w:t>, a</w:t>
      </w:r>
      <w:r w:rsidRPr="00702FEE">
        <w:rPr>
          <w:rFonts w:ascii="Arial" w:hAnsi="Arial"/>
          <w:lang w:val="en-GB"/>
        </w:rPr>
        <w:t xml:space="preserve">nd also it stops people from exploring, </w:t>
      </w:r>
      <w:r w:rsidRPr="00702FEE">
        <w:rPr>
          <w:rFonts w:ascii="Arial" w:hAnsi="Arial"/>
          <w:lang w:val="en-GB"/>
        </w:rPr>
        <w:lastRenderedPageBreak/>
        <w:t>which I think is the big tragedy</w:t>
      </w:r>
      <w:r w:rsidR="00EB2DB1">
        <w:rPr>
          <w:rFonts w:ascii="Arial" w:hAnsi="Arial"/>
          <w:lang w:val="en-GB"/>
        </w:rPr>
        <w:t>, b</w:t>
      </w:r>
      <w:r w:rsidRPr="00702FEE">
        <w:rPr>
          <w:rFonts w:ascii="Arial" w:hAnsi="Arial"/>
          <w:lang w:val="en-GB"/>
        </w:rPr>
        <w:t>ecause</w:t>
      </w:r>
      <w:r w:rsidR="00EB2DB1">
        <w:rPr>
          <w:rFonts w:ascii="Arial" w:hAnsi="Arial"/>
          <w:lang w:val="en-GB"/>
        </w:rPr>
        <w:t xml:space="preserve">, as a teacher, </w:t>
      </w:r>
      <w:r w:rsidRPr="00702FEE">
        <w:rPr>
          <w:rFonts w:ascii="Arial" w:hAnsi="Arial"/>
          <w:lang w:val="en-GB"/>
        </w:rPr>
        <w:t>when I started to explore</w:t>
      </w:r>
      <w:r w:rsidR="00EB2DB1">
        <w:rPr>
          <w:rFonts w:ascii="Arial" w:hAnsi="Arial"/>
          <w:lang w:val="en-GB"/>
        </w:rPr>
        <w:t xml:space="preserve"> ‘</w:t>
      </w:r>
      <w:r w:rsidRPr="00702FEE">
        <w:rPr>
          <w:rFonts w:ascii="Arial" w:hAnsi="Arial"/>
          <w:lang w:val="en-GB"/>
        </w:rPr>
        <w:t>other</w:t>
      </w:r>
      <w:r w:rsidR="00EB2DB1">
        <w:rPr>
          <w:rFonts w:ascii="Arial" w:hAnsi="Arial"/>
          <w:lang w:val="en-GB"/>
        </w:rPr>
        <w:t>’</w:t>
      </w:r>
      <w:r w:rsidRPr="00702FEE">
        <w:rPr>
          <w:rFonts w:ascii="Arial" w:hAnsi="Arial"/>
          <w:lang w:val="en-GB"/>
        </w:rPr>
        <w:t xml:space="preserve"> perspectives, that's when my teaching just exploded into all sorts of exciting new directions.</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22:38</w:t>
      </w:r>
    </w:p>
    <w:p w:rsidR="00512F95" w:rsidRPr="00702FEE" w:rsidRDefault="00EB2DB1" w:rsidP="00145F69">
      <w:pPr>
        <w:spacing w:after="0" w:line="360" w:lineRule="auto"/>
        <w:jc w:val="both"/>
        <w:rPr>
          <w:lang w:val="en-GB"/>
        </w:rPr>
      </w:pPr>
      <w:r>
        <w:rPr>
          <w:rFonts w:ascii="Arial" w:hAnsi="Arial"/>
          <w:lang w:val="en-GB"/>
        </w:rPr>
        <w:t>That’s</w:t>
      </w:r>
      <w:r w:rsidR="00000000" w:rsidRPr="00702FEE">
        <w:rPr>
          <w:rFonts w:ascii="Arial" w:hAnsi="Arial"/>
          <w:lang w:val="en-GB"/>
        </w:rPr>
        <w:t xml:space="preserve"> so cool. And I'm glad you mentioned </w:t>
      </w:r>
      <w:r w:rsidRPr="00EB2DB1">
        <w:rPr>
          <w:rFonts w:ascii="Arial" w:hAnsi="Arial"/>
          <w:i/>
          <w:iCs/>
          <w:lang w:val="en-GB"/>
        </w:rPr>
        <w:t>T</w:t>
      </w:r>
      <w:r w:rsidR="00000000" w:rsidRPr="00EB2DB1">
        <w:rPr>
          <w:rFonts w:ascii="Arial" w:hAnsi="Arial"/>
          <w:i/>
          <w:iCs/>
          <w:lang w:val="en-GB"/>
        </w:rPr>
        <w:t xml:space="preserve">hings </w:t>
      </w:r>
      <w:r w:rsidRPr="00EB2DB1">
        <w:rPr>
          <w:rFonts w:ascii="Arial" w:hAnsi="Arial"/>
          <w:i/>
          <w:iCs/>
          <w:lang w:val="en-GB"/>
        </w:rPr>
        <w:t>F</w:t>
      </w:r>
      <w:r w:rsidR="00000000" w:rsidRPr="00EB2DB1">
        <w:rPr>
          <w:rFonts w:ascii="Arial" w:hAnsi="Arial"/>
          <w:i/>
          <w:iCs/>
          <w:lang w:val="en-GB"/>
        </w:rPr>
        <w:t xml:space="preserve">all </w:t>
      </w:r>
      <w:r w:rsidRPr="00EB2DB1">
        <w:rPr>
          <w:rFonts w:ascii="Arial" w:hAnsi="Arial"/>
          <w:i/>
          <w:iCs/>
          <w:lang w:val="en-GB"/>
        </w:rPr>
        <w:t>A</w:t>
      </w:r>
      <w:r w:rsidR="00000000" w:rsidRPr="00EB2DB1">
        <w:rPr>
          <w:rFonts w:ascii="Arial" w:hAnsi="Arial"/>
          <w:i/>
          <w:iCs/>
          <w:lang w:val="en-GB"/>
        </w:rPr>
        <w:t>part</w:t>
      </w:r>
      <w:r w:rsidR="00000000" w:rsidRPr="00702FEE">
        <w:rPr>
          <w:rFonts w:ascii="Arial" w:hAnsi="Arial"/>
          <w:lang w:val="en-GB"/>
        </w:rPr>
        <w:t xml:space="preserve">, because it's my favourite book of all time. </w:t>
      </w:r>
      <w:r>
        <w:rPr>
          <w:rFonts w:ascii="Arial" w:hAnsi="Arial"/>
          <w:lang w:val="en-GB"/>
        </w:rPr>
        <w:t>I have to r</w:t>
      </w:r>
      <w:r w:rsidR="00000000" w:rsidRPr="00702FEE">
        <w:rPr>
          <w:rFonts w:ascii="Arial" w:hAnsi="Arial"/>
          <w:lang w:val="en-GB"/>
        </w:rPr>
        <w:t>ead it once a year, every year. It's just, it's the best. I love it.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22:4</w:t>
      </w:r>
      <w:r w:rsidR="00EB2DB1">
        <w:rPr>
          <w:rFonts w:ascii="Arial" w:hAnsi="Arial"/>
          <w:color w:val="5D7284"/>
          <w:lang w:val="en-GB"/>
        </w:rPr>
        <w:t>8</w:t>
      </w:r>
    </w:p>
    <w:p w:rsidR="00512F95" w:rsidRPr="00702FEE" w:rsidRDefault="00EB2DB1" w:rsidP="00145F69">
      <w:pPr>
        <w:spacing w:after="0" w:line="360" w:lineRule="auto"/>
        <w:jc w:val="both"/>
        <w:rPr>
          <w:lang w:val="en-GB"/>
        </w:rPr>
      </w:pPr>
      <w:r>
        <w:rPr>
          <w:rFonts w:ascii="Arial" w:hAnsi="Arial"/>
          <w:lang w:val="en-GB"/>
        </w:rPr>
        <w:t>Look at that! T</w:t>
      </w:r>
      <w:r w:rsidR="00000000" w:rsidRPr="00702FEE">
        <w:rPr>
          <w:rFonts w:ascii="Arial" w:hAnsi="Arial"/>
          <w:lang w:val="en-GB"/>
        </w:rPr>
        <w:t>here are no accidents in the universe</w:t>
      </w:r>
      <w:r>
        <w:rPr>
          <w:rFonts w:ascii="Arial" w:hAnsi="Arial"/>
          <w:lang w:val="en-GB"/>
        </w:rPr>
        <w:t>, there you go!</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22:52</w:t>
      </w:r>
    </w:p>
    <w:p w:rsidR="00512F95" w:rsidRPr="00702FEE" w:rsidRDefault="00000000" w:rsidP="00145F69">
      <w:pPr>
        <w:spacing w:after="0" w:line="360" w:lineRule="auto"/>
        <w:jc w:val="both"/>
        <w:rPr>
          <w:lang w:val="en-GB"/>
        </w:rPr>
      </w:pPr>
      <w:r w:rsidRPr="00702FEE">
        <w:rPr>
          <w:rFonts w:ascii="Arial" w:hAnsi="Arial"/>
          <w:lang w:val="en-GB"/>
        </w:rPr>
        <w:t>Great</w:t>
      </w:r>
      <w:r w:rsidR="00EB2DB1">
        <w:rPr>
          <w:rFonts w:ascii="Arial" w:hAnsi="Arial"/>
          <w:lang w:val="en-GB"/>
        </w:rPr>
        <w:t>!</w:t>
      </w:r>
      <w:r w:rsidRPr="00702FEE">
        <w:rPr>
          <w:rFonts w:ascii="Arial" w:hAnsi="Arial"/>
          <w:lang w:val="en-GB"/>
        </w:rPr>
        <w:t xml:space="preserve"> So</w:t>
      </w:r>
      <w:r w:rsidR="00EB2DB1">
        <w:rPr>
          <w:rFonts w:ascii="Arial" w:hAnsi="Arial"/>
          <w:lang w:val="en-GB"/>
        </w:rPr>
        <w:t xml:space="preserve">, </w:t>
      </w:r>
      <w:r w:rsidRPr="00702FEE">
        <w:rPr>
          <w:rFonts w:ascii="Arial" w:hAnsi="Arial"/>
          <w:lang w:val="en-GB"/>
        </w:rPr>
        <w:t>the topic of this podcast is all about asking big questions. What</w:t>
      </w:r>
      <w:r w:rsidR="00145F69" w:rsidRPr="00702FEE">
        <w:rPr>
          <w:rFonts w:ascii="Arial" w:hAnsi="Arial"/>
          <w:lang w:val="en-GB"/>
        </w:rPr>
        <w:t>, kind of,</w:t>
      </w:r>
      <w:r w:rsidRPr="00702FEE">
        <w:rPr>
          <w:rFonts w:ascii="Arial" w:hAnsi="Arial"/>
          <w:lang w:val="en-GB"/>
        </w:rPr>
        <w:t xml:space="preserve"> big questions did you have that</w:t>
      </w:r>
      <w:r w:rsidR="00145F69" w:rsidRPr="00702FEE">
        <w:rPr>
          <w:rFonts w:ascii="Arial" w:hAnsi="Arial"/>
          <w:lang w:val="en-GB"/>
        </w:rPr>
        <w:t>, kind of,</w:t>
      </w:r>
      <w:r w:rsidRPr="00702FEE">
        <w:rPr>
          <w:rFonts w:ascii="Arial" w:hAnsi="Arial"/>
          <w:lang w:val="en-GB"/>
        </w:rPr>
        <w:t xml:space="preserve"> propelled you to start </w:t>
      </w:r>
      <w:r w:rsidR="00EB2DB1">
        <w:rPr>
          <w:rFonts w:ascii="Arial" w:hAnsi="Arial"/>
          <w:lang w:val="en-GB"/>
        </w:rPr>
        <w:t>writing</w:t>
      </w:r>
      <w:r w:rsidRPr="00702FEE">
        <w:rPr>
          <w:rFonts w:ascii="Arial" w:hAnsi="Arial"/>
          <w:lang w:val="en-GB"/>
        </w:rPr>
        <w:t xml:space="preserve"> yourself? Because obviously you've been reading and teaching</w:t>
      </w:r>
      <w:r w:rsidR="00EB2DB1">
        <w:rPr>
          <w:rFonts w:ascii="Arial" w:hAnsi="Arial"/>
          <w:lang w:val="en-GB"/>
        </w:rPr>
        <w:t>, [so] what were you</w:t>
      </w:r>
      <w:r w:rsidRPr="00702FEE">
        <w:rPr>
          <w:rFonts w:ascii="Arial" w:hAnsi="Arial"/>
          <w:lang w:val="en-GB"/>
        </w:rPr>
        <w:t xml:space="preserve"> trying to find answers to?</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23:0</w:t>
      </w:r>
      <w:r w:rsidR="00EB2DB1">
        <w:rPr>
          <w:rFonts w:ascii="Arial" w:hAnsi="Arial"/>
          <w:color w:val="5D7284"/>
          <w:lang w:val="en-GB"/>
        </w:rPr>
        <w:t>7</w:t>
      </w:r>
    </w:p>
    <w:p w:rsidR="00512F95" w:rsidRPr="00702FEE" w:rsidRDefault="00EB2DB1" w:rsidP="00145F69">
      <w:pPr>
        <w:spacing w:after="0" w:line="360" w:lineRule="auto"/>
        <w:jc w:val="both"/>
        <w:rPr>
          <w:lang w:val="en-GB"/>
        </w:rPr>
      </w:pPr>
      <w:r w:rsidRPr="00702FEE">
        <w:rPr>
          <w:rFonts w:ascii="Arial" w:hAnsi="Arial"/>
          <w:lang w:val="en-GB"/>
        </w:rPr>
        <w:t>Great, that is a</w:t>
      </w:r>
      <w:r w:rsidRPr="00702FEE">
        <w:rPr>
          <w:rFonts w:ascii="Arial" w:hAnsi="Arial"/>
          <w:lang w:val="en-GB"/>
        </w:rPr>
        <w:t xml:space="preserve"> </w:t>
      </w:r>
      <w:r w:rsidR="00000000" w:rsidRPr="00702FEE">
        <w:rPr>
          <w:rFonts w:ascii="Arial" w:hAnsi="Arial"/>
          <w:lang w:val="en-GB"/>
        </w:rPr>
        <w:t>big question</w:t>
      </w:r>
      <w:r>
        <w:rPr>
          <w:rFonts w:ascii="Arial" w:hAnsi="Arial"/>
          <w:lang w:val="en-GB"/>
        </w:rPr>
        <w:t>!</w:t>
      </w:r>
      <w:r w:rsidR="00000000" w:rsidRPr="00702FEE">
        <w:rPr>
          <w:rFonts w:ascii="Arial" w:hAnsi="Arial"/>
          <w:lang w:val="en-GB"/>
        </w:rPr>
        <w:t xml:space="preserve"> That's something which I only really can start to make sense of now</w:t>
      </w:r>
      <w:r>
        <w:rPr>
          <w:rFonts w:ascii="Arial" w:hAnsi="Arial"/>
          <w:lang w:val="en-GB"/>
        </w:rPr>
        <w:t>, b</w:t>
      </w:r>
      <w:r w:rsidR="00000000" w:rsidRPr="00702FEE">
        <w:rPr>
          <w:rFonts w:ascii="Arial" w:hAnsi="Arial"/>
          <w:lang w:val="en-GB"/>
        </w:rPr>
        <w:t>ecause the initial motivation, so say, I've been writing a blog for like years, and I've got notebooks full of things that I've written</w:t>
      </w:r>
      <w:r>
        <w:rPr>
          <w:rFonts w:ascii="Arial" w:hAnsi="Arial"/>
          <w:lang w:val="en-GB"/>
        </w:rPr>
        <w:t>—</w:t>
      </w:r>
      <w:r w:rsidR="00000000" w:rsidRPr="00702FEE">
        <w:rPr>
          <w:rFonts w:ascii="Arial" w:hAnsi="Arial"/>
          <w:lang w:val="en-GB"/>
        </w:rPr>
        <w:t>short stories, poetry, essays</w:t>
      </w:r>
      <w:r>
        <w:rPr>
          <w:rFonts w:ascii="Arial" w:hAnsi="Arial"/>
          <w:lang w:val="en-GB"/>
        </w:rPr>
        <w:t xml:space="preserve"> (</w:t>
      </w:r>
      <w:r w:rsidR="00000000" w:rsidRPr="00702FEE">
        <w:rPr>
          <w:rFonts w:ascii="Arial" w:hAnsi="Arial"/>
          <w:lang w:val="en-GB"/>
        </w:rPr>
        <w:t>I've always liked writing essays just for fun</w:t>
      </w:r>
      <w:r>
        <w:rPr>
          <w:rFonts w:ascii="Arial" w:hAnsi="Arial"/>
          <w:lang w:val="en-GB"/>
        </w:rPr>
        <w:t>), a</w:t>
      </w:r>
      <w:r w:rsidR="00000000" w:rsidRPr="00702FEE">
        <w:rPr>
          <w:rFonts w:ascii="Arial" w:hAnsi="Arial"/>
          <w:lang w:val="en-GB"/>
        </w:rPr>
        <w:t>nd then the first book was like this selection of essays about popular culture and music focusing on grime as a genre</w:t>
      </w:r>
      <w:r>
        <w:rPr>
          <w:rFonts w:ascii="Arial" w:hAnsi="Arial"/>
          <w:lang w:val="en-GB"/>
        </w:rPr>
        <w:t>, s</w:t>
      </w:r>
      <w:r w:rsidR="00000000" w:rsidRPr="00702FEE">
        <w:rPr>
          <w:rFonts w:ascii="Arial" w:hAnsi="Arial"/>
          <w:lang w:val="en-GB"/>
        </w:rPr>
        <w:t xml:space="preserve">o it's like </w:t>
      </w:r>
      <w:r>
        <w:rPr>
          <w:rFonts w:ascii="Arial" w:hAnsi="Arial"/>
          <w:lang w:val="en-GB"/>
        </w:rPr>
        <w:t>B</w:t>
      </w:r>
      <w:r w:rsidR="00000000" w:rsidRPr="00702FEE">
        <w:rPr>
          <w:rFonts w:ascii="Arial" w:hAnsi="Arial"/>
          <w:lang w:val="en-GB"/>
        </w:rPr>
        <w:t>lack British culture. And in hindsight, you know, if I'm thinking what are the questions I'm trying to answer</w:t>
      </w:r>
      <w:r>
        <w:rPr>
          <w:rFonts w:ascii="Arial" w:hAnsi="Arial"/>
          <w:lang w:val="en-GB"/>
        </w:rPr>
        <w:t xml:space="preserve">, it’s </w:t>
      </w:r>
      <w:r w:rsidR="00000000" w:rsidRPr="00702FEE">
        <w:rPr>
          <w:rFonts w:ascii="Arial" w:hAnsi="Arial"/>
          <w:lang w:val="en-GB"/>
        </w:rPr>
        <w:t xml:space="preserve">actually trying to make sense of identity. And </w:t>
      </w:r>
      <w:proofErr w:type="gramStart"/>
      <w:r w:rsidR="00000000" w:rsidRPr="00702FEE">
        <w:rPr>
          <w:rFonts w:ascii="Arial" w:hAnsi="Arial"/>
          <w:lang w:val="en-GB"/>
        </w:rPr>
        <w:t>actually</w:t>
      </w:r>
      <w:proofErr w:type="gramEnd"/>
      <w:r w:rsidR="00000000" w:rsidRPr="00702FEE">
        <w:rPr>
          <w:rFonts w:ascii="Arial" w:hAnsi="Arial"/>
          <w:lang w:val="en-GB"/>
        </w:rPr>
        <w:t xml:space="preserve"> focusing on the parts of my identity that I've been told are marginalised</w:t>
      </w:r>
      <w:r>
        <w:rPr>
          <w:rFonts w:ascii="Arial" w:hAnsi="Arial"/>
          <w:lang w:val="en-GB"/>
        </w:rPr>
        <w:t>, y</w:t>
      </w:r>
      <w:r w:rsidR="00000000" w:rsidRPr="00702FEE">
        <w:rPr>
          <w:rFonts w:ascii="Arial" w:hAnsi="Arial"/>
          <w:lang w:val="en-GB"/>
        </w:rPr>
        <w:t>ou know</w:t>
      </w:r>
      <w:r>
        <w:rPr>
          <w:rFonts w:ascii="Arial" w:hAnsi="Arial"/>
          <w:lang w:val="en-GB"/>
        </w:rPr>
        <w:t>?</w:t>
      </w:r>
      <w:r w:rsidR="00000000" w:rsidRPr="00702FEE">
        <w:rPr>
          <w:rFonts w:ascii="Arial" w:hAnsi="Arial"/>
          <w:lang w:val="en-GB"/>
        </w:rPr>
        <w:t xml:space="preserve"> </w:t>
      </w:r>
      <w:r>
        <w:rPr>
          <w:rFonts w:ascii="Arial" w:hAnsi="Arial"/>
          <w:lang w:val="en-GB"/>
        </w:rPr>
        <w:t>S</w:t>
      </w:r>
      <w:r w:rsidR="00000000" w:rsidRPr="00702FEE">
        <w:rPr>
          <w:rFonts w:ascii="Arial" w:hAnsi="Arial"/>
          <w:lang w:val="en-GB"/>
        </w:rPr>
        <w:t>o really, I'm asking big questions about what does it mean to be marginalised</w:t>
      </w:r>
      <w:r>
        <w:rPr>
          <w:rFonts w:ascii="Arial" w:hAnsi="Arial"/>
          <w:lang w:val="en-GB"/>
        </w:rPr>
        <w:t xml:space="preserve"> b</w:t>
      </w:r>
      <w:r w:rsidR="00000000" w:rsidRPr="00702FEE">
        <w:rPr>
          <w:rFonts w:ascii="Arial" w:hAnsi="Arial"/>
          <w:lang w:val="en-GB"/>
        </w:rPr>
        <w:t>y your race? You know, this construct, which has very real ramifications</w:t>
      </w:r>
      <w:r>
        <w:rPr>
          <w:rFonts w:ascii="Arial" w:hAnsi="Arial"/>
          <w:lang w:val="en-GB"/>
        </w:rPr>
        <w:t>.</w:t>
      </w:r>
      <w:r w:rsidR="00000000" w:rsidRPr="00702FEE">
        <w:rPr>
          <w:rFonts w:ascii="Arial" w:hAnsi="Arial"/>
          <w:lang w:val="en-GB"/>
        </w:rPr>
        <w:t xml:space="preserve"> What does it mean to live in a paradigm of white supremacy, when you are not raciali</w:t>
      </w:r>
      <w:r>
        <w:rPr>
          <w:rFonts w:ascii="Arial" w:hAnsi="Arial"/>
          <w:lang w:val="en-GB"/>
        </w:rPr>
        <w:t>s</w:t>
      </w:r>
      <w:r w:rsidR="00000000" w:rsidRPr="00702FEE">
        <w:rPr>
          <w:rFonts w:ascii="Arial" w:hAnsi="Arial"/>
          <w:lang w:val="en-GB"/>
        </w:rPr>
        <w:t>ed as white? These are the biggest questions that I'm asking, because that's the thread that runs through</w:t>
      </w:r>
      <w:r>
        <w:rPr>
          <w:rFonts w:ascii="Arial" w:hAnsi="Arial"/>
          <w:lang w:val="en-GB"/>
        </w:rPr>
        <w:t>out</w:t>
      </w:r>
      <w:r w:rsidR="00000000" w:rsidRPr="00702FEE">
        <w:rPr>
          <w:rFonts w:ascii="Arial" w:hAnsi="Arial"/>
          <w:lang w:val="en-GB"/>
        </w:rPr>
        <w:t xml:space="preserve"> a lot of my work. And then through answering those questions, you get to explore lots of different situations and contexts in different ways. And some of it is very celebratory, some of </w:t>
      </w:r>
      <w:r w:rsidR="00D25A52">
        <w:rPr>
          <w:rFonts w:ascii="Arial" w:hAnsi="Arial"/>
          <w:lang w:val="en-GB"/>
        </w:rPr>
        <w:t>it’s</w:t>
      </w:r>
      <w:r w:rsidR="00000000" w:rsidRPr="00702FEE">
        <w:rPr>
          <w:rFonts w:ascii="Arial" w:hAnsi="Arial"/>
          <w:lang w:val="en-GB"/>
        </w:rPr>
        <w:t xml:space="preserve"> incredibly pointed, some of </w:t>
      </w:r>
      <w:proofErr w:type="spellStart"/>
      <w:r w:rsidR="00000000" w:rsidRPr="00702FEE">
        <w:rPr>
          <w:rFonts w:ascii="Arial" w:hAnsi="Arial"/>
          <w:lang w:val="en-GB"/>
        </w:rPr>
        <w:t>it</w:t>
      </w:r>
      <w:r w:rsidR="00D25A52">
        <w:rPr>
          <w:rFonts w:ascii="Arial" w:hAnsi="Arial"/>
          <w:lang w:val="en-GB"/>
        </w:rPr>
        <w:t>’</w:t>
      </w:r>
      <w:r w:rsidR="00000000" w:rsidRPr="00702FEE">
        <w:rPr>
          <w:rFonts w:ascii="Arial" w:hAnsi="Arial"/>
          <w:lang w:val="en-GB"/>
        </w:rPr>
        <w:t>s</w:t>
      </w:r>
      <w:proofErr w:type="spellEnd"/>
      <w:r w:rsidR="00000000" w:rsidRPr="00702FEE">
        <w:rPr>
          <w:rFonts w:ascii="Arial" w:hAnsi="Arial"/>
          <w:lang w:val="en-GB"/>
        </w:rPr>
        <w:t xml:space="preserve"> provocative, some of it is actually journalistic</w:t>
      </w:r>
      <w:r w:rsidR="00D25A52">
        <w:rPr>
          <w:rFonts w:ascii="Arial" w:hAnsi="Arial"/>
          <w:lang w:val="en-GB"/>
        </w:rPr>
        <w:t>, y</w:t>
      </w:r>
      <w:r w:rsidR="00000000" w:rsidRPr="00702FEE">
        <w:rPr>
          <w:rFonts w:ascii="Arial" w:hAnsi="Arial"/>
          <w:lang w:val="en-GB"/>
        </w:rPr>
        <w:t>ou know, so I think that's the big question</w:t>
      </w:r>
      <w:r w:rsidR="00D25A52">
        <w:rPr>
          <w:rFonts w:ascii="Arial" w:hAnsi="Arial"/>
          <w:lang w:val="en-GB"/>
        </w:rPr>
        <w:t>: w</w:t>
      </w:r>
      <w:r w:rsidR="00000000" w:rsidRPr="00702FEE">
        <w:rPr>
          <w:rFonts w:ascii="Arial" w:hAnsi="Arial"/>
          <w:lang w:val="en-GB"/>
        </w:rPr>
        <w:t>hat does it mean to be marginalised, quote</w:t>
      </w:r>
      <w:r w:rsidR="00D25A52">
        <w:rPr>
          <w:rFonts w:ascii="Arial" w:hAnsi="Arial"/>
          <w:lang w:val="en-GB"/>
        </w:rPr>
        <w:t>-</w:t>
      </w:r>
      <w:r w:rsidR="00000000" w:rsidRPr="00702FEE">
        <w:rPr>
          <w:rFonts w:ascii="Arial" w:hAnsi="Arial"/>
          <w:lang w:val="en-GB"/>
        </w:rPr>
        <w:t>unquote,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24:47</w:t>
      </w:r>
    </w:p>
    <w:p w:rsidR="00512F95" w:rsidRPr="00702FEE" w:rsidRDefault="00690324" w:rsidP="00145F69">
      <w:pPr>
        <w:spacing w:after="0" w:line="360" w:lineRule="auto"/>
        <w:jc w:val="both"/>
        <w:rPr>
          <w:lang w:val="en-GB"/>
        </w:rPr>
      </w:pPr>
      <w:r>
        <w:rPr>
          <w:rFonts w:ascii="Arial" w:hAnsi="Arial"/>
          <w:lang w:val="en-GB"/>
        </w:rPr>
        <w:t>I</w:t>
      </w:r>
      <w:r w:rsidR="00000000" w:rsidRPr="00702FEE">
        <w:rPr>
          <w:rFonts w:ascii="Arial" w:hAnsi="Arial"/>
          <w:lang w:val="en-GB"/>
        </w:rPr>
        <w:t>nteresting. And it's so, you know, it's really thought provoking that it's these questions that help you navigate your identity and your place in everything.</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25:00</w:t>
      </w:r>
    </w:p>
    <w:p w:rsidR="00512F95" w:rsidRPr="00702FEE" w:rsidRDefault="00000000" w:rsidP="00145F69">
      <w:pPr>
        <w:spacing w:after="0" w:line="360" w:lineRule="auto"/>
        <w:jc w:val="both"/>
        <w:rPr>
          <w:lang w:val="en-GB"/>
        </w:rPr>
      </w:pPr>
      <w:r w:rsidRPr="00702FEE">
        <w:rPr>
          <w:rFonts w:ascii="Arial" w:hAnsi="Arial"/>
          <w:lang w:val="en-GB"/>
        </w:rPr>
        <w:t>Yeah, yeah, yeah</w:t>
      </w:r>
      <w:r w:rsidR="00690324">
        <w:rPr>
          <w:rFonts w:ascii="Arial" w:hAnsi="Arial"/>
          <w:lang w:val="en-GB"/>
        </w:rPr>
        <w:t>. T</w:t>
      </w:r>
      <w:r w:rsidRPr="00702FEE">
        <w:rPr>
          <w:rFonts w:ascii="Arial" w:hAnsi="Arial"/>
          <w:lang w:val="en-GB"/>
        </w:rPr>
        <w:t>hat's</w:t>
      </w:r>
      <w:r w:rsidR="00690324">
        <w:rPr>
          <w:rFonts w:ascii="Arial" w:hAnsi="Arial"/>
          <w:lang w:val="en-GB"/>
        </w:rPr>
        <w:t xml:space="preserve"> </w:t>
      </w:r>
      <w:r w:rsidRPr="00702FEE">
        <w:rPr>
          <w:rFonts w:ascii="Arial" w:hAnsi="Arial"/>
          <w:lang w:val="en-GB"/>
        </w:rPr>
        <w:t>the real journey</w:t>
      </w:r>
      <w:r w:rsidR="00690324">
        <w:rPr>
          <w:rFonts w:ascii="Arial" w:hAnsi="Arial"/>
          <w:lang w:val="en-GB"/>
        </w:rPr>
        <w:t>, y</w:t>
      </w:r>
      <w:r w:rsidRPr="00702FEE">
        <w:rPr>
          <w:rFonts w:ascii="Arial" w:hAnsi="Arial"/>
          <w:lang w:val="en-GB"/>
        </w:rPr>
        <w:t>ou know</w:t>
      </w:r>
      <w:r w:rsidR="00690324">
        <w:rPr>
          <w:rFonts w:ascii="Arial" w:hAnsi="Arial"/>
          <w:lang w:val="en-GB"/>
        </w:rPr>
        <w:t>—</w:t>
      </w:r>
      <w:r w:rsidRPr="00702FEE">
        <w:rPr>
          <w:rFonts w:ascii="Arial" w:hAnsi="Arial"/>
          <w:lang w:val="en-GB"/>
        </w:rPr>
        <w:t>it's about making sense of one's self. And along the way you gather insights. And I think that's something which</w:t>
      </w:r>
      <w:r w:rsidR="00690324">
        <w:rPr>
          <w:rFonts w:ascii="Arial" w:hAnsi="Arial"/>
          <w:lang w:val="en-GB"/>
        </w:rPr>
        <w:t xml:space="preserve"> </w:t>
      </w:r>
      <w:r w:rsidRPr="00702FEE">
        <w:rPr>
          <w:rFonts w:ascii="Arial" w:hAnsi="Arial"/>
          <w:lang w:val="en-GB"/>
        </w:rPr>
        <w:t>they don't really tell you at school</w:t>
      </w:r>
      <w:r w:rsidR="00690324">
        <w:rPr>
          <w:rFonts w:ascii="Arial" w:hAnsi="Arial"/>
          <w:lang w:val="en-GB"/>
        </w:rPr>
        <w:t>—[that]</w:t>
      </w:r>
      <w:r w:rsidRPr="00702FEE">
        <w:rPr>
          <w:rFonts w:ascii="Arial" w:hAnsi="Arial"/>
          <w:lang w:val="en-GB"/>
        </w:rPr>
        <w:t xml:space="preserve"> you go through life and you're constantly gathering insights</w:t>
      </w:r>
      <w:r w:rsidR="00690324">
        <w:rPr>
          <w:rFonts w:ascii="Arial" w:hAnsi="Arial"/>
          <w:lang w:val="en-GB"/>
        </w:rPr>
        <w:t>, a</w:t>
      </w:r>
      <w:r w:rsidRPr="00702FEE">
        <w:rPr>
          <w:rFonts w:ascii="Arial" w:hAnsi="Arial"/>
          <w:lang w:val="en-GB"/>
        </w:rPr>
        <w:t>nd part of the game</w:t>
      </w:r>
      <w:r w:rsidR="00690324">
        <w:rPr>
          <w:rFonts w:ascii="Arial" w:hAnsi="Arial"/>
          <w:lang w:val="en-GB"/>
        </w:rPr>
        <w:t>,</w:t>
      </w:r>
      <w:r w:rsidRPr="00702FEE">
        <w:rPr>
          <w:rFonts w:ascii="Arial" w:hAnsi="Arial"/>
          <w:lang w:val="en-GB"/>
        </w:rPr>
        <w:t xml:space="preserve"> to me</w:t>
      </w:r>
      <w:r w:rsidR="00690324">
        <w:rPr>
          <w:rFonts w:ascii="Arial" w:hAnsi="Arial"/>
          <w:lang w:val="en-GB"/>
        </w:rPr>
        <w:t>,</w:t>
      </w:r>
      <w:r w:rsidRPr="00702FEE">
        <w:rPr>
          <w:rFonts w:ascii="Arial" w:hAnsi="Arial"/>
          <w:lang w:val="en-GB"/>
        </w:rPr>
        <w:t xml:space="preserve"> is knowing when you've got a valuable insight, because it's so valuable when you think you've learned something about the world, from your unique perspective</w:t>
      </w:r>
      <w:r w:rsidR="00690324">
        <w:rPr>
          <w:rFonts w:ascii="Arial" w:hAnsi="Arial"/>
          <w:lang w:val="en-GB"/>
        </w:rPr>
        <w:t>, a</w:t>
      </w:r>
      <w:r w:rsidRPr="00702FEE">
        <w:rPr>
          <w:rFonts w:ascii="Arial" w:hAnsi="Arial"/>
          <w:lang w:val="en-GB"/>
        </w:rPr>
        <w:t>nd then you can craft it into an idea and just keep hold of it. Part of me writes books because I want to</w:t>
      </w:r>
      <w:r w:rsidR="00690324">
        <w:rPr>
          <w:rFonts w:ascii="Arial" w:hAnsi="Arial"/>
          <w:lang w:val="en-GB"/>
        </w:rPr>
        <w:t>,</w:t>
      </w:r>
      <w:r w:rsidRPr="00702FEE">
        <w:rPr>
          <w:rFonts w:ascii="Arial" w:hAnsi="Arial"/>
          <w:lang w:val="en-GB"/>
        </w:rPr>
        <w:t xml:space="preserve"> sort of</w:t>
      </w:r>
      <w:r w:rsidR="00690324">
        <w:rPr>
          <w:rFonts w:ascii="Arial" w:hAnsi="Arial"/>
          <w:lang w:val="en-GB"/>
        </w:rPr>
        <w:t>,</w:t>
      </w:r>
      <w:r w:rsidRPr="00702FEE">
        <w:rPr>
          <w:rFonts w:ascii="Arial" w:hAnsi="Arial"/>
          <w:lang w:val="en-GB"/>
        </w:rPr>
        <w:t xml:space="preserve"> consolidate my insights, my learning, and take a pause for breath, to craft </w:t>
      </w:r>
      <w:r w:rsidR="00690324">
        <w:rPr>
          <w:rFonts w:ascii="Arial" w:hAnsi="Arial"/>
          <w:lang w:val="en-GB"/>
        </w:rPr>
        <w:t xml:space="preserve">it </w:t>
      </w:r>
      <w:r w:rsidRPr="00702FEE">
        <w:rPr>
          <w:rFonts w:ascii="Arial" w:hAnsi="Arial"/>
          <w:lang w:val="en-GB"/>
        </w:rPr>
        <w:t>into something solid, and then keep on learning. And each one of these moments tends to become the new project, be it a book, or it could be something else. But yeah, for me, it tends to be books.</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26:02</w:t>
      </w:r>
    </w:p>
    <w:p w:rsidR="00512F95" w:rsidRPr="00702FEE" w:rsidRDefault="00000000" w:rsidP="00145F69">
      <w:pPr>
        <w:spacing w:after="0" w:line="360" w:lineRule="auto"/>
        <w:jc w:val="both"/>
        <w:rPr>
          <w:lang w:val="en-GB"/>
        </w:rPr>
      </w:pPr>
      <w:r w:rsidRPr="00702FEE">
        <w:rPr>
          <w:rFonts w:ascii="Arial" w:hAnsi="Arial"/>
          <w:lang w:val="en-GB"/>
        </w:rPr>
        <w:t>That's really interesting, because to me, what you've just said sounds like it has a bit of a journaling quality to it. So</w:t>
      </w:r>
      <w:r w:rsidR="00690324">
        <w:rPr>
          <w:rFonts w:ascii="Arial" w:hAnsi="Arial"/>
          <w:lang w:val="en-GB"/>
        </w:rPr>
        <w:t>,</w:t>
      </w:r>
      <w:r w:rsidRPr="00702FEE">
        <w:rPr>
          <w:rFonts w:ascii="Arial" w:hAnsi="Arial"/>
          <w:lang w:val="en-GB"/>
        </w:rPr>
        <w:t xml:space="preserve"> it's your thoughts, your feelings, your self</w:t>
      </w:r>
      <w:r w:rsidR="00690324">
        <w:rPr>
          <w:rFonts w:ascii="Arial" w:hAnsi="Arial"/>
          <w:lang w:val="en-GB"/>
        </w:rPr>
        <w:t>-</w:t>
      </w:r>
      <w:r w:rsidRPr="00702FEE">
        <w:rPr>
          <w:rFonts w:ascii="Arial" w:hAnsi="Arial"/>
          <w:lang w:val="en-GB"/>
        </w:rPr>
        <w:t>discovery, and the product of it is a book that you've poured all your insights and learnings into for other people to take the same value from as well.</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26:20</w:t>
      </w:r>
    </w:p>
    <w:p w:rsidR="00512F95" w:rsidRPr="00702FEE" w:rsidRDefault="00000000" w:rsidP="00145F69">
      <w:pPr>
        <w:spacing w:after="0" w:line="360" w:lineRule="auto"/>
        <w:jc w:val="both"/>
        <w:rPr>
          <w:lang w:val="en-GB"/>
        </w:rPr>
      </w:pPr>
      <w:r w:rsidRPr="00702FEE">
        <w:rPr>
          <w:rFonts w:ascii="Arial" w:hAnsi="Arial"/>
          <w:lang w:val="en-GB"/>
        </w:rPr>
        <w:t xml:space="preserve">Yeah, 100%. </w:t>
      </w:r>
      <w:r w:rsidR="002D4920">
        <w:rPr>
          <w:rFonts w:ascii="Arial" w:hAnsi="Arial"/>
          <w:lang w:val="en-GB"/>
        </w:rPr>
        <w:t>Like, l</w:t>
      </w:r>
      <w:r w:rsidRPr="00702FEE">
        <w:rPr>
          <w:rFonts w:ascii="Arial" w:hAnsi="Arial"/>
          <w:lang w:val="en-GB"/>
        </w:rPr>
        <w:t>isten, I know full well that the process of writing a book or manuscript is partly putting myself under pressure to</w:t>
      </w:r>
      <w:r w:rsidR="002D4920">
        <w:rPr>
          <w:rFonts w:ascii="Arial" w:hAnsi="Arial"/>
          <w:lang w:val="en-GB"/>
        </w:rPr>
        <w:t xml:space="preserve"> </w:t>
      </w:r>
      <w:r w:rsidRPr="00702FEE">
        <w:rPr>
          <w:rFonts w:ascii="Arial" w:hAnsi="Arial"/>
          <w:lang w:val="en-GB"/>
        </w:rPr>
        <w:t>marshal my thoughts and feelings into something which I think yeah, that is what I believe. It's partly to</w:t>
      </w:r>
      <w:r w:rsidR="002D4920">
        <w:rPr>
          <w:rFonts w:ascii="Arial" w:hAnsi="Arial"/>
          <w:lang w:val="en-GB"/>
        </w:rPr>
        <w:t xml:space="preserve"> </w:t>
      </w:r>
      <w:r w:rsidRPr="00702FEE">
        <w:rPr>
          <w:rFonts w:ascii="Arial" w:hAnsi="Arial"/>
          <w:lang w:val="en-GB"/>
        </w:rPr>
        <w:t>just log it, you know, like, I'm very satisfied by a body of work. It's the best of me</w:t>
      </w:r>
      <w:r w:rsidR="002D4920">
        <w:rPr>
          <w:rFonts w:ascii="Arial" w:hAnsi="Arial"/>
          <w:lang w:val="en-GB"/>
        </w:rPr>
        <w:t xml:space="preserve"> and </w:t>
      </w:r>
      <w:r w:rsidRPr="00702FEE">
        <w:rPr>
          <w:rFonts w:ascii="Arial" w:hAnsi="Arial"/>
          <w:lang w:val="en-GB"/>
        </w:rPr>
        <w:t>the worst of me</w:t>
      </w:r>
      <w:r w:rsidR="002D4920">
        <w:rPr>
          <w:rFonts w:ascii="Arial" w:hAnsi="Arial"/>
          <w:lang w:val="en-GB"/>
        </w:rPr>
        <w:t>.</w:t>
      </w:r>
      <w:r w:rsidRPr="00702FEE">
        <w:rPr>
          <w:rFonts w:ascii="Arial" w:hAnsi="Arial"/>
          <w:lang w:val="en-GB"/>
        </w:rPr>
        <w:t xml:space="preserve"> I like having the remnants of my life organised in artefacts that I can return to. </w:t>
      </w:r>
      <w:proofErr w:type="gramStart"/>
      <w:r w:rsidRPr="00702FEE">
        <w:rPr>
          <w:rFonts w:ascii="Arial" w:hAnsi="Arial"/>
          <w:lang w:val="en-GB"/>
        </w:rPr>
        <w:t>So</w:t>
      </w:r>
      <w:proofErr w:type="gramEnd"/>
      <w:r w:rsidRPr="00702FEE">
        <w:rPr>
          <w:rFonts w:ascii="Arial" w:hAnsi="Arial"/>
          <w:lang w:val="en-GB"/>
        </w:rPr>
        <w:t xml:space="preserve"> the journey of writing books is largely that, and if you read everything that I've written from, you know, from 2016 to now, there's a journey in there</w:t>
      </w:r>
      <w:r w:rsidR="002D4920">
        <w:rPr>
          <w:rFonts w:ascii="Arial" w:hAnsi="Arial"/>
          <w:lang w:val="en-GB"/>
        </w:rPr>
        <w:t>. T</w:t>
      </w:r>
      <w:r w:rsidRPr="00702FEE">
        <w:rPr>
          <w:rFonts w:ascii="Arial" w:hAnsi="Arial"/>
          <w:lang w:val="en-GB"/>
        </w:rPr>
        <w:t>here's an actual journey of discovery, I'm not just saying what I think and then telling you more of what I think</w:t>
      </w:r>
      <w:r w:rsidR="002D4920">
        <w:rPr>
          <w:rFonts w:ascii="Arial" w:hAnsi="Arial"/>
          <w:lang w:val="en-GB"/>
        </w:rPr>
        <w:t xml:space="preserve">. </w:t>
      </w:r>
      <w:r w:rsidRPr="00702FEE">
        <w:rPr>
          <w:rFonts w:ascii="Arial" w:hAnsi="Arial"/>
          <w:lang w:val="en-GB"/>
        </w:rPr>
        <w:t>I'm reporting back on the embers of my life, as I've grown, you know, and I feel like some of that is really valuable,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27:22</w:t>
      </w:r>
    </w:p>
    <w:p w:rsidR="00512F95" w:rsidRPr="00702FEE" w:rsidRDefault="002D4920" w:rsidP="00145F69">
      <w:pPr>
        <w:spacing w:after="0" w:line="360" w:lineRule="auto"/>
        <w:jc w:val="both"/>
        <w:rPr>
          <w:lang w:val="en-GB"/>
        </w:rPr>
      </w:pPr>
      <w:r>
        <w:rPr>
          <w:rFonts w:ascii="Arial" w:hAnsi="Arial"/>
          <w:lang w:val="en-GB"/>
        </w:rPr>
        <w:t>W</w:t>
      </w:r>
      <w:r w:rsidR="00000000" w:rsidRPr="00702FEE">
        <w:rPr>
          <w:rFonts w:ascii="Arial" w:hAnsi="Arial"/>
          <w:lang w:val="en-GB"/>
        </w:rPr>
        <w:t>hat a beautiful legacy to have, as well</w:t>
      </w:r>
      <w:r>
        <w:rPr>
          <w:rFonts w:ascii="Arial" w:hAnsi="Arial"/>
          <w:lang w:val="en-GB"/>
        </w:rPr>
        <w:t>. T</w:t>
      </w:r>
      <w:r w:rsidR="00000000" w:rsidRPr="00702FEE">
        <w:rPr>
          <w:rFonts w:ascii="Arial" w:hAnsi="Arial"/>
          <w:lang w:val="en-GB"/>
        </w:rPr>
        <w:t>o have all these books that you've written that, you know, track your journey throughout life, and tell your readers a little piece about you at any given time when you were writing.</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27:35</w:t>
      </w:r>
    </w:p>
    <w:p w:rsidR="00512F95" w:rsidRPr="00702FEE" w:rsidRDefault="00000000" w:rsidP="00145F69">
      <w:pPr>
        <w:spacing w:after="0" w:line="360" w:lineRule="auto"/>
        <w:jc w:val="both"/>
        <w:rPr>
          <w:lang w:val="en-GB"/>
        </w:rPr>
      </w:pPr>
      <w:r w:rsidRPr="00702FEE">
        <w:rPr>
          <w:rFonts w:ascii="Arial" w:hAnsi="Arial"/>
          <w:lang w:val="en-GB"/>
        </w:rPr>
        <w:lastRenderedPageBreak/>
        <w:t>I think so</w:t>
      </w:r>
      <w:r w:rsidR="002D4920">
        <w:rPr>
          <w:rFonts w:ascii="Arial" w:hAnsi="Arial"/>
          <w:lang w:val="en-GB"/>
        </w:rPr>
        <w:t>, y</w:t>
      </w:r>
      <w:r w:rsidRPr="00702FEE">
        <w:rPr>
          <w:rFonts w:ascii="Arial" w:hAnsi="Arial"/>
          <w:lang w:val="en-GB"/>
        </w:rPr>
        <w:t>eah. It's a gift to myself. And it's what I tell</w:t>
      </w:r>
      <w:r w:rsidR="002D4920">
        <w:rPr>
          <w:rFonts w:ascii="Arial" w:hAnsi="Arial"/>
          <w:lang w:val="en-GB"/>
        </w:rPr>
        <w:t xml:space="preserve"> </w:t>
      </w:r>
      <w:r w:rsidRPr="00702FEE">
        <w:rPr>
          <w:rFonts w:ascii="Arial" w:hAnsi="Arial"/>
          <w:lang w:val="en-GB"/>
        </w:rPr>
        <w:t>young audiences all the time</w:t>
      </w:r>
      <w:r w:rsidR="002D4920">
        <w:rPr>
          <w:rFonts w:ascii="Arial" w:hAnsi="Arial"/>
          <w:lang w:val="en-GB"/>
        </w:rPr>
        <w:t>—</w:t>
      </w:r>
      <w:r w:rsidRPr="00702FEE">
        <w:rPr>
          <w:rFonts w:ascii="Arial" w:hAnsi="Arial"/>
          <w:lang w:val="en-GB"/>
        </w:rPr>
        <w:t>that the world needs your story. It's not just a case of it's a nice thing to have and it can make you some money. It's like, no, the world needs your perspective</w:t>
      </w:r>
      <w:r w:rsidR="002D4920">
        <w:rPr>
          <w:rFonts w:ascii="Arial" w:hAnsi="Arial"/>
          <w:lang w:val="en-GB"/>
        </w:rPr>
        <w:t>, s</w:t>
      </w:r>
      <w:r w:rsidRPr="00702FEE">
        <w:rPr>
          <w:rFonts w:ascii="Arial" w:hAnsi="Arial"/>
          <w:lang w:val="en-GB"/>
        </w:rPr>
        <w:t>o it's a gift to the world. And it might not be writing books. I just happen to write books, but it could be any number of ways you can express yourself. And the world will benefit from your effort in shaping tha</w:t>
      </w:r>
      <w:r w:rsidR="002D4920">
        <w:rPr>
          <w:rFonts w:ascii="Arial" w:hAnsi="Arial"/>
          <w:lang w:val="en-GB"/>
        </w:rPr>
        <w:t>t, like</w:t>
      </w:r>
      <w:r w:rsidRPr="00702FEE">
        <w:rPr>
          <w:rFonts w:ascii="Arial" w:hAnsi="Arial"/>
          <w:lang w:val="en-GB"/>
        </w:rPr>
        <w:t>, trust me. And I always tell audiences that</w:t>
      </w:r>
      <w:r w:rsidR="002D4920">
        <w:rPr>
          <w:rFonts w:ascii="Arial" w:hAnsi="Arial"/>
          <w:lang w:val="en-GB"/>
        </w:rPr>
        <w:t>. A</w:t>
      </w:r>
      <w:r w:rsidRPr="00702FEE">
        <w:rPr>
          <w:rFonts w:ascii="Arial" w:hAnsi="Arial"/>
          <w:lang w:val="en-GB"/>
        </w:rPr>
        <w:t>lways</w:t>
      </w:r>
      <w:r w:rsidR="002D4920">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28:12</w:t>
      </w:r>
    </w:p>
    <w:p w:rsidR="00512F95" w:rsidRPr="00702FEE" w:rsidRDefault="00000000" w:rsidP="00145F69">
      <w:pPr>
        <w:spacing w:after="0" w:line="360" w:lineRule="auto"/>
        <w:jc w:val="both"/>
        <w:rPr>
          <w:lang w:val="en-GB"/>
        </w:rPr>
      </w:pPr>
      <w:r w:rsidRPr="00702FEE">
        <w:rPr>
          <w:rFonts w:ascii="Arial" w:hAnsi="Arial"/>
          <w:lang w:val="en-GB"/>
        </w:rPr>
        <w:t>I'm feeling very inspired to just start writing a novel right now.</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28:15</w:t>
      </w:r>
    </w:p>
    <w:p w:rsidR="00512F95" w:rsidRPr="00702FEE" w:rsidRDefault="00000000" w:rsidP="00145F69">
      <w:pPr>
        <w:spacing w:after="0" w:line="360" w:lineRule="auto"/>
        <w:jc w:val="both"/>
        <w:rPr>
          <w:lang w:val="en-GB"/>
        </w:rPr>
      </w:pPr>
      <w:r w:rsidRPr="00702FEE">
        <w:rPr>
          <w:rFonts w:ascii="Arial" w:hAnsi="Arial"/>
          <w:lang w:val="en-GB"/>
        </w:rPr>
        <w:t>I'm telling</w:t>
      </w:r>
      <w:r w:rsidR="002D4920">
        <w:rPr>
          <w:rFonts w:ascii="Arial" w:hAnsi="Arial"/>
          <w:lang w:val="en-GB"/>
        </w:rPr>
        <w:t xml:space="preserve"> you</w:t>
      </w:r>
      <w:r w:rsidR="001A65F1">
        <w:rPr>
          <w:rFonts w:ascii="Arial" w:hAnsi="Arial"/>
          <w:lang w:val="en-GB"/>
        </w:rPr>
        <w:t>!</w:t>
      </w:r>
      <w:r w:rsidRPr="00702FEE">
        <w:rPr>
          <w:rFonts w:ascii="Arial" w:hAnsi="Arial"/>
          <w:lang w:val="en-GB"/>
        </w:rPr>
        <w:t xml:space="preserve"> </w:t>
      </w:r>
      <w:r w:rsidR="001A65F1">
        <w:rPr>
          <w:rFonts w:ascii="Arial" w:hAnsi="Arial"/>
          <w:lang w:val="en-GB"/>
        </w:rPr>
        <w:t>Y</w:t>
      </w:r>
      <w:r w:rsidRPr="00702FEE">
        <w:rPr>
          <w:rFonts w:ascii="Arial" w:hAnsi="Arial"/>
          <w:lang w:val="en-GB"/>
        </w:rPr>
        <w:t>our story</w:t>
      </w:r>
      <w:r w:rsidR="001A65F1">
        <w:rPr>
          <w:rFonts w:ascii="Arial" w:hAnsi="Arial"/>
          <w:lang w:val="en-GB"/>
        </w:rPr>
        <w:t xml:space="preserve">, </w:t>
      </w:r>
      <w:r w:rsidRPr="00702FEE">
        <w:rPr>
          <w:rFonts w:ascii="Arial" w:hAnsi="Arial"/>
          <w:lang w:val="en-GB"/>
        </w:rPr>
        <w:t>it's going to be so interesting</w:t>
      </w:r>
      <w:r w:rsidR="001A65F1">
        <w:rPr>
          <w:rFonts w:ascii="Arial" w:hAnsi="Arial"/>
          <w:lang w:val="en-GB"/>
        </w:rPr>
        <w:t>, f</w:t>
      </w:r>
      <w:r w:rsidRPr="00702FEE">
        <w:rPr>
          <w:rFonts w:ascii="Arial" w:hAnsi="Arial"/>
          <w:lang w:val="en-GB"/>
        </w:rPr>
        <w:t>irst of all, because everyone's story is interesting</w:t>
      </w:r>
      <w:r w:rsidR="001A65F1">
        <w:rPr>
          <w:rFonts w:ascii="Arial" w:hAnsi="Arial"/>
          <w:lang w:val="en-GB"/>
        </w:rPr>
        <w:t>, a</w:t>
      </w:r>
      <w:r w:rsidRPr="00702FEE">
        <w:rPr>
          <w:rFonts w:ascii="Arial" w:hAnsi="Arial"/>
          <w:lang w:val="en-GB"/>
        </w:rPr>
        <w:t>nd it's going to be so useful</w:t>
      </w:r>
      <w:r w:rsidR="001A65F1">
        <w:rPr>
          <w:rFonts w:ascii="Arial" w:hAnsi="Arial"/>
          <w:lang w:val="en-GB"/>
        </w:rPr>
        <w:t xml:space="preserve"> b</w:t>
      </w:r>
      <w:r w:rsidRPr="00702FEE">
        <w:rPr>
          <w:rFonts w:ascii="Arial" w:hAnsi="Arial"/>
          <w:lang w:val="en-GB"/>
        </w:rPr>
        <w:t>ecause it's another perspective. Imagine an object hanging in the air</w:t>
      </w:r>
      <w:r w:rsidR="001A65F1">
        <w:rPr>
          <w:rFonts w:ascii="Arial" w:hAnsi="Arial"/>
          <w:lang w:val="en-GB"/>
        </w:rPr>
        <w:t xml:space="preserve"> a</w:t>
      </w:r>
      <w:r w:rsidRPr="00702FEE">
        <w:rPr>
          <w:rFonts w:ascii="Arial" w:hAnsi="Arial"/>
          <w:lang w:val="en-GB"/>
        </w:rPr>
        <w:t>nd you've only got one perspective on that object. You don't know what that object is. Imagine infinite perspectives of that object from inside from outside from far away. Suddenly, you've got this understanding. And that's surely what we need to be doing right?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28:45</w:t>
      </w:r>
    </w:p>
    <w:p w:rsidR="00512F95" w:rsidRPr="00702FEE" w:rsidRDefault="001A65F1" w:rsidP="00145F69">
      <w:pPr>
        <w:spacing w:after="0" w:line="360" w:lineRule="auto"/>
        <w:jc w:val="both"/>
        <w:rPr>
          <w:lang w:val="en-GB"/>
        </w:rPr>
      </w:pPr>
      <w:r>
        <w:rPr>
          <w:rFonts w:ascii="Arial" w:hAnsi="Arial"/>
          <w:lang w:val="en-GB"/>
        </w:rPr>
        <w:t>A</w:t>
      </w:r>
      <w:r w:rsidR="00000000" w:rsidRPr="00702FEE">
        <w:rPr>
          <w:rFonts w:ascii="Arial" w:hAnsi="Arial"/>
          <w:lang w:val="en-GB"/>
        </w:rPr>
        <w:t>bsolutely.</w:t>
      </w:r>
      <w:r>
        <w:rPr>
          <w:rFonts w:ascii="Arial" w:hAnsi="Arial"/>
          <w:lang w:val="en-GB"/>
        </w:rPr>
        <w:t xml:space="preserve"> I l</w:t>
      </w:r>
      <w:r w:rsidR="00000000" w:rsidRPr="00702FEE">
        <w:rPr>
          <w:rFonts w:ascii="Arial" w:hAnsi="Arial"/>
          <w:lang w:val="en-GB"/>
        </w:rPr>
        <w:t xml:space="preserve">ike this. This is deep. We're going </w:t>
      </w:r>
      <w:proofErr w:type="gramStart"/>
      <w:r w:rsidR="00000000" w:rsidRPr="00702FEE">
        <w:rPr>
          <w:rFonts w:ascii="Arial" w:hAnsi="Arial"/>
          <w:lang w:val="en-GB"/>
        </w:rPr>
        <w:t>good</w:t>
      </w:r>
      <w:proofErr w:type="gramEnd"/>
      <w:r w:rsidR="00000000" w:rsidRPr="00702FEE">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28:49</w:t>
      </w:r>
    </w:p>
    <w:p w:rsidR="00512F95" w:rsidRPr="00702FEE" w:rsidRDefault="00000000" w:rsidP="00145F69">
      <w:pPr>
        <w:spacing w:after="0" w:line="360" w:lineRule="auto"/>
        <w:jc w:val="both"/>
        <w:rPr>
          <w:lang w:val="en-GB"/>
        </w:rPr>
      </w:pPr>
      <w:r w:rsidRPr="00702FEE">
        <w:rPr>
          <w:rFonts w:ascii="Arial" w:hAnsi="Arial"/>
          <w:lang w:val="en-GB"/>
        </w:rPr>
        <w:t xml:space="preserve">Yeah, I'm not messing about </w:t>
      </w:r>
      <w:r w:rsidR="001A65F1">
        <w:rPr>
          <w:rFonts w:ascii="Arial" w:hAnsi="Arial"/>
          <w:lang w:val="en-GB"/>
        </w:rPr>
        <w:t>with</w:t>
      </w:r>
      <w:r w:rsidRPr="00702FEE">
        <w:rPr>
          <w:rFonts w:ascii="Arial" w:hAnsi="Arial"/>
          <w:lang w:val="en-GB"/>
        </w:rPr>
        <w:t xml:space="preserve"> you people.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28:54</w:t>
      </w:r>
    </w:p>
    <w:p w:rsidR="00512F95" w:rsidRPr="00702FEE" w:rsidRDefault="00000000" w:rsidP="00145F69">
      <w:pPr>
        <w:spacing w:after="0" w:line="360" w:lineRule="auto"/>
        <w:jc w:val="both"/>
        <w:rPr>
          <w:lang w:val="en-GB"/>
        </w:rPr>
      </w:pPr>
      <w:proofErr w:type="gramStart"/>
      <w:r w:rsidRPr="00702FEE">
        <w:rPr>
          <w:rFonts w:ascii="Arial" w:hAnsi="Arial"/>
          <w:lang w:val="en-GB"/>
        </w:rPr>
        <w:t>So</w:t>
      </w:r>
      <w:proofErr w:type="gramEnd"/>
      <w:r w:rsidRPr="00702FEE">
        <w:rPr>
          <w:rFonts w:ascii="Arial" w:hAnsi="Arial"/>
          <w:lang w:val="en-GB"/>
        </w:rPr>
        <w:t xml:space="preserve"> you started </w:t>
      </w:r>
      <w:r w:rsidR="001A65F1">
        <w:rPr>
          <w:rFonts w:ascii="Arial" w:hAnsi="Arial"/>
          <w:lang w:val="en-GB"/>
        </w:rPr>
        <w:t>writing</w:t>
      </w:r>
      <w:r w:rsidRPr="00702FEE">
        <w:rPr>
          <w:rFonts w:ascii="Arial" w:hAnsi="Arial"/>
          <w:lang w:val="en-GB"/>
        </w:rPr>
        <w:t xml:space="preserve"> </w:t>
      </w:r>
      <w:r w:rsidR="001A65F1" w:rsidRPr="001A65F1">
        <w:rPr>
          <w:rFonts w:ascii="Arial" w:hAnsi="Arial"/>
          <w:i/>
          <w:iCs/>
          <w:lang w:val="en-GB"/>
        </w:rPr>
        <w:t>H</w:t>
      </w:r>
      <w:r w:rsidRPr="001A65F1">
        <w:rPr>
          <w:rFonts w:ascii="Arial" w:hAnsi="Arial"/>
          <w:i/>
          <w:iCs/>
          <w:lang w:val="en-GB"/>
        </w:rPr>
        <w:t xml:space="preserve">old </w:t>
      </w:r>
      <w:r w:rsidR="001A65F1" w:rsidRPr="001A65F1">
        <w:rPr>
          <w:rFonts w:ascii="Arial" w:hAnsi="Arial"/>
          <w:i/>
          <w:iCs/>
          <w:lang w:val="en-GB"/>
        </w:rPr>
        <w:t>T</w:t>
      </w:r>
      <w:r w:rsidRPr="001A65F1">
        <w:rPr>
          <w:rFonts w:ascii="Arial" w:hAnsi="Arial"/>
          <w:i/>
          <w:iCs/>
          <w:lang w:val="en-GB"/>
        </w:rPr>
        <w:t>ight</w:t>
      </w:r>
      <w:r w:rsidRPr="00702FEE">
        <w:rPr>
          <w:rFonts w:ascii="Arial" w:hAnsi="Arial"/>
          <w:lang w:val="en-GB"/>
        </w:rPr>
        <w:t xml:space="preserve"> in 2015, almost 10 years ago</w:t>
      </w:r>
      <w:r w:rsidR="001A65F1">
        <w:rPr>
          <w:rFonts w:ascii="Arial" w:hAnsi="Arial"/>
          <w:lang w:val="en-GB"/>
        </w:rPr>
        <w:t xml:space="preserve"> no</w:t>
      </w:r>
      <w:r w:rsidRPr="00702FEE">
        <w:rPr>
          <w:rFonts w:ascii="Arial" w:hAnsi="Arial"/>
          <w:lang w:val="en-GB"/>
        </w:rPr>
        <w:t xml:space="preserve">w. </w:t>
      </w:r>
      <w:r w:rsidR="001A65F1">
        <w:rPr>
          <w:rFonts w:ascii="Arial" w:hAnsi="Arial"/>
          <w:lang w:val="en-GB"/>
        </w:rPr>
        <w:t>What inspired</w:t>
      </w:r>
      <w:r w:rsidRPr="00702FEE">
        <w:rPr>
          <w:rFonts w:ascii="Arial" w:hAnsi="Arial"/>
          <w:lang w:val="en-GB"/>
        </w:rPr>
        <w:t xml:space="preserve"> that story</w:t>
      </w:r>
      <w:r w:rsidR="001A65F1">
        <w:rPr>
          <w:rFonts w:ascii="Arial" w:hAnsi="Arial"/>
          <w:lang w:val="en-GB"/>
        </w:rPr>
        <w:t>?</w:t>
      </w:r>
      <w:r w:rsidRPr="00702FEE">
        <w:rPr>
          <w:rFonts w:ascii="Arial" w:hAnsi="Arial"/>
          <w:lang w:val="en-GB"/>
        </w:rPr>
        <w:t xml:space="preserve"> What was the question that made you put pen to paper for that book in particular?</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29:06</w:t>
      </w:r>
    </w:p>
    <w:p w:rsidR="00512F95" w:rsidRPr="00702FEE" w:rsidRDefault="00000000" w:rsidP="00145F69">
      <w:pPr>
        <w:spacing w:after="0" w:line="360" w:lineRule="auto"/>
        <w:jc w:val="both"/>
        <w:rPr>
          <w:lang w:val="en-GB"/>
        </w:rPr>
      </w:pPr>
      <w:r w:rsidRPr="00702FEE">
        <w:rPr>
          <w:rFonts w:ascii="Arial" w:hAnsi="Arial"/>
          <w:lang w:val="en-GB"/>
        </w:rPr>
        <w:t>Grime music, right? Grime music was</w:t>
      </w:r>
      <w:r w:rsidR="001A65F1">
        <w:rPr>
          <w:rFonts w:ascii="Arial" w:hAnsi="Arial"/>
          <w:lang w:val="en-GB"/>
        </w:rPr>
        <w:t>,</w:t>
      </w:r>
      <w:r w:rsidRPr="00702FEE">
        <w:rPr>
          <w:rFonts w:ascii="Arial" w:hAnsi="Arial"/>
          <w:lang w:val="en-GB"/>
        </w:rPr>
        <w:t xml:space="preserve"> sort of</w:t>
      </w:r>
      <w:r w:rsidR="001A65F1">
        <w:rPr>
          <w:rFonts w:ascii="Arial" w:hAnsi="Arial"/>
          <w:lang w:val="en-GB"/>
        </w:rPr>
        <w:t>,</w:t>
      </w:r>
      <w:r w:rsidRPr="00702FEE">
        <w:rPr>
          <w:rFonts w:ascii="Arial" w:hAnsi="Arial"/>
          <w:lang w:val="en-GB"/>
        </w:rPr>
        <w:t xml:space="preserve"> 200</w:t>
      </w:r>
      <w:r w:rsidR="001A65F1">
        <w:rPr>
          <w:rFonts w:ascii="Arial" w:hAnsi="Arial"/>
          <w:lang w:val="en-GB"/>
        </w:rPr>
        <w:t xml:space="preserve">3 was </w:t>
      </w:r>
      <w:r w:rsidRPr="00702FEE">
        <w:rPr>
          <w:rFonts w:ascii="Arial" w:hAnsi="Arial"/>
          <w:lang w:val="en-GB"/>
        </w:rPr>
        <w:t>roughly the birth of grime, but it was starting to really see a renaissance in 2014</w:t>
      </w:r>
      <w:r w:rsidR="001A65F1">
        <w:rPr>
          <w:rFonts w:ascii="Arial" w:hAnsi="Arial"/>
          <w:lang w:val="en-GB"/>
        </w:rPr>
        <w:t>-</w:t>
      </w:r>
      <w:r w:rsidRPr="00702FEE">
        <w:rPr>
          <w:rFonts w:ascii="Arial" w:hAnsi="Arial"/>
          <w:lang w:val="en-GB"/>
        </w:rPr>
        <w:t xml:space="preserve">15. And it was </w:t>
      </w:r>
      <w:r w:rsidR="001A65F1">
        <w:rPr>
          <w:rFonts w:ascii="Arial" w:hAnsi="Arial"/>
          <w:lang w:val="en-GB"/>
        </w:rPr>
        <w:t>hitting the</w:t>
      </w:r>
      <w:r w:rsidRPr="00702FEE">
        <w:rPr>
          <w:rFonts w:ascii="Arial" w:hAnsi="Arial"/>
          <w:lang w:val="en-GB"/>
        </w:rPr>
        <w:t xml:space="preserve"> mainstream in a way that I was like, wow, how can this very, very</w:t>
      </w:r>
      <w:r w:rsidR="00145F69" w:rsidRPr="00702FEE">
        <w:rPr>
          <w:rFonts w:ascii="Arial" w:hAnsi="Arial"/>
          <w:lang w:val="en-GB"/>
        </w:rPr>
        <w:t>, kind of,</w:t>
      </w:r>
      <w:r w:rsidRPr="00702FEE">
        <w:rPr>
          <w:rFonts w:ascii="Arial" w:hAnsi="Arial"/>
          <w:lang w:val="en-GB"/>
        </w:rPr>
        <w:t xml:space="preserve"> subgenre of black music be hitting the mainstream? You started to hear names like </w:t>
      </w:r>
      <w:proofErr w:type="spellStart"/>
      <w:r w:rsidRPr="00702FEE">
        <w:rPr>
          <w:rFonts w:ascii="Arial" w:hAnsi="Arial"/>
          <w:lang w:val="en-GB"/>
        </w:rPr>
        <w:t>Stormzy</w:t>
      </w:r>
      <w:proofErr w:type="spellEnd"/>
      <w:r w:rsidR="001A65F1">
        <w:rPr>
          <w:rFonts w:ascii="Arial" w:hAnsi="Arial"/>
          <w:lang w:val="en-GB"/>
        </w:rPr>
        <w:t xml:space="preserve">, like, </w:t>
      </w:r>
      <w:r w:rsidRPr="00702FEE">
        <w:rPr>
          <w:rFonts w:ascii="Arial" w:hAnsi="Arial"/>
          <w:lang w:val="en-GB"/>
        </w:rPr>
        <w:t>becoming</w:t>
      </w:r>
      <w:r w:rsidR="001A65F1">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29:33</w:t>
      </w:r>
    </w:p>
    <w:p w:rsidR="00512F95" w:rsidRPr="00702FEE" w:rsidRDefault="001A65F1" w:rsidP="00145F69">
      <w:pPr>
        <w:spacing w:after="0" w:line="360" w:lineRule="auto"/>
        <w:jc w:val="both"/>
        <w:rPr>
          <w:lang w:val="en-GB"/>
        </w:rPr>
      </w:pPr>
      <w:r>
        <w:rPr>
          <w:rFonts w:ascii="Arial" w:hAnsi="Arial"/>
          <w:lang w:val="en-GB"/>
        </w:rPr>
        <w:lastRenderedPageBreak/>
        <w:t xml:space="preserve">Yes, and you had, like, Channel U </w:t>
      </w:r>
      <w:r w:rsidR="00000000" w:rsidRPr="00702FEE">
        <w:rPr>
          <w:rFonts w:ascii="Arial" w:hAnsi="Arial"/>
          <w:lang w:val="en-GB"/>
        </w:rPr>
        <w:t>and stuff</w:t>
      </w:r>
      <w:r>
        <w:rPr>
          <w:rFonts w:ascii="Arial" w:hAnsi="Arial"/>
          <w:lang w:val="en-GB"/>
        </w:rPr>
        <w:t xml:space="preserve">, yeah, that renaissance </w:t>
      </w:r>
      <w:r w:rsidR="00000000" w:rsidRPr="00702FEE">
        <w:rPr>
          <w:rFonts w:ascii="Arial" w:hAnsi="Arial"/>
          <w:lang w:val="en-GB"/>
        </w:rPr>
        <w:t xml:space="preserve">did happen around </w:t>
      </w:r>
      <w:r>
        <w:rPr>
          <w:rFonts w:ascii="Arial" w:hAnsi="Arial"/>
          <w:lang w:val="en-GB"/>
        </w:rPr>
        <w:t>then.</w:t>
      </w:r>
      <w:r w:rsidR="00000000" w:rsidRPr="00702FEE">
        <w:rPr>
          <w:rFonts w:ascii="Arial" w:hAnsi="Arial"/>
          <w:lang w:val="en-GB"/>
        </w:rPr>
        <w:t xml:space="preserve"> I remember </w:t>
      </w:r>
      <w:r>
        <w:rPr>
          <w:rFonts w:ascii="Arial" w:hAnsi="Arial"/>
          <w:lang w:val="en-GB"/>
        </w:rPr>
        <w:t xml:space="preserve">being at school when all of that was coming </w:t>
      </w:r>
      <w:r w:rsidR="00000000" w:rsidRPr="00702FEE">
        <w:rPr>
          <w:rFonts w:ascii="Arial" w:hAnsi="Arial"/>
          <w:lang w:val="en-GB"/>
        </w:rPr>
        <w:t>up</w:t>
      </w:r>
      <w:r>
        <w:rPr>
          <w:rFonts w:ascii="Arial" w:hAnsi="Arial"/>
          <w:lang w:val="en-GB"/>
        </w:rPr>
        <w:t xml:space="preserve">. It was a </w:t>
      </w:r>
      <w:r w:rsidR="00000000" w:rsidRPr="00702FEE">
        <w:rPr>
          <w:rFonts w:ascii="Arial" w:hAnsi="Arial"/>
          <w:lang w:val="en-GB"/>
        </w:rPr>
        <w:t>cultural movement</w:t>
      </w:r>
      <w:r>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29:45</w:t>
      </w:r>
    </w:p>
    <w:p w:rsidR="00512F95" w:rsidRPr="00702FEE" w:rsidRDefault="001A65F1" w:rsidP="00145F69">
      <w:pPr>
        <w:spacing w:after="0" w:line="360" w:lineRule="auto"/>
        <w:jc w:val="both"/>
        <w:rPr>
          <w:lang w:val="en-GB"/>
        </w:rPr>
      </w:pPr>
      <w:r>
        <w:rPr>
          <w:rFonts w:ascii="Arial" w:hAnsi="Arial"/>
          <w:lang w:val="en-GB"/>
        </w:rPr>
        <w:t>Oh, h</w:t>
      </w:r>
      <w:r w:rsidR="00000000" w:rsidRPr="00702FEE">
        <w:rPr>
          <w:rFonts w:ascii="Arial" w:hAnsi="Arial"/>
          <w:lang w:val="en-GB"/>
        </w:rPr>
        <w:t>uge</w:t>
      </w:r>
      <w:r>
        <w:rPr>
          <w:rFonts w:ascii="Arial" w:hAnsi="Arial"/>
          <w:lang w:val="en-GB"/>
        </w:rPr>
        <w:t>.</w:t>
      </w:r>
      <w:r w:rsidR="00000000" w:rsidRPr="00702FEE">
        <w:rPr>
          <w:rFonts w:ascii="Arial" w:hAnsi="Arial"/>
          <w:lang w:val="en-GB"/>
        </w:rPr>
        <w:t xml:space="preserve"> </w:t>
      </w:r>
      <w:r>
        <w:rPr>
          <w:rFonts w:ascii="Arial" w:hAnsi="Arial"/>
          <w:lang w:val="en-GB"/>
        </w:rPr>
        <w:t>O</w:t>
      </w:r>
      <w:r w:rsidR="00000000" w:rsidRPr="00702FEE">
        <w:rPr>
          <w:rFonts w:ascii="Arial" w:hAnsi="Arial"/>
          <w:lang w:val="en-GB"/>
        </w:rPr>
        <w:t>ne of</w:t>
      </w:r>
      <w:r>
        <w:rPr>
          <w:rFonts w:ascii="Arial" w:hAnsi="Arial"/>
          <w:lang w:val="en-GB"/>
        </w:rPr>
        <w:t xml:space="preserve"> the</w:t>
      </w:r>
      <w:r w:rsidR="00000000" w:rsidRPr="00702FEE">
        <w:rPr>
          <w:rFonts w:ascii="Arial" w:hAnsi="Arial"/>
          <w:lang w:val="en-GB"/>
        </w:rPr>
        <w:t>, if not the biggest cultural exports</w:t>
      </w:r>
      <w:r>
        <w:rPr>
          <w:rFonts w:ascii="Arial" w:hAnsi="Arial"/>
          <w:lang w:val="en-GB"/>
        </w:rPr>
        <w:t xml:space="preserve"> to</w:t>
      </w:r>
      <w:r w:rsidR="00000000" w:rsidRPr="00702FEE">
        <w:rPr>
          <w:rFonts w:ascii="Arial" w:hAnsi="Arial"/>
          <w:lang w:val="en-GB"/>
        </w:rPr>
        <w:t xml:space="preserve"> come out of the UK in recent times, because it's spawned an entire ecosystem. </w:t>
      </w:r>
      <w:proofErr w:type="gramStart"/>
      <w:r w:rsidR="00000000" w:rsidRPr="00702FEE">
        <w:rPr>
          <w:rFonts w:ascii="Arial" w:hAnsi="Arial"/>
          <w:lang w:val="en-GB"/>
        </w:rPr>
        <w:t>So</w:t>
      </w:r>
      <w:proofErr w:type="gramEnd"/>
      <w:r w:rsidR="00000000" w:rsidRPr="00702FEE">
        <w:rPr>
          <w:rFonts w:ascii="Arial" w:hAnsi="Arial"/>
          <w:lang w:val="en-GB"/>
        </w:rPr>
        <w:t xml:space="preserve"> when that was happening, I thought</w:t>
      </w:r>
      <w:r>
        <w:rPr>
          <w:rFonts w:ascii="Arial" w:hAnsi="Arial"/>
          <w:lang w:val="en-GB"/>
        </w:rPr>
        <w:t>, H</w:t>
      </w:r>
      <w:r w:rsidR="00000000" w:rsidRPr="00702FEE">
        <w:rPr>
          <w:rFonts w:ascii="Arial" w:hAnsi="Arial"/>
          <w:lang w:val="en-GB"/>
        </w:rPr>
        <w:t xml:space="preserve">ang on a second. All these journalists </w:t>
      </w:r>
      <w:r>
        <w:rPr>
          <w:rFonts w:ascii="Arial" w:hAnsi="Arial"/>
          <w:lang w:val="en-GB"/>
        </w:rPr>
        <w:t>are w</w:t>
      </w:r>
      <w:r w:rsidR="00000000" w:rsidRPr="00702FEE">
        <w:rPr>
          <w:rFonts w:ascii="Arial" w:hAnsi="Arial"/>
          <w:lang w:val="en-GB"/>
        </w:rPr>
        <w:t xml:space="preserve">riting about grime like it's this new thing, but it's got a legacy. And it's got roots that go into the black diaspora, like deep roots in various directions. And I thought, </w:t>
      </w:r>
      <w:proofErr w:type="gramStart"/>
      <w:r>
        <w:rPr>
          <w:rFonts w:ascii="Arial" w:hAnsi="Arial"/>
          <w:lang w:val="en-GB"/>
        </w:rPr>
        <w:t>W</w:t>
      </w:r>
      <w:r w:rsidR="00000000" w:rsidRPr="00702FEE">
        <w:rPr>
          <w:rFonts w:ascii="Arial" w:hAnsi="Arial"/>
          <w:lang w:val="en-GB"/>
        </w:rPr>
        <w:t>ho's</w:t>
      </w:r>
      <w:proofErr w:type="gramEnd"/>
      <w:r w:rsidR="00000000" w:rsidRPr="00702FEE">
        <w:rPr>
          <w:rFonts w:ascii="Arial" w:hAnsi="Arial"/>
          <w:lang w:val="en-GB"/>
        </w:rPr>
        <w:t xml:space="preserve"> writing about this</w:t>
      </w:r>
      <w:r>
        <w:rPr>
          <w:rFonts w:ascii="Arial" w:hAnsi="Arial"/>
          <w:lang w:val="en-GB"/>
        </w:rPr>
        <w:t>?</w:t>
      </w:r>
      <w:r w:rsidR="00000000" w:rsidRPr="00702FEE">
        <w:rPr>
          <w:rFonts w:ascii="Arial" w:hAnsi="Arial"/>
          <w:lang w:val="en-GB"/>
        </w:rPr>
        <w:t xml:space="preserve"> </w:t>
      </w:r>
      <w:r>
        <w:rPr>
          <w:rFonts w:ascii="Arial" w:hAnsi="Arial"/>
          <w:lang w:val="en-GB"/>
        </w:rPr>
        <w:t>W</w:t>
      </w:r>
      <w:r w:rsidR="00000000" w:rsidRPr="00702FEE">
        <w:rPr>
          <w:rFonts w:ascii="Arial" w:hAnsi="Arial"/>
          <w:lang w:val="en-GB"/>
        </w:rPr>
        <w:t>ho's documenting where it comes from</w:t>
      </w:r>
      <w:r>
        <w:rPr>
          <w:rFonts w:ascii="Arial" w:hAnsi="Arial"/>
          <w:lang w:val="en-GB"/>
        </w:rPr>
        <w:t>?</w:t>
      </w:r>
      <w:r w:rsidR="00000000" w:rsidRPr="00702FEE">
        <w:rPr>
          <w:rFonts w:ascii="Arial" w:hAnsi="Arial"/>
          <w:lang w:val="en-GB"/>
        </w:rPr>
        <w:t xml:space="preserve"> </w:t>
      </w:r>
      <w:r>
        <w:rPr>
          <w:rFonts w:ascii="Arial" w:hAnsi="Arial"/>
          <w:lang w:val="en-GB"/>
        </w:rPr>
        <w:t>B</w:t>
      </w:r>
      <w:r w:rsidR="00000000" w:rsidRPr="00702FEE">
        <w:rPr>
          <w:rFonts w:ascii="Arial" w:hAnsi="Arial"/>
          <w:lang w:val="en-GB"/>
        </w:rPr>
        <w:t>ecause I understood grime before had a name</w:t>
      </w:r>
      <w:r>
        <w:rPr>
          <w:rFonts w:ascii="Arial" w:hAnsi="Arial"/>
          <w:lang w:val="en-GB"/>
        </w:rPr>
        <w:t>, b</w:t>
      </w:r>
      <w:r w:rsidR="00000000" w:rsidRPr="00702FEE">
        <w:rPr>
          <w:rFonts w:ascii="Arial" w:hAnsi="Arial"/>
          <w:lang w:val="en-GB"/>
        </w:rPr>
        <w:t xml:space="preserve">ecause </w:t>
      </w:r>
      <w:r>
        <w:rPr>
          <w:rFonts w:ascii="Arial" w:hAnsi="Arial"/>
          <w:lang w:val="en-GB"/>
        </w:rPr>
        <w:t xml:space="preserve">I understood </w:t>
      </w:r>
      <w:r w:rsidR="00000000" w:rsidRPr="00702FEE">
        <w:rPr>
          <w:rFonts w:ascii="Arial" w:hAnsi="Arial"/>
          <w:lang w:val="en-GB"/>
        </w:rPr>
        <w:t xml:space="preserve">the legacy of UK </w:t>
      </w:r>
      <w:r>
        <w:rPr>
          <w:rFonts w:ascii="Arial" w:hAnsi="Arial"/>
          <w:lang w:val="en-GB"/>
        </w:rPr>
        <w:t>garage</w:t>
      </w:r>
      <w:r w:rsidR="00000000" w:rsidRPr="00702FEE">
        <w:rPr>
          <w:rFonts w:ascii="Arial" w:hAnsi="Arial"/>
          <w:lang w:val="en-GB"/>
        </w:rPr>
        <w:t xml:space="preserve">, jungle, </w:t>
      </w:r>
      <w:r>
        <w:rPr>
          <w:rFonts w:ascii="Arial" w:hAnsi="Arial"/>
          <w:lang w:val="en-GB"/>
        </w:rPr>
        <w:t>d</w:t>
      </w:r>
      <w:r w:rsidR="00000000" w:rsidRPr="00702FEE">
        <w:rPr>
          <w:rFonts w:ascii="Arial" w:hAnsi="Arial"/>
          <w:lang w:val="en-GB"/>
        </w:rPr>
        <w:t>ancehall culture, reggae</w:t>
      </w:r>
      <w:r>
        <w:rPr>
          <w:rFonts w:ascii="Arial" w:hAnsi="Arial"/>
          <w:lang w:val="en-GB"/>
        </w:rPr>
        <w:t>,</w:t>
      </w:r>
      <w:r w:rsidR="00000000" w:rsidRPr="00702FEE">
        <w:rPr>
          <w:rFonts w:ascii="Arial" w:hAnsi="Arial"/>
          <w:lang w:val="en-GB"/>
        </w:rPr>
        <w:t xml:space="preserve"> protest music, you know, all the different things that fed into it. </w:t>
      </w:r>
      <w:proofErr w:type="gramStart"/>
      <w:r w:rsidR="00000000" w:rsidRPr="00702FEE">
        <w:rPr>
          <w:rFonts w:ascii="Arial" w:hAnsi="Arial"/>
          <w:lang w:val="en-GB"/>
        </w:rPr>
        <w:t>So</w:t>
      </w:r>
      <w:proofErr w:type="gramEnd"/>
      <w:r w:rsidR="00000000" w:rsidRPr="00702FEE">
        <w:rPr>
          <w:rFonts w:ascii="Arial" w:hAnsi="Arial"/>
          <w:lang w:val="en-GB"/>
        </w:rPr>
        <w:t xml:space="preserve"> I thought</w:t>
      </w:r>
      <w:r>
        <w:rPr>
          <w:rFonts w:ascii="Arial" w:hAnsi="Arial"/>
          <w:lang w:val="en-GB"/>
        </w:rPr>
        <w:t>,</w:t>
      </w:r>
      <w:r w:rsidR="00000000" w:rsidRPr="00702FEE">
        <w:rPr>
          <w:rFonts w:ascii="Arial" w:hAnsi="Arial"/>
          <w:lang w:val="en-GB"/>
        </w:rPr>
        <w:t xml:space="preserve"> I need to write something about this genre from my perspective as someone that has grown up with black music as a geriatric millennial </w:t>
      </w:r>
      <w:r>
        <w:rPr>
          <w:rFonts w:ascii="Arial" w:hAnsi="Arial"/>
          <w:lang w:val="en-GB"/>
        </w:rPr>
        <w:t>(</w:t>
      </w:r>
      <w:r w:rsidR="00000000" w:rsidRPr="00702FEE">
        <w:rPr>
          <w:rFonts w:ascii="Arial" w:hAnsi="Arial"/>
          <w:lang w:val="en-GB"/>
        </w:rPr>
        <w:t>as I am</w:t>
      </w:r>
      <w:r>
        <w:rPr>
          <w:rFonts w:ascii="Arial" w:hAnsi="Arial"/>
          <w:lang w:val="en-GB"/>
        </w:rPr>
        <w:t>)</w:t>
      </w:r>
      <w:r w:rsidR="00000000" w:rsidRPr="00702FEE">
        <w:rPr>
          <w:rFonts w:ascii="Arial" w:hAnsi="Arial"/>
          <w:lang w:val="en-GB"/>
        </w:rPr>
        <w:t xml:space="preserve">. And </w:t>
      </w:r>
      <w:proofErr w:type="gramStart"/>
      <w:r w:rsidR="00000000" w:rsidRPr="00702FEE">
        <w:rPr>
          <w:rFonts w:ascii="Arial" w:hAnsi="Arial"/>
          <w:lang w:val="en-GB"/>
        </w:rPr>
        <w:t>so</w:t>
      </w:r>
      <w:proofErr w:type="gramEnd"/>
      <w:r w:rsidR="00000000" w:rsidRPr="00702FEE">
        <w:rPr>
          <w:rFonts w:ascii="Arial" w:hAnsi="Arial"/>
          <w:lang w:val="en-GB"/>
        </w:rPr>
        <w:t xml:space="preserve"> then I sort of just wrote these essays about individual songs</w:t>
      </w:r>
      <w:r>
        <w:rPr>
          <w:rFonts w:ascii="Arial" w:hAnsi="Arial"/>
          <w:lang w:val="en-GB"/>
        </w:rPr>
        <w:t>, a</w:t>
      </w:r>
      <w:r w:rsidR="00000000" w:rsidRPr="00702FEE">
        <w:rPr>
          <w:rFonts w:ascii="Arial" w:hAnsi="Arial"/>
          <w:lang w:val="en-GB"/>
        </w:rPr>
        <w:t>nd I just thought, Okay, if I write about enough songs, and these essays like 1000, word each, that might be like, 70 80,000 words, and I think that's got to be the size of the book. And that was it.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30:52</w:t>
      </w:r>
    </w:p>
    <w:p w:rsidR="00512F95" w:rsidRPr="00702FEE" w:rsidRDefault="00000000" w:rsidP="00145F69">
      <w:pPr>
        <w:spacing w:after="0" w:line="360" w:lineRule="auto"/>
        <w:jc w:val="both"/>
        <w:rPr>
          <w:lang w:val="en-GB"/>
        </w:rPr>
      </w:pPr>
      <w:r w:rsidRPr="00702FEE">
        <w:rPr>
          <w:rFonts w:ascii="Arial" w:hAnsi="Arial"/>
          <w:lang w:val="en-GB"/>
        </w:rPr>
        <w:t>Oh, that's so cool. That's really cool. What was</w:t>
      </w:r>
      <w:r w:rsidR="00A40183">
        <w:rPr>
          <w:rFonts w:ascii="Arial" w:hAnsi="Arial"/>
          <w:lang w:val="en-GB"/>
        </w:rPr>
        <w:t xml:space="preserve">… </w:t>
      </w:r>
      <w:r w:rsidRPr="00702FEE">
        <w:rPr>
          <w:rFonts w:ascii="Arial" w:hAnsi="Arial"/>
          <w:lang w:val="en-GB"/>
        </w:rPr>
        <w:t>the process</w:t>
      </w:r>
      <w:r w:rsidR="00A40183">
        <w:rPr>
          <w:rFonts w:ascii="Arial" w:hAnsi="Arial"/>
          <w:lang w:val="en-GB"/>
        </w:rPr>
        <w:t>,</w:t>
      </w:r>
      <w:r w:rsidRPr="00702FEE">
        <w:rPr>
          <w:rFonts w:ascii="Arial" w:hAnsi="Arial"/>
          <w:lang w:val="en-GB"/>
        </w:rPr>
        <w:t xml:space="preserve"> the transition from teacher to author in that capacity? Like, can you</w:t>
      </w:r>
      <w:r w:rsidR="00A40183">
        <w:rPr>
          <w:rFonts w:ascii="Arial" w:hAnsi="Arial"/>
          <w:lang w:val="en-GB"/>
        </w:rPr>
        <w:t>…</w:t>
      </w:r>
      <w:r w:rsidRPr="00702FEE">
        <w:rPr>
          <w:rFonts w:ascii="Arial" w:hAnsi="Arial"/>
          <w:lang w:val="en-GB"/>
        </w:rPr>
        <w:t xml:space="preserve"> pull back the curtain on your process for that </w:t>
      </w:r>
      <w:r w:rsidR="00A40183">
        <w:rPr>
          <w:rFonts w:ascii="Arial" w:hAnsi="Arial"/>
          <w:lang w:val="en-GB"/>
        </w:rPr>
        <w:t xml:space="preserve">[and] </w:t>
      </w:r>
      <w:r w:rsidRPr="00702FEE">
        <w:rPr>
          <w:rFonts w:ascii="Arial" w:hAnsi="Arial"/>
          <w:lang w:val="en-GB"/>
        </w:rPr>
        <w:t>the challenges of it as well?</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31:09</w:t>
      </w:r>
    </w:p>
    <w:p w:rsidR="00512F95" w:rsidRPr="00702FEE" w:rsidRDefault="00000000" w:rsidP="00145F69">
      <w:pPr>
        <w:spacing w:after="0" w:line="360" w:lineRule="auto"/>
        <w:jc w:val="both"/>
        <w:rPr>
          <w:lang w:val="en-GB"/>
        </w:rPr>
      </w:pPr>
      <w:r w:rsidRPr="00702FEE">
        <w:rPr>
          <w:rFonts w:ascii="Arial" w:hAnsi="Arial"/>
          <w:lang w:val="en-GB"/>
        </w:rPr>
        <w:t>Yeah. Very, very long and slow overlap of both professions.</w:t>
      </w:r>
      <w:r w:rsidR="00370B84">
        <w:rPr>
          <w:rFonts w:ascii="Arial" w:hAnsi="Arial"/>
          <w:lang w:val="en-GB"/>
        </w:rPr>
        <w:t xml:space="preserve"> S</w:t>
      </w:r>
      <w:r w:rsidRPr="00702FEE">
        <w:rPr>
          <w:rFonts w:ascii="Arial" w:hAnsi="Arial"/>
          <w:lang w:val="en-GB"/>
        </w:rPr>
        <w:t>o</w:t>
      </w:r>
      <w:r w:rsidR="00370B84">
        <w:rPr>
          <w:rFonts w:ascii="Arial" w:hAnsi="Arial"/>
          <w:lang w:val="en-GB"/>
        </w:rPr>
        <w:t>,</w:t>
      </w:r>
      <w:r w:rsidRPr="00702FEE">
        <w:rPr>
          <w:rFonts w:ascii="Arial" w:hAnsi="Arial"/>
          <w:lang w:val="en-GB"/>
        </w:rPr>
        <w:t xml:space="preserve"> I was full time teaching, and stepping into writing for many, many years</w:t>
      </w:r>
      <w:r w:rsidR="00370B84">
        <w:rPr>
          <w:rFonts w:ascii="Arial" w:hAnsi="Arial"/>
          <w:lang w:val="en-GB"/>
        </w:rPr>
        <w:t>, s</w:t>
      </w:r>
      <w:r w:rsidRPr="00702FEE">
        <w:rPr>
          <w:rFonts w:ascii="Arial" w:hAnsi="Arial"/>
          <w:lang w:val="en-GB"/>
        </w:rPr>
        <w:t>o there was no</w:t>
      </w:r>
      <w:r w:rsidR="00145F69" w:rsidRPr="00702FEE">
        <w:rPr>
          <w:rFonts w:ascii="Arial" w:hAnsi="Arial"/>
          <w:lang w:val="en-GB"/>
        </w:rPr>
        <w:t>, kind of,</w:t>
      </w:r>
      <w:r w:rsidRPr="00702FEE">
        <w:rPr>
          <w:rFonts w:ascii="Arial" w:hAnsi="Arial"/>
          <w:lang w:val="en-GB"/>
        </w:rPr>
        <w:t xml:space="preserve"> like, now I'm not going to teach, I'm not going to be a teacher anymore</w:t>
      </w:r>
      <w:r w:rsidR="00370B84">
        <w:rPr>
          <w:rFonts w:ascii="Arial" w:hAnsi="Arial"/>
          <w:lang w:val="en-GB"/>
        </w:rPr>
        <w:t>, l</w:t>
      </w:r>
      <w:r w:rsidRPr="00702FEE">
        <w:rPr>
          <w:rFonts w:ascii="Arial" w:hAnsi="Arial"/>
          <w:lang w:val="en-GB"/>
        </w:rPr>
        <w:t>et me focus on writing. I was just doing both. And it was also at a time when my wife and I started our family. And it was partly, I think the lack of time was the motivating factor, because I thought, you know what, if I'm not going to have any time, I need to say what I want to say</w:t>
      </w:r>
      <w:r w:rsidR="00AA2C5D">
        <w:rPr>
          <w:rFonts w:ascii="Arial" w:hAnsi="Arial"/>
          <w:lang w:val="en-GB"/>
        </w:rPr>
        <w:t>,</w:t>
      </w:r>
      <w:r w:rsidRPr="00702FEE">
        <w:rPr>
          <w:rFonts w:ascii="Arial" w:hAnsi="Arial"/>
          <w:lang w:val="en-GB"/>
        </w:rPr>
        <w:t xml:space="preserve"> </w:t>
      </w:r>
      <w:r w:rsidR="00AA2C5D">
        <w:rPr>
          <w:rFonts w:ascii="Arial" w:hAnsi="Arial"/>
          <w:lang w:val="en-GB"/>
        </w:rPr>
        <w:t>a</w:t>
      </w:r>
      <w:r w:rsidRPr="00702FEE">
        <w:rPr>
          <w:rFonts w:ascii="Arial" w:hAnsi="Arial"/>
          <w:lang w:val="en-GB"/>
        </w:rPr>
        <w:t>nd I'm going to use my time, whatever little time I have</w:t>
      </w:r>
      <w:r w:rsidR="00AA2C5D">
        <w:rPr>
          <w:rFonts w:ascii="Arial" w:hAnsi="Arial"/>
          <w:lang w:val="en-GB"/>
        </w:rPr>
        <w:t>,</w:t>
      </w:r>
      <w:r w:rsidRPr="00702FEE">
        <w:rPr>
          <w:rFonts w:ascii="Arial" w:hAnsi="Arial"/>
          <w:lang w:val="en-GB"/>
        </w:rPr>
        <w:t xml:space="preserve"> to, you know, to create. </w:t>
      </w:r>
      <w:proofErr w:type="gramStart"/>
      <w:r w:rsidRPr="00702FEE">
        <w:rPr>
          <w:rFonts w:ascii="Arial" w:hAnsi="Arial"/>
          <w:lang w:val="en-GB"/>
        </w:rPr>
        <w:t>So</w:t>
      </w:r>
      <w:proofErr w:type="gramEnd"/>
      <w:r w:rsidRPr="00702FEE">
        <w:rPr>
          <w:rFonts w:ascii="Arial" w:hAnsi="Arial"/>
          <w:lang w:val="en-GB"/>
        </w:rPr>
        <w:t xml:space="preserve"> I was very much teaching and writing at the same time. But what's great about that is, it's like what stand</w:t>
      </w:r>
      <w:r w:rsidR="00AA2C5D">
        <w:rPr>
          <w:rFonts w:ascii="Arial" w:hAnsi="Arial"/>
          <w:lang w:val="en-GB"/>
        </w:rPr>
        <w:t>-</w:t>
      </w:r>
      <w:r w:rsidRPr="00702FEE">
        <w:rPr>
          <w:rFonts w:ascii="Arial" w:hAnsi="Arial"/>
          <w:lang w:val="en-GB"/>
        </w:rPr>
        <w:t>up comedians always say</w:t>
      </w:r>
      <w:r w:rsidR="00AA2C5D">
        <w:rPr>
          <w:rFonts w:ascii="Arial" w:hAnsi="Arial"/>
          <w:lang w:val="en-GB"/>
        </w:rPr>
        <w:t xml:space="preserve">, </w:t>
      </w:r>
      <w:r w:rsidRPr="00702FEE">
        <w:rPr>
          <w:rFonts w:ascii="Arial" w:hAnsi="Arial"/>
          <w:lang w:val="en-GB"/>
        </w:rPr>
        <w:t>that you can't have material without life</w:t>
      </w:r>
      <w:r w:rsidR="00AA2C5D">
        <w:rPr>
          <w:rFonts w:ascii="Arial" w:hAnsi="Arial"/>
          <w:lang w:val="en-GB"/>
        </w:rPr>
        <w:t>, r</w:t>
      </w:r>
      <w:r w:rsidRPr="00702FEE">
        <w:rPr>
          <w:rFonts w:ascii="Arial" w:hAnsi="Arial"/>
          <w:lang w:val="en-GB"/>
        </w:rPr>
        <w:t xml:space="preserve">ight? </w:t>
      </w:r>
      <w:r w:rsidR="00AA2C5D">
        <w:rPr>
          <w:rFonts w:ascii="Arial" w:hAnsi="Arial"/>
          <w:lang w:val="en-GB"/>
        </w:rPr>
        <w:t>W</w:t>
      </w:r>
      <w:r w:rsidRPr="00702FEE">
        <w:rPr>
          <w:rFonts w:ascii="Arial" w:hAnsi="Arial"/>
          <w:lang w:val="en-GB"/>
        </w:rPr>
        <w:t xml:space="preserve">riting is feeding off the embers of your life. </w:t>
      </w:r>
      <w:proofErr w:type="gramStart"/>
      <w:r w:rsidRPr="00702FEE">
        <w:rPr>
          <w:rFonts w:ascii="Arial" w:hAnsi="Arial"/>
          <w:lang w:val="en-GB"/>
        </w:rPr>
        <w:t>So</w:t>
      </w:r>
      <w:proofErr w:type="gramEnd"/>
      <w:r w:rsidRPr="00702FEE">
        <w:rPr>
          <w:rFonts w:ascii="Arial" w:hAnsi="Arial"/>
          <w:lang w:val="en-GB"/>
        </w:rPr>
        <w:t xml:space="preserve"> my life as a teacher, as a father</w:t>
      </w:r>
      <w:r w:rsidR="00AA2C5D">
        <w:rPr>
          <w:rFonts w:ascii="Arial" w:hAnsi="Arial"/>
          <w:lang w:val="en-GB"/>
        </w:rPr>
        <w:t>,</w:t>
      </w:r>
      <w:r w:rsidRPr="00702FEE">
        <w:rPr>
          <w:rFonts w:ascii="Arial" w:hAnsi="Arial"/>
          <w:lang w:val="en-GB"/>
        </w:rPr>
        <w:t xml:space="preserve"> was </w:t>
      </w:r>
      <w:r w:rsidR="00AA2C5D" w:rsidRPr="00702FEE">
        <w:rPr>
          <w:rFonts w:ascii="Arial" w:hAnsi="Arial"/>
          <w:lang w:val="en-GB"/>
        </w:rPr>
        <w:t>fuelling</w:t>
      </w:r>
      <w:r w:rsidRPr="00702FEE">
        <w:rPr>
          <w:rFonts w:ascii="Arial" w:hAnsi="Arial"/>
          <w:lang w:val="en-GB"/>
        </w:rPr>
        <w:t xml:space="preserve"> my thoughts as a writer</w:t>
      </w:r>
      <w:r w:rsidR="00AA2C5D">
        <w:rPr>
          <w:rFonts w:ascii="Arial" w:hAnsi="Arial"/>
          <w:lang w:val="en-GB"/>
        </w:rPr>
        <w:t>, a</w:t>
      </w:r>
      <w:r w:rsidRPr="00702FEE">
        <w:rPr>
          <w:rFonts w:ascii="Arial" w:hAnsi="Arial"/>
          <w:lang w:val="en-GB"/>
        </w:rPr>
        <w:t xml:space="preserve">nd that was something which I feel I needed, actually. </w:t>
      </w:r>
      <w:proofErr w:type="gramStart"/>
      <w:r w:rsidRPr="00702FEE">
        <w:rPr>
          <w:rFonts w:ascii="Arial" w:hAnsi="Arial"/>
          <w:lang w:val="en-GB"/>
        </w:rPr>
        <w:t>So</w:t>
      </w:r>
      <w:proofErr w:type="gramEnd"/>
      <w:r w:rsidRPr="00702FEE">
        <w:rPr>
          <w:rFonts w:ascii="Arial" w:hAnsi="Arial"/>
          <w:lang w:val="en-GB"/>
        </w:rPr>
        <w:t xml:space="preserve"> if you read</w:t>
      </w:r>
      <w:r w:rsidR="00AA2C5D">
        <w:rPr>
          <w:rFonts w:ascii="Arial" w:hAnsi="Arial"/>
          <w:lang w:val="en-GB"/>
        </w:rPr>
        <w:t xml:space="preserve">, </w:t>
      </w:r>
      <w:r w:rsidRPr="00702FEE">
        <w:rPr>
          <w:rFonts w:ascii="Arial" w:hAnsi="Arial"/>
          <w:lang w:val="en-GB"/>
        </w:rPr>
        <w:t>like</w:t>
      </w:r>
      <w:r w:rsidR="00AA2C5D">
        <w:rPr>
          <w:rFonts w:ascii="Arial" w:hAnsi="Arial"/>
          <w:lang w:val="en-GB"/>
        </w:rPr>
        <w:t>,</w:t>
      </w:r>
      <w:r w:rsidRPr="00702FEE">
        <w:rPr>
          <w:rFonts w:ascii="Arial" w:hAnsi="Arial"/>
          <w:lang w:val="en-GB"/>
        </w:rPr>
        <w:t xml:space="preserve"> </w:t>
      </w:r>
      <w:r w:rsidR="00AA2C5D" w:rsidRPr="00AA2C5D">
        <w:rPr>
          <w:rFonts w:ascii="Arial" w:hAnsi="Arial"/>
          <w:i/>
          <w:iCs/>
          <w:lang w:val="en-GB"/>
        </w:rPr>
        <w:t>B</w:t>
      </w:r>
      <w:r w:rsidRPr="00AA2C5D">
        <w:rPr>
          <w:rFonts w:ascii="Arial" w:hAnsi="Arial"/>
          <w:i/>
          <w:iCs/>
          <w:lang w:val="en-GB"/>
        </w:rPr>
        <w:t>lack</w:t>
      </w:r>
      <w:r w:rsidR="00AA2C5D">
        <w:rPr>
          <w:rFonts w:ascii="Arial" w:hAnsi="Arial"/>
          <w:i/>
          <w:iCs/>
          <w:lang w:val="en-GB"/>
        </w:rPr>
        <w:t>, L</w:t>
      </w:r>
      <w:r w:rsidRPr="00AA2C5D">
        <w:rPr>
          <w:rFonts w:ascii="Arial" w:hAnsi="Arial"/>
          <w:i/>
          <w:iCs/>
          <w:lang w:val="en-GB"/>
        </w:rPr>
        <w:t>isted</w:t>
      </w:r>
      <w:r w:rsidRPr="00702FEE">
        <w:rPr>
          <w:rFonts w:ascii="Arial" w:hAnsi="Arial"/>
          <w:lang w:val="en-GB"/>
        </w:rPr>
        <w:t>, which is my second book, a lot of that is</w:t>
      </w:r>
      <w:r w:rsidR="00145F69" w:rsidRPr="00702FEE">
        <w:rPr>
          <w:rFonts w:ascii="Arial" w:hAnsi="Arial"/>
          <w:lang w:val="en-GB"/>
        </w:rPr>
        <w:t>, kind of,</w:t>
      </w:r>
      <w:r w:rsidRPr="00702FEE">
        <w:rPr>
          <w:rFonts w:ascii="Arial" w:hAnsi="Arial"/>
          <w:lang w:val="en-GB"/>
        </w:rPr>
        <w:t xml:space="preserve"> you can tell that I'm living the life of a father and a teacher at the same time. And I'm using these insights to fuel that particular project. So yes, sometimes writing is</w:t>
      </w:r>
      <w:r w:rsidR="00AA2C5D">
        <w:rPr>
          <w:rFonts w:ascii="Arial" w:hAnsi="Arial"/>
          <w:lang w:val="en-GB"/>
        </w:rPr>
        <w:t>,</w:t>
      </w:r>
      <w:r w:rsidRPr="00702FEE">
        <w:rPr>
          <w:rFonts w:ascii="Arial" w:hAnsi="Arial"/>
          <w:lang w:val="en-GB"/>
        </w:rPr>
        <w:t xml:space="preserve"> you don't need to clear the decks, it </w:t>
      </w:r>
      <w:r w:rsidRPr="00702FEE">
        <w:rPr>
          <w:rFonts w:ascii="Arial" w:hAnsi="Arial"/>
          <w:lang w:val="en-GB"/>
        </w:rPr>
        <w:lastRenderedPageBreak/>
        <w:t>can happen in the busyness of your existing life</w:t>
      </w:r>
      <w:r w:rsidR="00AA2C5D">
        <w:rPr>
          <w:rFonts w:ascii="Arial" w:hAnsi="Arial"/>
          <w:lang w:val="en-GB"/>
        </w:rPr>
        <w:t>. T</w:t>
      </w:r>
      <w:r w:rsidRPr="00702FEE">
        <w:rPr>
          <w:rFonts w:ascii="Arial" w:hAnsi="Arial"/>
          <w:lang w:val="en-GB"/>
        </w:rPr>
        <w:t>o me, because I always keep busy</w:t>
      </w:r>
      <w:r w:rsidR="00AA2C5D">
        <w:rPr>
          <w:rFonts w:ascii="Arial" w:hAnsi="Arial"/>
          <w:lang w:val="en-GB"/>
        </w:rPr>
        <w:t>,</w:t>
      </w:r>
      <w:r w:rsidRPr="00702FEE">
        <w:rPr>
          <w:rFonts w:ascii="Arial" w:hAnsi="Arial"/>
          <w:lang w:val="en-GB"/>
        </w:rPr>
        <w:t xml:space="preserve"> I'm always writing when I have the least time to write. If that makes any sense.</w:t>
      </w:r>
    </w:p>
    <w:p w:rsidR="00512F95" w:rsidRPr="00702FEE" w:rsidRDefault="00512F95" w:rsidP="00145F69">
      <w:pPr>
        <w:spacing w:after="0" w:line="360" w:lineRule="auto"/>
        <w:jc w:val="both"/>
        <w:rPr>
          <w:lang w:val="en-GB"/>
        </w:rPr>
      </w:pPr>
    </w:p>
    <w:p w:rsidR="00AA2C5D"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32:57</w:t>
      </w:r>
    </w:p>
    <w:p w:rsidR="00512F95" w:rsidRPr="00702FEE" w:rsidRDefault="00AA2C5D" w:rsidP="00145F69">
      <w:pPr>
        <w:spacing w:after="0" w:line="360" w:lineRule="auto"/>
        <w:jc w:val="both"/>
        <w:rPr>
          <w:lang w:val="en-GB"/>
        </w:rPr>
      </w:pPr>
      <w:r w:rsidRPr="00702FEE">
        <w:rPr>
          <w:rFonts w:ascii="Arial" w:hAnsi="Arial"/>
          <w:lang w:val="en-GB"/>
        </w:rPr>
        <w:t>That's</w:t>
      </w:r>
      <w:r w:rsidRPr="00702FEE">
        <w:rPr>
          <w:rFonts w:ascii="Arial" w:hAnsi="Arial"/>
          <w:lang w:val="en-GB"/>
        </w:rPr>
        <w:t xml:space="preserve"> </w:t>
      </w:r>
      <w:r w:rsidR="00000000" w:rsidRPr="00702FEE">
        <w:rPr>
          <w:rFonts w:ascii="Arial" w:hAnsi="Arial"/>
          <w:lang w:val="en-GB"/>
        </w:rPr>
        <w:t xml:space="preserve">really interesting, because I know that one approach to </w:t>
      </w:r>
      <w:r>
        <w:rPr>
          <w:rFonts w:ascii="Arial" w:hAnsi="Arial"/>
          <w:lang w:val="en-GB"/>
        </w:rPr>
        <w:t>writing</w:t>
      </w:r>
      <w:r w:rsidR="00000000" w:rsidRPr="00702FEE">
        <w:rPr>
          <w:rFonts w:ascii="Arial" w:hAnsi="Arial"/>
          <w:lang w:val="en-GB"/>
        </w:rPr>
        <w:t xml:space="preserve"> is</w:t>
      </w:r>
      <w:r>
        <w:rPr>
          <w:rFonts w:ascii="Arial" w:hAnsi="Arial"/>
          <w:lang w:val="en-GB"/>
        </w:rPr>
        <w:t>,</w:t>
      </w:r>
      <w:r w:rsidR="00000000" w:rsidRPr="00702FEE">
        <w:rPr>
          <w:rFonts w:ascii="Arial" w:hAnsi="Arial"/>
          <w:lang w:val="en-GB"/>
        </w:rPr>
        <w:t xml:space="preserve"> like, </w:t>
      </w:r>
      <w:r>
        <w:rPr>
          <w:rFonts w:ascii="Arial" w:hAnsi="Arial"/>
          <w:lang w:val="en-GB"/>
        </w:rPr>
        <w:t>n</w:t>
      </w:r>
      <w:r w:rsidR="00000000" w:rsidRPr="00702FEE">
        <w:rPr>
          <w:rFonts w:ascii="Arial" w:hAnsi="Arial"/>
          <w:lang w:val="en-GB"/>
        </w:rPr>
        <w:t xml:space="preserve">o, you </w:t>
      </w:r>
      <w:proofErr w:type="spellStart"/>
      <w:r w:rsidR="00000000" w:rsidRPr="00702FEE">
        <w:rPr>
          <w:rFonts w:ascii="Arial" w:hAnsi="Arial"/>
          <w:lang w:val="en-GB"/>
        </w:rPr>
        <w:t>gotta</w:t>
      </w:r>
      <w:proofErr w:type="spellEnd"/>
      <w:r w:rsidR="00000000" w:rsidRPr="00702FEE">
        <w:rPr>
          <w:rFonts w:ascii="Arial" w:hAnsi="Arial"/>
          <w:lang w:val="en-GB"/>
        </w:rPr>
        <w:t xml:space="preserve"> give </w:t>
      </w:r>
      <w:r>
        <w:rPr>
          <w:rFonts w:ascii="Arial" w:hAnsi="Arial"/>
          <w:lang w:val="en-GB"/>
        </w:rPr>
        <w:t>writing</w:t>
      </w:r>
      <w:r w:rsidR="00000000" w:rsidRPr="00702FEE">
        <w:rPr>
          <w:rFonts w:ascii="Arial" w:hAnsi="Arial"/>
          <w:lang w:val="en-GB"/>
        </w:rPr>
        <w:t xml:space="preserve"> all or nothing, you need to carve out time and space for a specifically</w:t>
      </w:r>
      <w:r>
        <w:rPr>
          <w:rFonts w:ascii="Arial" w:hAnsi="Arial"/>
          <w:lang w:val="en-GB"/>
        </w:rPr>
        <w:t>. I</w:t>
      </w:r>
      <w:r w:rsidR="00000000" w:rsidRPr="00702FEE">
        <w:rPr>
          <w:rFonts w:ascii="Arial" w:hAnsi="Arial"/>
          <w:lang w:val="en-GB"/>
        </w:rPr>
        <w:t>t's really interesting, and also just quite reassuring</w:t>
      </w:r>
      <w:r>
        <w:rPr>
          <w:rFonts w:ascii="Arial" w:hAnsi="Arial"/>
          <w:lang w:val="en-GB"/>
        </w:rPr>
        <w:t>,</w:t>
      </w:r>
      <w:r w:rsidR="00000000" w:rsidRPr="00702FEE">
        <w:rPr>
          <w:rFonts w:ascii="Arial" w:hAnsi="Arial"/>
          <w:lang w:val="en-GB"/>
        </w:rPr>
        <w:t xml:space="preserve"> to hear you say that, you know, life happens and your writing happens alongside it, you know, they're not mutually exclusive, there's overlap. And sometimes you need that overlap, because</w:t>
      </w:r>
      <w:r>
        <w:rPr>
          <w:rFonts w:ascii="Arial" w:hAnsi="Arial"/>
          <w:lang w:val="en-GB"/>
        </w:rPr>
        <w:t>,</w:t>
      </w:r>
      <w:r w:rsidR="00000000" w:rsidRPr="00702FEE">
        <w:rPr>
          <w:rFonts w:ascii="Arial" w:hAnsi="Arial"/>
          <w:lang w:val="en-GB"/>
        </w:rPr>
        <w:t xml:space="preserve"> as you said, your life's experiences inform your work.</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33:20</w:t>
      </w:r>
    </w:p>
    <w:p w:rsidR="00512F95" w:rsidRPr="00702FEE" w:rsidRDefault="00000000" w:rsidP="00145F69">
      <w:pPr>
        <w:spacing w:after="0" w:line="360" w:lineRule="auto"/>
        <w:jc w:val="both"/>
        <w:rPr>
          <w:lang w:val="en-GB"/>
        </w:rPr>
      </w:pPr>
      <w:r w:rsidRPr="00702FEE">
        <w:rPr>
          <w:rFonts w:ascii="Arial" w:hAnsi="Arial"/>
          <w:lang w:val="en-GB"/>
        </w:rPr>
        <w:t>Yes. And the skill, I suppose</w:t>
      </w:r>
      <w:r w:rsidR="00CC1C37">
        <w:rPr>
          <w:rFonts w:ascii="Arial" w:hAnsi="Arial"/>
          <w:lang w:val="en-GB"/>
        </w:rPr>
        <w:t xml:space="preserve">, if </w:t>
      </w:r>
      <w:r w:rsidRPr="00702FEE">
        <w:rPr>
          <w:rFonts w:ascii="Arial" w:hAnsi="Arial"/>
          <w:lang w:val="en-GB"/>
        </w:rPr>
        <w:t>you want to call it that</w:t>
      </w:r>
      <w:r w:rsidR="00CC1C37">
        <w:rPr>
          <w:rFonts w:ascii="Arial" w:hAnsi="Arial"/>
          <w:lang w:val="en-GB"/>
        </w:rPr>
        <w:t xml:space="preserve">, </w:t>
      </w:r>
      <w:r w:rsidRPr="00702FEE">
        <w:rPr>
          <w:rFonts w:ascii="Arial" w:hAnsi="Arial"/>
          <w:lang w:val="en-GB"/>
        </w:rPr>
        <w:t>is in knowing where your influences are coming from, and knowing where you're drawing your energy from, and having a focus. So sometimes, when I'm deep in the middle of a project, I might be watching a Netflix series every night</w:t>
      </w:r>
      <w:r w:rsidR="004D5588">
        <w:rPr>
          <w:rFonts w:ascii="Arial" w:hAnsi="Arial"/>
          <w:lang w:val="en-GB"/>
        </w:rPr>
        <w:t>, b</w:t>
      </w:r>
      <w:r w:rsidRPr="00702FEE">
        <w:rPr>
          <w:rFonts w:ascii="Arial" w:hAnsi="Arial"/>
          <w:lang w:val="en-GB"/>
        </w:rPr>
        <w:t xml:space="preserve">ut as I'm watching that Netflix series, I'm drawing from </w:t>
      </w:r>
      <w:proofErr w:type="gramStart"/>
      <w:r w:rsidRPr="00702FEE">
        <w:rPr>
          <w:rFonts w:ascii="Arial" w:hAnsi="Arial"/>
          <w:lang w:val="en-GB"/>
        </w:rPr>
        <w:t>it</w:t>
      </w:r>
      <w:proofErr w:type="gramEnd"/>
      <w:r w:rsidRPr="00702FEE">
        <w:rPr>
          <w:rFonts w:ascii="Arial" w:hAnsi="Arial"/>
          <w:lang w:val="en-GB"/>
        </w:rPr>
        <w:t xml:space="preserve"> things about </w:t>
      </w:r>
      <w:r w:rsidR="004D5588" w:rsidRPr="00702FEE">
        <w:rPr>
          <w:rFonts w:ascii="Arial" w:hAnsi="Arial"/>
          <w:lang w:val="en-GB"/>
        </w:rPr>
        <w:t>characteri</w:t>
      </w:r>
      <w:r w:rsidR="004D5588">
        <w:rPr>
          <w:rFonts w:ascii="Arial" w:hAnsi="Arial"/>
          <w:lang w:val="en-GB"/>
        </w:rPr>
        <w:t>s</w:t>
      </w:r>
      <w:r w:rsidR="004D5588" w:rsidRPr="00702FEE">
        <w:rPr>
          <w:rFonts w:ascii="Arial" w:hAnsi="Arial"/>
          <w:lang w:val="en-GB"/>
        </w:rPr>
        <w:t>ation</w:t>
      </w:r>
      <w:r w:rsidRPr="00702FEE">
        <w:rPr>
          <w:rFonts w:ascii="Arial" w:hAnsi="Arial"/>
          <w:lang w:val="en-GB"/>
        </w:rPr>
        <w:t xml:space="preserve"> or structure, you know, or thinking about how the story is progressing and things like that. So sometimes</w:t>
      </w:r>
      <w:r w:rsidR="004D5588">
        <w:rPr>
          <w:rFonts w:ascii="Arial" w:hAnsi="Arial"/>
          <w:lang w:val="en-GB"/>
        </w:rPr>
        <w:t xml:space="preserve">… </w:t>
      </w:r>
      <w:r w:rsidRPr="00702FEE">
        <w:rPr>
          <w:rFonts w:ascii="Arial" w:hAnsi="Arial"/>
          <w:lang w:val="en-GB"/>
        </w:rPr>
        <w:t>it's not about</w:t>
      </w:r>
      <w:r w:rsidR="004D5588">
        <w:rPr>
          <w:rFonts w:ascii="Arial" w:hAnsi="Arial"/>
          <w:lang w:val="en-GB"/>
        </w:rPr>
        <w:t xml:space="preserve">, </w:t>
      </w:r>
      <w:r w:rsidRPr="00702FEE">
        <w:rPr>
          <w:rFonts w:ascii="Arial" w:hAnsi="Arial"/>
          <w:lang w:val="en-GB"/>
        </w:rPr>
        <w:t>like, clearing the decks</w:t>
      </w:r>
      <w:r w:rsidR="004D5588">
        <w:rPr>
          <w:rFonts w:ascii="Arial" w:hAnsi="Arial"/>
          <w:lang w:val="en-GB"/>
        </w:rPr>
        <w:t>;</w:t>
      </w:r>
      <w:r w:rsidRPr="00702FEE">
        <w:rPr>
          <w:rFonts w:ascii="Arial" w:hAnsi="Arial"/>
          <w:lang w:val="en-GB"/>
        </w:rPr>
        <w:t xml:space="preserve"> it's about giving yourself the focus. So</w:t>
      </w:r>
      <w:r w:rsidR="004D5588">
        <w:rPr>
          <w:rFonts w:ascii="Arial" w:hAnsi="Arial"/>
          <w:lang w:val="en-GB"/>
        </w:rPr>
        <w:t>,</w:t>
      </w:r>
      <w:r w:rsidRPr="00702FEE">
        <w:rPr>
          <w:rFonts w:ascii="Arial" w:hAnsi="Arial"/>
          <w:lang w:val="en-GB"/>
        </w:rPr>
        <w:t xml:space="preserve"> I'm in a project, what can I draw on from this experience? </w:t>
      </w:r>
      <w:r w:rsidR="004D5588">
        <w:rPr>
          <w:rFonts w:ascii="Arial" w:hAnsi="Arial"/>
          <w:lang w:val="en-GB"/>
        </w:rPr>
        <w:t>Kind of like a stand-up</w:t>
      </w:r>
      <w:r w:rsidRPr="00702FEE">
        <w:rPr>
          <w:rFonts w:ascii="Arial" w:hAnsi="Arial"/>
          <w:lang w:val="en-GB"/>
        </w:rPr>
        <w:t xml:space="preserve"> comedian</w:t>
      </w:r>
      <w:r w:rsidR="004D5588">
        <w:rPr>
          <w:rFonts w:ascii="Arial" w:hAnsi="Arial"/>
          <w:lang w:val="en-GB"/>
        </w:rPr>
        <w:t xml:space="preserve">. </w:t>
      </w:r>
      <w:r w:rsidRPr="00702FEE">
        <w:rPr>
          <w:rFonts w:ascii="Arial" w:hAnsi="Arial"/>
          <w:lang w:val="en-GB"/>
        </w:rPr>
        <w:t>I love stand</w:t>
      </w:r>
      <w:r w:rsidR="004D5588">
        <w:rPr>
          <w:rFonts w:ascii="Arial" w:hAnsi="Arial"/>
          <w:lang w:val="en-GB"/>
        </w:rPr>
        <w:t>-</w:t>
      </w:r>
      <w:r w:rsidRPr="00702FEE">
        <w:rPr>
          <w:rFonts w:ascii="Arial" w:hAnsi="Arial"/>
          <w:lang w:val="en-GB"/>
        </w:rPr>
        <w:t xml:space="preserve">up comedy, because </w:t>
      </w:r>
      <w:r w:rsidR="004D5588">
        <w:rPr>
          <w:rFonts w:ascii="Arial" w:hAnsi="Arial"/>
          <w:lang w:val="en-GB"/>
        </w:rPr>
        <w:t>they mine</w:t>
      </w:r>
      <w:r w:rsidRPr="00702FEE">
        <w:rPr>
          <w:rFonts w:ascii="Arial" w:hAnsi="Arial"/>
          <w:lang w:val="en-GB"/>
        </w:rPr>
        <w:t xml:space="preserve"> their experiences</w:t>
      </w:r>
      <w:r w:rsidR="004D5588">
        <w:rPr>
          <w:rFonts w:ascii="Arial" w:hAnsi="Arial"/>
          <w:lang w:val="en-GB"/>
        </w:rPr>
        <w:t xml:space="preserve"> for </w:t>
      </w:r>
      <w:r w:rsidRPr="00702FEE">
        <w:rPr>
          <w:rFonts w:ascii="Arial" w:hAnsi="Arial"/>
          <w:lang w:val="en-GB"/>
        </w:rPr>
        <w:t>bigger things. And sometimes these things are so minut</w:t>
      </w:r>
      <w:r w:rsidR="004D5588">
        <w:rPr>
          <w:rFonts w:ascii="Arial" w:hAnsi="Arial"/>
          <w:lang w:val="en-GB"/>
        </w:rPr>
        <w:t>e,</w:t>
      </w:r>
      <w:r w:rsidRPr="00702FEE">
        <w:rPr>
          <w:rFonts w:ascii="Arial" w:hAnsi="Arial"/>
          <w:lang w:val="en-GB"/>
        </w:rPr>
        <w:t xml:space="preserve"> like, you know, have you ever been in a queue for a barbecue and then it's like some tiny thing, but they draw these interesting life perspectives from it. I like to live my life like that</w:t>
      </w:r>
      <w:r w:rsidR="004D5588">
        <w:rPr>
          <w:rFonts w:ascii="Arial" w:hAnsi="Arial"/>
          <w:lang w:val="en-GB"/>
        </w:rPr>
        <w:t xml:space="preserve">. </w:t>
      </w:r>
      <w:r w:rsidRPr="00702FEE">
        <w:rPr>
          <w:rFonts w:ascii="Arial" w:hAnsi="Arial"/>
          <w:lang w:val="en-GB"/>
        </w:rPr>
        <w:t>I'm always on the lookout for</w:t>
      </w:r>
      <w:r w:rsidR="004D5588">
        <w:rPr>
          <w:rFonts w:ascii="Arial" w:hAnsi="Arial"/>
          <w:lang w:val="en-GB"/>
        </w:rPr>
        <w:t xml:space="preserve">, or on the feel-out, </w:t>
      </w:r>
      <w:r w:rsidRPr="00702FEE">
        <w:rPr>
          <w:rFonts w:ascii="Arial" w:hAnsi="Arial"/>
          <w:lang w:val="en-GB"/>
        </w:rPr>
        <w:t>for</w:t>
      </w:r>
      <w:r w:rsidR="004D5588">
        <w:rPr>
          <w:rFonts w:ascii="Arial" w:hAnsi="Arial"/>
          <w:lang w:val="en-GB"/>
        </w:rPr>
        <w:t>,</w:t>
      </w:r>
      <w:r w:rsidRPr="00702FEE">
        <w:rPr>
          <w:rFonts w:ascii="Arial" w:hAnsi="Arial"/>
          <w:lang w:val="en-GB"/>
        </w:rPr>
        <w:t xml:space="preserve"> like, things that can inform my work</w:t>
      </w:r>
      <w:r w:rsidR="004D5588">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34:32</w:t>
      </w:r>
    </w:p>
    <w:p w:rsidR="00512F95" w:rsidRPr="00702FEE" w:rsidRDefault="004D5588" w:rsidP="00145F69">
      <w:pPr>
        <w:spacing w:after="0" w:line="360" w:lineRule="auto"/>
        <w:jc w:val="both"/>
        <w:rPr>
          <w:lang w:val="en-GB"/>
        </w:rPr>
      </w:pPr>
      <w:r>
        <w:rPr>
          <w:rFonts w:ascii="Arial" w:hAnsi="Arial"/>
          <w:lang w:val="en-GB"/>
        </w:rPr>
        <w:t>S</w:t>
      </w:r>
      <w:r w:rsidR="00000000" w:rsidRPr="00702FEE">
        <w:rPr>
          <w:rFonts w:ascii="Arial" w:hAnsi="Arial"/>
          <w:lang w:val="en-GB"/>
        </w:rPr>
        <w:t>ometimes</w:t>
      </w:r>
      <w:r>
        <w:rPr>
          <w:rFonts w:ascii="Arial" w:hAnsi="Arial"/>
          <w:lang w:val="en-GB"/>
        </w:rPr>
        <w:t xml:space="preserve"> it</w:t>
      </w:r>
      <w:r w:rsidR="00000000" w:rsidRPr="00702FEE">
        <w:rPr>
          <w:rFonts w:ascii="Arial" w:hAnsi="Arial"/>
          <w:lang w:val="en-GB"/>
        </w:rPr>
        <w:t xml:space="preserve"> is the most mundane things that become really extraordinary when you're telling</w:t>
      </w:r>
      <w:r>
        <w:rPr>
          <w:rFonts w:ascii="Arial" w:hAnsi="Arial"/>
          <w:lang w:val="en-GB"/>
        </w:rPr>
        <w:t>,</w:t>
      </w:r>
      <w:r w:rsidR="00000000" w:rsidRPr="00702FEE">
        <w:rPr>
          <w:rFonts w:ascii="Arial" w:hAnsi="Arial"/>
          <w:lang w:val="en-GB"/>
        </w:rPr>
        <w:t xml:space="preserve"> like</w:t>
      </w:r>
      <w:r>
        <w:rPr>
          <w:rFonts w:ascii="Arial" w:hAnsi="Arial"/>
          <w:lang w:val="en-GB"/>
        </w:rPr>
        <w:t>,</w:t>
      </w:r>
      <w:r w:rsidR="00000000" w:rsidRPr="00702FEE">
        <w:rPr>
          <w:rFonts w:ascii="Arial" w:hAnsi="Arial"/>
          <w:lang w:val="en-GB"/>
        </w:rPr>
        <w:t xml:space="preserve"> a wider story</w:t>
      </w:r>
      <w:r>
        <w:rPr>
          <w:rFonts w:ascii="Arial" w:hAnsi="Arial"/>
          <w:lang w:val="en-GB"/>
        </w:rPr>
        <w:t xml:space="preserve">, a bigger story, </w:t>
      </w:r>
      <w:r w:rsidR="00000000" w:rsidRPr="00702FEE">
        <w:rPr>
          <w:rFonts w:ascii="Arial" w:hAnsi="Arial"/>
          <w:lang w:val="en-GB"/>
        </w:rPr>
        <w:t>about something</w:t>
      </w:r>
      <w:r>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34:39</w:t>
      </w:r>
    </w:p>
    <w:p w:rsidR="00512F95" w:rsidRPr="00702FEE" w:rsidRDefault="00000000" w:rsidP="00145F69">
      <w:pPr>
        <w:spacing w:after="0" w:line="360" w:lineRule="auto"/>
        <w:jc w:val="both"/>
        <w:rPr>
          <w:lang w:val="en-GB"/>
        </w:rPr>
      </w:pPr>
      <w:r w:rsidRPr="00702FEE">
        <w:rPr>
          <w:rFonts w:ascii="Arial" w:hAnsi="Arial"/>
          <w:lang w:val="en-GB"/>
        </w:rPr>
        <w:t>100%</w:t>
      </w:r>
      <w:r w:rsidR="004D5588">
        <w:rPr>
          <w:rFonts w:ascii="Arial" w:hAnsi="Arial"/>
          <w:lang w:val="en-GB"/>
        </w:rPr>
        <w:t>, d</w:t>
      </w:r>
      <w:r w:rsidRPr="00702FEE">
        <w:rPr>
          <w:rFonts w:ascii="Arial" w:hAnsi="Arial"/>
          <w:lang w:val="en-GB"/>
        </w:rPr>
        <w:t>efinitely, definitely</w:t>
      </w:r>
      <w:r w:rsidR="004D5588">
        <w:rPr>
          <w:rFonts w:ascii="Arial" w:hAnsi="Arial"/>
          <w:lang w:val="en-GB"/>
        </w:rPr>
        <w:t>. T</w:t>
      </w:r>
      <w:r w:rsidRPr="00702FEE">
        <w:rPr>
          <w:rFonts w:ascii="Arial" w:hAnsi="Arial"/>
          <w:lang w:val="en-GB"/>
        </w:rPr>
        <w:t>here's no such thing as mundane when it comes down to, you know, connecting to your worldview, you know</w:t>
      </w:r>
      <w:r w:rsidR="004D5588">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34:48</w:t>
      </w:r>
    </w:p>
    <w:p w:rsidR="00512F95" w:rsidRPr="00702FEE" w:rsidRDefault="00000000" w:rsidP="00145F69">
      <w:pPr>
        <w:spacing w:after="0" w:line="360" w:lineRule="auto"/>
        <w:jc w:val="both"/>
        <w:rPr>
          <w:lang w:val="en-GB"/>
        </w:rPr>
      </w:pPr>
      <w:r w:rsidRPr="00702FEE">
        <w:rPr>
          <w:rFonts w:ascii="Arial" w:hAnsi="Arial"/>
          <w:lang w:val="en-GB"/>
        </w:rPr>
        <w:t>So being someone who is actively exploring issues like race, masculinity and education through your work, it comes with, you know, I imagine its own set of pressures. How do you deal with things It's like overwhelm</w:t>
      </w:r>
      <w:r w:rsidR="0037039F">
        <w:rPr>
          <w:rFonts w:ascii="Arial" w:hAnsi="Arial"/>
          <w:lang w:val="en-GB"/>
        </w:rPr>
        <w:t xml:space="preserve"> </w:t>
      </w:r>
      <w:proofErr w:type="spellStart"/>
      <w:r w:rsidR="0037039F">
        <w:rPr>
          <w:rFonts w:ascii="Arial" w:hAnsi="Arial"/>
          <w:lang w:val="en-GB"/>
        </w:rPr>
        <w:t>and</w:t>
      </w:r>
      <w:proofErr w:type="spellEnd"/>
      <w:r w:rsidRPr="00702FEE">
        <w:rPr>
          <w:rFonts w:ascii="Arial" w:hAnsi="Arial"/>
          <w:lang w:val="en-GB"/>
        </w:rPr>
        <w:t xml:space="preserve"> challenge in that sense</w:t>
      </w:r>
      <w:r w:rsidR="0037039F">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35:03</w:t>
      </w:r>
    </w:p>
    <w:p w:rsidR="00512F95" w:rsidRPr="00702FEE" w:rsidRDefault="00000000" w:rsidP="00145F69">
      <w:pPr>
        <w:spacing w:after="0" w:line="360" w:lineRule="auto"/>
        <w:jc w:val="both"/>
        <w:rPr>
          <w:lang w:val="en-GB"/>
        </w:rPr>
      </w:pPr>
      <w:r w:rsidRPr="00702FEE">
        <w:rPr>
          <w:rFonts w:ascii="Arial" w:hAnsi="Arial"/>
          <w:lang w:val="en-GB"/>
        </w:rPr>
        <w:t>Yeah</w:t>
      </w:r>
      <w:r w:rsidR="0037039F">
        <w:rPr>
          <w:rFonts w:ascii="Arial" w:hAnsi="Arial"/>
          <w:lang w:val="en-GB"/>
        </w:rPr>
        <w:t>,</w:t>
      </w:r>
      <w:r w:rsidRPr="00702FEE">
        <w:rPr>
          <w:rFonts w:ascii="Arial" w:hAnsi="Arial"/>
          <w:lang w:val="en-GB"/>
        </w:rPr>
        <w:t xml:space="preserve"> I feel like it's very important to be gracious to yourself</w:t>
      </w:r>
      <w:r w:rsidR="0037039F">
        <w:rPr>
          <w:rFonts w:ascii="Arial" w:hAnsi="Arial"/>
          <w:lang w:val="en-GB"/>
        </w:rPr>
        <w:t xml:space="preserve">, </w:t>
      </w:r>
      <w:r w:rsidRPr="00702FEE">
        <w:rPr>
          <w:rFonts w:ascii="Arial" w:hAnsi="Arial"/>
          <w:lang w:val="en-GB"/>
        </w:rPr>
        <w:t>actually</w:t>
      </w:r>
      <w:r w:rsidR="0037039F">
        <w:rPr>
          <w:rFonts w:ascii="Arial" w:hAnsi="Arial"/>
          <w:lang w:val="en-GB"/>
        </w:rPr>
        <w:t>,</w:t>
      </w:r>
      <w:r w:rsidRPr="00702FEE">
        <w:rPr>
          <w:rFonts w:ascii="Arial" w:hAnsi="Arial"/>
          <w:lang w:val="en-GB"/>
        </w:rPr>
        <w:t xml:space="preserve"> to be kind to yourself and to make sure that your life</w:t>
      </w:r>
      <w:r w:rsidR="0037039F">
        <w:rPr>
          <w:rFonts w:ascii="Arial" w:hAnsi="Arial"/>
          <w:lang w:val="en-GB"/>
        </w:rPr>
        <w:t>,</w:t>
      </w:r>
      <w:r w:rsidRPr="00702FEE">
        <w:rPr>
          <w:rFonts w:ascii="Arial" w:hAnsi="Arial"/>
          <w:lang w:val="en-GB"/>
        </w:rPr>
        <w:t xml:space="preserve"> as in your real life, like the connections you have</w:t>
      </w:r>
      <w:r w:rsidR="0037039F">
        <w:rPr>
          <w:rFonts w:ascii="Arial" w:hAnsi="Arial"/>
          <w:lang w:val="en-GB"/>
        </w:rPr>
        <w:t>,</w:t>
      </w:r>
      <w:r w:rsidRPr="00702FEE">
        <w:rPr>
          <w:rFonts w:ascii="Arial" w:hAnsi="Arial"/>
          <w:lang w:val="en-GB"/>
        </w:rPr>
        <w:t xml:space="preserve"> the friendships, the relationships with your family</w:t>
      </w:r>
      <w:r w:rsidR="0037039F">
        <w:rPr>
          <w:rFonts w:ascii="Arial" w:hAnsi="Arial"/>
          <w:lang w:val="en-GB"/>
        </w:rPr>
        <w:t xml:space="preserve">, </w:t>
      </w:r>
      <w:r w:rsidRPr="00702FEE">
        <w:rPr>
          <w:rFonts w:ascii="Arial" w:hAnsi="Arial"/>
          <w:lang w:val="en-GB"/>
        </w:rPr>
        <w:t>that stuff</w:t>
      </w:r>
      <w:r w:rsidR="0037039F">
        <w:rPr>
          <w:rFonts w:ascii="Arial" w:hAnsi="Arial"/>
          <w:lang w:val="en-GB"/>
        </w:rPr>
        <w:t xml:space="preserve">, </w:t>
      </w:r>
      <w:r w:rsidRPr="00702FEE">
        <w:rPr>
          <w:rFonts w:ascii="Arial" w:hAnsi="Arial"/>
          <w:lang w:val="en-GB"/>
        </w:rPr>
        <w:t>is sort of</w:t>
      </w:r>
      <w:r w:rsidR="0037039F">
        <w:rPr>
          <w:rFonts w:ascii="Arial" w:hAnsi="Arial"/>
          <w:lang w:val="en-GB"/>
        </w:rPr>
        <w:t xml:space="preserve">, </w:t>
      </w:r>
      <w:r w:rsidRPr="00702FEE">
        <w:rPr>
          <w:rFonts w:ascii="Arial" w:hAnsi="Arial"/>
          <w:lang w:val="en-GB"/>
        </w:rPr>
        <w:t>like</w:t>
      </w:r>
      <w:r w:rsidR="0037039F">
        <w:rPr>
          <w:rFonts w:ascii="Arial" w:hAnsi="Arial"/>
          <w:lang w:val="en-GB"/>
        </w:rPr>
        <w:t xml:space="preserve">, </w:t>
      </w:r>
      <w:r w:rsidRPr="00702FEE">
        <w:rPr>
          <w:rFonts w:ascii="Arial" w:hAnsi="Arial"/>
          <w:lang w:val="en-GB"/>
        </w:rPr>
        <w:t>paramount, because that's your health, you know</w:t>
      </w:r>
      <w:r w:rsidR="0037039F">
        <w:rPr>
          <w:rFonts w:ascii="Arial" w:hAnsi="Arial"/>
          <w:lang w:val="en-GB"/>
        </w:rPr>
        <w:t>?</w:t>
      </w:r>
      <w:r w:rsidRPr="00702FEE">
        <w:rPr>
          <w:rFonts w:ascii="Arial" w:hAnsi="Arial"/>
          <w:lang w:val="en-GB"/>
        </w:rPr>
        <w:t xml:space="preserve"> </w:t>
      </w:r>
      <w:r w:rsidR="0037039F">
        <w:rPr>
          <w:rFonts w:ascii="Arial" w:hAnsi="Arial"/>
          <w:lang w:val="en-GB"/>
        </w:rPr>
        <w:t>T</w:t>
      </w:r>
      <w:r w:rsidRPr="00702FEE">
        <w:rPr>
          <w:rFonts w:ascii="Arial" w:hAnsi="Arial"/>
          <w:lang w:val="en-GB"/>
        </w:rPr>
        <w:t xml:space="preserve">here's no point being so steeped in a project or so steeped in an idea or a conversation, that it's to the detriment of you getting through the week. </w:t>
      </w:r>
      <w:proofErr w:type="gramStart"/>
      <w:r w:rsidRPr="00702FEE">
        <w:rPr>
          <w:rFonts w:ascii="Arial" w:hAnsi="Arial"/>
          <w:lang w:val="en-GB"/>
        </w:rPr>
        <w:t>So</w:t>
      </w:r>
      <w:proofErr w:type="gramEnd"/>
      <w:r w:rsidRPr="00702FEE">
        <w:rPr>
          <w:rFonts w:ascii="Arial" w:hAnsi="Arial"/>
          <w:lang w:val="en-GB"/>
        </w:rPr>
        <w:t xml:space="preserve"> I always</w:t>
      </w:r>
      <w:r w:rsidR="0037039F">
        <w:rPr>
          <w:rFonts w:ascii="Arial" w:hAnsi="Arial"/>
          <w:lang w:val="en-GB"/>
        </w:rPr>
        <w:t xml:space="preserve">, always centre, </w:t>
      </w:r>
      <w:r w:rsidRPr="00702FEE">
        <w:rPr>
          <w:rFonts w:ascii="Arial" w:hAnsi="Arial"/>
          <w:lang w:val="en-GB"/>
        </w:rPr>
        <w:t>like</w:t>
      </w:r>
      <w:r w:rsidR="0037039F">
        <w:rPr>
          <w:rFonts w:ascii="Arial" w:hAnsi="Arial"/>
          <w:lang w:val="en-GB"/>
        </w:rPr>
        <w:t xml:space="preserve">, </w:t>
      </w:r>
      <w:r w:rsidRPr="00702FEE">
        <w:rPr>
          <w:rFonts w:ascii="Arial" w:hAnsi="Arial"/>
          <w:lang w:val="en-GB"/>
        </w:rPr>
        <w:t>my family</w:t>
      </w:r>
      <w:r w:rsidR="0037039F">
        <w:rPr>
          <w:rFonts w:ascii="Arial" w:hAnsi="Arial"/>
          <w:lang w:val="en-GB"/>
        </w:rPr>
        <w:t>.</w:t>
      </w:r>
      <w:r w:rsidRPr="00702FEE">
        <w:rPr>
          <w:rFonts w:ascii="Arial" w:hAnsi="Arial"/>
          <w:lang w:val="en-GB"/>
        </w:rPr>
        <w:t xml:space="preserve"> I've made, I've structured my life in a way that I get to spend lots of time with my kids</w:t>
      </w:r>
      <w:r w:rsidR="0037039F">
        <w:rPr>
          <w:rFonts w:ascii="Arial" w:hAnsi="Arial"/>
          <w:lang w:val="en-GB"/>
        </w:rPr>
        <w:t>. Like,</w:t>
      </w:r>
      <w:r w:rsidRPr="00702FEE">
        <w:rPr>
          <w:rFonts w:ascii="Arial" w:hAnsi="Arial"/>
          <w:lang w:val="en-GB"/>
        </w:rPr>
        <w:t xml:space="preserve"> I can drop them off at school and pick them up and stuff if I'm not travelling, which is an amazing privilege, because I couldn't do that when I was teaching. So those things ground you. And then just</w:t>
      </w:r>
      <w:r w:rsidR="0037039F">
        <w:rPr>
          <w:rFonts w:ascii="Arial" w:hAnsi="Arial"/>
          <w:lang w:val="en-GB"/>
        </w:rPr>
        <w:t>,</w:t>
      </w:r>
      <w:r w:rsidRPr="00702FEE">
        <w:rPr>
          <w:rFonts w:ascii="Arial" w:hAnsi="Arial"/>
          <w:lang w:val="en-GB"/>
        </w:rPr>
        <w:t xml:space="preserve"> like, keeping all those</w:t>
      </w:r>
      <w:r w:rsidR="0037039F">
        <w:rPr>
          <w:rFonts w:ascii="Arial" w:hAnsi="Arial"/>
          <w:lang w:val="en-GB"/>
        </w:rPr>
        <w:t>,</w:t>
      </w:r>
      <w:r w:rsidRPr="00702FEE">
        <w:rPr>
          <w:rFonts w:ascii="Arial" w:hAnsi="Arial"/>
          <w:lang w:val="en-GB"/>
        </w:rPr>
        <w:t xml:space="preserve"> like</w:t>
      </w:r>
      <w:r w:rsidR="0037039F">
        <w:rPr>
          <w:rFonts w:ascii="Arial" w:hAnsi="Arial"/>
          <w:lang w:val="en-GB"/>
        </w:rPr>
        <w:t xml:space="preserve">, </w:t>
      </w:r>
      <w:r w:rsidRPr="00702FEE">
        <w:rPr>
          <w:rFonts w:ascii="Arial" w:hAnsi="Arial"/>
          <w:lang w:val="en-GB"/>
        </w:rPr>
        <w:t>social media, big arguments and debates</w:t>
      </w:r>
      <w:r w:rsidR="0037039F">
        <w:rPr>
          <w:rFonts w:ascii="Arial" w:hAnsi="Arial"/>
          <w:lang w:val="en-GB"/>
        </w:rPr>
        <w:t>, k</w:t>
      </w:r>
      <w:r w:rsidRPr="00702FEE">
        <w:rPr>
          <w:rFonts w:ascii="Arial" w:hAnsi="Arial"/>
          <w:lang w:val="en-GB"/>
        </w:rPr>
        <w:t>eep it at arm's length</w:t>
      </w:r>
      <w:r w:rsidR="0037039F">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36:22</w:t>
      </w:r>
    </w:p>
    <w:p w:rsidR="00512F95" w:rsidRPr="00702FEE" w:rsidRDefault="00000000" w:rsidP="00145F69">
      <w:pPr>
        <w:spacing w:after="0" w:line="360" w:lineRule="auto"/>
        <w:jc w:val="both"/>
        <w:rPr>
          <w:lang w:val="en-GB"/>
        </w:rPr>
      </w:pPr>
      <w:r w:rsidRPr="00702FEE">
        <w:rPr>
          <w:rFonts w:ascii="Arial" w:hAnsi="Arial"/>
          <w:lang w:val="en-GB"/>
        </w:rPr>
        <w:t xml:space="preserve">Yeah, keep them at bay, they're not </w:t>
      </w:r>
      <w:r w:rsidR="0037039F">
        <w:rPr>
          <w:rFonts w:ascii="Arial" w:hAnsi="Arial"/>
          <w:lang w:val="en-GB"/>
        </w:rPr>
        <w:t>important</w:t>
      </w:r>
      <w:r w:rsidRPr="00702FEE">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36:24</w:t>
      </w:r>
    </w:p>
    <w:p w:rsidR="00512F95" w:rsidRPr="00702FEE" w:rsidRDefault="00000000" w:rsidP="00145F69">
      <w:pPr>
        <w:spacing w:after="0" w:line="360" w:lineRule="auto"/>
        <w:jc w:val="both"/>
        <w:rPr>
          <w:lang w:val="en-GB"/>
        </w:rPr>
      </w:pPr>
      <w:r w:rsidRPr="00702FEE">
        <w:rPr>
          <w:rFonts w:ascii="Arial" w:hAnsi="Arial"/>
          <w:lang w:val="en-GB"/>
        </w:rPr>
        <w:t xml:space="preserve">Yeah, </w:t>
      </w:r>
      <w:r w:rsidR="002E011C">
        <w:rPr>
          <w:rFonts w:ascii="Arial" w:hAnsi="Arial"/>
          <w:lang w:val="en-GB"/>
        </w:rPr>
        <w:t xml:space="preserve">yeah, yeah, </w:t>
      </w:r>
      <w:r w:rsidRPr="00702FEE">
        <w:rPr>
          <w:rFonts w:ascii="Arial" w:hAnsi="Arial"/>
          <w:lang w:val="en-GB"/>
        </w:rPr>
        <w:t>you just drown in that</w:t>
      </w:r>
      <w:r w:rsidR="00145F69" w:rsidRPr="00702FEE">
        <w:rPr>
          <w:rFonts w:ascii="Arial" w:hAnsi="Arial"/>
          <w:lang w:val="en-GB"/>
        </w:rPr>
        <w:t xml:space="preserve"> kind of</w:t>
      </w:r>
      <w:r w:rsidRPr="00702FEE">
        <w:rPr>
          <w:rFonts w:ascii="Arial" w:hAnsi="Arial"/>
          <w:lang w:val="en-GB"/>
        </w:rPr>
        <w:t xml:space="preserve"> stuff. And I've seen people that just get lost in that soup</w:t>
      </w:r>
      <w:r w:rsidR="002E011C">
        <w:rPr>
          <w:rFonts w:ascii="Arial" w:hAnsi="Arial"/>
          <w:lang w:val="en-GB"/>
        </w:rPr>
        <w:t>, and</w:t>
      </w:r>
      <w:r w:rsidRPr="00702FEE">
        <w:rPr>
          <w:rFonts w:ascii="Arial" w:hAnsi="Arial"/>
          <w:lang w:val="en-GB"/>
        </w:rPr>
        <w:t xml:space="preserve"> it's not good for them. </w:t>
      </w:r>
      <w:proofErr w:type="gramStart"/>
      <w:r w:rsidRPr="00702FEE">
        <w:rPr>
          <w:rFonts w:ascii="Arial" w:hAnsi="Arial"/>
          <w:lang w:val="en-GB"/>
        </w:rPr>
        <w:t>So</w:t>
      </w:r>
      <w:proofErr w:type="gramEnd"/>
      <w:r w:rsidRPr="00702FEE">
        <w:rPr>
          <w:rFonts w:ascii="Arial" w:hAnsi="Arial"/>
          <w:lang w:val="en-GB"/>
        </w:rPr>
        <w:t xml:space="preserve"> you know, you've got to know what is your real life,</w:t>
      </w:r>
      <w:r w:rsidR="002E011C">
        <w:rPr>
          <w:rFonts w:ascii="Arial" w:hAnsi="Arial"/>
          <w:lang w:val="en-GB"/>
        </w:rPr>
        <w:t xml:space="preserve"> [and]</w:t>
      </w:r>
      <w:r w:rsidRPr="00702FEE">
        <w:rPr>
          <w:rFonts w:ascii="Arial" w:hAnsi="Arial"/>
          <w:lang w:val="en-GB"/>
        </w:rPr>
        <w:t xml:space="preserve"> protect that. And, you know, don't lean for the poison</w:t>
      </w:r>
      <w:r w:rsidR="002E011C">
        <w:rPr>
          <w:rFonts w:ascii="Arial" w:hAnsi="Arial"/>
          <w:lang w:val="en-GB"/>
        </w:rPr>
        <w:t>ed c</w:t>
      </w:r>
      <w:r w:rsidRPr="00702FEE">
        <w:rPr>
          <w:rFonts w:ascii="Arial" w:hAnsi="Arial"/>
          <w:lang w:val="en-GB"/>
        </w:rPr>
        <w:t>halice of notoriety and things like that.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36:48</w:t>
      </w:r>
    </w:p>
    <w:p w:rsidR="00512F95" w:rsidRPr="00702FEE" w:rsidRDefault="00000000" w:rsidP="00145F69">
      <w:pPr>
        <w:spacing w:after="0" w:line="360" w:lineRule="auto"/>
        <w:jc w:val="both"/>
        <w:rPr>
          <w:lang w:val="en-GB"/>
        </w:rPr>
      </w:pPr>
      <w:r w:rsidRPr="00702FEE">
        <w:rPr>
          <w:rFonts w:ascii="Arial" w:hAnsi="Arial"/>
          <w:lang w:val="en-GB"/>
        </w:rPr>
        <w:t xml:space="preserve">Interesting. </w:t>
      </w:r>
      <w:proofErr w:type="gramStart"/>
      <w:r w:rsidRPr="00702FEE">
        <w:rPr>
          <w:rFonts w:ascii="Arial" w:hAnsi="Arial"/>
          <w:lang w:val="en-GB"/>
        </w:rPr>
        <w:t>So</w:t>
      </w:r>
      <w:proofErr w:type="gramEnd"/>
      <w:r w:rsidRPr="00702FEE">
        <w:rPr>
          <w:rFonts w:ascii="Arial" w:hAnsi="Arial"/>
          <w:lang w:val="en-GB"/>
        </w:rPr>
        <w:t xml:space="preserve"> you</w:t>
      </w:r>
      <w:r w:rsidR="002E011C">
        <w:rPr>
          <w:rFonts w:ascii="Arial" w:hAnsi="Arial"/>
          <w:lang w:val="en-GB"/>
        </w:rPr>
        <w:t xml:space="preserve"> </w:t>
      </w:r>
      <w:r w:rsidRPr="00702FEE">
        <w:rPr>
          <w:rFonts w:ascii="Arial" w:hAnsi="Arial"/>
          <w:lang w:val="en-GB"/>
        </w:rPr>
        <w:t xml:space="preserve">briefly touched on being kind to yourself and taking care of yourself as a </w:t>
      </w:r>
      <w:r w:rsidR="002E011C">
        <w:rPr>
          <w:rFonts w:ascii="Arial" w:hAnsi="Arial"/>
          <w:lang w:val="en-GB"/>
        </w:rPr>
        <w:t>writer.</w:t>
      </w:r>
      <w:r w:rsidRPr="00702FEE">
        <w:rPr>
          <w:rFonts w:ascii="Arial" w:hAnsi="Arial"/>
          <w:lang w:val="en-GB"/>
        </w:rPr>
        <w:t xml:space="preserve"> </w:t>
      </w:r>
      <w:r w:rsidR="002E011C">
        <w:rPr>
          <w:rFonts w:ascii="Arial" w:hAnsi="Arial"/>
          <w:lang w:val="en-GB"/>
        </w:rPr>
        <w:t>T</w:t>
      </w:r>
      <w:r w:rsidRPr="00702FEE">
        <w:rPr>
          <w:rFonts w:ascii="Arial" w:hAnsi="Arial"/>
          <w:lang w:val="en-GB"/>
        </w:rPr>
        <w:t xml:space="preserve">he </w:t>
      </w:r>
      <w:r w:rsidR="00145F69" w:rsidRPr="00702FEE">
        <w:rPr>
          <w:rFonts w:ascii="Arial" w:hAnsi="Arial"/>
          <w:lang w:val="en-GB"/>
        </w:rPr>
        <w:t>Being a Writer</w:t>
      </w:r>
      <w:r w:rsidRPr="00702FEE">
        <w:rPr>
          <w:rFonts w:ascii="Arial" w:hAnsi="Arial"/>
          <w:lang w:val="en-GB"/>
        </w:rPr>
        <w:t xml:space="preserve"> platform is very much focused on </w:t>
      </w:r>
      <w:r w:rsidR="002E011C">
        <w:rPr>
          <w:rFonts w:ascii="Arial" w:hAnsi="Arial"/>
          <w:lang w:val="en-GB"/>
        </w:rPr>
        <w:t>w</w:t>
      </w:r>
      <w:r w:rsidRPr="00702FEE">
        <w:rPr>
          <w:rFonts w:ascii="Arial" w:hAnsi="Arial"/>
          <w:lang w:val="en-GB"/>
        </w:rPr>
        <w:t>ellbeing as much as it is creativity</w:t>
      </w:r>
      <w:r w:rsidR="002E011C">
        <w:rPr>
          <w:rFonts w:ascii="Arial" w:hAnsi="Arial"/>
          <w:lang w:val="en-GB"/>
        </w:rPr>
        <w:t>. H</w:t>
      </w:r>
      <w:r w:rsidRPr="00702FEE">
        <w:rPr>
          <w:rFonts w:ascii="Arial" w:hAnsi="Arial"/>
          <w:lang w:val="en-GB"/>
        </w:rPr>
        <w:t>ow do you protect and care for your own wellbeing as a writer?</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37:05</w:t>
      </w:r>
    </w:p>
    <w:p w:rsidR="00512F95" w:rsidRPr="00702FEE" w:rsidRDefault="00000000" w:rsidP="00145F69">
      <w:pPr>
        <w:spacing w:after="0" w:line="360" w:lineRule="auto"/>
        <w:jc w:val="both"/>
        <w:rPr>
          <w:lang w:val="en-GB"/>
        </w:rPr>
      </w:pPr>
      <w:r w:rsidRPr="00702FEE">
        <w:rPr>
          <w:rFonts w:ascii="Arial" w:hAnsi="Arial"/>
          <w:lang w:val="en-GB"/>
        </w:rPr>
        <w:t>Hmm. I feel like I tend to be very, very kind to myself in terms of working on projects. And what I mean by that is, if it's not working, because I start so many projects, I don't know, you can probably tell</w:t>
      </w:r>
      <w:r w:rsidR="00553FAD">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37:2</w:t>
      </w:r>
      <w:r w:rsidR="00553FAD">
        <w:rPr>
          <w:rFonts w:ascii="Arial" w:hAnsi="Arial"/>
          <w:color w:val="5D7284"/>
          <w:lang w:val="en-GB"/>
        </w:rPr>
        <w:t>5</w:t>
      </w:r>
    </w:p>
    <w:p w:rsidR="00512F95" w:rsidRPr="00702FEE" w:rsidRDefault="00553FAD" w:rsidP="00145F69">
      <w:pPr>
        <w:spacing w:after="0" w:line="360" w:lineRule="auto"/>
        <w:jc w:val="both"/>
        <w:rPr>
          <w:lang w:val="en-GB"/>
        </w:rPr>
      </w:pPr>
      <w:r>
        <w:rPr>
          <w:rFonts w:ascii="Arial" w:hAnsi="Arial"/>
          <w:lang w:val="en-GB"/>
        </w:rPr>
        <w:t xml:space="preserve">I was </w:t>
      </w:r>
      <w:proofErr w:type="spellStart"/>
      <w:r>
        <w:rPr>
          <w:rFonts w:ascii="Arial" w:hAnsi="Arial"/>
          <w:lang w:val="en-GB"/>
        </w:rPr>
        <w:t>gonna</w:t>
      </w:r>
      <w:proofErr w:type="spellEnd"/>
      <w:r>
        <w:rPr>
          <w:rFonts w:ascii="Arial" w:hAnsi="Arial"/>
          <w:lang w:val="en-GB"/>
        </w:rPr>
        <w:t xml:space="preserve"> say, </w:t>
      </w:r>
      <w:r w:rsidR="00000000" w:rsidRPr="00702FEE">
        <w:rPr>
          <w:rFonts w:ascii="Arial" w:hAnsi="Arial"/>
          <w:lang w:val="en-GB"/>
        </w:rPr>
        <w:t>it sounds like you've got so many things on the go at the same time.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37:29</w:t>
      </w:r>
    </w:p>
    <w:p w:rsidR="00553FAD" w:rsidRDefault="00000000" w:rsidP="00145F69">
      <w:pPr>
        <w:spacing w:after="0" w:line="360" w:lineRule="auto"/>
        <w:jc w:val="both"/>
        <w:rPr>
          <w:rFonts w:ascii="Arial" w:hAnsi="Arial"/>
          <w:lang w:val="en-GB"/>
        </w:rPr>
      </w:pPr>
      <w:r w:rsidRPr="00702FEE">
        <w:rPr>
          <w:rFonts w:ascii="Arial" w:hAnsi="Arial"/>
          <w:lang w:val="en-GB"/>
        </w:rPr>
        <w:lastRenderedPageBreak/>
        <w:t>Yeah. And if you knew how many things I started, and I don't just mean</w:t>
      </w:r>
      <w:r w:rsidR="00553FAD">
        <w:rPr>
          <w:rFonts w:ascii="Arial" w:hAnsi="Arial"/>
          <w:lang w:val="en-GB"/>
        </w:rPr>
        <w:t xml:space="preserve"> </w:t>
      </w:r>
      <w:r w:rsidRPr="00702FEE">
        <w:rPr>
          <w:rFonts w:ascii="Arial" w:hAnsi="Arial"/>
          <w:lang w:val="en-GB"/>
        </w:rPr>
        <w:t>started, like, written down an idea. I mean, like, you know, 10,000 words, 20,000 words</w:t>
      </w:r>
      <w:r w:rsidR="00553FAD">
        <w:rPr>
          <w:rFonts w:ascii="Arial" w:hAnsi="Arial"/>
          <w:lang w:val="en-GB"/>
        </w:rPr>
        <w:t>.</w:t>
      </w:r>
    </w:p>
    <w:p w:rsidR="00553FAD" w:rsidRDefault="00553FAD" w:rsidP="00145F69">
      <w:pPr>
        <w:spacing w:after="0" w:line="360" w:lineRule="auto"/>
        <w:jc w:val="both"/>
        <w:rPr>
          <w:rFonts w:ascii="Arial" w:hAnsi="Arial"/>
          <w:lang w:val="en-GB"/>
        </w:rPr>
      </w:pPr>
    </w:p>
    <w:p w:rsidR="00553FAD" w:rsidRPr="00553FAD" w:rsidRDefault="00553FAD" w:rsidP="00145F69">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3</w:t>
      </w:r>
      <w:r>
        <w:rPr>
          <w:rFonts w:ascii="Arial" w:hAnsi="Arial"/>
          <w:color w:val="5D7284"/>
          <w:lang w:val="en-GB"/>
        </w:rPr>
        <w:t>7:39</w:t>
      </w:r>
    </w:p>
    <w:p w:rsidR="00553FAD" w:rsidRDefault="00553FAD" w:rsidP="00145F69">
      <w:pPr>
        <w:spacing w:after="0" w:line="360" w:lineRule="auto"/>
        <w:jc w:val="both"/>
        <w:rPr>
          <w:rFonts w:ascii="Arial" w:hAnsi="Arial"/>
          <w:lang w:val="en-GB"/>
        </w:rPr>
      </w:pPr>
      <w:r>
        <w:rPr>
          <w:rFonts w:ascii="Arial" w:hAnsi="Arial"/>
          <w:lang w:val="en-GB"/>
        </w:rPr>
        <w:t>You’re right</w:t>
      </w:r>
      <w:r w:rsidR="00000000" w:rsidRPr="00702FEE">
        <w:rPr>
          <w:rFonts w:ascii="Arial" w:hAnsi="Arial"/>
          <w:lang w:val="en-GB"/>
        </w:rPr>
        <w:t xml:space="preserve"> in the thick of it</w:t>
      </w:r>
      <w:r>
        <w:rPr>
          <w:rFonts w:ascii="Arial" w:hAnsi="Arial"/>
          <w:lang w:val="en-GB"/>
        </w:rPr>
        <w:t>.</w:t>
      </w:r>
    </w:p>
    <w:p w:rsidR="00553FAD" w:rsidRDefault="00553FAD" w:rsidP="00145F69">
      <w:pPr>
        <w:spacing w:after="0" w:line="360" w:lineRule="auto"/>
        <w:jc w:val="both"/>
        <w:rPr>
          <w:rFonts w:ascii="Arial" w:hAnsi="Arial"/>
          <w:lang w:val="en-GB"/>
        </w:rPr>
      </w:pPr>
    </w:p>
    <w:p w:rsidR="00553FAD" w:rsidRPr="00553FAD" w:rsidRDefault="00553FAD"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37:</w:t>
      </w:r>
      <w:r>
        <w:rPr>
          <w:rFonts w:ascii="Arial" w:hAnsi="Arial"/>
          <w:color w:val="5D7284"/>
          <w:lang w:val="en-GB"/>
        </w:rPr>
        <w:t>41</w:t>
      </w:r>
    </w:p>
    <w:p w:rsidR="00512F95" w:rsidRPr="00702FEE" w:rsidRDefault="00553FAD" w:rsidP="00145F69">
      <w:pPr>
        <w:spacing w:after="0" w:line="360" w:lineRule="auto"/>
        <w:jc w:val="both"/>
        <w:rPr>
          <w:lang w:val="en-GB"/>
        </w:rPr>
      </w:pPr>
      <w:r>
        <w:rPr>
          <w:rFonts w:ascii="Arial" w:hAnsi="Arial"/>
          <w:lang w:val="en-GB"/>
        </w:rPr>
        <w:t>Y</w:t>
      </w:r>
      <w:r w:rsidR="00000000" w:rsidRPr="00702FEE">
        <w:rPr>
          <w:rFonts w:ascii="Arial" w:hAnsi="Arial"/>
          <w:lang w:val="en-GB"/>
        </w:rPr>
        <w:t>eah, I've started so many projects, most of which you will never see. But it's okay. Because it's all process. Sometimes I don't write for</w:t>
      </w:r>
      <w:r>
        <w:rPr>
          <w:rFonts w:ascii="Arial" w:hAnsi="Arial"/>
          <w:lang w:val="en-GB"/>
        </w:rPr>
        <w:t xml:space="preserve">, </w:t>
      </w:r>
      <w:r w:rsidR="00000000" w:rsidRPr="00702FEE">
        <w:rPr>
          <w:rFonts w:ascii="Arial" w:hAnsi="Arial"/>
          <w:lang w:val="en-GB"/>
        </w:rPr>
        <w:t xml:space="preserve">like, weeks, I'll be just thinking about things and making a few notes here and there. But then when it's </w:t>
      </w:r>
      <w:proofErr w:type="gramStart"/>
      <w:r w:rsidR="00000000" w:rsidRPr="00702FEE">
        <w:rPr>
          <w:rFonts w:ascii="Arial" w:hAnsi="Arial"/>
          <w:lang w:val="en-GB"/>
        </w:rPr>
        <w:t>go</w:t>
      </w:r>
      <w:proofErr w:type="gramEnd"/>
      <w:r w:rsidR="00000000" w:rsidRPr="00702FEE">
        <w:rPr>
          <w:rFonts w:ascii="Arial" w:hAnsi="Arial"/>
          <w:lang w:val="en-GB"/>
        </w:rPr>
        <w:t xml:space="preserve"> time, it's go time</w:t>
      </w:r>
      <w:r>
        <w:rPr>
          <w:rFonts w:ascii="Arial" w:hAnsi="Arial"/>
          <w:lang w:val="en-GB"/>
        </w:rPr>
        <w:t>—</w:t>
      </w:r>
      <w:r w:rsidR="00000000" w:rsidRPr="00702FEE">
        <w:rPr>
          <w:rFonts w:ascii="Arial" w:hAnsi="Arial"/>
          <w:lang w:val="en-GB"/>
        </w:rPr>
        <w:t>when the idea is so hot that you can't help but write it, then I'm on. I'll lose sleep over it. But I feel like being kind to yourself means knowing that writing isn't always about words on the page, writing</w:t>
      </w:r>
      <w:r>
        <w:rPr>
          <w:rFonts w:ascii="Arial" w:hAnsi="Arial"/>
          <w:lang w:val="en-GB"/>
        </w:rPr>
        <w:t xml:space="preserve"> isn’t</w:t>
      </w:r>
      <w:r w:rsidR="00000000" w:rsidRPr="00702FEE">
        <w:rPr>
          <w:rFonts w:ascii="Arial" w:hAnsi="Arial"/>
          <w:lang w:val="en-GB"/>
        </w:rPr>
        <w:t xml:space="preserve"> always about completion</w:t>
      </w:r>
      <w:r>
        <w:rPr>
          <w:rFonts w:ascii="Arial" w:hAnsi="Arial"/>
          <w:lang w:val="en-GB"/>
        </w:rPr>
        <w:t>. W</w:t>
      </w:r>
      <w:r w:rsidR="00000000" w:rsidRPr="00702FEE">
        <w:rPr>
          <w:rFonts w:ascii="Arial" w:hAnsi="Arial"/>
          <w:lang w:val="en-GB"/>
        </w:rPr>
        <w:t>riting is oftentimes thinking and feeling. That's all writing</w:t>
      </w:r>
      <w:r>
        <w:rPr>
          <w:rFonts w:ascii="Arial" w:hAnsi="Arial"/>
          <w:lang w:val="en-GB"/>
        </w:rPr>
        <w:t>.</w:t>
      </w:r>
      <w:r w:rsidR="00000000" w:rsidRPr="00702FEE">
        <w:rPr>
          <w:rFonts w:ascii="Arial" w:hAnsi="Arial"/>
          <w:lang w:val="en-GB"/>
        </w:rPr>
        <w:t xml:space="preserve"> </w:t>
      </w:r>
      <w:r>
        <w:rPr>
          <w:rFonts w:ascii="Arial" w:hAnsi="Arial"/>
          <w:lang w:val="en-GB"/>
        </w:rPr>
        <w:t>W</w:t>
      </w:r>
      <w:r w:rsidR="00000000" w:rsidRPr="00702FEE">
        <w:rPr>
          <w:rFonts w:ascii="Arial" w:hAnsi="Arial"/>
          <w:lang w:val="en-GB"/>
        </w:rPr>
        <w:t>alking around</w:t>
      </w:r>
      <w:r>
        <w:rPr>
          <w:rFonts w:ascii="Arial" w:hAnsi="Arial"/>
          <w:lang w:val="en-GB"/>
        </w:rPr>
        <w:t xml:space="preserve"> a</w:t>
      </w:r>
      <w:r w:rsidR="00000000" w:rsidRPr="00702FEE">
        <w:rPr>
          <w:rFonts w:ascii="Arial" w:hAnsi="Arial"/>
          <w:lang w:val="en-GB"/>
        </w:rPr>
        <w:t>nd living your life is writing, you know</w:t>
      </w:r>
      <w:r>
        <w:rPr>
          <w:rFonts w:ascii="Arial" w:hAnsi="Arial"/>
          <w:lang w:val="en-GB"/>
        </w:rPr>
        <w:t>? R</w:t>
      </w:r>
      <w:r w:rsidR="00000000" w:rsidRPr="00702FEE">
        <w:rPr>
          <w:rFonts w:ascii="Arial" w:hAnsi="Arial"/>
          <w:lang w:val="en-GB"/>
        </w:rPr>
        <w:t>eflecting quietly on your own, that's all writing to</w:t>
      </w:r>
      <w:r>
        <w:rPr>
          <w:rFonts w:ascii="Arial" w:hAnsi="Arial"/>
          <w:lang w:val="en-GB"/>
        </w:rPr>
        <w:t>o. T</w:t>
      </w:r>
      <w:r w:rsidR="00000000" w:rsidRPr="00702FEE">
        <w:rPr>
          <w:rFonts w:ascii="Arial" w:hAnsi="Arial"/>
          <w:lang w:val="en-GB"/>
        </w:rPr>
        <w:t>hat helps with my wellbeing quite a lot. And also doing other things that aren't writing. Just</w:t>
      </w:r>
      <w:r>
        <w:rPr>
          <w:rFonts w:ascii="Arial" w:hAnsi="Arial"/>
          <w:lang w:val="en-GB"/>
        </w:rPr>
        <w:t>,</w:t>
      </w:r>
      <w:r w:rsidR="00000000" w:rsidRPr="00702FEE">
        <w:rPr>
          <w:rFonts w:ascii="Arial" w:hAnsi="Arial"/>
          <w:lang w:val="en-GB"/>
        </w:rPr>
        <w:t xml:space="preserve"> you know, you can't obsess over one thing</w:t>
      </w:r>
      <w:r>
        <w:rPr>
          <w:rFonts w:ascii="Arial" w:hAnsi="Arial"/>
          <w:lang w:val="en-GB"/>
        </w:rPr>
        <w:t>, h</w:t>
      </w:r>
      <w:r w:rsidR="00000000" w:rsidRPr="00702FEE">
        <w:rPr>
          <w:rFonts w:ascii="Arial" w:hAnsi="Arial"/>
          <w:lang w:val="en-GB"/>
        </w:rPr>
        <w:t>ave a breadth of things</w:t>
      </w:r>
      <w:r>
        <w:rPr>
          <w:rFonts w:ascii="Arial" w:hAnsi="Arial"/>
          <w:lang w:val="en-GB"/>
        </w:rPr>
        <w:t xml:space="preserve"> you</w:t>
      </w:r>
      <w:r w:rsidR="00000000" w:rsidRPr="00702FEE">
        <w:rPr>
          <w:rFonts w:ascii="Arial" w:hAnsi="Arial"/>
          <w:lang w:val="en-GB"/>
        </w:rPr>
        <w:t xml:space="preserve"> like to</w:t>
      </w:r>
      <w:r>
        <w:rPr>
          <w:rFonts w:ascii="Arial" w:hAnsi="Arial"/>
          <w:lang w:val="en-GB"/>
        </w:rPr>
        <w:t xml:space="preserve"> do.</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38:41</w:t>
      </w:r>
    </w:p>
    <w:p w:rsidR="00512F95" w:rsidRPr="00702FEE" w:rsidRDefault="00553FAD" w:rsidP="00145F69">
      <w:pPr>
        <w:spacing w:after="0" w:line="360" w:lineRule="auto"/>
        <w:jc w:val="both"/>
        <w:rPr>
          <w:lang w:val="en-GB"/>
        </w:rPr>
      </w:pPr>
      <w:r>
        <w:rPr>
          <w:rFonts w:ascii="Arial" w:hAnsi="Arial"/>
          <w:lang w:val="en-GB"/>
        </w:rPr>
        <w:t>Spending time with</w:t>
      </w:r>
      <w:r w:rsidR="00000000" w:rsidRPr="00702FEE">
        <w:rPr>
          <w:rFonts w:ascii="Arial" w:hAnsi="Arial"/>
          <w:lang w:val="en-GB"/>
        </w:rPr>
        <w:t xml:space="preserve"> loved ones. </w:t>
      </w:r>
      <w:r>
        <w:rPr>
          <w:rFonts w:ascii="Arial" w:hAnsi="Arial"/>
          <w:lang w:val="en-GB"/>
        </w:rPr>
        <w:t>Reading other things</w:t>
      </w:r>
      <w:r w:rsidR="00000000" w:rsidRPr="00702FEE">
        <w:rPr>
          <w:rFonts w:ascii="Arial" w:hAnsi="Arial"/>
          <w:lang w:val="en-GB"/>
        </w:rPr>
        <w:t>, watching something on TV, listening to music,</w:t>
      </w:r>
      <w:r>
        <w:rPr>
          <w:rFonts w:ascii="Arial" w:hAnsi="Arial"/>
          <w:lang w:val="en-GB"/>
        </w:rPr>
        <w:t xml:space="preserve"> all,</w:t>
      </w:r>
      <w:r w:rsidR="00000000" w:rsidRPr="00702FEE">
        <w:rPr>
          <w:rFonts w:ascii="Arial" w:hAnsi="Arial"/>
          <w:lang w:val="en-GB"/>
        </w:rPr>
        <w:t xml:space="preserve"> like</w:t>
      </w:r>
      <w:r>
        <w:rPr>
          <w:rFonts w:ascii="Arial" w:hAnsi="Arial"/>
          <w:lang w:val="en-GB"/>
        </w:rPr>
        <w:t>,</w:t>
      </w:r>
      <w:r w:rsidR="00000000" w:rsidRPr="00702FEE">
        <w:rPr>
          <w:rFonts w:ascii="Arial" w:hAnsi="Arial"/>
          <w:lang w:val="en-GB"/>
        </w:rPr>
        <w:t xml:space="preserve"> feeds into this creative process.</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38:51</w:t>
      </w:r>
    </w:p>
    <w:p w:rsidR="00512F95" w:rsidRPr="00702FEE" w:rsidRDefault="00553FAD" w:rsidP="00145F69">
      <w:pPr>
        <w:spacing w:after="0" w:line="360" w:lineRule="auto"/>
        <w:jc w:val="both"/>
        <w:rPr>
          <w:lang w:val="en-GB"/>
        </w:rPr>
      </w:pPr>
      <w:r>
        <w:rPr>
          <w:rFonts w:ascii="Arial" w:hAnsi="Arial"/>
          <w:lang w:val="en-GB"/>
        </w:rPr>
        <w:t>F</w:t>
      </w:r>
      <w:r w:rsidR="00000000" w:rsidRPr="00702FEE">
        <w:rPr>
          <w:rFonts w:ascii="Arial" w:hAnsi="Arial"/>
          <w:lang w:val="en-GB"/>
        </w:rPr>
        <w:t>ully, fully. So that that helps quite a lot. Yeah.</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38:55</w:t>
      </w:r>
    </w:p>
    <w:p w:rsidR="00512F95" w:rsidRPr="00702FEE" w:rsidRDefault="00000000" w:rsidP="00145F69">
      <w:pPr>
        <w:spacing w:after="0" w:line="360" w:lineRule="auto"/>
        <w:jc w:val="both"/>
        <w:rPr>
          <w:lang w:val="en-GB"/>
        </w:rPr>
      </w:pPr>
      <w:r w:rsidRPr="00702FEE">
        <w:rPr>
          <w:rFonts w:ascii="Arial" w:hAnsi="Arial"/>
          <w:lang w:val="en-GB"/>
        </w:rPr>
        <w:t>Interesting. I'm sure there are many writers out there who have</w:t>
      </w:r>
      <w:r w:rsidR="00013534">
        <w:rPr>
          <w:rFonts w:ascii="Arial" w:hAnsi="Arial"/>
          <w:lang w:val="en-GB"/>
        </w:rPr>
        <w:t>,</w:t>
      </w:r>
      <w:r w:rsidRPr="00702FEE">
        <w:rPr>
          <w:rFonts w:ascii="Arial" w:hAnsi="Arial"/>
          <w:lang w:val="en-GB"/>
        </w:rPr>
        <w:t xml:space="preserve"> you know, these big questions</w:t>
      </w:r>
      <w:r w:rsidR="00013534">
        <w:rPr>
          <w:rFonts w:ascii="Arial" w:hAnsi="Arial"/>
          <w:lang w:val="en-GB"/>
        </w:rPr>
        <w:t xml:space="preserve">… </w:t>
      </w:r>
      <w:r w:rsidRPr="00702FEE">
        <w:rPr>
          <w:rFonts w:ascii="Arial" w:hAnsi="Arial"/>
          <w:lang w:val="en-GB"/>
        </w:rPr>
        <w:t>that they'd like to explore their work</w:t>
      </w:r>
      <w:r w:rsidR="00013534">
        <w:rPr>
          <w:rFonts w:ascii="Arial" w:hAnsi="Arial"/>
          <w:lang w:val="en-GB"/>
        </w:rPr>
        <w:t>, a</w:t>
      </w:r>
      <w:r w:rsidRPr="00702FEE">
        <w:rPr>
          <w:rFonts w:ascii="Arial" w:hAnsi="Arial"/>
          <w:lang w:val="en-GB"/>
        </w:rPr>
        <w:t>nd sometimes that comes with things like impostor syndrome, or just not feeling like they're the one to tell the story. What would you tell those people</w:t>
      </w:r>
      <w:r w:rsidR="00013534">
        <w:rPr>
          <w:rFonts w:ascii="Arial" w:hAnsi="Arial"/>
          <w:lang w:val="en-GB"/>
        </w:rPr>
        <w:t>? W</w:t>
      </w:r>
      <w:r w:rsidRPr="00702FEE">
        <w:rPr>
          <w:rFonts w:ascii="Arial" w:hAnsi="Arial"/>
          <w:lang w:val="en-GB"/>
        </w:rPr>
        <w:t>here can they start?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39:14</w:t>
      </w:r>
    </w:p>
    <w:p w:rsidR="00512F95" w:rsidRPr="00702FEE" w:rsidRDefault="00000000" w:rsidP="00145F69">
      <w:pPr>
        <w:spacing w:after="0" w:line="360" w:lineRule="auto"/>
        <w:jc w:val="both"/>
        <w:rPr>
          <w:lang w:val="en-GB"/>
        </w:rPr>
      </w:pPr>
      <w:r w:rsidRPr="00702FEE">
        <w:rPr>
          <w:rFonts w:ascii="Arial" w:hAnsi="Arial"/>
          <w:lang w:val="en-GB"/>
        </w:rPr>
        <w:t>I feel like some of the best advice that I've ever been given has come from various editors. It's always the same advice</w:t>
      </w:r>
      <w:r w:rsidR="00013534">
        <w:rPr>
          <w:rFonts w:ascii="Arial" w:hAnsi="Arial"/>
          <w:lang w:val="en-GB"/>
        </w:rPr>
        <w:t>,</w:t>
      </w:r>
      <w:r w:rsidRPr="00702FEE">
        <w:rPr>
          <w:rFonts w:ascii="Arial" w:hAnsi="Arial"/>
          <w:lang w:val="en-GB"/>
        </w:rPr>
        <w:t xml:space="preserve"> actually, because I've written a lot of </w:t>
      </w:r>
      <w:proofErr w:type="gramStart"/>
      <w:r w:rsidRPr="00702FEE">
        <w:rPr>
          <w:rFonts w:ascii="Arial" w:hAnsi="Arial"/>
          <w:lang w:val="en-GB"/>
        </w:rPr>
        <w:t>non</w:t>
      </w:r>
      <w:r w:rsidR="00013534">
        <w:rPr>
          <w:rFonts w:ascii="Arial" w:hAnsi="Arial"/>
          <w:lang w:val="en-GB"/>
        </w:rPr>
        <w:t>-</w:t>
      </w:r>
      <w:r w:rsidRPr="00702FEE">
        <w:rPr>
          <w:rFonts w:ascii="Arial" w:hAnsi="Arial"/>
          <w:lang w:val="en-GB"/>
        </w:rPr>
        <w:t>fiction</w:t>
      </w:r>
      <w:proofErr w:type="gramEnd"/>
      <w:r w:rsidRPr="00702FEE">
        <w:rPr>
          <w:rFonts w:ascii="Arial" w:hAnsi="Arial"/>
          <w:lang w:val="en-GB"/>
        </w:rPr>
        <w:t xml:space="preserve">. That's mainly what I </w:t>
      </w:r>
      <w:r w:rsidR="00013534">
        <w:rPr>
          <w:rFonts w:ascii="Arial" w:hAnsi="Arial"/>
          <w:lang w:val="en-GB"/>
        </w:rPr>
        <w:t>write,</w:t>
      </w:r>
      <w:r w:rsidRPr="00702FEE">
        <w:rPr>
          <w:rFonts w:ascii="Arial" w:hAnsi="Arial"/>
          <w:lang w:val="en-GB"/>
        </w:rPr>
        <w:t xml:space="preserve"> now </w:t>
      </w:r>
      <w:r w:rsidR="00013534">
        <w:rPr>
          <w:rFonts w:ascii="Arial" w:hAnsi="Arial"/>
          <w:lang w:val="en-GB"/>
        </w:rPr>
        <w:t xml:space="preserve">I’ve </w:t>
      </w:r>
      <w:r w:rsidRPr="00702FEE">
        <w:rPr>
          <w:rFonts w:ascii="Arial" w:hAnsi="Arial"/>
          <w:lang w:val="en-GB"/>
        </w:rPr>
        <w:t xml:space="preserve">started writing fiction for younger readers. But they always said, </w:t>
      </w:r>
      <w:r w:rsidR="00013534">
        <w:rPr>
          <w:rFonts w:ascii="Arial" w:hAnsi="Arial"/>
          <w:lang w:val="en-GB"/>
        </w:rPr>
        <w:t>‘I</w:t>
      </w:r>
      <w:r w:rsidRPr="00702FEE">
        <w:rPr>
          <w:rFonts w:ascii="Arial" w:hAnsi="Arial"/>
          <w:lang w:val="en-GB"/>
        </w:rPr>
        <w:t xml:space="preserve">t's not about how clever you are. It's not about how strong your argument is and how much you can back things up with statistics and evidence. </w:t>
      </w:r>
      <w:r w:rsidRPr="00702FEE">
        <w:rPr>
          <w:rFonts w:ascii="Arial" w:hAnsi="Arial"/>
          <w:lang w:val="en-GB"/>
        </w:rPr>
        <w:lastRenderedPageBreak/>
        <w:t xml:space="preserve">It's your story. That's what people are interested </w:t>
      </w:r>
      <w:r w:rsidR="00013534">
        <w:rPr>
          <w:rFonts w:ascii="Arial" w:hAnsi="Arial"/>
          <w:lang w:val="en-GB"/>
        </w:rPr>
        <w:t xml:space="preserve">in, </w:t>
      </w:r>
      <w:r w:rsidRPr="00702FEE">
        <w:rPr>
          <w:rFonts w:ascii="Arial" w:hAnsi="Arial"/>
          <w:lang w:val="en-GB"/>
        </w:rPr>
        <w:t>and that's what people connect to</w:t>
      </w:r>
      <w:r w:rsidR="00013534">
        <w:rPr>
          <w:rFonts w:ascii="Arial" w:hAnsi="Arial"/>
          <w:lang w:val="en-GB"/>
        </w:rPr>
        <w:t>:</w:t>
      </w:r>
      <w:r w:rsidRPr="00702FEE">
        <w:rPr>
          <w:rFonts w:ascii="Arial" w:hAnsi="Arial"/>
          <w:lang w:val="en-GB"/>
        </w:rPr>
        <w:t xml:space="preserve"> what is your story?</w:t>
      </w:r>
      <w:r w:rsidR="00013534">
        <w:rPr>
          <w:rFonts w:ascii="Arial" w:hAnsi="Arial"/>
          <w:lang w:val="en-GB"/>
        </w:rPr>
        <w:t>’</w:t>
      </w:r>
      <w:r w:rsidRPr="00702FEE">
        <w:rPr>
          <w:rFonts w:ascii="Arial" w:hAnsi="Arial"/>
          <w:lang w:val="en-GB"/>
        </w:rPr>
        <w:t xml:space="preserve"> And ultimately, once you cut away everything else, right, you're trying to write a best</w:t>
      </w:r>
      <w:r w:rsidR="00013534">
        <w:rPr>
          <w:rFonts w:ascii="Arial" w:hAnsi="Arial"/>
          <w:lang w:val="en-GB"/>
        </w:rPr>
        <w:t>-</w:t>
      </w:r>
      <w:r w:rsidRPr="00702FEE">
        <w:rPr>
          <w:rFonts w:ascii="Arial" w:hAnsi="Arial"/>
          <w:lang w:val="en-GB"/>
        </w:rPr>
        <w:t>selling crime thriller, whatever</w:t>
      </w:r>
      <w:r w:rsidR="00013534">
        <w:rPr>
          <w:rFonts w:ascii="Arial" w:hAnsi="Arial"/>
          <w:lang w:val="en-GB"/>
        </w:rPr>
        <w:t>, y</w:t>
      </w:r>
      <w:r w:rsidRPr="00702FEE">
        <w:rPr>
          <w:rFonts w:ascii="Arial" w:hAnsi="Arial"/>
          <w:lang w:val="en-GB"/>
        </w:rPr>
        <w:t xml:space="preserve">ou're trying to write the next polemic about the issue that </w:t>
      </w:r>
      <w:r w:rsidR="00013534">
        <w:rPr>
          <w:rFonts w:ascii="Arial" w:hAnsi="Arial"/>
          <w:lang w:val="en-GB"/>
        </w:rPr>
        <w:t>ev</w:t>
      </w:r>
      <w:r w:rsidRPr="00702FEE">
        <w:rPr>
          <w:rFonts w:ascii="Arial" w:hAnsi="Arial"/>
          <w:lang w:val="en-GB"/>
        </w:rPr>
        <w:t>eryone's talking about</w:t>
      </w:r>
      <w:r w:rsidR="00013534">
        <w:rPr>
          <w:rFonts w:ascii="Arial" w:hAnsi="Arial"/>
          <w:lang w:val="en-GB"/>
        </w:rPr>
        <w:t xml:space="preserve">, </w:t>
      </w:r>
      <w:r w:rsidRPr="00702FEE">
        <w:rPr>
          <w:rFonts w:ascii="Arial" w:hAnsi="Arial"/>
          <w:lang w:val="en-GB"/>
        </w:rPr>
        <w:t>whatever, if you cut away that those aims, what is your story? That is what people are going to connect with</w:t>
      </w:r>
      <w:r w:rsidR="00013534">
        <w:rPr>
          <w:rFonts w:ascii="Arial" w:hAnsi="Arial"/>
          <w:lang w:val="en-GB"/>
        </w:rPr>
        <w:t>.</w:t>
      </w:r>
      <w:r w:rsidRPr="00702FEE">
        <w:rPr>
          <w:rFonts w:ascii="Arial" w:hAnsi="Arial"/>
          <w:lang w:val="en-GB"/>
        </w:rPr>
        <w:t xml:space="preserve"> Who are you</w:t>
      </w:r>
      <w:r w:rsidR="00013534">
        <w:rPr>
          <w:rFonts w:ascii="Arial" w:hAnsi="Arial"/>
          <w:lang w:val="en-GB"/>
        </w:rPr>
        <w:t>, a</w:t>
      </w:r>
      <w:r w:rsidRPr="00702FEE">
        <w:rPr>
          <w:rFonts w:ascii="Arial" w:hAnsi="Arial"/>
          <w:lang w:val="en-GB"/>
        </w:rPr>
        <w:t>nd what is your perspective</w:t>
      </w:r>
      <w:r w:rsidR="00013534">
        <w:rPr>
          <w:rFonts w:ascii="Arial" w:hAnsi="Arial"/>
          <w:lang w:val="en-GB"/>
        </w:rPr>
        <w:t>? A</w:t>
      </w:r>
      <w:r w:rsidRPr="00702FEE">
        <w:rPr>
          <w:rFonts w:ascii="Arial" w:hAnsi="Arial"/>
          <w:lang w:val="en-GB"/>
        </w:rPr>
        <w:t>nd that is right there in front of you, you don't need to find that you just need to look at it</w:t>
      </w:r>
      <w:r w:rsidR="00013534">
        <w:rPr>
          <w:rFonts w:ascii="Arial" w:hAnsi="Arial"/>
          <w:lang w:val="en-GB"/>
        </w:rPr>
        <w:t>, r</w:t>
      </w:r>
      <w:r w:rsidRPr="00702FEE">
        <w:rPr>
          <w:rFonts w:ascii="Arial" w:hAnsi="Arial"/>
          <w:lang w:val="en-GB"/>
        </w:rPr>
        <w:t>ight? So that</w:t>
      </w:r>
      <w:r w:rsidR="00013534">
        <w:rPr>
          <w:rFonts w:ascii="Arial" w:hAnsi="Arial"/>
          <w:lang w:val="en-GB"/>
        </w:rPr>
        <w:t>,</w:t>
      </w:r>
      <w:r w:rsidRPr="00702FEE">
        <w:rPr>
          <w:rFonts w:ascii="Arial" w:hAnsi="Arial"/>
          <w:lang w:val="en-GB"/>
        </w:rPr>
        <w:t xml:space="preserve"> I feel</w:t>
      </w:r>
      <w:r w:rsidR="00013534">
        <w:rPr>
          <w:rFonts w:ascii="Arial" w:hAnsi="Arial"/>
          <w:lang w:val="en-GB"/>
        </w:rPr>
        <w:t xml:space="preserve">, </w:t>
      </w:r>
      <w:r w:rsidRPr="00702FEE">
        <w:rPr>
          <w:rFonts w:ascii="Arial" w:hAnsi="Arial"/>
          <w:lang w:val="en-GB"/>
        </w:rPr>
        <w:t>is that some of the best advice I've ever been given because that's something which can help you</w:t>
      </w:r>
      <w:r w:rsidR="00013534">
        <w:rPr>
          <w:rFonts w:ascii="Arial" w:hAnsi="Arial"/>
          <w:lang w:val="en-GB"/>
        </w:rPr>
        <w:t xml:space="preserve">. You </w:t>
      </w:r>
      <w:r w:rsidRPr="00702FEE">
        <w:rPr>
          <w:rFonts w:ascii="Arial" w:hAnsi="Arial"/>
          <w:lang w:val="en-GB"/>
        </w:rPr>
        <w:t>can lean on that</w:t>
      </w:r>
      <w:r w:rsidR="00013534">
        <w:rPr>
          <w:rFonts w:ascii="Arial" w:hAnsi="Arial"/>
          <w:lang w:val="en-GB"/>
        </w:rPr>
        <w:t>. Y</w:t>
      </w:r>
      <w:r w:rsidRPr="00702FEE">
        <w:rPr>
          <w:rFonts w:ascii="Arial" w:hAnsi="Arial"/>
          <w:lang w:val="en-GB"/>
        </w:rPr>
        <w:t xml:space="preserve">ou can always lean on </w:t>
      </w:r>
      <w:r w:rsidRPr="00013534">
        <w:rPr>
          <w:rFonts w:ascii="Arial" w:hAnsi="Arial"/>
          <w:i/>
          <w:iCs/>
          <w:lang w:val="en-GB"/>
        </w:rPr>
        <w:t>your</w:t>
      </w:r>
      <w:r w:rsidRPr="00702FEE">
        <w:rPr>
          <w:rFonts w:ascii="Arial" w:hAnsi="Arial"/>
          <w:lang w:val="en-GB"/>
        </w:rPr>
        <w:t xml:space="preserve"> narrative. What has got you to where you are so far? What are your insights? What are the tensions or frustrations that you have felt due to your identity? How </w:t>
      </w:r>
      <w:r w:rsidR="00013534">
        <w:rPr>
          <w:rFonts w:ascii="Arial" w:hAnsi="Arial"/>
          <w:lang w:val="en-GB"/>
        </w:rPr>
        <w:t xml:space="preserve">does </w:t>
      </w:r>
      <w:r w:rsidRPr="00702FEE">
        <w:rPr>
          <w:rFonts w:ascii="Arial" w:hAnsi="Arial"/>
          <w:lang w:val="en-GB"/>
        </w:rPr>
        <w:t>the world see you</w:t>
      </w:r>
      <w:r w:rsidR="00013534">
        <w:rPr>
          <w:rFonts w:ascii="Arial" w:hAnsi="Arial"/>
          <w:lang w:val="en-GB"/>
        </w:rPr>
        <w:t>, a</w:t>
      </w:r>
      <w:r w:rsidRPr="00702FEE">
        <w:rPr>
          <w:rFonts w:ascii="Arial" w:hAnsi="Arial"/>
          <w:lang w:val="en-GB"/>
        </w:rPr>
        <w:t>nd how do you respond to the world? And that story is essentially what people want from you. And what will give the strongest connection, which is what you want. And essentially, like, that's what people buy into</w:t>
      </w:r>
      <w:r w:rsidR="000358EA">
        <w:rPr>
          <w:rFonts w:ascii="Arial" w:hAnsi="Arial"/>
          <w:lang w:val="en-GB"/>
        </w:rPr>
        <w:t>,</w:t>
      </w:r>
      <w:r w:rsidRPr="00702FEE">
        <w:rPr>
          <w:rFonts w:ascii="Arial" w:hAnsi="Arial"/>
          <w:lang w:val="en-GB"/>
        </w:rPr>
        <w:t xml:space="preserve"> to use capitalistic language. So yeah, I feel like that's, that's always a great place to go</w:t>
      </w:r>
      <w:r w:rsidR="000358EA">
        <w:rPr>
          <w:rFonts w:ascii="Arial" w:hAnsi="Arial"/>
          <w:lang w:val="en-GB"/>
        </w:rPr>
        <w:t xml:space="preserve"> i</w:t>
      </w:r>
      <w:r w:rsidRPr="00702FEE">
        <w:rPr>
          <w:rFonts w:ascii="Arial" w:hAnsi="Arial"/>
          <w:lang w:val="en-GB"/>
        </w:rPr>
        <w:t>f you're getting lost in the soup a little bit</w:t>
      </w:r>
      <w:r w:rsidR="000358EA">
        <w:rPr>
          <w:rFonts w:ascii="Arial" w:hAnsi="Arial"/>
          <w:lang w:val="en-GB"/>
        </w:rPr>
        <w:t>—</w:t>
      </w:r>
      <w:r w:rsidRPr="00702FEE">
        <w:rPr>
          <w:rFonts w:ascii="Arial" w:hAnsi="Arial"/>
          <w:lang w:val="en-GB"/>
        </w:rPr>
        <w:t>like</w:t>
      </w:r>
      <w:r w:rsidR="000358EA">
        <w:rPr>
          <w:rFonts w:ascii="Arial" w:hAnsi="Arial"/>
          <w:lang w:val="en-GB"/>
        </w:rPr>
        <w:t xml:space="preserve">, what </w:t>
      </w:r>
      <w:r w:rsidRPr="00702FEE">
        <w:rPr>
          <w:rFonts w:ascii="Arial" w:hAnsi="Arial"/>
          <w:lang w:val="en-GB"/>
        </w:rPr>
        <w:t>is my story?</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41:05</w:t>
      </w:r>
    </w:p>
    <w:p w:rsidR="008F49F7" w:rsidRDefault="00000000" w:rsidP="00145F69">
      <w:pPr>
        <w:spacing w:after="0" w:line="360" w:lineRule="auto"/>
        <w:jc w:val="both"/>
        <w:rPr>
          <w:rFonts w:ascii="Arial" w:hAnsi="Arial"/>
          <w:lang w:val="en-GB"/>
        </w:rPr>
      </w:pPr>
      <w:r w:rsidRPr="00702FEE">
        <w:rPr>
          <w:rFonts w:ascii="Arial" w:hAnsi="Arial"/>
          <w:lang w:val="en-GB"/>
        </w:rPr>
        <w:t>That's such an interesting set of</w:t>
      </w:r>
      <w:r w:rsidR="00DA7EA3">
        <w:rPr>
          <w:rFonts w:ascii="Arial" w:hAnsi="Arial"/>
          <w:lang w:val="en-GB"/>
        </w:rPr>
        <w:t xml:space="preserve">, </w:t>
      </w:r>
      <w:r w:rsidRPr="00702FEE">
        <w:rPr>
          <w:rFonts w:ascii="Arial" w:hAnsi="Arial"/>
          <w:lang w:val="en-GB"/>
        </w:rPr>
        <w:t>like</w:t>
      </w:r>
      <w:r w:rsidR="00DA7EA3">
        <w:rPr>
          <w:rFonts w:ascii="Arial" w:hAnsi="Arial"/>
          <w:lang w:val="en-GB"/>
        </w:rPr>
        <w:t xml:space="preserve">, </w:t>
      </w:r>
      <w:r w:rsidRPr="00702FEE">
        <w:rPr>
          <w:rFonts w:ascii="Arial" w:hAnsi="Arial"/>
          <w:lang w:val="en-GB"/>
        </w:rPr>
        <w:t xml:space="preserve">guiding principles to have as </w:t>
      </w:r>
      <w:r w:rsidR="008F49F7">
        <w:rPr>
          <w:rFonts w:ascii="Arial" w:hAnsi="Arial"/>
          <w:lang w:val="en-GB"/>
        </w:rPr>
        <w:t>you’re</w:t>
      </w:r>
      <w:r w:rsidRPr="00702FEE">
        <w:rPr>
          <w:rFonts w:ascii="Arial" w:hAnsi="Arial"/>
          <w:lang w:val="en-GB"/>
        </w:rPr>
        <w:t xml:space="preserve"> </w:t>
      </w:r>
      <w:r w:rsidR="00DA7EA3">
        <w:rPr>
          <w:rFonts w:ascii="Arial" w:hAnsi="Arial"/>
          <w:lang w:val="en-GB"/>
        </w:rPr>
        <w:t>writing</w:t>
      </w:r>
      <w:r w:rsidRPr="00702FEE">
        <w:rPr>
          <w:rFonts w:ascii="Arial" w:hAnsi="Arial"/>
          <w:lang w:val="en-GB"/>
        </w:rPr>
        <w:t>. Thank you for sharing that. Does answering those big questions</w:t>
      </w:r>
      <w:r w:rsidR="00145F69" w:rsidRPr="00702FEE">
        <w:rPr>
          <w:rFonts w:ascii="Arial" w:hAnsi="Arial"/>
          <w:lang w:val="en-GB"/>
        </w:rPr>
        <w:t>, kind of,</w:t>
      </w:r>
      <w:r w:rsidRPr="00702FEE">
        <w:rPr>
          <w:rFonts w:ascii="Arial" w:hAnsi="Arial"/>
          <w:lang w:val="en-GB"/>
        </w:rPr>
        <w:t xml:space="preserve"> get easier with time? Because you've been </w:t>
      </w:r>
      <w:r w:rsidR="008F49F7">
        <w:rPr>
          <w:rFonts w:ascii="Arial" w:hAnsi="Arial"/>
          <w:lang w:val="en-GB"/>
        </w:rPr>
        <w:t>writing</w:t>
      </w:r>
      <w:r w:rsidRPr="00702FEE">
        <w:rPr>
          <w:rFonts w:ascii="Arial" w:hAnsi="Arial"/>
          <w:lang w:val="en-GB"/>
        </w:rPr>
        <w:t xml:space="preserve"> for a while now? </w:t>
      </w:r>
      <w:r w:rsidR="008F49F7">
        <w:rPr>
          <w:rFonts w:ascii="Arial" w:hAnsi="Arial"/>
          <w:lang w:val="en-GB"/>
        </w:rPr>
        <w:t>D</w:t>
      </w:r>
      <w:r w:rsidRPr="00702FEE">
        <w:rPr>
          <w:rFonts w:ascii="Arial" w:hAnsi="Arial"/>
          <w:lang w:val="en-GB"/>
        </w:rPr>
        <w:t>oes it always feel as intimidating and challenging as the first time?</w:t>
      </w:r>
    </w:p>
    <w:p w:rsidR="008F49F7" w:rsidRDefault="008F49F7" w:rsidP="00145F69">
      <w:pPr>
        <w:spacing w:after="0" w:line="360" w:lineRule="auto"/>
        <w:jc w:val="both"/>
        <w:rPr>
          <w:rFonts w:ascii="Arial" w:hAnsi="Arial"/>
          <w:lang w:val="en-GB"/>
        </w:rPr>
      </w:pPr>
    </w:p>
    <w:p w:rsidR="008F49F7" w:rsidRPr="008F49F7" w:rsidRDefault="008F49F7" w:rsidP="00145F69">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41:</w:t>
      </w:r>
      <w:r>
        <w:rPr>
          <w:rFonts w:ascii="Arial" w:hAnsi="Arial"/>
          <w:color w:val="5D7284"/>
          <w:lang w:val="en-GB"/>
        </w:rPr>
        <w:t>26</w:t>
      </w:r>
    </w:p>
    <w:p w:rsidR="008F49F7" w:rsidRDefault="00000000" w:rsidP="00145F69">
      <w:pPr>
        <w:spacing w:after="0" w:line="360" w:lineRule="auto"/>
        <w:jc w:val="both"/>
        <w:rPr>
          <w:rFonts w:ascii="Arial" w:hAnsi="Arial"/>
          <w:lang w:val="en-GB"/>
        </w:rPr>
      </w:pPr>
      <w:r w:rsidRPr="00702FEE">
        <w:rPr>
          <w:rFonts w:ascii="Arial" w:hAnsi="Arial"/>
          <w:lang w:val="en-GB"/>
        </w:rPr>
        <w:t>Oh</w:t>
      </w:r>
      <w:r w:rsidR="008F49F7">
        <w:rPr>
          <w:rFonts w:ascii="Arial" w:hAnsi="Arial"/>
          <w:lang w:val="en-GB"/>
        </w:rPr>
        <w:t xml:space="preserve"> what</w:t>
      </w:r>
      <w:r w:rsidRPr="00702FEE">
        <w:rPr>
          <w:rFonts w:ascii="Arial" w:hAnsi="Arial"/>
          <w:lang w:val="en-GB"/>
        </w:rPr>
        <w:t>, you mean starting a new project</w:t>
      </w:r>
      <w:r w:rsidR="008F49F7">
        <w:rPr>
          <w:rFonts w:ascii="Arial" w:hAnsi="Arial"/>
          <w:lang w:val="en-GB"/>
        </w:rPr>
        <w:t>?</w:t>
      </w:r>
    </w:p>
    <w:p w:rsidR="008F49F7" w:rsidRDefault="008F49F7" w:rsidP="00145F69">
      <w:pPr>
        <w:spacing w:after="0" w:line="360" w:lineRule="auto"/>
        <w:jc w:val="both"/>
        <w:rPr>
          <w:rFonts w:ascii="Arial" w:hAnsi="Arial"/>
          <w:lang w:val="en-GB"/>
        </w:rPr>
      </w:pPr>
    </w:p>
    <w:p w:rsidR="008F49F7" w:rsidRPr="008F49F7" w:rsidRDefault="008F49F7" w:rsidP="00145F69">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41:</w:t>
      </w:r>
      <w:r>
        <w:rPr>
          <w:rFonts w:ascii="Arial" w:hAnsi="Arial"/>
          <w:color w:val="5D7284"/>
          <w:lang w:val="en-GB"/>
        </w:rPr>
        <w:t>28</w:t>
      </w:r>
    </w:p>
    <w:p w:rsidR="00512F95" w:rsidRPr="00702FEE" w:rsidRDefault="008F49F7" w:rsidP="00145F69">
      <w:pPr>
        <w:spacing w:after="0" w:line="360" w:lineRule="auto"/>
        <w:jc w:val="both"/>
        <w:rPr>
          <w:lang w:val="en-GB"/>
        </w:rPr>
      </w:pPr>
      <w:proofErr w:type="gramStart"/>
      <w:r>
        <w:rPr>
          <w:rFonts w:ascii="Arial" w:hAnsi="Arial"/>
          <w:lang w:val="en-GB"/>
        </w:rPr>
        <w:t>Yeah</w:t>
      </w:r>
      <w:proofErr w:type="gramEnd"/>
      <w:r>
        <w:rPr>
          <w:rFonts w:ascii="Arial" w:hAnsi="Arial"/>
          <w:lang w:val="en-GB"/>
        </w:rPr>
        <w:t xml:space="preserve"> s</w:t>
      </w:r>
      <w:r w:rsidR="00000000" w:rsidRPr="00702FEE">
        <w:rPr>
          <w:rFonts w:ascii="Arial" w:hAnsi="Arial"/>
          <w:lang w:val="en-GB"/>
        </w:rPr>
        <w:t>tarting a new project</w:t>
      </w:r>
      <w:r>
        <w:rPr>
          <w:rFonts w:ascii="Arial" w:hAnsi="Arial"/>
          <w:lang w:val="en-GB"/>
        </w:rPr>
        <w:t xml:space="preserve">, </w:t>
      </w:r>
      <w:r w:rsidR="00000000" w:rsidRPr="00702FEE">
        <w:rPr>
          <w:rFonts w:ascii="Arial" w:hAnsi="Arial"/>
          <w:lang w:val="en-GB"/>
        </w:rPr>
        <w:t>going into</w:t>
      </w:r>
      <w:r>
        <w:rPr>
          <w:rFonts w:ascii="Arial" w:hAnsi="Arial"/>
          <w:lang w:val="en-GB"/>
        </w:rPr>
        <w:t>,</w:t>
      </w:r>
      <w:r w:rsidR="00000000" w:rsidRPr="00702FEE">
        <w:rPr>
          <w:rFonts w:ascii="Arial" w:hAnsi="Arial"/>
          <w:lang w:val="en-GB"/>
        </w:rPr>
        <w:t xml:space="preserve"> like</w:t>
      </w:r>
      <w:r>
        <w:rPr>
          <w:rFonts w:ascii="Arial" w:hAnsi="Arial"/>
          <w:lang w:val="en-GB"/>
        </w:rPr>
        <w:t>,</w:t>
      </w:r>
      <w:r w:rsidR="00000000" w:rsidRPr="00702FEE">
        <w:rPr>
          <w:rFonts w:ascii="Arial" w:hAnsi="Arial"/>
          <w:lang w:val="en-GB"/>
        </w:rPr>
        <w:t xml:space="preserve"> exploring a different topic? So</w:t>
      </w:r>
      <w:r>
        <w:rPr>
          <w:rFonts w:ascii="Arial" w:hAnsi="Arial"/>
          <w:lang w:val="en-GB"/>
        </w:rPr>
        <w:t>,</w:t>
      </w:r>
      <w:r w:rsidR="00000000" w:rsidRPr="00702FEE">
        <w:rPr>
          <w:rFonts w:ascii="Arial" w:hAnsi="Arial"/>
          <w:lang w:val="en-GB"/>
        </w:rPr>
        <w:t xml:space="preserve"> you know, you've written </w:t>
      </w:r>
      <w:r>
        <w:rPr>
          <w:rFonts w:ascii="Arial" w:hAnsi="Arial"/>
          <w:lang w:val="en-GB"/>
        </w:rPr>
        <w:t>non-</w:t>
      </w:r>
      <w:r w:rsidR="00000000" w:rsidRPr="00702FEE">
        <w:rPr>
          <w:rFonts w:ascii="Arial" w:hAnsi="Arial"/>
          <w:lang w:val="en-GB"/>
        </w:rPr>
        <w:t>fiction</w:t>
      </w:r>
      <w:r>
        <w:rPr>
          <w:rFonts w:ascii="Arial" w:hAnsi="Arial"/>
          <w:lang w:val="en-GB"/>
        </w:rPr>
        <w:t xml:space="preserve">, now </w:t>
      </w:r>
      <w:r w:rsidR="00000000" w:rsidRPr="00702FEE">
        <w:rPr>
          <w:rFonts w:ascii="Arial" w:hAnsi="Arial"/>
          <w:lang w:val="en-GB"/>
        </w:rPr>
        <w:t>you write for younger readers</w:t>
      </w:r>
      <w:r>
        <w:rPr>
          <w:rFonts w:ascii="Arial" w:hAnsi="Arial"/>
          <w:lang w:val="en-GB"/>
        </w:rPr>
        <w:t>.</w:t>
      </w:r>
      <w:r w:rsidR="00000000" w:rsidRPr="00702FEE">
        <w:rPr>
          <w:rFonts w:ascii="Arial" w:hAnsi="Arial"/>
          <w:lang w:val="en-GB"/>
        </w:rPr>
        <w:t xml:space="preserve"> What's that</w:t>
      </w:r>
      <w:r>
        <w:rPr>
          <w:rFonts w:ascii="Arial" w:hAnsi="Arial"/>
          <w:lang w:val="en-GB"/>
        </w:rPr>
        <w:t xml:space="preserve"> l</w:t>
      </w:r>
      <w:r w:rsidR="00000000" w:rsidRPr="00702FEE">
        <w:rPr>
          <w:rFonts w:ascii="Arial" w:hAnsi="Arial"/>
          <w:lang w:val="en-GB"/>
        </w:rPr>
        <w:t>ike?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41:37</w:t>
      </w:r>
    </w:p>
    <w:p w:rsidR="00512F95" w:rsidRPr="00702FEE" w:rsidRDefault="00000000" w:rsidP="00145F69">
      <w:pPr>
        <w:spacing w:after="0" w:line="360" w:lineRule="auto"/>
        <w:jc w:val="both"/>
        <w:rPr>
          <w:lang w:val="en-GB"/>
        </w:rPr>
      </w:pPr>
      <w:r w:rsidRPr="00702FEE">
        <w:rPr>
          <w:rFonts w:ascii="Arial" w:hAnsi="Arial"/>
          <w:lang w:val="en-GB"/>
        </w:rPr>
        <w:t>Yeah, I feel like you have, there's a balance because I have insights that get stronger. And I bolster</w:t>
      </w:r>
      <w:r w:rsidR="003D0464">
        <w:rPr>
          <w:rFonts w:ascii="Arial" w:hAnsi="Arial"/>
          <w:lang w:val="en-GB"/>
        </w:rPr>
        <w:t xml:space="preserve"> </w:t>
      </w:r>
      <w:r w:rsidRPr="00702FEE">
        <w:rPr>
          <w:rFonts w:ascii="Arial" w:hAnsi="Arial"/>
          <w:lang w:val="en-GB"/>
        </w:rPr>
        <w:t xml:space="preserve">them as I go forward. And that gives me confidence. Because I feel like I </w:t>
      </w:r>
      <w:r w:rsidR="003D0464">
        <w:rPr>
          <w:rFonts w:ascii="Arial" w:hAnsi="Arial"/>
          <w:lang w:val="en-GB"/>
        </w:rPr>
        <w:t>road-</w:t>
      </w:r>
      <w:r w:rsidRPr="00702FEE">
        <w:rPr>
          <w:rFonts w:ascii="Arial" w:hAnsi="Arial"/>
          <w:lang w:val="en-GB"/>
        </w:rPr>
        <w:t>test an idea</w:t>
      </w:r>
      <w:r w:rsidR="003D0464">
        <w:rPr>
          <w:rFonts w:ascii="Arial" w:hAnsi="Arial"/>
          <w:lang w:val="en-GB"/>
        </w:rPr>
        <w:t>, a</w:t>
      </w:r>
      <w:r w:rsidRPr="00702FEE">
        <w:rPr>
          <w:rFonts w:ascii="Arial" w:hAnsi="Arial"/>
          <w:lang w:val="en-GB"/>
        </w:rPr>
        <w:t>nd I confirm it, and I shore it up</w:t>
      </w:r>
      <w:r w:rsidR="003D0464">
        <w:rPr>
          <w:rFonts w:ascii="Arial" w:hAnsi="Arial"/>
          <w:lang w:val="en-GB"/>
        </w:rPr>
        <w:t>, a</w:t>
      </w:r>
      <w:r w:rsidRPr="00702FEE">
        <w:rPr>
          <w:rFonts w:ascii="Arial" w:hAnsi="Arial"/>
          <w:lang w:val="en-GB"/>
        </w:rPr>
        <w:t>nd I</w:t>
      </w:r>
      <w:r w:rsidR="00145F69" w:rsidRPr="00702FEE">
        <w:rPr>
          <w:rFonts w:ascii="Arial" w:hAnsi="Arial"/>
          <w:lang w:val="en-GB"/>
        </w:rPr>
        <w:t>, kind of,</w:t>
      </w:r>
      <w:r w:rsidRPr="00702FEE">
        <w:rPr>
          <w:rFonts w:ascii="Arial" w:hAnsi="Arial"/>
          <w:lang w:val="en-GB"/>
        </w:rPr>
        <w:t xml:space="preserve"> know what I want to say. So</w:t>
      </w:r>
      <w:r w:rsidR="003D0464">
        <w:rPr>
          <w:rFonts w:ascii="Arial" w:hAnsi="Arial"/>
          <w:lang w:val="en-GB"/>
        </w:rPr>
        <w:t>,</w:t>
      </w:r>
      <w:r w:rsidRPr="00702FEE">
        <w:rPr>
          <w:rFonts w:ascii="Arial" w:hAnsi="Arial"/>
          <w:lang w:val="en-GB"/>
        </w:rPr>
        <w:t xml:space="preserve"> books that have a thread</w:t>
      </w:r>
      <w:r w:rsidR="003D0464">
        <w:rPr>
          <w:rFonts w:ascii="Arial" w:hAnsi="Arial"/>
          <w:lang w:val="en-GB"/>
        </w:rPr>
        <w:t>,</w:t>
      </w:r>
      <w:r w:rsidRPr="00702FEE">
        <w:rPr>
          <w:rFonts w:ascii="Arial" w:hAnsi="Arial"/>
          <w:lang w:val="en-GB"/>
        </w:rPr>
        <w:t xml:space="preserve"> </w:t>
      </w:r>
      <w:r w:rsidR="003D0464">
        <w:rPr>
          <w:rFonts w:ascii="Arial" w:hAnsi="Arial"/>
          <w:lang w:val="en-GB"/>
        </w:rPr>
        <w:t>i</w:t>
      </w:r>
      <w:r w:rsidRPr="00702FEE">
        <w:rPr>
          <w:rFonts w:ascii="Arial" w:hAnsi="Arial"/>
          <w:lang w:val="en-GB"/>
        </w:rPr>
        <w:t>f I'm talking about race and identity, there are certain things that I think</w:t>
      </w:r>
      <w:r w:rsidR="003D0464">
        <w:rPr>
          <w:rFonts w:ascii="Arial" w:hAnsi="Arial"/>
          <w:lang w:val="en-GB"/>
        </w:rPr>
        <w:t xml:space="preserve">, </w:t>
      </w:r>
      <w:proofErr w:type="gramStart"/>
      <w:r w:rsidR="003D0464">
        <w:rPr>
          <w:rFonts w:ascii="Arial" w:hAnsi="Arial"/>
          <w:lang w:val="en-GB"/>
        </w:rPr>
        <w:t>N</w:t>
      </w:r>
      <w:r w:rsidRPr="00702FEE">
        <w:rPr>
          <w:rFonts w:ascii="Arial" w:hAnsi="Arial"/>
          <w:lang w:val="en-GB"/>
        </w:rPr>
        <w:t>o</w:t>
      </w:r>
      <w:proofErr w:type="gramEnd"/>
      <w:r w:rsidRPr="00702FEE">
        <w:rPr>
          <w:rFonts w:ascii="Arial" w:hAnsi="Arial"/>
          <w:lang w:val="en-GB"/>
        </w:rPr>
        <w:t xml:space="preserve">, this is the way things are </w:t>
      </w:r>
      <w:r w:rsidR="003D0464">
        <w:rPr>
          <w:rFonts w:ascii="Arial" w:hAnsi="Arial"/>
          <w:lang w:val="en-GB"/>
        </w:rPr>
        <w:t xml:space="preserve">[and] </w:t>
      </w:r>
      <w:r w:rsidRPr="00702FEE">
        <w:rPr>
          <w:rFonts w:ascii="Arial" w:hAnsi="Arial"/>
          <w:lang w:val="en-GB"/>
        </w:rPr>
        <w:t>I'm pretty confident there. But then</w:t>
      </w:r>
      <w:r w:rsidR="003D0464">
        <w:rPr>
          <w:rFonts w:ascii="Arial" w:hAnsi="Arial"/>
          <w:lang w:val="en-GB"/>
        </w:rPr>
        <w:t>,</w:t>
      </w:r>
      <w:r w:rsidRPr="00702FEE">
        <w:rPr>
          <w:rFonts w:ascii="Arial" w:hAnsi="Arial"/>
          <w:lang w:val="en-GB"/>
        </w:rPr>
        <w:t xml:space="preserve"> at the same time, you'll be met with new questions</w:t>
      </w:r>
      <w:r w:rsidR="003D0464">
        <w:rPr>
          <w:rFonts w:ascii="Arial" w:hAnsi="Arial"/>
          <w:lang w:val="en-GB"/>
        </w:rPr>
        <w:t>,</w:t>
      </w:r>
      <w:r w:rsidRPr="00702FEE">
        <w:rPr>
          <w:rFonts w:ascii="Arial" w:hAnsi="Arial"/>
          <w:lang w:val="en-GB"/>
        </w:rPr>
        <w:t xml:space="preserve"> with new situations, new scenarios that are destabilising, so you're entering into this</w:t>
      </w:r>
      <w:r w:rsidR="00145F69" w:rsidRPr="00702FEE">
        <w:rPr>
          <w:rFonts w:ascii="Arial" w:hAnsi="Arial"/>
          <w:lang w:val="en-GB"/>
        </w:rPr>
        <w:t>, kind of,</w:t>
      </w:r>
      <w:r w:rsidRPr="00702FEE">
        <w:rPr>
          <w:rFonts w:ascii="Arial" w:hAnsi="Arial"/>
          <w:lang w:val="en-GB"/>
        </w:rPr>
        <w:t xml:space="preserve"> ignorant space, not as a pejorative but literally ignorant where you don't know. And that in itself is incredibly empowering, because then you </w:t>
      </w:r>
      <w:r w:rsidRPr="00702FEE">
        <w:rPr>
          <w:rFonts w:ascii="Arial" w:hAnsi="Arial"/>
          <w:lang w:val="en-GB"/>
        </w:rPr>
        <w:lastRenderedPageBreak/>
        <w:t>have to humble yourself and think, I don't know certain things, but I'm going to explore them</w:t>
      </w:r>
      <w:r w:rsidR="003D0464">
        <w:rPr>
          <w:rFonts w:ascii="Arial" w:hAnsi="Arial"/>
          <w:lang w:val="en-GB"/>
        </w:rPr>
        <w:t>. A</w:t>
      </w:r>
      <w:r w:rsidRPr="00702FEE">
        <w:rPr>
          <w:rFonts w:ascii="Arial" w:hAnsi="Arial"/>
          <w:lang w:val="en-GB"/>
        </w:rPr>
        <w:t>nd that exploration</w:t>
      </w:r>
      <w:r w:rsidR="003D0464">
        <w:rPr>
          <w:rFonts w:ascii="Arial" w:hAnsi="Arial"/>
          <w:lang w:val="en-GB"/>
        </w:rPr>
        <w:t xml:space="preserve"> can </w:t>
      </w:r>
      <w:r w:rsidRPr="00702FEE">
        <w:rPr>
          <w:rFonts w:ascii="Arial" w:hAnsi="Arial"/>
          <w:lang w:val="en-GB"/>
        </w:rPr>
        <w:t xml:space="preserve">be your whole project. Some people feel like they have to know what they're going to say and then write it. No, no, sometimes the writing </w:t>
      </w:r>
      <w:r w:rsidRPr="003D0464">
        <w:rPr>
          <w:rFonts w:ascii="Arial" w:hAnsi="Arial"/>
          <w:i/>
          <w:iCs/>
          <w:lang w:val="en-GB"/>
        </w:rPr>
        <w:t>is</w:t>
      </w:r>
      <w:r w:rsidRPr="00702FEE">
        <w:rPr>
          <w:rFonts w:ascii="Arial" w:hAnsi="Arial"/>
          <w:lang w:val="en-GB"/>
        </w:rPr>
        <w:t xml:space="preserve"> the thing</w:t>
      </w:r>
      <w:r w:rsidR="003D0464">
        <w:rPr>
          <w:rFonts w:ascii="Arial" w:hAnsi="Arial"/>
          <w:lang w:val="en-GB"/>
        </w:rPr>
        <w:t>;</w:t>
      </w:r>
      <w:r w:rsidRPr="00702FEE">
        <w:rPr>
          <w:rFonts w:ascii="Arial" w:hAnsi="Arial"/>
          <w:lang w:val="en-GB"/>
        </w:rPr>
        <w:t xml:space="preserve"> the process of exploring </w:t>
      </w:r>
      <w:r w:rsidRPr="003D0464">
        <w:rPr>
          <w:rFonts w:ascii="Arial" w:hAnsi="Arial"/>
          <w:i/>
          <w:iCs/>
          <w:lang w:val="en-GB"/>
        </w:rPr>
        <w:t>is</w:t>
      </w:r>
      <w:r w:rsidRPr="00702FEE">
        <w:rPr>
          <w:rFonts w:ascii="Arial" w:hAnsi="Arial"/>
          <w:lang w:val="en-GB"/>
        </w:rPr>
        <w:t xml:space="preserve"> what the writing is going to be, </w:t>
      </w:r>
      <w:r w:rsidR="003D0464">
        <w:rPr>
          <w:rFonts w:ascii="Arial" w:hAnsi="Arial"/>
          <w:lang w:val="en-GB"/>
        </w:rPr>
        <w:t>and</w:t>
      </w:r>
      <w:r w:rsidRPr="00702FEE">
        <w:rPr>
          <w:rFonts w:ascii="Arial" w:hAnsi="Arial"/>
          <w:lang w:val="en-GB"/>
        </w:rPr>
        <w:t xml:space="preserve"> you may or may not reach conclusions along the way. So</w:t>
      </w:r>
      <w:r w:rsidR="003D0464">
        <w:rPr>
          <w:rFonts w:ascii="Arial" w:hAnsi="Arial"/>
          <w:lang w:val="en-GB"/>
        </w:rPr>
        <w:t>,</w:t>
      </w:r>
      <w:r w:rsidRPr="00702FEE">
        <w:rPr>
          <w:rFonts w:ascii="Arial" w:hAnsi="Arial"/>
          <w:lang w:val="en-GB"/>
        </w:rPr>
        <w:t xml:space="preserve"> some of my, you know, my last book for adults, </w:t>
      </w:r>
      <w:r w:rsidRPr="003D0464">
        <w:rPr>
          <w:rFonts w:ascii="Arial" w:hAnsi="Arial"/>
          <w:i/>
          <w:iCs/>
          <w:lang w:val="en-GB"/>
        </w:rPr>
        <w:t xml:space="preserve">I </w:t>
      </w:r>
      <w:r w:rsidR="003D0464" w:rsidRPr="003D0464">
        <w:rPr>
          <w:rFonts w:ascii="Arial" w:hAnsi="Arial"/>
          <w:i/>
          <w:iCs/>
          <w:lang w:val="en-GB"/>
        </w:rPr>
        <w:t>H</w:t>
      </w:r>
      <w:r w:rsidRPr="003D0464">
        <w:rPr>
          <w:rFonts w:ascii="Arial" w:hAnsi="Arial"/>
          <w:i/>
          <w:iCs/>
          <w:lang w:val="en-GB"/>
        </w:rPr>
        <w:t xml:space="preserve">eard </w:t>
      </w:r>
      <w:r w:rsidR="003D0464" w:rsidRPr="003D0464">
        <w:rPr>
          <w:rFonts w:ascii="Arial" w:hAnsi="Arial"/>
          <w:i/>
          <w:iCs/>
          <w:lang w:val="en-GB"/>
        </w:rPr>
        <w:t>What</w:t>
      </w:r>
      <w:r w:rsidRPr="003D0464">
        <w:rPr>
          <w:rFonts w:ascii="Arial" w:hAnsi="Arial"/>
          <w:i/>
          <w:iCs/>
          <w:lang w:val="en-GB"/>
        </w:rPr>
        <w:t xml:space="preserve"> </w:t>
      </w:r>
      <w:r w:rsidR="003D0464" w:rsidRPr="003D0464">
        <w:rPr>
          <w:rFonts w:ascii="Arial" w:hAnsi="Arial"/>
          <w:i/>
          <w:iCs/>
          <w:lang w:val="en-GB"/>
        </w:rPr>
        <w:t>Y</w:t>
      </w:r>
      <w:r w:rsidRPr="003D0464">
        <w:rPr>
          <w:rFonts w:ascii="Arial" w:hAnsi="Arial"/>
          <w:i/>
          <w:iCs/>
          <w:lang w:val="en-GB"/>
        </w:rPr>
        <w:t xml:space="preserve">ou </w:t>
      </w:r>
      <w:r w:rsidR="003D0464" w:rsidRPr="003D0464">
        <w:rPr>
          <w:rFonts w:ascii="Arial" w:hAnsi="Arial"/>
          <w:i/>
          <w:iCs/>
          <w:lang w:val="en-GB"/>
        </w:rPr>
        <w:t>S</w:t>
      </w:r>
      <w:r w:rsidRPr="003D0464">
        <w:rPr>
          <w:rFonts w:ascii="Arial" w:hAnsi="Arial"/>
          <w:i/>
          <w:iCs/>
          <w:lang w:val="en-GB"/>
        </w:rPr>
        <w:t>aid</w:t>
      </w:r>
      <w:r w:rsidR="003D0464">
        <w:rPr>
          <w:rFonts w:ascii="Arial" w:hAnsi="Arial"/>
          <w:lang w:val="en-GB"/>
        </w:rPr>
        <w:t>,</w:t>
      </w:r>
      <w:r w:rsidRPr="00702FEE">
        <w:rPr>
          <w:rFonts w:ascii="Arial" w:hAnsi="Arial"/>
          <w:lang w:val="en-GB"/>
        </w:rPr>
        <w:t xml:space="preserve"> about my time spent as a black teacher in a majority white system</w:t>
      </w:r>
      <w:r w:rsidR="003D0464">
        <w:rPr>
          <w:rFonts w:ascii="Arial" w:hAnsi="Arial"/>
          <w:lang w:val="en-GB"/>
        </w:rPr>
        <w:t>,</w:t>
      </w:r>
      <w:r w:rsidRPr="00702FEE">
        <w:rPr>
          <w:rFonts w:ascii="Arial" w:hAnsi="Arial"/>
          <w:lang w:val="en-GB"/>
        </w:rPr>
        <w:t xml:space="preserve"> was very exploratory. I was on a journey. And even as I was writing it, I didn't know what my conclusions were</w:t>
      </w:r>
      <w:r w:rsidR="003D0464">
        <w:rPr>
          <w:rFonts w:ascii="Arial" w:hAnsi="Arial"/>
          <w:lang w:val="en-GB"/>
        </w:rPr>
        <w:t>, a</w:t>
      </w:r>
      <w:r w:rsidRPr="00702FEE">
        <w:rPr>
          <w:rFonts w:ascii="Arial" w:hAnsi="Arial"/>
          <w:lang w:val="en-GB"/>
        </w:rPr>
        <w:t>nd it was only as I kept on writing</w:t>
      </w:r>
      <w:r w:rsidR="003D0464">
        <w:rPr>
          <w:rFonts w:ascii="Arial" w:hAnsi="Arial"/>
          <w:lang w:val="en-GB"/>
        </w:rPr>
        <w:t>,</w:t>
      </w:r>
      <w:r w:rsidRPr="00702FEE">
        <w:rPr>
          <w:rFonts w:ascii="Arial" w:hAnsi="Arial"/>
          <w:lang w:val="en-GB"/>
        </w:rPr>
        <w:t xml:space="preserve"> 90,000 words</w:t>
      </w:r>
      <w:r w:rsidR="003D0464">
        <w:rPr>
          <w:rFonts w:ascii="Arial" w:hAnsi="Arial"/>
          <w:lang w:val="en-GB"/>
        </w:rPr>
        <w:t>,</w:t>
      </w:r>
      <w:r w:rsidRPr="00702FEE">
        <w:rPr>
          <w:rFonts w:ascii="Arial" w:hAnsi="Arial"/>
          <w:lang w:val="en-GB"/>
        </w:rPr>
        <w:t xml:space="preserve"> 110,000</w:t>
      </w:r>
      <w:r w:rsidR="003D0464">
        <w:rPr>
          <w:rFonts w:ascii="Arial" w:hAnsi="Arial"/>
          <w:lang w:val="en-GB"/>
        </w:rPr>
        <w:t xml:space="preserve"> words, I </w:t>
      </w:r>
      <w:r w:rsidRPr="00702FEE">
        <w:rPr>
          <w:rFonts w:ascii="Arial" w:hAnsi="Arial"/>
          <w:lang w:val="en-GB"/>
        </w:rPr>
        <w:t>was like, okay, I can see now where this is going. But it was the process</w:t>
      </w:r>
      <w:r w:rsidR="003D0464">
        <w:rPr>
          <w:rFonts w:ascii="Arial" w:hAnsi="Arial"/>
          <w:lang w:val="en-GB"/>
        </w:rPr>
        <w:t xml:space="preserve"> t</w:t>
      </w:r>
      <w:r w:rsidRPr="00702FEE">
        <w:rPr>
          <w:rFonts w:ascii="Arial" w:hAnsi="Arial"/>
          <w:lang w:val="en-GB"/>
        </w:rPr>
        <w:t>hat was interesting</w:t>
      </w:r>
      <w:r w:rsidR="003D0464">
        <w:rPr>
          <w:rFonts w:ascii="Arial" w:hAnsi="Arial"/>
          <w:lang w:val="en-GB"/>
        </w:rPr>
        <w:t>, a</w:t>
      </w:r>
      <w:r w:rsidRPr="00702FEE">
        <w:rPr>
          <w:rFonts w:ascii="Arial" w:hAnsi="Arial"/>
          <w:lang w:val="en-GB"/>
        </w:rPr>
        <w:t xml:space="preserve">nd that's </w:t>
      </w:r>
      <w:r w:rsidR="003D0464">
        <w:rPr>
          <w:rFonts w:ascii="Arial" w:hAnsi="Arial"/>
          <w:lang w:val="en-GB"/>
        </w:rPr>
        <w:t xml:space="preserve">what’s on </w:t>
      </w:r>
      <w:r w:rsidRPr="00702FEE">
        <w:rPr>
          <w:rFonts w:ascii="Arial" w:hAnsi="Arial"/>
          <w:lang w:val="en-GB"/>
        </w:rPr>
        <w:t>the page.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43:33</w:t>
      </w:r>
    </w:p>
    <w:p w:rsidR="00512F95" w:rsidRPr="00702FEE" w:rsidRDefault="00000000" w:rsidP="00145F69">
      <w:pPr>
        <w:spacing w:after="0" w:line="360" w:lineRule="auto"/>
        <w:jc w:val="both"/>
        <w:rPr>
          <w:lang w:val="en-GB"/>
        </w:rPr>
      </w:pPr>
      <w:r w:rsidRPr="00702FEE">
        <w:rPr>
          <w:rFonts w:ascii="Arial" w:hAnsi="Arial"/>
          <w:lang w:val="en-GB"/>
        </w:rPr>
        <w:t>That's so interesting</w:t>
      </w:r>
      <w:r w:rsidR="003D0464">
        <w:rPr>
          <w:rFonts w:ascii="Arial" w:hAnsi="Arial"/>
          <w:lang w:val="en-GB"/>
        </w:rPr>
        <w:t>, t</w:t>
      </w:r>
      <w:r w:rsidRPr="00702FEE">
        <w:rPr>
          <w:rFonts w:ascii="Arial" w:hAnsi="Arial"/>
          <w:lang w:val="en-GB"/>
        </w:rPr>
        <w:t>o look at it in that way. Because yeah, it is</w:t>
      </w:r>
      <w:r w:rsidR="003D0464">
        <w:rPr>
          <w:rFonts w:ascii="Arial" w:hAnsi="Arial"/>
          <w:lang w:val="en-GB"/>
        </w:rPr>
        <w:t xml:space="preserve"> </w:t>
      </w:r>
      <w:r w:rsidRPr="00702FEE">
        <w:rPr>
          <w:rFonts w:ascii="Arial" w:hAnsi="Arial"/>
          <w:lang w:val="en-GB"/>
        </w:rPr>
        <w:t>the journey and the process that becomes the centrepiece sometimes</w:t>
      </w:r>
      <w:r w:rsidR="003D0464">
        <w:rPr>
          <w:rFonts w:ascii="Arial" w:hAnsi="Arial"/>
          <w:lang w:val="en-GB"/>
        </w:rPr>
        <w:t>,</w:t>
      </w:r>
      <w:r w:rsidRPr="00702FEE">
        <w:rPr>
          <w:rFonts w:ascii="Arial" w:hAnsi="Arial"/>
          <w:lang w:val="en-GB"/>
        </w:rPr>
        <w:t xml:space="preserve"> it's not necessarily conclud</w:t>
      </w:r>
      <w:r w:rsidR="003D0464">
        <w:rPr>
          <w:rFonts w:ascii="Arial" w:hAnsi="Arial"/>
          <w:lang w:val="en-GB"/>
        </w:rPr>
        <w:t>ing</w:t>
      </w:r>
      <w:r w:rsidRPr="00702FEE">
        <w:rPr>
          <w:rFonts w:ascii="Arial" w:hAnsi="Arial"/>
          <w:lang w:val="en-GB"/>
        </w:rPr>
        <w:t xml:space="preserve"> with one really solid linear answer.</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43:46</w:t>
      </w:r>
    </w:p>
    <w:p w:rsidR="00512F95" w:rsidRPr="00702FEE" w:rsidRDefault="00000000" w:rsidP="00145F69">
      <w:pPr>
        <w:spacing w:after="0" w:line="360" w:lineRule="auto"/>
        <w:jc w:val="both"/>
        <w:rPr>
          <w:lang w:val="en-GB"/>
        </w:rPr>
      </w:pPr>
      <w:r w:rsidRPr="00702FEE">
        <w:rPr>
          <w:rFonts w:ascii="Arial" w:hAnsi="Arial"/>
          <w:lang w:val="en-GB"/>
        </w:rPr>
        <w:t>Yeah, exactly</w:t>
      </w:r>
      <w:r w:rsidR="003D0464">
        <w:rPr>
          <w:rFonts w:ascii="Arial" w:hAnsi="Arial"/>
          <w:lang w:val="en-GB"/>
        </w:rPr>
        <w:t>, e</w:t>
      </w:r>
      <w:r w:rsidRPr="00702FEE">
        <w:rPr>
          <w:rFonts w:ascii="Arial" w:hAnsi="Arial"/>
          <w:lang w:val="en-GB"/>
        </w:rPr>
        <w:t>xactly. Which is why a lot of writers get out of the idea quickly</w:t>
      </w:r>
      <w:r w:rsidR="003D0464">
        <w:rPr>
          <w:rFonts w:ascii="Arial" w:hAnsi="Arial"/>
          <w:lang w:val="en-GB"/>
        </w:rPr>
        <w:t>. T</w:t>
      </w:r>
      <w:r w:rsidRPr="00702FEE">
        <w:rPr>
          <w:rFonts w:ascii="Arial" w:hAnsi="Arial"/>
          <w:lang w:val="en-GB"/>
        </w:rPr>
        <w:t>here's a long lead</w:t>
      </w:r>
      <w:r w:rsidR="003D0464">
        <w:rPr>
          <w:rFonts w:ascii="Arial" w:hAnsi="Arial"/>
          <w:lang w:val="en-GB"/>
        </w:rPr>
        <w:t>-</w:t>
      </w:r>
      <w:r w:rsidRPr="00702FEE">
        <w:rPr>
          <w:rFonts w:ascii="Arial" w:hAnsi="Arial"/>
          <w:lang w:val="en-GB"/>
        </w:rPr>
        <w:t xml:space="preserve">in and then </w:t>
      </w:r>
      <w:r w:rsidR="003D0464">
        <w:rPr>
          <w:rFonts w:ascii="Arial" w:hAnsi="Arial"/>
          <w:lang w:val="en-GB"/>
        </w:rPr>
        <w:t>they get out of the</w:t>
      </w:r>
      <w:r w:rsidRPr="00702FEE">
        <w:rPr>
          <w:rFonts w:ascii="Arial" w:hAnsi="Arial"/>
          <w:lang w:val="en-GB"/>
        </w:rPr>
        <w:t xml:space="preserve"> chapter</w:t>
      </w:r>
      <w:r w:rsidR="003D0464">
        <w:rPr>
          <w:rFonts w:ascii="Arial" w:hAnsi="Arial"/>
          <w:lang w:val="en-GB"/>
        </w:rPr>
        <w:t>,</w:t>
      </w:r>
      <w:r w:rsidRPr="00702FEE">
        <w:rPr>
          <w:rFonts w:ascii="Arial" w:hAnsi="Arial"/>
          <w:lang w:val="en-GB"/>
        </w:rPr>
        <w:t xml:space="preserve"> like in one sentence, because the conclusion isn't sure</w:t>
      </w:r>
      <w:r w:rsidR="003D0464">
        <w:rPr>
          <w:rFonts w:ascii="Arial" w:hAnsi="Arial"/>
          <w:lang w:val="en-GB"/>
        </w:rPr>
        <w:t xml:space="preserve">; it isn’t </w:t>
      </w:r>
      <w:r w:rsidRPr="00702FEE">
        <w:rPr>
          <w:rFonts w:ascii="Arial" w:hAnsi="Arial"/>
          <w:lang w:val="en-GB"/>
        </w:rPr>
        <w:t xml:space="preserve">definite. </w:t>
      </w:r>
      <w:proofErr w:type="gramStart"/>
      <w:r w:rsidRPr="00702FEE">
        <w:rPr>
          <w:rFonts w:ascii="Arial" w:hAnsi="Arial"/>
          <w:lang w:val="en-GB"/>
        </w:rPr>
        <w:t>So</w:t>
      </w:r>
      <w:proofErr w:type="gramEnd"/>
      <w:r w:rsidRPr="00702FEE">
        <w:rPr>
          <w:rFonts w:ascii="Arial" w:hAnsi="Arial"/>
          <w:lang w:val="en-GB"/>
        </w:rPr>
        <w:t xml:space="preserve"> it's like, right </w:t>
      </w:r>
      <w:r w:rsidR="003D0464">
        <w:rPr>
          <w:rFonts w:ascii="Arial" w:hAnsi="Arial"/>
          <w:lang w:val="en-GB"/>
        </w:rPr>
        <w:t>we’re out.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44:07</w:t>
      </w:r>
    </w:p>
    <w:p w:rsidR="00512F95" w:rsidRPr="00702FEE" w:rsidRDefault="00E079DC" w:rsidP="00145F69">
      <w:pPr>
        <w:spacing w:after="0" w:line="360" w:lineRule="auto"/>
        <w:jc w:val="both"/>
        <w:rPr>
          <w:lang w:val="en-GB"/>
        </w:rPr>
      </w:pPr>
      <w:r>
        <w:rPr>
          <w:rFonts w:ascii="Arial" w:hAnsi="Arial"/>
          <w:lang w:val="en-GB"/>
        </w:rPr>
        <w:t>W</w:t>
      </w:r>
      <w:r w:rsidR="00000000" w:rsidRPr="00702FEE">
        <w:rPr>
          <w:rFonts w:ascii="Arial" w:hAnsi="Arial"/>
          <w:lang w:val="en-GB"/>
        </w:rPr>
        <w:t>hat's been the biggest change or development in your work or in you as a writer since you first began</w:t>
      </w:r>
      <w:r>
        <w:rPr>
          <w:rFonts w:ascii="Arial" w:hAnsi="Arial"/>
          <w:lang w:val="en-GB"/>
        </w:rPr>
        <w:t>?</w:t>
      </w:r>
      <w:r w:rsidR="00000000" w:rsidRPr="00702FEE">
        <w:rPr>
          <w:rFonts w:ascii="Arial" w:hAnsi="Arial"/>
          <w:lang w:val="en-GB"/>
        </w:rPr>
        <w:t xml:space="preserve"> </w:t>
      </w:r>
      <w:r>
        <w:rPr>
          <w:rFonts w:ascii="Arial" w:hAnsi="Arial"/>
          <w:lang w:val="en-GB"/>
        </w:rPr>
        <w:t>B</w:t>
      </w:r>
      <w:r w:rsidR="00000000" w:rsidRPr="00702FEE">
        <w:rPr>
          <w:rFonts w:ascii="Arial" w:hAnsi="Arial"/>
          <w:lang w:val="en-GB"/>
        </w:rPr>
        <w:t>ecause we're talking about journeys and processes</w:t>
      </w:r>
      <w:r>
        <w:rPr>
          <w:rFonts w:ascii="Arial" w:hAnsi="Arial"/>
          <w:lang w:val="en-GB"/>
        </w:rPr>
        <w:t>,</w:t>
      </w:r>
      <w:r w:rsidR="00000000" w:rsidRPr="00702FEE">
        <w:rPr>
          <w:rFonts w:ascii="Arial" w:hAnsi="Arial"/>
          <w:lang w:val="en-GB"/>
        </w:rPr>
        <w:t xml:space="preserve"> </w:t>
      </w:r>
      <w:r>
        <w:rPr>
          <w:rFonts w:ascii="Arial" w:hAnsi="Arial"/>
          <w:lang w:val="en-GB"/>
        </w:rPr>
        <w:t>h</w:t>
      </w:r>
      <w:r w:rsidR="00000000" w:rsidRPr="00702FEE">
        <w:rPr>
          <w:rFonts w:ascii="Arial" w:hAnsi="Arial"/>
          <w:lang w:val="en-GB"/>
        </w:rPr>
        <w:t>ave you noticed things in yourself as time has gone on? Big changes, perhaps, or developments that, you know, previously you thought</w:t>
      </w:r>
      <w:r>
        <w:rPr>
          <w:rFonts w:ascii="Arial" w:hAnsi="Arial"/>
          <w:lang w:val="en-GB"/>
        </w:rPr>
        <w:t>, I’ve</w:t>
      </w:r>
      <w:r w:rsidR="00000000" w:rsidRPr="00702FEE">
        <w:rPr>
          <w:rFonts w:ascii="Arial" w:hAnsi="Arial"/>
          <w:lang w:val="en-GB"/>
        </w:rPr>
        <w:t xml:space="preserve"> never really noticed this about me or my work before?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44:28</w:t>
      </w:r>
    </w:p>
    <w:p w:rsidR="00512F95" w:rsidRPr="00702FEE" w:rsidRDefault="00000000" w:rsidP="00145F69">
      <w:pPr>
        <w:spacing w:after="0" w:line="360" w:lineRule="auto"/>
        <w:jc w:val="both"/>
        <w:rPr>
          <w:lang w:val="en-GB"/>
        </w:rPr>
      </w:pPr>
      <w:r w:rsidRPr="00702FEE">
        <w:rPr>
          <w:rFonts w:ascii="Arial" w:hAnsi="Arial"/>
          <w:lang w:val="en-GB"/>
        </w:rPr>
        <w:t>Yeah, lots. I love the fact that</w:t>
      </w:r>
      <w:r w:rsidR="005B7DF4">
        <w:rPr>
          <w:rFonts w:ascii="Arial" w:hAnsi="Arial"/>
          <w:lang w:val="en-GB"/>
        </w:rPr>
        <w:t>,</w:t>
      </w:r>
      <w:r w:rsidRPr="00702FEE">
        <w:rPr>
          <w:rFonts w:ascii="Arial" w:hAnsi="Arial"/>
          <w:lang w:val="en-GB"/>
        </w:rPr>
        <w:t xml:space="preserve"> you know</w:t>
      </w:r>
      <w:r w:rsidR="005B7DF4">
        <w:rPr>
          <w:rFonts w:ascii="Arial" w:hAnsi="Arial"/>
          <w:lang w:val="en-GB"/>
        </w:rPr>
        <w:t xml:space="preserve">… </w:t>
      </w:r>
      <w:r w:rsidRPr="00702FEE">
        <w:rPr>
          <w:rFonts w:ascii="Arial" w:hAnsi="Arial"/>
          <w:lang w:val="en-GB"/>
        </w:rPr>
        <w:t>the first book that you write, and you can actually tell when someone's written their first book</w:t>
      </w:r>
      <w:r w:rsidR="005B7DF4">
        <w:rPr>
          <w:rFonts w:ascii="Arial" w:hAnsi="Arial"/>
          <w:lang w:val="en-GB"/>
        </w:rPr>
        <w:t xml:space="preserve">, </w:t>
      </w:r>
      <w:r w:rsidRPr="00702FEE">
        <w:rPr>
          <w:rFonts w:ascii="Arial" w:hAnsi="Arial"/>
          <w:lang w:val="en-GB"/>
        </w:rPr>
        <w:t>is so full of freewheeling joy</w:t>
      </w:r>
      <w:r w:rsidR="005B7DF4">
        <w:rPr>
          <w:rFonts w:ascii="Arial" w:hAnsi="Arial"/>
          <w:lang w:val="en-GB"/>
        </w:rPr>
        <w:t>…</w:t>
      </w:r>
      <w:r w:rsidRPr="00702FEE">
        <w:rPr>
          <w:rFonts w:ascii="Arial" w:hAnsi="Arial"/>
          <w:lang w:val="en-GB"/>
        </w:rPr>
        <w:t xml:space="preserve"> it's like a child cartwheeling down a hill on a sunny day. That is what people's first book always feels like. Like</w:t>
      </w:r>
      <w:r w:rsidR="005B7DF4">
        <w:rPr>
          <w:rFonts w:ascii="Arial" w:hAnsi="Arial"/>
          <w:lang w:val="en-GB"/>
        </w:rPr>
        <w:t>,</w:t>
      </w:r>
      <w:r w:rsidRPr="00702FEE">
        <w:rPr>
          <w:rFonts w:ascii="Arial" w:hAnsi="Arial"/>
          <w:lang w:val="en-GB"/>
        </w:rPr>
        <w:t xml:space="preserve"> check</w:t>
      </w:r>
      <w:r w:rsidR="005B7DF4">
        <w:rPr>
          <w:rFonts w:ascii="Arial" w:hAnsi="Arial"/>
          <w:lang w:val="en-GB"/>
        </w:rPr>
        <w:t>—i</w:t>
      </w:r>
      <w:r w:rsidRPr="00702FEE">
        <w:rPr>
          <w:rFonts w:ascii="Arial" w:hAnsi="Arial"/>
          <w:lang w:val="en-GB"/>
        </w:rPr>
        <w:t>t's a really fun game, read someone's first book. It's just</w:t>
      </w:r>
      <w:r w:rsidR="005B7DF4">
        <w:rPr>
          <w:rFonts w:ascii="Arial" w:hAnsi="Arial"/>
          <w:lang w:val="en-GB"/>
        </w:rPr>
        <w:t>, y</w:t>
      </w:r>
      <w:r w:rsidRPr="00702FEE">
        <w:rPr>
          <w:rFonts w:ascii="Arial" w:hAnsi="Arial"/>
          <w:lang w:val="en-GB"/>
        </w:rPr>
        <w:t>ou know, exuberant, it's freewheeling</w:t>
      </w:r>
      <w:r w:rsidR="005B7DF4">
        <w:rPr>
          <w:rFonts w:ascii="Arial" w:hAnsi="Arial"/>
          <w:lang w:val="en-GB"/>
        </w:rPr>
        <w:t>,</w:t>
      </w:r>
      <w:r w:rsidRPr="00702FEE">
        <w:rPr>
          <w:rFonts w:ascii="Arial" w:hAnsi="Arial"/>
          <w:lang w:val="en-GB"/>
        </w:rPr>
        <w:t xml:space="preserve"> it's slightly out of control</w:t>
      </w:r>
      <w:r w:rsidR="005B7DF4">
        <w:rPr>
          <w:rFonts w:ascii="Arial" w:hAnsi="Arial"/>
          <w:lang w:val="en-GB"/>
        </w:rPr>
        <w:t>, i</w:t>
      </w:r>
      <w:r w:rsidRPr="00702FEE">
        <w:rPr>
          <w:rFonts w:ascii="Arial" w:hAnsi="Arial"/>
          <w:lang w:val="en-GB"/>
        </w:rPr>
        <w:t>t's all the energy and ideas of a lifetime poured into one vessel. And it's like</w:t>
      </w:r>
      <w:r w:rsidR="005B7DF4">
        <w:rPr>
          <w:rFonts w:ascii="Arial" w:hAnsi="Arial"/>
          <w:lang w:val="en-GB"/>
        </w:rPr>
        <w:t xml:space="preserve"> </w:t>
      </w:r>
      <w:r w:rsidRPr="00702FEE">
        <w:rPr>
          <w:rFonts w:ascii="Arial" w:hAnsi="Arial"/>
          <w:lang w:val="en-GB"/>
        </w:rPr>
        <w:t xml:space="preserve">wow, you know, </w:t>
      </w:r>
      <w:r w:rsidR="005B7DF4" w:rsidRPr="005B7DF4">
        <w:rPr>
          <w:rFonts w:ascii="Arial" w:hAnsi="Arial"/>
          <w:i/>
          <w:iCs/>
          <w:lang w:val="en-GB"/>
        </w:rPr>
        <w:t>H</w:t>
      </w:r>
      <w:r w:rsidRPr="005B7DF4">
        <w:rPr>
          <w:rFonts w:ascii="Arial" w:hAnsi="Arial"/>
          <w:i/>
          <w:iCs/>
          <w:lang w:val="en-GB"/>
        </w:rPr>
        <w:t xml:space="preserve">old </w:t>
      </w:r>
      <w:r w:rsidR="005B7DF4" w:rsidRPr="005B7DF4">
        <w:rPr>
          <w:rFonts w:ascii="Arial" w:hAnsi="Arial"/>
          <w:i/>
          <w:iCs/>
          <w:lang w:val="en-GB"/>
        </w:rPr>
        <w:t>T</w:t>
      </w:r>
      <w:r w:rsidRPr="005B7DF4">
        <w:rPr>
          <w:rFonts w:ascii="Arial" w:hAnsi="Arial"/>
          <w:i/>
          <w:iCs/>
          <w:lang w:val="en-GB"/>
        </w:rPr>
        <w:t>ight</w:t>
      </w:r>
      <w:r w:rsidRPr="00702FEE">
        <w:rPr>
          <w:rFonts w:ascii="Arial" w:hAnsi="Arial"/>
          <w:lang w:val="en-GB"/>
        </w:rPr>
        <w:t xml:space="preserve"> is absolutely that</w:t>
      </w:r>
      <w:r w:rsidR="005B7DF4">
        <w:rPr>
          <w:rFonts w:ascii="Arial" w:hAnsi="Arial"/>
          <w:lang w:val="en-GB"/>
        </w:rPr>
        <w:t>. I</w:t>
      </w:r>
      <w:r w:rsidRPr="00702FEE">
        <w:rPr>
          <w:rFonts w:ascii="Arial" w:hAnsi="Arial"/>
          <w:lang w:val="en-GB"/>
        </w:rPr>
        <w:t xml:space="preserve">f you read </w:t>
      </w:r>
      <w:r w:rsidRPr="005B7DF4">
        <w:rPr>
          <w:rFonts w:ascii="Arial" w:hAnsi="Arial"/>
          <w:i/>
          <w:iCs/>
          <w:lang w:val="en-GB"/>
        </w:rPr>
        <w:t>Hold</w:t>
      </w:r>
      <w:r w:rsidR="005B7DF4" w:rsidRPr="005B7DF4">
        <w:rPr>
          <w:rFonts w:ascii="Arial" w:hAnsi="Arial"/>
          <w:i/>
          <w:iCs/>
          <w:lang w:val="en-GB"/>
        </w:rPr>
        <w:t xml:space="preserve"> T</w:t>
      </w:r>
      <w:r w:rsidRPr="005B7DF4">
        <w:rPr>
          <w:rFonts w:ascii="Arial" w:hAnsi="Arial"/>
          <w:i/>
          <w:iCs/>
          <w:lang w:val="en-GB"/>
        </w:rPr>
        <w:t>ight</w:t>
      </w:r>
      <w:r w:rsidRPr="00702FEE">
        <w:rPr>
          <w:rFonts w:ascii="Arial" w:hAnsi="Arial"/>
          <w:lang w:val="en-GB"/>
        </w:rPr>
        <w:t>, that is me</w:t>
      </w:r>
      <w:r w:rsidR="005B7DF4">
        <w:rPr>
          <w:rFonts w:ascii="Arial" w:hAnsi="Arial"/>
          <w:lang w:val="en-GB"/>
        </w:rPr>
        <w:t xml:space="preserve"> j</w:t>
      </w:r>
      <w:r w:rsidRPr="00702FEE">
        <w:rPr>
          <w:rFonts w:ascii="Arial" w:hAnsi="Arial"/>
          <w:lang w:val="en-GB"/>
        </w:rPr>
        <w:t>ust doing pirouettes. And it's got that energy</w:t>
      </w:r>
      <w:r w:rsidR="005B7DF4">
        <w:rPr>
          <w:rFonts w:ascii="Arial" w:hAnsi="Arial"/>
          <w:lang w:val="en-GB"/>
        </w:rPr>
        <w:t xml:space="preserve">. It’s </w:t>
      </w:r>
      <w:r w:rsidRPr="00702FEE">
        <w:rPr>
          <w:rFonts w:ascii="Arial" w:hAnsi="Arial"/>
          <w:lang w:val="en-GB"/>
        </w:rPr>
        <w:t>brilliant. As you go on, that is not the game. Like, you have to find that energ</w:t>
      </w:r>
      <w:r w:rsidR="005B7DF4">
        <w:rPr>
          <w:rFonts w:ascii="Arial" w:hAnsi="Arial"/>
          <w:lang w:val="en-GB"/>
        </w:rPr>
        <w:t>y. T</w:t>
      </w:r>
      <w:r w:rsidRPr="00702FEE">
        <w:rPr>
          <w:rFonts w:ascii="Arial" w:hAnsi="Arial"/>
          <w:lang w:val="en-GB"/>
        </w:rPr>
        <w:t xml:space="preserve">he playfulness is always there. </w:t>
      </w:r>
      <w:r w:rsidR="005B7DF4" w:rsidRPr="005B7DF4">
        <w:rPr>
          <w:rFonts w:ascii="Arial" w:hAnsi="Arial"/>
          <w:i/>
          <w:iCs/>
          <w:lang w:val="en-GB"/>
        </w:rPr>
        <w:lastRenderedPageBreak/>
        <w:t xml:space="preserve">Black, </w:t>
      </w:r>
      <w:proofErr w:type="gramStart"/>
      <w:r w:rsidR="005B7DF4" w:rsidRPr="005B7DF4">
        <w:rPr>
          <w:rFonts w:ascii="Arial" w:hAnsi="Arial"/>
          <w:i/>
          <w:iCs/>
          <w:lang w:val="en-GB"/>
        </w:rPr>
        <w:t>Listed</w:t>
      </w:r>
      <w:proofErr w:type="gramEnd"/>
      <w:r w:rsidRPr="00702FEE">
        <w:rPr>
          <w:rFonts w:ascii="Arial" w:hAnsi="Arial"/>
          <w:lang w:val="en-GB"/>
        </w:rPr>
        <w:t xml:space="preserve"> for me was some of that</w:t>
      </w:r>
      <w:r w:rsidR="005D3DC0">
        <w:rPr>
          <w:rFonts w:ascii="Arial" w:hAnsi="Arial"/>
          <w:lang w:val="en-GB"/>
        </w:rPr>
        <w:t>, b</w:t>
      </w:r>
      <w:r w:rsidRPr="00702FEE">
        <w:rPr>
          <w:rFonts w:ascii="Arial" w:hAnsi="Arial"/>
          <w:lang w:val="en-GB"/>
        </w:rPr>
        <w:t>ut it was also me making a decision to</w:t>
      </w:r>
      <w:r w:rsidR="005D3DC0">
        <w:rPr>
          <w:rFonts w:ascii="Arial" w:hAnsi="Arial"/>
          <w:lang w:val="en-GB"/>
        </w:rPr>
        <w:t>,</w:t>
      </w:r>
      <w:r w:rsidRPr="00702FEE">
        <w:rPr>
          <w:rFonts w:ascii="Arial" w:hAnsi="Arial"/>
          <w:lang w:val="en-GB"/>
        </w:rPr>
        <w:t xml:space="preserve"> like, you know, nightfall has come, I still want to go on this journey</w:t>
      </w:r>
      <w:r w:rsidR="005D3DC0">
        <w:rPr>
          <w:rFonts w:ascii="Arial" w:hAnsi="Arial"/>
          <w:lang w:val="en-GB"/>
        </w:rPr>
        <w:t>, can’t</w:t>
      </w:r>
      <w:r w:rsidRPr="00702FEE">
        <w:rPr>
          <w:rFonts w:ascii="Arial" w:hAnsi="Arial"/>
          <w:lang w:val="en-GB"/>
        </w:rPr>
        <w:t xml:space="preserve"> cartwheel down the hill, right now, I'm in the forest</w:t>
      </w:r>
      <w:r w:rsidR="005D3DC0">
        <w:rPr>
          <w:rFonts w:ascii="Arial" w:hAnsi="Arial"/>
          <w:lang w:val="en-GB"/>
        </w:rPr>
        <w:t>—</w:t>
      </w:r>
    </w:p>
    <w:p w:rsidR="00512F95" w:rsidRDefault="00512F95" w:rsidP="00145F69">
      <w:pPr>
        <w:spacing w:after="0" w:line="360" w:lineRule="auto"/>
        <w:jc w:val="both"/>
        <w:rPr>
          <w:lang w:val="en-GB"/>
        </w:rPr>
      </w:pPr>
    </w:p>
    <w:p w:rsidR="005D3DC0" w:rsidRPr="00702FEE" w:rsidRDefault="005D3DC0" w:rsidP="005D3DC0">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45:45</w:t>
      </w:r>
    </w:p>
    <w:p w:rsidR="00512F95" w:rsidRPr="00702FEE" w:rsidRDefault="005D3DC0" w:rsidP="00145F69">
      <w:pPr>
        <w:spacing w:after="0" w:line="360" w:lineRule="auto"/>
        <w:jc w:val="both"/>
        <w:rPr>
          <w:lang w:val="en-GB"/>
        </w:rPr>
      </w:pPr>
      <w:r>
        <w:rPr>
          <w:rFonts w:ascii="Arial" w:hAnsi="Arial"/>
          <w:lang w:val="en-GB"/>
        </w:rPr>
        <w:t>N</w:t>
      </w:r>
      <w:r w:rsidR="00000000" w:rsidRPr="00702FEE">
        <w:rPr>
          <w:rFonts w:ascii="Arial" w:hAnsi="Arial"/>
          <w:lang w:val="en-GB"/>
        </w:rPr>
        <w:t>eed to proceed with caution.</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45:4</w:t>
      </w:r>
      <w:r w:rsidR="005D3DC0">
        <w:rPr>
          <w:rFonts w:ascii="Arial" w:hAnsi="Arial"/>
          <w:color w:val="5D7284"/>
          <w:lang w:val="en-GB"/>
        </w:rPr>
        <w:t>7</w:t>
      </w:r>
    </w:p>
    <w:p w:rsidR="00512F95" w:rsidRDefault="005D3DC0" w:rsidP="00145F69">
      <w:pPr>
        <w:spacing w:after="0" w:line="360" w:lineRule="auto"/>
        <w:jc w:val="both"/>
        <w:rPr>
          <w:rFonts w:ascii="Arial" w:hAnsi="Arial"/>
          <w:lang w:val="en-GB"/>
        </w:rPr>
      </w:pPr>
      <w:r>
        <w:rPr>
          <w:rFonts w:ascii="Arial" w:hAnsi="Arial"/>
          <w:lang w:val="en-GB"/>
        </w:rPr>
        <w:t>Yeah, proce</w:t>
      </w:r>
      <w:r w:rsidRPr="00702FEE">
        <w:rPr>
          <w:rFonts w:ascii="Arial" w:hAnsi="Arial"/>
          <w:lang w:val="en-GB"/>
        </w:rPr>
        <w:t xml:space="preserve">ed </w:t>
      </w:r>
      <w:r>
        <w:rPr>
          <w:rFonts w:ascii="Arial" w:hAnsi="Arial"/>
          <w:lang w:val="en-GB"/>
        </w:rPr>
        <w:t>with</w:t>
      </w:r>
      <w:r w:rsidRPr="00702FEE">
        <w:rPr>
          <w:rFonts w:ascii="Arial" w:hAnsi="Arial"/>
          <w:lang w:val="en-GB"/>
        </w:rPr>
        <w:t xml:space="preserve"> caution, I'm</w:t>
      </w:r>
      <w:r w:rsidRPr="00702FEE">
        <w:rPr>
          <w:rFonts w:ascii="Arial" w:hAnsi="Arial"/>
          <w:lang w:val="en-GB"/>
        </w:rPr>
        <w:t xml:space="preserve"> </w:t>
      </w:r>
      <w:r w:rsidR="00000000" w:rsidRPr="00702FEE">
        <w:rPr>
          <w:rFonts w:ascii="Arial" w:hAnsi="Arial"/>
          <w:lang w:val="en-GB"/>
        </w:rPr>
        <w:t xml:space="preserve">making something heavy here. There's a level of </w:t>
      </w:r>
      <w:r w:rsidR="00BE1E0F">
        <w:rPr>
          <w:rFonts w:ascii="Arial" w:hAnsi="Arial"/>
          <w:lang w:val="en-GB"/>
        </w:rPr>
        <w:t>craft</w:t>
      </w:r>
      <w:r w:rsidR="00000000" w:rsidRPr="00702FEE">
        <w:rPr>
          <w:rFonts w:ascii="Arial" w:hAnsi="Arial"/>
          <w:lang w:val="en-GB"/>
        </w:rPr>
        <w:t xml:space="preserve"> to it</w:t>
      </w:r>
      <w:r w:rsidR="00BE1E0F">
        <w:rPr>
          <w:rFonts w:ascii="Arial" w:hAnsi="Arial"/>
          <w:lang w:val="en-GB"/>
        </w:rPr>
        <w:t>, a</w:t>
      </w:r>
      <w:r w:rsidR="00000000" w:rsidRPr="00702FEE">
        <w:rPr>
          <w:rFonts w:ascii="Arial" w:hAnsi="Arial"/>
          <w:lang w:val="en-GB"/>
        </w:rPr>
        <w:t>nd so the tone changes</w:t>
      </w:r>
      <w:r w:rsidR="00BE1E0F">
        <w:rPr>
          <w:rFonts w:ascii="Arial" w:hAnsi="Arial"/>
          <w:lang w:val="en-GB"/>
        </w:rPr>
        <w:t>. T</w:t>
      </w:r>
      <w:r w:rsidR="00000000" w:rsidRPr="00702FEE">
        <w:rPr>
          <w:rFonts w:ascii="Arial" w:hAnsi="Arial"/>
          <w:lang w:val="en-GB"/>
        </w:rPr>
        <w:t>here's a maturity</w:t>
      </w:r>
      <w:r w:rsidR="00BE1E0F">
        <w:rPr>
          <w:rFonts w:ascii="Arial" w:hAnsi="Arial"/>
          <w:lang w:val="en-GB"/>
        </w:rPr>
        <w:t>. A</w:t>
      </w:r>
      <w:r w:rsidR="00000000" w:rsidRPr="00702FEE">
        <w:rPr>
          <w:rFonts w:ascii="Arial" w:hAnsi="Arial"/>
          <w:lang w:val="en-GB"/>
        </w:rPr>
        <w:t>nd then you</w:t>
      </w:r>
      <w:r w:rsidR="00BE1E0F">
        <w:rPr>
          <w:rFonts w:ascii="Arial" w:hAnsi="Arial"/>
          <w:lang w:val="en-GB"/>
        </w:rPr>
        <w:t xml:space="preserve">, </w:t>
      </w:r>
      <w:r w:rsidR="00000000" w:rsidRPr="00702FEE">
        <w:rPr>
          <w:rFonts w:ascii="Arial" w:hAnsi="Arial"/>
          <w:lang w:val="en-GB"/>
        </w:rPr>
        <w:t>sort of</w:t>
      </w:r>
      <w:r w:rsidR="00BE1E0F">
        <w:rPr>
          <w:rFonts w:ascii="Arial" w:hAnsi="Arial"/>
          <w:lang w:val="en-GB"/>
        </w:rPr>
        <w:t>,</w:t>
      </w:r>
      <w:r w:rsidR="00000000" w:rsidRPr="00702FEE">
        <w:rPr>
          <w:rFonts w:ascii="Arial" w:hAnsi="Arial"/>
          <w:lang w:val="en-GB"/>
        </w:rPr>
        <w:t xml:space="preserve"> realise that you can get </w:t>
      </w:r>
      <w:proofErr w:type="gramStart"/>
      <w:r w:rsidR="00BE1E0F">
        <w:rPr>
          <w:rFonts w:ascii="Arial" w:hAnsi="Arial"/>
          <w:lang w:val="en-GB"/>
        </w:rPr>
        <w:t>quite</w:t>
      </w:r>
      <w:proofErr w:type="gramEnd"/>
      <w:r w:rsidR="00000000" w:rsidRPr="00702FEE">
        <w:rPr>
          <w:rFonts w:ascii="Arial" w:hAnsi="Arial"/>
          <w:lang w:val="en-GB"/>
        </w:rPr>
        <w:t xml:space="preserve">, you know, it can feel more mature, more grounded, but at the same time, the joy of writing, you can't lose that. </w:t>
      </w:r>
      <w:proofErr w:type="gramStart"/>
      <w:r w:rsidR="00000000" w:rsidRPr="00702FEE">
        <w:rPr>
          <w:rFonts w:ascii="Arial" w:hAnsi="Arial"/>
          <w:lang w:val="en-GB"/>
        </w:rPr>
        <w:t>So</w:t>
      </w:r>
      <w:proofErr w:type="gramEnd"/>
      <w:r w:rsidR="00000000" w:rsidRPr="00702FEE">
        <w:rPr>
          <w:rFonts w:ascii="Arial" w:hAnsi="Arial"/>
          <w:lang w:val="en-GB"/>
        </w:rPr>
        <w:t xml:space="preserve"> a lot of my work now </w:t>
      </w:r>
      <w:r w:rsidR="00BE1E0F">
        <w:rPr>
          <w:rFonts w:ascii="Arial" w:hAnsi="Arial"/>
          <w:lang w:val="en-GB"/>
        </w:rPr>
        <w:t>is,</w:t>
      </w:r>
      <w:r w:rsidR="00000000" w:rsidRPr="00702FEE">
        <w:rPr>
          <w:rFonts w:ascii="Arial" w:hAnsi="Arial"/>
          <w:lang w:val="en-GB"/>
        </w:rPr>
        <w:t xml:space="preserve"> like, I have to tap into the joy of writing, especially when you're dealing with heavy topics like institutional racism. You know, </w:t>
      </w:r>
      <w:r w:rsidR="00DC724C">
        <w:rPr>
          <w:rFonts w:ascii="Arial" w:hAnsi="Arial"/>
          <w:lang w:val="en-GB"/>
        </w:rPr>
        <w:t>you’re</w:t>
      </w:r>
      <w:r w:rsidR="00000000" w:rsidRPr="00702FEE">
        <w:rPr>
          <w:rFonts w:ascii="Arial" w:hAnsi="Arial"/>
          <w:lang w:val="en-GB"/>
        </w:rPr>
        <w:t xml:space="preserve"> </w:t>
      </w:r>
      <w:r w:rsidR="00DC724C">
        <w:rPr>
          <w:rFonts w:ascii="Arial" w:hAnsi="Arial"/>
          <w:lang w:val="en-GB"/>
        </w:rPr>
        <w:t xml:space="preserve">talking </w:t>
      </w:r>
      <w:r w:rsidR="00000000" w:rsidRPr="00702FEE">
        <w:rPr>
          <w:rFonts w:ascii="Arial" w:hAnsi="Arial"/>
          <w:lang w:val="en-GB"/>
        </w:rPr>
        <w:t xml:space="preserve">about white supremacy, </w:t>
      </w:r>
      <w:r w:rsidR="00DC724C">
        <w:rPr>
          <w:rFonts w:ascii="Arial" w:hAnsi="Arial"/>
          <w:lang w:val="en-GB"/>
        </w:rPr>
        <w:t xml:space="preserve">you </w:t>
      </w:r>
      <w:r w:rsidR="00000000" w:rsidRPr="00702FEE">
        <w:rPr>
          <w:rFonts w:ascii="Arial" w:hAnsi="Arial"/>
          <w:lang w:val="en-GB"/>
        </w:rPr>
        <w:t>talk about identity politics, and all the issues that comes with social justice. It can be quite heavy, but you have to find the joy. Because the joy is</w:t>
      </w:r>
      <w:r w:rsidR="00DC724C">
        <w:rPr>
          <w:rFonts w:ascii="Arial" w:hAnsi="Arial"/>
          <w:lang w:val="en-GB"/>
        </w:rPr>
        <w:t>,</w:t>
      </w:r>
      <w:r w:rsidR="00000000" w:rsidRPr="00702FEE">
        <w:rPr>
          <w:rFonts w:ascii="Arial" w:hAnsi="Arial"/>
          <w:lang w:val="en-GB"/>
        </w:rPr>
        <w:t xml:space="preserve"> like, what's life without joy? </w:t>
      </w:r>
      <w:proofErr w:type="gramStart"/>
      <w:r w:rsidR="00000000" w:rsidRPr="00702FEE">
        <w:rPr>
          <w:rFonts w:ascii="Arial" w:hAnsi="Arial"/>
          <w:lang w:val="en-GB"/>
        </w:rPr>
        <w:t>So</w:t>
      </w:r>
      <w:proofErr w:type="gramEnd"/>
      <w:r w:rsidR="00000000" w:rsidRPr="00702FEE">
        <w:rPr>
          <w:rFonts w:ascii="Arial" w:hAnsi="Arial"/>
          <w:lang w:val="en-GB"/>
        </w:rPr>
        <w:t xml:space="preserve"> I feel that that's what I've noticed in myself, I've become a lot more aware of those tensions. And I</w:t>
      </w:r>
      <w:r w:rsidR="00DC724C">
        <w:rPr>
          <w:rFonts w:ascii="Arial" w:hAnsi="Arial"/>
          <w:lang w:val="en-GB"/>
        </w:rPr>
        <w:t>,</w:t>
      </w:r>
      <w:r w:rsidR="00000000" w:rsidRPr="00702FEE">
        <w:rPr>
          <w:rFonts w:ascii="Arial" w:hAnsi="Arial"/>
          <w:lang w:val="en-GB"/>
        </w:rPr>
        <w:t xml:space="preserve"> sort of</w:t>
      </w:r>
      <w:r w:rsidR="00DC724C">
        <w:rPr>
          <w:rFonts w:ascii="Arial" w:hAnsi="Arial"/>
          <w:lang w:val="en-GB"/>
        </w:rPr>
        <w:t>,</w:t>
      </w:r>
      <w:r w:rsidR="00000000" w:rsidRPr="00702FEE">
        <w:rPr>
          <w:rFonts w:ascii="Arial" w:hAnsi="Arial"/>
          <w:lang w:val="en-GB"/>
        </w:rPr>
        <w:t xml:space="preserve"> make sure that I tap into the joy, and I'm aware when I'm getting into the more</w:t>
      </w:r>
      <w:r w:rsidR="00DC724C">
        <w:rPr>
          <w:rFonts w:ascii="Arial" w:hAnsi="Arial"/>
          <w:lang w:val="en-GB"/>
        </w:rPr>
        <w:t>,</w:t>
      </w:r>
      <w:r w:rsidR="00000000" w:rsidRPr="00702FEE">
        <w:rPr>
          <w:rFonts w:ascii="Arial" w:hAnsi="Arial"/>
          <w:lang w:val="en-GB"/>
        </w:rPr>
        <w:t xml:space="preserve"> like, heavier stuff. So maybe I'm more controlled</w:t>
      </w:r>
      <w:r w:rsidR="00DC724C">
        <w:rPr>
          <w:rFonts w:ascii="Arial" w:hAnsi="Arial"/>
          <w:lang w:val="en-GB"/>
        </w:rPr>
        <w:t>,</w:t>
      </w:r>
      <w:r w:rsidR="00000000" w:rsidRPr="00702FEE">
        <w:rPr>
          <w:rFonts w:ascii="Arial" w:hAnsi="Arial"/>
          <w:lang w:val="en-GB"/>
        </w:rPr>
        <w:t xml:space="preserve"> I don't know.</w:t>
      </w:r>
    </w:p>
    <w:p w:rsidR="00DC724C" w:rsidRPr="00702FEE" w:rsidRDefault="00DC724C"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46:5</w:t>
      </w:r>
      <w:r w:rsidR="00DC724C">
        <w:rPr>
          <w:rFonts w:ascii="Arial" w:hAnsi="Arial"/>
          <w:color w:val="5D7284"/>
          <w:lang w:val="en-GB"/>
        </w:rPr>
        <w:t>4</w:t>
      </w:r>
    </w:p>
    <w:p w:rsidR="00DC724C" w:rsidRDefault="00DC724C" w:rsidP="00DC724C">
      <w:pPr>
        <w:spacing w:after="0" w:line="360" w:lineRule="auto"/>
        <w:jc w:val="both"/>
        <w:rPr>
          <w:rFonts w:ascii="Arial" w:hAnsi="Arial"/>
          <w:lang w:val="en-GB"/>
        </w:rPr>
      </w:pPr>
      <w:r w:rsidRPr="00702FEE">
        <w:rPr>
          <w:rFonts w:ascii="Arial" w:hAnsi="Arial"/>
          <w:lang w:val="en-GB"/>
        </w:rPr>
        <w:t>Very cool</w:t>
      </w:r>
      <w:r>
        <w:rPr>
          <w:rFonts w:ascii="Arial" w:hAnsi="Arial"/>
          <w:lang w:val="en-GB"/>
        </w:rPr>
        <w:t>.</w:t>
      </w:r>
    </w:p>
    <w:p w:rsidR="00DC724C" w:rsidRDefault="00DC724C" w:rsidP="00DC724C">
      <w:pPr>
        <w:spacing w:after="0" w:line="360" w:lineRule="auto"/>
        <w:jc w:val="both"/>
        <w:rPr>
          <w:rFonts w:ascii="Arial" w:hAnsi="Arial"/>
          <w:lang w:val="en-GB"/>
        </w:rPr>
      </w:pPr>
    </w:p>
    <w:p w:rsidR="00DC724C" w:rsidRPr="00DC724C" w:rsidRDefault="00DC724C" w:rsidP="00DC724C">
      <w:pPr>
        <w:spacing w:after="0" w:line="360" w:lineRule="auto"/>
        <w:jc w:val="both"/>
        <w:rPr>
          <w:lang w:val="en-GB"/>
        </w:rPr>
      </w:pPr>
      <w:r w:rsidRPr="00702FEE">
        <w:rPr>
          <w:rFonts w:ascii="Arial" w:hAnsi="Arial"/>
          <w:b/>
          <w:lang w:val="en-GB"/>
        </w:rPr>
        <w:t xml:space="preserve">Jeffrey Boakye </w:t>
      </w:r>
      <w:r w:rsidRPr="00702FEE">
        <w:rPr>
          <w:rFonts w:ascii="Arial" w:hAnsi="Arial"/>
          <w:color w:val="5D7284"/>
          <w:lang w:val="en-GB"/>
        </w:rPr>
        <w:t>4</w:t>
      </w:r>
      <w:r>
        <w:rPr>
          <w:rFonts w:ascii="Arial" w:hAnsi="Arial"/>
          <w:color w:val="5D7284"/>
          <w:lang w:val="en-GB"/>
        </w:rPr>
        <w:t>6</w:t>
      </w:r>
      <w:r w:rsidRPr="00702FEE">
        <w:rPr>
          <w:rFonts w:ascii="Arial" w:hAnsi="Arial"/>
          <w:color w:val="5D7284"/>
          <w:lang w:val="en-GB"/>
        </w:rPr>
        <w:t>:</w:t>
      </w:r>
      <w:r>
        <w:rPr>
          <w:rFonts w:ascii="Arial" w:hAnsi="Arial"/>
          <w:color w:val="5D7284"/>
          <w:lang w:val="en-GB"/>
        </w:rPr>
        <w:t>55</w:t>
      </w:r>
    </w:p>
    <w:p w:rsidR="00DC724C" w:rsidRDefault="00DC724C" w:rsidP="00DC724C">
      <w:pPr>
        <w:spacing w:after="0" w:line="360" w:lineRule="auto"/>
        <w:jc w:val="both"/>
        <w:rPr>
          <w:rFonts w:ascii="Arial" w:hAnsi="Arial"/>
          <w:lang w:val="en-GB"/>
        </w:rPr>
      </w:pPr>
      <w:r w:rsidRPr="00702FEE">
        <w:rPr>
          <w:rFonts w:ascii="Arial" w:hAnsi="Arial"/>
          <w:lang w:val="en-GB"/>
        </w:rPr>
        <w:t>Interesting</w:t>
      </w:r>
      <w:r>
        <w:rPr>
          <w:rFonts w:ascii="Arial" w:hAnsi="Arial"/>
          <w:lang w:val="en-GB"/>
        </w:rPr>
        <w:t>.</w:t>
      </w:r>
    </w:p>
    <w:p w:rsidR="00DC724C" w:rsidRDefault="00DC724C" w:rsidP="00DC724C">
      <w:pPr>
        <w:spacing w:after="0" w:line="360" w:lineRule="auto"/>
        <w:jc w:val="both"/>
        <w:rPr>
          <w:lang w:val="en-GB"/>
        </w:rPr>
      </w:pPr>
    </w:p>
    <w:p w:rsidR="00DC724C" w:rsidRPr="00702FEE" w:rsidRDefault="00DC724C" w:rsidP="00DC724C">
      <w:pPr>
        <w:spacing w:after="0" w:line="360" w:lineRule="auto"/>
        <w:jc w:val="both"/>
        <w:rPr>
          <w:lang w:val="en-GB"/>
        </w:rPr>
      </w:pPr>
      <w:r w:rsidRPr="00702FEE">
        <w:rPr>
          <w:rFonts w:ascii="Arial" w:hAnsi="Arial"/>
          <w:b/>
          <w:lang w:val="en-GB"/>
        </w:rPr>
        <w:t xml:space="preserve">Nelima Begum </w:t>
      </w:r>
      <w:r w:rsidRPr="00702FEE">
        <w:rPr>
          <w:rFonts w:ascii="Arial" w:hAnsi="Arial"/>
          <w:color w:val="5D7284"/>
          <w:lang w:val="en-GB"/>
        </w:rPr>
        <w:t>46:5</w:t>
      </w:r>
      <w:r>
        <w:rPr>
          <w:rFonts w:ascii="Arial" w:hAnsi="Arial"/>
          <w:color w:val="5D7284"/>
          <w:lang w:val="en-GB"/>
        </w:rPr>
        <w:t>6</w:t>
      </w:r>
    </w:p>
    <w:p w:rsidR="00512F95" w:rsidRPr="00702FEE" w:rsidRDefault="00000000" w:rsidP="00145F69">
      <w:pPr>
        <w:spacing w:after="0" w:line="360" w:lineRule="auto"/>
        <w:jc w:val="both"/>
        <w:rPr>
          <w:lang w:val="en-GB"/>
        </w:rPr>
      </w:pPr>
      <w:r w:rsidRPr="00702FEE">
        <w:rPr>
          <w:rFonts w:ascii="Arial" w:hAnsi="Arial"/>
          <w:lang w:val="en-GB"/>
        </w:rPr>
        <w:t>Yeah, really interesting. I'm loving the depth of these answers</w:t>
      </w:r>
      <w:r w:rsidR="00DC724C">
        <w:rPr>
          <w:rFonts w:ascii="Arial" w:hAnsi="Arial"/>
          <w:lang w:val="en-GB"/>
        </w:rPr>
        <w:t>!</w:t>
      </w:r>
      <w:r w:rsidRPr="00702FEE">
        <w:rPr>
          <w:rFonts w:ascii="Arial" w:hAnsi="Arial"/>
          <w:lang w:val="en-GB"/>
        </w:rPr>
        <w:t xml:space="preserve"> They're just such a pleasure to listen to</w:t>
      </w:r>
      <w:r w:rsidR="00DC724C">
        <w:rPr>
          <w:rFonts w:ascii="Arial" w:hAnsi="Arial"/>
          <w:lang w:val="en-GB"/>
        </w:rPr>
        <w:t>, I, like,</w:t>
      </w:r>
      <w:r w:rsidRPr="00702FEE">
        <w:rPr>
          <w:rFonts w:ascii="Arial" w:hAnsi="Arial"/>
          <w:lang w:val="en-GB"/>
        </w:rPr>
        <w:t xml:space="preserve"> catch myself at the end of each answer thinking, </w:t>
      </w:r>
      <w:proofErr w:type="gramStart"/>
      <w:r w:rsidRPr="00702FEE">
        <w:rPr>
          <w:rFonts w:ascii="Arial" w:hAnsi="Arial"/>
          <w:lang w:val="en-GB"/>
        </w:rPr>
        <w:t>Oh</w:t>
      </w:r>
      <w:proofErr w:type="gramEnd"/>
      <w:r w:rsidRPr="00702FEE">
        <w:rPr>
          <w:rFonts w:ascii="Arial" w:hAnsi="Arial"/>
          <w:lang w:val="en-GB"/>
        </w:rPr>
        <w:t>, wait, I need to ask the next question</w:t>
      </w:r>
      <w:r w:rsidR="00DC724C">
        <w:rPr>
          <w:rFonts w:ascii="Arial" w:hAnsi="Arial"/>
          <w:lang w:val="en-GB"/>
        </w:rPr>
        <w:t>, b</w:t>
      </w:r>
      <w:r w:rsidRPr="00702FEE">
        <w:rPr>
          <w:rFonts w:ascii="Arial" w:hAnsi="Arial"/>
          <w:lang w:val="en-GB"/>
        </w:rPr>
        <w:t>ecause I just get lost in the response. But it's great. To round off this set of longer questions</w:t>
      </w:r>
      <w:r w:rsidR="00DC724C">
        <w:rPr>
          <w:rFonts w:ascii="Arial" w:hAnsi="Arial"/>
          <w:lang w:val="en-GB"/>
        </w:rPr>
        <w:t>, w</w:t>
      </w:r>
      <w:r w:rsidRPr="00702FEE">
        <w:rPr>
          <w:rFonts w:ascii="Arial" w:hAnsi="Arial"/>
          <w:lang w:val="en-GB"/>
        </w:rPr>
        <w:t xml:space="preserve">hat are you trying to answer right now at this point in your life? What's the big question that's </w:t>
      </w:r>
      <w:r w:rsidR="00DC724C">
        <w:rPr>
          <w:rFonts w:ascii="Arial" w:hAnsi="Arial"/>
          <w:lang w:val="en-GB"/>
        </w:rPr>
        <w:t>floating</w:t>
      </w:r>
      <w:r w:rsidRPr="00702FEE">
        <w:rPr>
          <w:rFonts w:ascii="Arial" w:hAnsi="Arial"/>
          <w:lang w:val="en-GB"/>
        </w:rPr>
        <w:t xml:space="preserve"> about at present?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47:20</w:t>
      </w:r>
    </w:p>
    <w:p w:rsidR="00512F95" w:rsidRPr="00702FEE" w:rsidRDefault="00000000" w:rsidP="00145F69">
      <w:pPr>
        <w:spacing w:after="0" w:line="360" w:lineRule="auto"/>
        <w:jc w:val="both"/>
        <w:rPr>
          <w:lang w:val="en-GB"/>
        </w:rPr>
      </w:pPr>
      <w:r w:rsidRPr="00702FEE">
        <w:rPr>
          <w:rFonts w:ascii="Arial" w:hAnsi="Arial"/>
          <w:lang w:val="en-GB"/>
        </w:rPr>
        <w:t>That</w:t>
      </w:r>
      <w:r w:rsidR="00DC724C">
        <w:rPr>
          <w:rFonts w:ascii="Arial" w:hAnsi="Arial"/>
          <w:lang w:val="en-GB"/>
        </w:rPr>
        <w:t xml:space="preserve"> </w:t>
      </w:r>
      <w:r w:rsidRPr="00702FEE">
        <w:rPr>
          <w:rFonts w:ascii="Arial" w:hAnsi="Arial"/>
          <w:lang w:val="en-GB"/>
        </w:rPr>
        <w:t xml:space="preserve">is a great, that is a great question. I think the big question is, what is the change I want to see? Yeah, that's the question that I need to answer. Because I could write, I could write another five books that pose questions or that reflect on things or </w:t>
      </w:r>
      <w:r w:rsidR="00DC724C">
        <w:rPr>
          <w:rFonts w:ascii="Arial" w:hAnsi="Arial"/>
          <w:lang w:val="en-GB"/>
        </w:rPr>
        <w:t>that</w:t>
      </w:r>
      <w:r w:rsidRPr="00702FEE">
        <w:rPr>
          <w:rFonts w:ascii="Arial" w:hAnsi="Arial"/>
          <w:lang w:val="en-GB"/>
        </w:rPr>
        <w:t xml:space="preserve"> offer provocations</w:t>
      </w:r>
      <w:r w:rsidR="00DC724C">
        <w:rPr>
          <w:rFonts w:ascii="Arial" w:hAnsi="Arial"/>
          <w:lang w:val="en-GB"/>
        </w:rPr>
        <w:t>.</w:t>
      </w:r>
      <w:r w:rsidRPr="00702FEE">
        <w:rPr>
          <w:rFonts w:ascii="Arial" w:hAnsi="Arial"/>
          <w:lang w:val="en-GB"/>
        </w:rPr>
        <w:t xml:space="preserve"> I could do that</w:t>
      </w:r>
      <w:r w:rsidR="00DC724C">
        <w:rPr>
          <w:rFonts w:ascii="Arial" w:hAnsi="Arial"/>
          <w:lang w:val="en-GB"/>
        </w:rPr>
        <w:t xml:space="preserve"> for the rest of </w:t>
      </w:r>
      <w:r w:rsidRPr="00702FEE">
        <w:rPr>
          <w:rFonts w:ascii="Arial" w:hAnsi="Arial"/>
          <w:lang w:val="en-GB"/>
        </w:rPr>
        <w:t>my life. But one day, at some point, I need to answer that question</w:t>
      </w:r>
      <w:r w:rsidR="00DC724C">
        <w:rPr>
          <w:rFonts w:ascii="Arial" w:hAnsi="Arial"/>
          <w:lang w:val="en-GB"/>
        </w:rPr>
        <w:t>—</w:t>
      </w:r>
      <w:r w:rsidRPr="00702FEE">
        <w:rPr>
          <w:rFonts w:ascii="Arial" w:hAnsi="Arial"/>
          <w:lang w:val="en-GB"/>
        </w:rPr>
        <w:t xml:space="preserve">what is it that I want to see happen? </w:t>
      </w:r>
      <w:r w:rsidRPr="00702FEE">
        <w:rPr>
          <w:rFonts w:ascii="Arial" w:hAnsi="Arial"/>
          <w:lang w:val="en-GB"/>
        </w:rPr>
        <w:lastRenderedPageBreak/>
        <w:t>And then what can I do to push in that direction? So, you know, that's</w:t>
      </w:r>
      <w:r w:rsidR="00DC724C">
        <w:rPr>
          <w:rFonts w:ascii="Arial" w:hAnsi="Arial"/>
          <w:lang w:val="en-GB"/>
        </w:rPr>
        <w:t xml:space="preserve"> </w:t>
      </w:r>
      <w:r w:rsidR="00145F69" w:rsidRPr="00702FEE">
        <w:rPr>
          <w:rFonts w:ascii="Arial" w:hAnsi="Arial"/>
          <w:lang w:val="en-GB"/>
        </w:rPr>
        <w:t>kind of</w:t>
      </w:r>
      <w:r w:rsidR="00DC724C">
        <w:rPr>
          <w:rFonts w:ascii="Arial" w:hAnsi="Arial"/>
          <w:lang w:val="en-GB"/>
        </w:rPr>
        <w:t xml:space="preserve"> </w:t>
      </w:r>
      <w:r w:rsidRPr="00702FEE">
        <w:rPr>
          <w:rFonts w:ascii="Arial" w:hAnsi="Arial"/>
          <w:lang w:val="en-GB"/>
        </w:rPr>
        <w:t>what some of my recent projects that I've been trying to birth</w:t>
      </w:r>
      <w:r w:rsidR="00DC724C">
        <w:rPr>
          <w:rFonts w:ascii="Arial" w:hAnsi="Arial"/>
          <w:lang w:val="en-GB"/>
        </w:rPr>
        <w:t>,</w:t>
      </w:r>
      <w:r w:rsidRPr="00702FEE">
        <w:rPr>
          <w:rFonts w:ascii="Arial" w:hAnsi="Arial"/>
          <w:lang w:val="en-GB"/>
        </w:rPr>
        <w:t xml:space="preserve"> to use that phrase, that's</w:t>
      </w:r>
      <w:r w:rsidR="00145F69" w:rsidRPr="00702FEE">
        <w:rPr>
          <w:rFonts w:ascii="Arial" w:hAnsi="Arial"/>
          <w:lang w:val="en-GB"/>
        </w:rPr>
        <w:t xml:space="preserve"> kind of</w:t>
      </w:r>
      <w:r w:rsidRPr="00702FEE">
        <w:rPr>
          <w:rFonts w:ascii="Arial" w:hAnsi="Arial"/>
          <w:lang w:val="en-GB"/>
        </w:rPr>
        <w:t xml:space="preserve"> what I've been pushing into, like, what is next? How can we get there? And what do I need to do to make that how happen, you know</w:t>
      </w:r>
      <w:r w:rsidR="00DC724C">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48:20</w:t>
      </w:r>
    </w:p>
    <w:p w:rsidR="00512F95" w:rsidRPr="00702FEE" w:rsidRDefault="00DC724C" w:rsidP="00145F69">
      <w:pPr>
        <w:spacing w:after="0" w:line="360" w:lineRule="auto"/>
        <w:jc w:val="both"/>
        <w:rPr>
          <w:lang w:val="en-GB"/>
        </w:rPr>
      </w:pPr>
      <w:r>
        <w:rPr>
          <w:rFonts w:ascii="Arial" w:hAnsi="Arial"/>
          <w:lang w:val="en-GB"/>
        </w:rPr>
        <w:t>I</w:t>
      </w:r>
      <w:r w:rsidR="00000000" w:rsidRPr="00702FEE">
        <w:rPr>
          <w:rFonts w:ascii="Arial" w:hAnsi="Arial"/>
          <w:lang w:val="en-GB"/>
        </w:rPr>
        <w:t>nteresting, and such a great way to round off</w:t>
      </w:r>
      <w:r w:rsidR="00520D0A">
        <w:rPr>
          <w:rFonts w:ascii="Arial" w:hAnsi="Arial"/>
          <w:lang w:val="en-GB"/>
        </w:rPr>
        <w:t>, t</w:t>
      </w:r>
      <w:r w:rsidR="00000000" w:rsidRPr="00702FEE">
        <w:rPr>
          <w:rFonts w:ascii="Arial" w:hAnsi="Arial"/>
          <w:lang w:val="en-GB"/>
        </w:rPr>
        <w:t xml:space="preserve">hank you. We're </w:t>
      </w:r>
      <w:proofErr w:type="spellStart"/>
      <w:r w:rsidR="00000000" w:rsidRPr="00702FEE">
        <w:rPr>
          <w:rFonts w:ascii="Arial" w:hAnsi="Arial"/>
          <w:lang w:val="en-GB"/>
        </w:rPr>
        <w:t>gonna</w:t>
      </w:r>
      <w:proofErr w:type="spellEnd"/>
      <w:r w:rsidR="00000000" w:rsidRPr="00702FEE">
        <w:rPr>
          <w:rFonts w:ascii="Arial" w:hAnsi="Arial"/>
          <w:lang w:val="en-GB"/>
        </w:rPr>
        <w:t xml:space="preserve"> move into some quickfire questions now. So</w:t>
      </w:r>
      <w:r w:rsidR="00520D0A">
        <w:rPr>
          <w:rFonts w:ascii="Arial" w:hAnsi="Arial"/>
          <w:lang w:val="en-GB"/>
        </w:rPr>
        <w:t xml:space="preserve">, </w:t>
      </w:r>
      <w:r w:rsidR="00000000" w:rsidRPr="00702FEE">
        <w:rPr>
          <w:rFonts w:ascii="Arial" w:hAnsi="Arial"/>
          <w:lang w:val="en-GB"/>
        </w:rPr>
        <w:t>for these ones, you don't have to be deep if you don't want to know</w:t>
      </w:r>
      <w:r w:rsidR="00520D0A">
        <w:rPr>
          <w:rFonts w:ascii="Arial" w:hAnsi="Arial"/>
          <w:lang w:val="en-GB"/>
        </w:rPr>
        <w:t xml:space="preserve">, [just say] the first </w:t>
      </w:r>
      <w:r w:rsidR="00000000" w:rsidRPr="00702FEE">
        <w:rPr>
          <w:rFonts w:ascii="Arial" w:hAnsi="Arial"/>
          <w:lang w:val="en-GB"/>
        </w:rPr>
        <w:t xml:space="preserve">thing that comes </w:t>
      </w:r>
      <w:r w:rsidR="00520D0A">
        <w:rPr>
          <w:rFonts w:ascii="Arial" w:hAnsi="Arial"/>
          <w:lang w:val="en-GB"/>
        </w:rPr>
        <w:t>in</w:t>
      </w:r>
      <w:r w:rsidR="00000000" w:rsidRPr="00702FEE">
        <w:rPr>
          <w:rFonts w:ascii="Arial" w:hAnsi="Arial"/>
          <w:lang w:val="en-GB"/>
        </w:rPr>
        <w:t>to your head. What are you reading at the moment?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48:36</w:t>
      </w:r>
    </w:p>
    <w:p w:rsidR="00512F95" w:rsidRPr="00702FEE" w:rsidRDefault="00000000" w:rsidP="00145F69">
      <w:pPr>
        <w:spacing w:after="0" w:line="360" w:lineRule="auto"/>
        <w:jc w:val="both"/>
        <w:rPr>
          <w:lang w:val="en-GB"/>
        </w:rPr>
      </w:pPr>
      <w:r w:rsidRPr="00702FEE">
        <w:rPr>
          <w:rFonts w:ascii="Arial" w:hAnsi="Arial"/>
          <w:lang w:val="en-GB"/>
        </w:rPr>
        <w:t xml:space="preserve">Right </w:t>
      </w:r>
      <w:proofErr w:type="gramStart"/>
      <w:r w:rsidRPr="00702FEE">
        <w:rPr>
          <w:rFonts w:ascii="Arial" w:hAnsi="Arial"/>
          <w:lang w:val="en-GB"/>
        </w:rPr>
        <w:t>now</w:t>
      </w:r>
      <w:proofErr w:type="gramEnd"/>
      <w:r w:rsidRPr="00702FEE">
        <w:rPr>
          <w:rFonts w:ascii="Arial" w:hAnsi="Arial"/>
          <w:lang w:val="en-GB"/>
        </w:rPr>
        <w:t xml:space="preserve"> I'm reading a proof copy of </w:t>
      </w:r>
      <w:r w:rsidR="00520D0A" w:rsidRPr="00520D0A">
        <w:rPr>
          <w:rFonts w:ascii="Arial" w:hAnsi="Arial"/>
          <w:i/>
          <w:iCs/>
          <w:lang w:val="en-GB"/>
        </w:rPr>
        <w:t>T</w:t>
      </w:r>
      <w:r w:rsidRPr="00520D0A">
        <w:rPr>
          <w:rFonts w:ascii="Arial" w:hAnsi="Arial"/>
          <w:i/>
          <w:iCs/>
          <w:lang w:val="en-GB"/>
        </w:rPr>
        <w:t xml:space="preserve">his </w:t>
      </w:r>
      <w:r w:rsidR="00520D0A" w:rsidRPr="00520D0A">
        <w:rPr>
          <w:rFonts w:ascii="Arial" w:hAnsi="Arial"/>
          <w:i/>
          <w:iCs/>
          <w:lang w:val="en-GB"/>
        </w:rPr>
        <w:t>T</w:t>
      </w:r>
      <w:r w:rsidRPr="00520D0A">
        <w:rPr>
          <w:rFonts w:ascii="Arial" w:hAnsi="Arial"/>
          <w:i/>
          <w:iCs/>
          <w:lang w:val="en-GB"/>
        </w:rPr>
        <w:t>hrea</w:t>
      </w:r>
      <w:r w:rsidR="00520D0A" w:rsidRPr="00520D0A">
        <w:rPr>
          <w:rFonts w:ascii="Arial" w:hAnsi="Arial"/>
          <w:i/>
          <w:iCs/>
          <w:lang w:val="en-GB"/>
        </w:rPr>
        <w:t>d</w:t>
      </w:r>
      <w:r w:rsidRPr="00520D0A">
        <w:rPr>
          <w:rFonts w:ascii="Arial" w:hAnsi="Arial"/>
          <w:i/>
          <w:iCs/>
          <w:lang w:val="en-GB"/>
        </w:rPr>
        <w:t xml:space="preserve"> of </w:t>
      </w:r>
      <w:r w:rsidR="00520D0A" w:rsidRPr="00520D0A">
        <w:rPr>
          <w:rFonts w:ascii="Arial" w:hAnsi="Arial"/>
          <w:i/>
          <w:iCs/>
          <w:lang w:val="en-GB"/>
        </w:rPr>
        <w:t>G</w:t>
      </w:r>
      <w:r w:rsidRPr="00520D0A">
        <w:rPr>
          <w:rFonts w:ascii="Arial" w:hAnsi="Arial"/>
          <w:i/>
          <w:iCs/>
          <w:lang w:val="en-GB"/>
        </w:rPr>
        <w:t>old</w:t>
      </w:r>
      <w:r w:rsidRPr="00702FEE">
        <w:rPr>
          <w:rFonts w:ascii="Arial" w:hAnsi="Arial"/>
          <w:lang w:val="en-GB"/>
        </w:rPr>
        <w:t xml:space="preserve"> by </w:t>
      </w:r>
      <w:r w:rsidR="00520D0A">
        <w:rPr>
          <w:rFonts w:ascii="Arial" w:hAnsi="Arial"/>
          <w:lang w:val="en-GB"/>
        </w:rPr>
        <w:t>C</w:t>
      </w:r>
      <w:r w:rsidRPr="00702FEE">
        <w:rPr>
          <w:rFonts w:ascii="Arial" w:hAnsi="Arial"/>
          <w:lang w:val="en-GB"/>
        </w:rPr>
        <w:t xml:space="preserve">atherine Joy </w:t>
      </w:r>
      <w:r w:rsidR="00520D0A">
        <w:rPr>
          <w:rFonts w:ascii="Arial" w:hAnsi="Arial"/>
          <w:lang w:val="en-GB"/>
        </w:rPr>
        <w:t>W</w:t>
      </w:r>
      <w:r w:rsidRPr="00702FEE">
        <w:rPr>
          <w:rFonts w:ascii="Arial" w:hAnsi="Arial"/>
          <w:lang w:val="en-GB"/>
        </w:rPr>
        <w:t xml:space="preserve">hite, which </w:t>
      </w:r>
      <w:r w:rsidR="00520D0A">
        <w:rPr>
          <w:rFonts w:ascii="Arial" w:hAnsi="Arial"/>
          <w:lang w:val="en-GB"/>
        </w:rPr>
        <w:t>is being</w:t>
      </w:r>
      <w:r w:rsidRPr="00702FEE">
        <w:rPr>
          <w:rFonts w:ascii="Arial" w:hAnsi="Arial"/>
          <w:lang w:val="en-GB"/>
        </w:rPr>
        <w:t xml:space="preserve"> published by </w:t>
      </w:r>
      <w:r w:rsidR="00520D0A">
        <w:rPr>
          <w:rFonts w:ascii="Arial" w:hAnsi="Arial"/>
          <w:lang w:val="en-GB"/>
        </w:rPr>
        <w:t>D</w:t>
      </w:r>
      <w:r w:rsidRPr="00702FEE">
        <w:rPr>
          <w:rFonts w:ascii="Arial" w:hAnsi="Arial"/>
          <w:lang w:val="en-GB"/>
        </w:rPr>
        <w:t xml:space="preserve">ialogue </w:t>
      </w:r>
      <w:r w:rsidR="00520D0A">
        <w:rPr>
          <w:rFonts w:ascii="Arial" w:hAnsi="Arial"/>
          <w:lang w:val="en-GB"/>
        </w:rPr>
        <w:t>B</w:t>
      </w:r>
      <w:r w:rsidRPr="00702FEE">
        <w:rPr>
          <w:rFonts w:ascii="Arial" w:hAnsi="Arial"/>
          <w:lang w:val="en-GB"/>
        </w:rPr>
        <w:t>ooks</w:t>
      </w:r>
      <w:r w:rsidR="00520D0A">
        <w:rPr>
          <w:rFonts w:ascii="Arial" w:hAnsi="Arial"/>
          <w:lang w:val="en-GB"/>
        </w:rPr>
        <w:t xml:space="preserve">. Yeah, it’s </w:t>
      </w:r>
      <w:r w:rsidRPr="00702FEE">
        <w:rPr>
          <w:rFonts w:ascii="Arial" w:hAnsi="Arial"/>
          <w:lang w:val="en-GB"/>
        </w:rPr>
        <w:t>lovely. It's about</w:t>
      </w:r>
      <w:r w:rsidR="00520D0A">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48:50</w:t>
      </w:r>
    </w:p>
    <w:p w:rsidR="00512F95" w:rsidRPr="00702FEE" w:rsidRDefault="00520D0A" w:rsidP="00145F69">
      <w:pPr>
        <w:spacing w:after="0" w:line="360" w:lineRule="auto"/>
        <w:jc w:val="both"/>
        <w:rPr>
          <w:lang w:val="en-GB"/>
        </w:rPr>
      </w:pPr>
      <w:r>
        <w:rPr>
          <w:rFonts w:ascii="Arial" w:hAnsi="Arial"/>
          <w:lang w:val="en-GB"/>
        </w:rPr>
        <w:t xml:space="preserve">They have the </w:t>
      </w:r>
      <w:r w:rsidR="00000000" w:rsidRPr="00702FEE">
        <w:rPr>
          <w:rFonts w:ascii="Arial" w:hAnsi="Arial"/>
          <w:lang w:val="en-GB"/>
        </w:rPr>
        <w:t>best list</w:t>
      </w:r>
      <w:r>
        <w:rPr>
          <w:rFonts w:ascii="Arial" w:hAnsi="Arial"/>
          <w:lang w:val="en-GB"/>
        </w:rPr>
        <w:t xml:space="preserve">s, </w:t>
      </w:r>
      <w:r w:rsidR="00000000" w:rsidRPr="00702FEE">
        <w:rPr>
          <w:rFonts w:ascii="Arial" w:hAnsi="Arial"/>
          <w:lang w:val="en-GB"/>
        </w:rPr>
        <w:t>honestly, their books are just fantastic</w:t>
      </w:r>
      <w:r>
        <w:rPr>
          <w:rFonts w:ascii="Arial" w:hAnsi="Arial"/>
          <w:lang w:val="en-GB"/>
        </w:rPr>
        <w:t>.</w:t>
      </w:r>
      <w:r w:rsidR="00000000" w:rsidRPr="00702FEE">
        <w:rPr>
          <w:rFonts w:ascii="Arial" w:hAnsi="Arial"/>
          <w:lang w:val="en-GB"/>
        </w:rPr>
        <w:t xml:space="preserve"> </w:t>
      </w:r>
      <w:r>
        <w:rPr>
          <w:rFonts w:ascii="Arial" w:hAnsi="Arial"/>
          <w:lang w:val="en-GB"/>
        </w:rPr>
        <w:t>S</w:t>
      </w:r>
      <w:r w:rsidR="00000000" w:rsidRPr="00702FEE">
        <w:rPr>
          <w:rFonts w:ascii="Arial" w:hAnsi="Arial"/>
          <w:lang w:val="en-GB"/>
        </w:rPr>
        <w:t>uch great work.</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48:56</w:t>
      </w:r>
    </w:p>
    <w:p w:rsidR="00512F95" w:rsidRPr="00702FEE" w:rsidRDefault="00000000" w:rsidP="00145F69">
      <w:pPr>
        <w:spacing w:after="0" w:line="360" w:lineRule="auto"/>
        <w:jc w:val="both"/>
        <w:rPr>
          <w:lang w:val="en-GB"/>
        </w:rPr>
      </w:pPr>
      <w:r w:rsidRPr="00702FEE">
        <w:rPr>
          <w:rFonts w:ascii="Arial" w:hAnsi="Arial"/>
          <w:lang w:val="en-GB"/>
        </w:rPr>
        <w:t>Absolutely</w:t>
      </w:r>
      <w:r w:rsidR="00520D0A">
        <w:rPr>
          <w:rFonts w:ascii="Arial" w:hAnsi="Arial"/>
          <w:lang w:val="en-GB"/>
        </w:rPr>
        <w:t>, a</w:t>
      </w:r>
      <w:r w:rsidRPr="00702FEE">
        <w:rPr>
          <w:rFonts w:ascii="Arial" w:hAnsi="Arial"/>
          <w:lang w:val="en-GB"/>
        </w:rPr>
        <w:t xml:space="preserve">bsolutely. Big up </w:t>
      </w:r>
      <w:r w:rsidR="00520D0A">
        <w:rPr>
          <w:rFonts w:ascii="Arial" w:hAnsi="Arial"/>
          <w:lang w:val="en-GB"/>
        </w:rPr>
        <w:t>S</w:t>
      </w:r>
      <w:r w:rsidRPr="00702FEE">
        <w:rPr>
          <w:rFonts w:ascii="Arial" w:hAnsi="Arial"/>
          <w:lang w:val="en-GB"/>
        </w:rPr>
        <w:t>harmaine Lovegrove</w:t>
      </w:r>
      <w:r w:rsidR="00520D0A">
        <w:rPr>
          <w:rFonts w:ascii="Arial" w:hAnsi="Arial"/>
          <w:lang w:val="en-GB"/>
        </w:rPr>
        <w:t>, o</w:t>
      </w:r>
      <w:r w:rsidRPr="00702FEE">
        <w:rPr>
          <w:rFonts w:ascii="Arial" w:hAnsi="Arial"/>
          <w:lang w:val="en-GB"/>
        </w:rPr>
        <w:t>f course</w:t>
      </w:r>
      <w:r w:rsidR="00520D0A">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520D0A" w:rsidP="00145F69">
      <w:pPr>
        <w:spacing w:after="0" w:line="360" w:lineRule="auto"/>
        <w:jc w:val="both"/>
        <w:rPr>
          <w:lang w:val="en-GB"/>
        </w:rPr>
      </w:pPr>
      <w:r w:rsidRPr="00702FEE">
        <w:rPr>
          <w:rFonts w:ascii="Arial" w:hAnsi="Arial"/>
          <w:b/>
          <w:lang w:val="en-GB"/>
        </w:rPr>
        <w:t xml:space="preserve">Nelima Begum </w:t>
      </w:r>
      <w:r w:rsidR="00000000" w:rsidRPr="00702FEE">
        <w:rPr>
          <w:rFonts w:ascii="Arial" w:hAnsi="Arial"/>
          <w:color w:val="5D7284"/>
          <w:lang w:val="en-GB"/>
        </w:rPr>
        <w:t>49:00</w:t>
      </w:r>
    </w:p>
    <w:p w:rsidR="00512F95" w:rsidRDefault="00520D0A" w:rsidP="00145F69">
      <w:pPr>
        <w:spacing w:after="0" w:line="360" w:lineRule="auto"/>
        <w:jc w:val="both"/>
        <w:rPr>
          <w:rFonts w:ascii="Arial" w:hAnsi="Arial"/>
          <w:lang w:val="en-GB"/>
        </w:rPr>
      </w:pPr>
      <w:r>
        <w:rPr>
          <w:rFonts w:ascii="Arial" w:hAnsi="Arial"/>
          <w:lang w:val="en-GB"/>
        </w:rPr>
        <w:t>She is</w:t>
      </w:r>
      <w:r w:rsidR="00000000" w:rsidRPr="00702FEE">
        <w:rPr>
          <w:rFonts w:ascii="Arial" w:hAnsi="Arial"/>
          <w:lang w:val="en-GB"/>
        </w:rPr>
        <w:t xml:space="preserve"> a champ.</w:t>
      </w:r>
      <w:r>
        <w:rPr>
          <w:lang w:val="en-GB"/>
        </w:rPr>
        <w:t xml:space="preserve"> </w:t>
      </w:r>
      <w:r w:rsidR="00000000" w:rsidRPr="00702FEE">
        <w:rPr>
          <w:rFonts w:ascii="Arial" w:hAnsi="Arial"/>
          <w:lang w:val="en-GB"/>
        </w:rPr>
        <w:t xml:space="preserve">She's a </w:t>
      </w:r>
      <w:r>
        <w:rPr>
          <w:rFonts w:ascii="Arial" w:hAnsi="Arial"/>
          <w:lang w:val="en-GB"/>
        </w:rPr>
        <w:t xml:space="preserve">TLC </w:t>
      </w:r>
      <w:proofErr w:type="spellStart"/>
      <w:r>
        <w:rPr>
          <w:rFonts w:ascii="Arial" w:hAnsi="Arial"/>
          <w:lang w:val="en-GB"/>
        </w:rPr>
        <w:t>fave</w:t>
      </w:r>
      <w:proofErr w:type="spellEnd"/>
      <w:r>
        <w:rPr>
          <w:rFonts w:ascii="Arial" w:hAnsi="Arial"/>
          <w:lang w:val="en-GB"/>
        </w:rPr>
        <w:t>, honestly.</w:t>
      </w:r>
    </w:p>
    <w:p w:rsidR="00520D0A" w:rsidRPr="00702FEE" w:rsidRDefault="00520D0A"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49:0</w:t>
      </w:r>
      <w:r w:rsidR="00520D0A">
        <w:rPr>
          <w:rFonts w:ascii="Arial" w:hAnsi="Arial"/>
          <w:color w:val="5D7284"/>
          <w:lang w:val="en-GB"/>
        </w:rPr>
        <w:t>4</w:t>
      </w:r>
    </w:p>
    <w:p w:rsidR="00512F95" w:rsidRPr="00702FEE" w:rsidRDefault="00520D0A" w:rsidP="00145F69">
      <w:pPr>
        <w:spacing w:after="0" w:line="360" w:lineRule="auto"/>
        <w:jc w:val="both"/>
        <w:rPr>
          <w:lang w:val="en-GB"/>
        </w:rPr>
      </w:pPr>
      <w:r>
        <w:rPr>
          <w:rFonts w:ascii="Arial" w:hAnsi="Arial"/>
          <w:lang w:val="en-GB"/>
        </w:rPr>
        <w:t>Yeah, a</w:t>
      </w:r>
      <w:r w:rsidR="00000000" w:rsidRPr="00702FEE">
        <w:rPr>
          <w:rFonts w:ascii="Arial" w:hAnsi="Arial"/>
          <w:lang w:val="en-GB"/>
        </w:rPr>
        <w:t>nd she</w:t>
      </w:r>
      <w:r>
        <w:rPr>
          <w:rFonts w:ascii="Arial" w:hAnsi="Arial"/>
          <w:lang w:val="en-GB"/>
        </w:rPr>
        <w:t xml:space="preserve"> </w:t>
      </w:r>
      <w:r w:rsidR="00000000" w:rsidRPr="00702FEE">
        <w:rPr>
          <w:rFonts w:ascii="Arial" w:hAnsi="Arial"/>
          <w:lang w:val="en-GB"/>
        </w:rPr>
        <w:t xml:space="preserve">picked up </w:t>
      </w:r>
      <w:r w:rsidRPr="00520D0A">
        <w:rPr>
          <w:rFonts w:ascii="Arial" w:hAnsi="Arial"/>
          <w:i/>
          <w:iCs/>
          <w:lang w:val="en-GB"/>
        </w:rPr>
        <w:t>B</w:t>
      </w:r>
      <w:r w:rsidR="00000000" w:rsidRPr="00520D0A">
        <w:rPr>
          <w:rFonts w:ascii="Arial" w:hAnsi="Arial"/>
          <w:i/>
          <w:iCs/>
          <w:lang w:val="en-GB"/>
        </w:rPr>
        <w:t>lack</w:t>
      </w:r>
      <w:r w:rsidRPr="00520D0A">
        <w:rPr>
          <w:rFonts w:ascii="Arial" w:hAnsi="Arial"/>
          <w:i/>
          <w:iCs/>
          <w:lang w:val="en-GB"/>
        </w:rPr>
        <w:t>, L</w:t>
      </w:r>
      <w:r w:rsidR="00000000" w:rsidRPr="00520D0A">
        <w:rPr>
          <w:rFonts w:ascii="Arial" w:hAnsi="Arial"/>
          <w:i/>
          <w:iCs/>
          <w:lang w:val="en-GB"/>
        </w:rPr>
        <w:t>isted</w:t>
      </w:r>
      <w:r w:rsidR="00000000" w:rsidRPr="00702FEE">
        <w:rPr>
          <w:rFonts w:ascii="Arial" w:hAnsi="Arial"/>
          <w:lang w:val="en-GB"/>
        </w:rPr>
        <w:t xml:space="preserve">, so </w:t>
      </w:r>
      <w:r>
        <w:rPr>
          <w:rFonts w:ascii="Arial" w:hAnsi="Arial"/>
          <w:lang w:val="en-GB"/>
        </w:rPr>
        <w:t xml:space="preserve">[a] </w:t>
      </w:r>
      <w:r w:rsidR="00000000" w:rsidRPr="00702FEE">
        <w:rPr>
          <w:rFonts w:ascii="Arial" w:hAnsi="Arial"/>
          <w:lang w:val="en-GB"/>
        </w:rPr>
        <w:t xml:space="preserve">huge part of my own personal narrative in writing. So yeah, </w:t>
      </w:r>
      <w:r w:rsidRPr="00520D0A">
        <w:rPr>
          <w:rFonts w:ascii="Arial" w:hAnsi="Arial"/>
          <w:i/>
          <w:iCs/>
          <w:lang w:val="en-GB"/>
        </w:rPr>
        <w:t>T</w:t>
      </w:r>
      <w:r w:rsidR="00000000" w:rsidRPr="00520D0A">
        <w:rPr>
          <w:rFonts w:ascii="Arial" w:hAnsi="Arial"/>
          <w:i/>
          <w:iCs/>
          <w:lang w:val="en-GB"/>
        </w:rPr>
        <w:t xml:space="preserve">his </w:t>
      </w:r>
      <w:r w:rsidRPr="00520D0A">
        <w:rPr>
          <w:rFonts w:ascii="Arial" w:hAnsi="Arial"/>
          <w:i/>
          <w:iCs/>
          <w:lang w:val="en-GB"/>
        </w:rPr>
        <w:t xml:space="preserve">Thread </w:t>
      </w:r>
      <w:r w:rsidR="00000000" w:rsidRPr="00520D0A">
        <w:rPr>
          <w:rFonts w:ascii="Arial" w:hAnsi="Arial"/>
          <w:i/>
          <w:iCs/>
          <w:lang w:val="en-GB"/>
        </w:rPr>
        <w:t xml:space="preserve">of </w:t>
      </w:r>
      <w:r w:rsidRPr="00520D0A">
        <w:rPr>
          <w:rFonts w:ascii="Arial" w:hAnsi="Arial"/>
          <w:i/>
          <w:iCs/>
          <w:lang w:val="en-GB"/>
        </w:rPr>
        <w:t>G</w:t>
      </w:r>
      <w:r w:rsidR="00000000" w:rsidRPr="00520D0A">
        <w:rPr>
          <w:rFonts w:ascii="Arial" w:hAnsi="Arial"/>
          <w:i/>
          <w:iCs/>
          <w:lang w:val="en-GB"/>
        </w:rPr>
        <w:t>old</w:t>
      </w:r>
      <w:r w:rsidR="00000000" w:rsidRPr="00702FEE">
        <w:rPr>
          <w:rFonts w:ascii="Arial" w:hAnsi="Arial"/>
          <w:lang w:val="en-GB"/>
        </w:rPr>
        <w:t xml:space="preserve"> is all about revolutionary women </w:t>
      </w:r>
      <w:r>
        <w:rPr>
          <w:rFonts w:ascii="Arial" w:hAnsi="Arial"/>
          <w:lang w:val="en-GB"/>
        </w:rPr>
        <w:t>i</w:t>
      </w:r>
      <w:r w:rsidR="00000000" w:rsidRPr="00702FEE">
        <w:rPr>
          <w:rFonts w:ascii="Arial" w:hAnsi="Arial"/>
          <w:lang w:val="en-GB"/>
        </w:rPr>
        <w:t>n the realm of activism, and the history of</w:t>
      </w:r>
      <w:r>
        <w:rPr>
          <w:rFonts w:ascii="Arial" w:hAnsi="Arial"/>
          <w:lang w:val="en-GB"/>
        </w:rPr>
        <w:t xml:space="preserve">, </w:t>
      </w:r>
      <w:r w:rsidR="00000000" w:rsidRPr="00702FEE">
        <w:rPr>
          <w:rFonts w:ascii="Arial" w:hAnsi="Arial"/>
          <w:lang w:val="en-GB"/>
        </w:rPr>
        <w:t>like</w:t>
      </w:r>
      <w:r>
        <w:rPr>
          <w:rFonts w:ascii="Arial" w:hAnsi="Arial"/>
          <w:lang w:val="en-GB"/>
        </w:rPr>
        <w:t xml:space="preserve">, </w:t>
      </w:r>
      <w:r w:rsidR="00000000" w:rsidRPr="00702FEE">
        <w:rPr>
          <w:rFonts w:ascii="Arial" w:hAnsi="Arial"/>
          <w:lang w:val="en-GB"/>
        </w:rPr>
        <w:t>black women's resistance, which is something which isn't often talked about</w:t>
      </w:r>
      <w:r>
        <w:rPr>
          <w:rFonts w:ascii="Arial" w:hAnsi="Arial"/>
          <w:lang w:val="en-GB"/>
        </w:rPr>
        <w:t xml:space="preserve">. So yeah, I’m reading that at the </w:t>
      </w:r>
      <w:r w:rsidR="00000000" w:rsidRPr="00702FEE">
        <w:rPr>
          <w:rFonts w:ascii="Arial" w:hAnsi="Arial"/>
          <w:lang w:val="en-GB"/>
        </w:rPr>
        <w:t>moment.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49:25</w:t>
      </w:r>
    </w:p>
    <w:p w:rsidR="00512F95" w:rsidRPr="00702FEE" w:rsidRDefault="00000000" w:rsidP="00145F69">
      <w:pPr>
        <w:spacing w:after="0" w:line="360" w:lineRule="auto"/>
        <w:jc w:val="both"/>
        <w:rPr>
          <w:lang w:val="en-GB"/>
        </w:rPr>
      </w:pPr>
      <w:r w:rsidRPr="00702FEE">
        <w:rPr>
          <w:rFonts w:ascii="Arial" w:hAnsi="Arial"/>
          <w:lang w:val="en-GB"/>
        </w:rPr>
        <w:t xml:space="preserve">Fantastic. If it's not top secret, can you tell us what you're currently writing? I know </w:t>
      </w:r>
      <w:r w:rsidR="00520D0A">
        <w:rPr>
          <w:rFonts w:ascii="Arial" w:hAnsi="Arial"/>
          <w:lang w:val="en-GB"/>
        </w:rPr>
        <w:t>you’ve got loads</w:t>
      </w:r>
      <w:r w:rsidRPr="00702FEE">
        <w:rPr>
          <w:rFonts w:ascii="Arial" w:hAnsi="Arial"/>
          <w:lang w:val="en-GB"/>
        </w:rPr>
        <w:t xml:space="preserve"> going on</w:t>
      </w:r>
      <w:r w:rsidR="00357A6E">
        <w:rPr>
          <w:rFonts w:ascii="Arial" w:hAnsi="Arial"/>
          <w:lang w:val="en-GB"/>
        </w:rPr>
        <w:t>,</w:t>
      </w:r>
      <w:r w:rsidRPr="00702FEE">
        <w:rPr>
          <w:rFonts w:ascii="Arial" w:hAnsi="Arial"/>
          <w:lang w:val="en-GB"/>
        </w:rPr>
        <w:t xml:space="preserve"> 10,000 words per project</w:t>
      </w:r>
      <w:r w:rsidR="00357A6E">
        <w:rPr>
          <w:rFonts w:ascii="Arial" w:hAnsi="Arial"/>
          <w:lang w:val="en-GB"/>
        </w:rPr>
        <w:t xml:space="preserve"> s</w:t>
      </w:r>
      <w:r w:rsidRPr="00702FEE">
        <w:rPr>
          <w:rFonts w:ascii="Arial" w:hAnsi="Arial"/>
          <w:lang w:val="en-GB"/>
        </w:rPr>
        <w:t>o you're deep</w:t>
      </w:r>
      <w:r w:rsidR="00357A6E">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49:37</w:t>
      </w:r>
    </w:p>
    <w:p w:rsidR="00512F95" w:rsidRPr="00702FEE" w:rsidRDefault="00000000" w:rsidP="00145F69">
      <w:pPr>
        <w:spacing w:after="0" w:line="360" w:lineRule="auto"/>
        <w:jc w:val="both"/>
        <w:rPr>
          <w:lang w:val="en-GB"/>
        </w:rPr>
      </w:pPr>
      <w:r w:rsidRPr="00702FEE">
        <w:rPr>
          <w:rFonts w:ascii="Arial" w:hAnsi="Arial"/>
          <w:lang w:val="en-GB"/>
        </w:rPr>
        <w:lastRenderedPageBreak/>
        <w:t>Yeah</w:t>
      </w:r>
      <w:r w:rsidR="00357A6E">
        <w:rPr>
          <w:rFonts w:ascii="Arial" w:hAnsi="Arial"/>
          <w:lang w:val="en-GB"/>
        </w:rPr>
        <w:t>, yeah, yeah</w:t>
      </w:r>
      <w:r w:rsidRPr="00702FEE">
        <w:rPr>
          <w:rFonts w:ascii="Arial" w:hAnsi="Arial"/>
          <w:lang w:val="en-GB"/>
        </w:rPr>
        <w:t>, I definitely can't tell you about what I'm currently in</w:t>
      </w:r>
      <w:r w:rsidR="00357A6E">
        <w:rPr>
          <w:rFonts w:ascii="Arial" w:hAnsi="Arial"/>
          <w:lang w:val="en-GB"/>
        </w:rPr>
        <w:t>, in, in,</w:t>
      </w:r>
      <w:r w:rsidRPr="00702FEE">
        <w:rPr>
          <w:rFonts w:ascii="Arial" w:hAnsi="Arial"/>
          <w:lang w:val="en-GB"/>
        </w:rPr>
        <w:t xml:space="preserve"> I definitely can't. </w:t>
      </w:r>
      <w:r w:rsidR="00357A6E">
        <w:rPr>
          <w:rFonts w:ascii="Arial" w:hAnsi="Arial"/>
          <w:lang w:val="en-GB"/>
        </w:rPr>
        <w:t>T</w:t>
      </w:r>
      <w:r w:rsidRPr="00702FEE">
        <w:rPr>
          <w:rFonts w:ascii="Arial" w:hAnsi="Arial"/>
          <w:lang w:val="en-GB"/>
        </w:rPr>
        <w:t xml:space="preserve">here's one that's </w:t>
      </w:r>
      <w:r w:rsidR="00357A6E">
        <w:rPr>
          <w:rFonts w:ascii="Arial" w:hAnsi="Arial"/>
          <w:lang w:val="en-GB"/>
        </w:rPr>
        <w:t>properly top secret</w:t>
      </w:r>
      <w:r w:rsidRPr="00702FEE">
        <w:rPr>
          <w:rFonts w:ascii="Arial" w:hAnsi="Arial"/>
          <w:lang w:val="en-GB"/>
        </w:rPr>
        <w:t xml:space="preserve">, but I'm just finishing up the edits on the sequel to </w:t>
      </w:r>
      <w:r w:rsidRPr="00357A6E">
        <w:rPr>
          <w:rFonts w:ascii="Arial" w:hAnsi="Arial"/>
          <w:i/>
          <w:iCs/>
          <w:lang w:val="en-GB"/>
        </w:rPr>
        <w:t xml:space="preserve">Kofi </w:t>
      </w:r>
      <w:r w:rsidR="00357A6E" w:rsidRPr="00357A6E">
        <w:rPr>
          <w:rFonts w:ascii="Arial" w:hAnsi="Arial"/>
          <w:i/>
          <w:iCs/>
          <w:lang w:val="en-GB"/>
        </w:rPr>
        <w:t>and the Rap Battle Summer</w:t>
      </w:r>
      <w:r w:rsidRPr="00702FEE">
        <w:rPr>
          <w:rFonts w:ascii="Arial" w:hAnsi="Arial"/>
          <w:lang w:val="en-GB"/>
        </w:rPr>
        <w:t xml:space="preserve">, which is </w:t>
      </w:r>
      <w:r w:rsidRPr="00357A6E">
        <w:rPr>
          <w:rFonts w:ascii="Arial" w:hAnsi="Arial"/>
          <w:i/>
          <w:iCs/>
          <w:lang w:val="en-GB"/>
        </w:rPr>
        <w:t xml:space="preserve">Kofi and the </w:t>
      </w:r>
      <w:r w:rsidR="00357A6E" w:rsidRPr="00357A6E">
        <w:rPr>
          <w:rFonts w:ascii="Arial" w:hAnsi="Arial"/>
          <w:i/>
          <w:iCs/>
          <w:lang w:val="en-GB"/>
        </w:rPr>
        <w:t>S</w:t>
      </w:r>
      <w:r w:rsidRPr="00357A6E">
        <w:rPr>
          <w:rFonts w:ascii="Arial" w:hAnsi="Arial"/>
          <w:i/>
          <w:iCs/>
          <w:lang w:val="en-GB"/>
        </w:rPr>
        <w:t xml:space="preserve">ecret </w:t>
      </w:r>
      <w:r w:rsidR="00357A6E" w:rsidRPr="00357A6E">
        <w:rPr>
          <w:rFonts w:ascii="Arial" w:hAnsi="Arial"/>
          <w:i/>
          <w:iCs/>
          <w:lang w:val="en-GB"/>
        </w:rPr>
        <w:t>R</w:t>
      </w:r>
      <w:r w:rsidRPr="00357A6E">
        <w:rPr>
          <w:rFonts w:ascii="Arial" w:hAnsi="Arial"/>
          <w:i/>
          <w:iCs/>
          <w:lang w:val="en-GB"/>
        </w:rPr>
        <w:t xml:space="preserve">adio </w:t>
      </w:r>
      <w:r w:rsidR="00357A6E" w:rsidRPr="00357A6E">
        <w:rPr>
          <w:rFonts w:ascii="Arial" w:hAnsi="Arial"/>
          <w:i/>
          <w:iCs/>
          <w:lang w:val="en-GB"/>
        </w:rPr>
        <w:t>S</w:t>
      </w:r>
      <w:r w:rsidRPr="00357A6E">
        <w:rPr>
          <w:rFonts w:ascii="Arial" w:hAnsi="Arial"/>
          <w:i/>
          <w:iCs/>
          <w:lang w:val="en-GB"/>
        </w:rPr>
        <w:t>tation</w:t>
      </w:r>
      <w:r w:rsidRPr="00702FEE">
        <w:rPr>
          <w:rFonts w:ascii="Arial" w:hAnsi="Arial"/>
          <w:lang w:val="en-GB"/>
        </w:rPr>
        <w:t>. And I'm very excited about that because I want to write a series of these books</w:t>
      </w:r>
      <w:r w:rsidR="00357A6E">
        <w:rPr>
          <w:rFonts w:ascii="Arial" w:hAnsi="Arial"/>
          <w:lang w:val="en-GB"/>
        </w:rPr>
        <w:t xml:space="preserve"> a</w:t>
      </w:r>
      <w:r w:rsidRPr="00702FEE">
        <w:rPr>
          <w:rFonts w:ascii="Arial" w:hAnsi="Arial"/>
          <w:lang w:val="en-GB"/>
        </w:rPr>
        <w:t xml:space="preserve">bout </w:t>
      </w:r>
      <w:r w:rsidR="00357A6E">
        <w:rPr>
          <w:rFonts w:ascii="Arial" w:hAnsi="Arial"/>
          <w:lang w:val="en-GB"/>
        </w:rPr>
        <w:t>Kofi growing up</w:t>
      </w:r>
      <w:r w:rsidRPr="00702FEE">
        <w:rPr>
          <w:rFonts w:ascii="Arial" w:hAnsi="Arial"/>
          <w:lang w:val="en-GB"/>
        </w:rPr>
        <w:t>. And number two is</w:t>
      </w:r>
      <w:r w:rsidR="00357A6E">
        <w:rPr>
          <w:rFonts w:ascii="Arial" w:hAnsi="Arial"/>
          <w:lang w:val="en-GB"/>
        </w:rPr>
        <w:t>,</w:t>
      </w:r>
      <w:r w:rsidRPr="00702FEE">
        <w:rPr>
          <w:rFonts w:ascii="Arial" w:hAnsi="Arial"/>
          <w:lang w:val="en-GB"/>
        </w:rPr>
        <w:t xml:space="preserve"> I'm so happy with how it's come out</w:t>
      </w:r>
      <w:r w:rsidR="00357A6E">
        <w:rPr>
          <w:rFonts w:ascii="Arial" w:hAnsi="Arial"/>
          <w:lang w:val="en-GB"/>
        </w:rPr>
        <w:t>,</w:t>
      </w:r>
      <w:r w:rsidRPr="00702FEE">
        <w:rPr>
          <w:rFonts w:ascii="Arial" w:hAnsi="Arial"/>
          <w:lang w:val="en-GB"/>
        </w:rPr>
        <w:t xml:space="preserve"> I can't wait for the first one to come out</w:t>
      </w:r>
      <w:r w:rsidR="00357A6E">
        <w:rPr>
          <w:rFonts w:ascii="Arial" w:hAnsi="Arial"/>
          <w:lang w:val="en-GB"/>
        </w:rPr>
        <w:t>,</w:t>
      </w:r>
      <w:r w:rsidRPr="00702FEE">
        <w:rPr>
          <w:rFonts w:ascii="Arial" w:hAnsi="Arial"/>
          <w:lang w:val="en-GB"/>
        </w:rPr>
        <w:t xml:space="preserve"> so that people can get that and then get into the second one. So, yeah, I'm just finishing that up. And it's</w:t>
      </w:r>
      <w:r w:rsidR="00357A6E">
        <w:rPr>
          <w:rFonts w:ascii="Arial" w:hAnsi="Arial"/>
          <w:lang w:val="en-GB"/>
        </w:rPr>
        <w:t xml:space="preserve">, </w:t>
      </w:r>
      <w:r w:rsidRPr="00702FEE">
        <w:rPr>
          <w:rFonts w:ascii="Arial" w:hAnsi="Arial"/>
          <w:lang w:val="en-GB"/>
        </w:rPr>
        <w:t>yeah, it's very exciting to me.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50:18</w:t>
      </w:r>
    </w:p>
    <w:p w:rsidR="00512F95" w:rsidRPr="00702FEE" w:rsidRDefault="00000000" w:rsidP="00145F69">
      <w:pPr>
        <w:spacing w:after="0" w:line="360" w:lineRule="auto"/>
        <w:jc w:val="both"/>
        <w:rPr>
          <w:lang w:val="en-GB"/>
        </w:rPr>
      </w:pPr>
      <w:r w:rsidRPr="00702FEE">
        <w:rPr>
          <w:rFonts w:ascii="Arial" w:hAnsi="Arial"/>
          <w:lang w:val="en-GB"/>
        </w:rPr>
        <w:t>We're excited to see it too</w:t>
      </w:r>
      <w:r w:rsidR="00357A6E">
        <w:rPr>
          <w:rFonts w:ascii="Arial" w:hAnsi="Arial"/>
          <w:lang w:val="en-GB"/>
        </w:rPr>
        <w:t>!</w:t>
      </w:r>
      <w:r w:rsidRPr="00702FEE">
        <w:rPr>
          <w:rFonts w:ascii="Arial" w:hAnsi="Arial"/>
          <w:lang w:val="en-GB"/>
        </w:rPr>
        <w:t xml:space="preserve"> If you had to pick an album to be the soundtrack to your life,</w:t>
      </w:r>
      <w:r w:rsidR="00357A6E">
        <w:rPr>
          <w:lang w:val="en-GB"/>
        </w:rPr>
        <w:t xml:space="preserve"> </w:t>
      </w:r>
      <w:r w:rsidRPr="00702FEE">
        <w:rPr>
          <w:rFonts w:ascii="Arial" w:hAnsi="Arial"/>
          <w:lang w:val="en-GB"/>
        </w:rPr>
        <w:t>what would it be?</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50:31</w:t>
      </w:r>
    </w:p>
    <w:p w:rsidR="00512F95" w:rsidRPr="00702FEE" w:rsidRDefault="00357A6E" w:rsidP="00145F69">
      <w:pPr>
        <w:spacing w:after="0" w:line="360" w:lineRule="auto"/>
        <w:jc w:val="both"/>
        <w:rPr>
          <w:lang w:val="en-GB"/>
        </w:rPr>
      </w:pPr>
      <w:r>
        <w:rPr>
          <w:rFonts w:ascii="Arial" w:hAnsi="Arial"/>
          <w:lang w:val="en-GB"/>
        </w:rPr>
        <w:t xml:space="preserve">An Album to soundtrack! </w:t>
      </w:r>
      <w:r w:rsidR="00000000" w:rsidRPr="00702FEE">
        <w:rPr>
          <w:rFonts w:ascii="Arial" w:hAnsi="Arial"/>
          <w:lang w:val="en-GB"/>
        </w:rPr>
        <w:t>I just totally lose it. It would have to be something UK</w:t>
      </w:r>
      <w:r>
        <w:rPr>
          <w:rFonts w:ascii="Arial" w:hAnsi="Arial"/>
          <w:lang w:val="en-GB"/>
        </w:rPr>
        <w:t>-</w:t>
      </w:r>
      <w:r w:rsidR="00000000" w:rsidRPr="00702FEE">
        <w:rPr>
          <w:rFonts w:ascii="Arial" w:hAnsi="Arial"/>
          <w:lang w:val="en-GB"/>
        </w:rPr>
        <w:t>based</w:t>
      </w:r>
      <w:r>
        <w:rPr>
          <w:rFonts w:ascii="Arial" w:hAnsi="Arial"/>
          <w:lang w:val="en-GB"/>
        </w:rPr>
        <w:t>;</w:t>
      </w:r>
      <w:r w:rsidR="00000000" w:rsidRPr="00702FEE">
        <w:rPr>
          <w:rFonts w:ascii="Arial" w:hAnsi="Arial"/>
          <w:lang w:val="en-GB"/>
        </w:rPr>
        <w:t xml:space="preserve"> it would have to be something</w:t>
      </w:r>
      <w:r>
        <w:rPr>
          <w:rFonts w:ascii="Arial" w:hAnsi="Arial"/>
          <w:lang w:val="en-GB"/>
        </w:rPr>
        <w:t>—t</w:t>
      </w:r>
      <w:r w:rsidR="00000000" w:rsidRPr="00702FEE">
        <w:rPr>
          <w:rFonts w:ascii="Arial" w:hAnsi="Arial"/>
          <w:lang w:val="en-GB"/>
        </w:rPr>
        <w:t xml:space="preserve">he soundtrack to my life is tricky because </w:t>
      </w:r>
      <w:r>
        <w:rPr>
          <w:rFonts w:ascii="Arial" w:hAnsi="Arial"/>
          <w:lang w:val="en-GB"/>
        </w:rPr>
        <w:t xml:space="preserve">there’re </w:t>
      </w:r>
      <w:r w:rsidR="00000000" w:rsidRPr="00702FEE">
        <w:rPr>
          <w:rFonts w:ascii="Arial" w:hAnsi="Arial"/>
          <w:lang w:val="en-GB"/>
        </w:rPr>
        <w:t>lots of albums that give the soundtrack to where I grew up</w:t>
      </w:r>
      <w:r>
        <w:rPr>
          <w:rFonts w:ascii="Arial" w:hAnsi="Arial"/>
          <w:lang w:val="en-GB"/>
        </w:rPr>
        <w:t>, a</w:t>
      </w:r>
      <w:r w:rsidR="00000000" w:rsidRPr="00702FEE">
        <w:rPr>
          <w:rFonts w:ascii="Arial" w:hAnsi="Arial"/>
          <w:lang w:val="en-GB"/>
        </w:rPr>
        <w:t>nd that's</w:t>
      </w:r>
      <w:r w:rsidR="00145F69" w:rsidRPr="00702FEE">
        <w:rPr>
          <w:rFonts w:ascii="Arial" w:hAnsi="Arial"/>
          <w:lang w:val="en-GB"/>
        </w:rPr>
        <w:t>, kind of,</w:t>
      </w:r>
      <w:r w:rsidR="00000000" w:rsidRPr="00702FEE">
        <w:rPr>
          <w:rFonts w:ascii="Arial" w:hAnsi="Arial"/>
          <w:lang w:val="en-GB"/>
        </w:rPr>
        <w:t xml:space="preserve"> like</w:t>
      </w:r>
      <w:r>
        <w:rPr>
          <w:rFonts w:ascii="Arial" w:hAnsi="Arial"/>
          <w:lang w:val="en-GB"/>
        </w:rPr>
        <w:t>,</w:t>
      </w:r>
      <w:r w:rsidR="00000000" w:rsidRPr="00702FEE">
        <w:rPr>
          <w:rFonts w:ascii="Arial" w:hAnsi="Arial"/>
          <w:lang w:val="en-GB"/>
        </w:rPr>
        <w:t xml:space="preserve"> good. </w:t>
      </w:r>
      <w:r>
        <w:rPr>
          <w:rFonts w:ascii="Arial" w:hAnsi="Arial"/>
          <w:lang w:val="en-GB"/>
        </w:rPr>
        <w:t xml:space="preserve">So, like, something like </w:t>
      </w:r>
      <w:r w:rsidRPr="00357A6E">
        <w:rPr>
          <w:rFonts w:ascii="Arial" w:hAnsi="Arial"/>
          <w:i/>
          <w:iCs/>
          <w:lang w:val="en-GB"/>
        </w:rPr>
        <w:t>B</w:t>
      </w:r>
      <w:r w:rsidR="00000000" w:rsidRPr="00357A6E">
        <w:rPr>
          <w:rFonts w:ascii="Arial" w:hAnsi="Arial"/>
          <w:i/>
          <w:iCs/>
          <w:lang w:val="en-GB"/>
        </w:rPr>
        <w:t xml:space="preserve">oy in </w:t>
      </w:r>
      <w:r w:rsidRPr="00357A6E">
        <w:rPr>
          <w:rFonts w:ascii="Arial" w:hAnsi="Arial"/>
          <w:i/>
          <w:iCs/>
          <w:lang w:val="en-GB"/>
        </w:rPr>
        <w:t>da</w:t>
      </w:r>
      <w:r w:rsidR="00000000" w:rsidRPr="00357A6E">
        <w:rPr>
          <w:rFonts w:ascii="Arial" w:hAnsi="Arial"/>
          <w:i/>
          <w:iCs/>
          <w:lang w:val="en-GB"/>
        </w:rPr>
        <w:t xml:space="preserve"> </w:t>
      </w:r>
      <w:r w:rsidRPr="00357A6E">
        <w:rPr>
          <w:rFonts w:ascii="Arial" w:hAnsi="Arial"/>
          <w:i/>
          <w:iCs/>
          <w:lang w:val="en-GB"/>
        </w:rPr>
        <w:t>C</w:t>
      </w:r>
      <w:r w:rsidR="00000000" w:rsidRPr="00357A6E">
        <w:rPr>
          <w:rFonts w:ascii="Arial" w:hAnsi="Arial"/>
          <w:i/>
          <w:iCs/>
          <w:lang w:val="en-GB"/>
        </w:rPr>
        <w:t>orner</w:t>
      </w:r>
      <w:r w:rsidR="00000000" w:rsidRPr="00702FEE">
        <w:rPr>
          <w:rFonts w:ascii="Arial" w:hAnsi="Arial"/>
          <w:lang w:val="en-GB"/>
        </w:rPr>
        <w:t xml:space="preserve"> by Dizzee Rascal tells a story of</w:t>
      </w:r>
      <w:r w:rsidR="00145F69" w:rsidRPr="00702FEE">
        <w:rPr>
          <w:rFonts w:ascii="Arial" w:hAnsi="Arial"/>
          <w:lang w:val="en-GB"/>
        </w:rPr>
        <w:t>, kind of,</w:t>
      </w:r>
      <w:r w:rsidR="00000000" w:rsidRPr="00702FEE">
        <w:rPr>
          <w:rFonts w:ascii="Arial" w:hAnsi="Arial"/>
          <w:lang w:val="en-GB"/>
        </w:rPr>
        <w:t xml:space="preserve"> </w:t>
      </w:r>
      <w:r>
        <w:rPr>
          <w:rFonts w:ascii="Arial" w:hAnsi="Arial"/>
          <w:lang w:val="en-GB"/>
        </w:rPr>
        <w:t xml:space="preserve">the </w:t>
      </w:r>
      <w:r w:rsidR="00000000" w:rsidRPr="00702FEE">
        <w:rPr>
          <w:rFonts w:ascii="Arial" w:hAnsi="Arial"/>
          <w:lang w:val="en-GB"/>
        </w:rPr>
        <w:t xml:space="preserve">London that I grew up in and the energy of it, but it's not </w:t>
      </w:r>
      <w:r w:rsidR="00000000" w:rsidRPr="00357A6E">
        <w:rPr>
          <w:rFonts w:ascii="Arial" w:hAnsi="Arial"/>
          <w:i/>
          <w:iCs/>
          <w:lang w:val="en-GB"/>
        </w:rPr>
        <w:t>my</w:t>
      </w:r>
      <w:r w:rsidR="00000000" w:rsidRPr="00702FEE">
        <w:rPr>
          <w:rFonts w:ascii="Arial" w:hAnsi="Arial"/>
          <w:lang w:val="en-GB"/>
        </w:rPr>
        <w:t xml:space="preserve"> life. It's not my life</w:t>
      </w:r>
      <w:r>
        <w:rPr>
          <w:rFonts w:ascii="Arial" w:hAnsi="Arial"/>
          <w:lang w:val="en-GB"/>
        </w:rPr>
        <w:t>, y</w:t>
      </w:r>
      <w:r w:rsidR="00000000" w:rsidRPr="00702FEE">
        <w:rPr>
          <w:rFonts w:ascii="Arial" w:hAnsi="Arial"/>
          <w:lang w:val="en-GB"/>
        </w:rPr>
        <w:t>ou know?</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50:57</w:t>
      </w:r>
    </w:p>
    <w:p w:rsidR="00512F95" w:rsidRDefault="00000000" w:rsidP="00145F69">
      <w:pPr>
        <w:spacing w:after="0" w:line="360" w:lineRule="auto"/>
        <w:jc w:val="both"/>
        <w:rPr>
          <w:rFonts w:ascii="Arial" w:hAnsi="Arial"/>
          <w:lang w:val="en-GB"/>
        </w:rPr>
      </w:pPr>
      <w:r w:rsidRPr="00702FEE">
        <w:rPr>
          <w:rFonts w:ascii="Arial" w:hAnsi="Arial"/>
          <w:lang w:val="en-GB"/>
        </w:rPr>
        <w:t xml:space="preserve">It's </w:t>
      </w:r>
      <w:r w:rsidR="00357A6E">
        <w:rPr>
          <w:rFonts w:ascii="Arial" w:hAnsi="Arial"/>
          <w:lang w:val="en-GB"/>
        </w:rPr>
        <w:t>nostalgic. It</w:t>
      </w:r>
      <w:r w:rsidRPr="00702FEE">
        <w:rPr>
          <w:rFonts w:ascii="Arial" w:hAnsi="Arial"/>
          <w:lang w:val="en-GB"/>
        </w:rPr>
        <w:t xml:space="preserve"> defines a period of your life</w:t>
      </w:r>
      <w:r w:rsidR="00357A6E">
        <w:rPr>
          <w:rFonts w:ascii="Arial" w:hAnsi="Arial"/>
          <w:lang w:val="en-GB"/>
        </w:rPr>
        <w:t>, not necessarily you.</w:t>
      </w:r>
    </w:p>
    <w:p w:rsidR="00357A6E" w:rsidRPr="00702FEE" w:rsidRDefault="00357A6E"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51:02</w:t>
      </w:r>
    </w:p>
    <w:p w:rsidR="00512F95" w:rsidRPr="00702FEE" w:rsidRDefault="00000000" w:rsidP="00145F69">
      <w:pPr>
        <w:spacing w:after="0" w:line="360" w:lineRule="auto"/>
        <w:jc w:val="both"/>
        <w:rPr>
          <w:lang w:val="en-GB"/>
        </w:rPr>
      </w:pPr>
      <w:r w:rsidRPr="00702FEE">
        <w:rPr>
          <w:rFonts w:ascii="Arial" w:hAnsi="Arial"/>
          <w:lang w:val="en-GB"/>
        </w:rPr>
        <w:t>Yeah, exactly</w:t>
      </w:r>
      <w:r w:rsidR="00357A6E">
        <w:rPr>
          <w:rFonts w:ascii="Arial" w:hAnsi="Arial"/>
          <w:lang w:val="en-GB"/>
        </w:rPr>
        <w:t>, you’re e</w:t>
      </w:r>
      <w:r w:rsidRPr="00702FEE">
        <w:rPr>
          <w:rFonts w:ascii="Arial" w:hAnsi="Arial"/>
          <w:lang w:val="en-GB"/>
        </w:rPr>
        <w:t>xactly</w:t>
      </w:r>
      <w:r w:rsidR="00357A6E">
        <w:rPr>
          <w:rFonts w:ascii="Arial" w:hAnsi="Arial"/>
          <w:lang w:val="en-GB"/>
        </w:rPr>
        <w:t xml:space="preserve"> r</w:t>
      </w:r>
      <w:r w:rsidRPr="00702FEE">
        <w:rPr>
          <w:rFonts w:ascii="Arial" w:hAnsi="Arial"/>
          <w:lang w:val="en-GB"/>
        </w:rPr>
        <w:t>ight. So</w:t>
      </w:r>
      <w:r w:rsidR="00357A6E">
        <w:rPr>
          <w:rFonts w:ascii="Arial" w:hAnsi="Arial"/>
          <w:lang w:val="en-GB"/>
        </w:rPr>
        <w:t>,</w:t>
      </w:r>
      <w:r w:rsidRPr="00702FEE">
        <w:rPr>
          <w:rFonts w:ascii="Arial" w:hAnsi="Arial"/>
          <w:lang w:val="en-GB"/>
        </w:rPr>
        <w:t xml:space="preserve"> tricky</w:t>
      </w:r>
      <w:r w:rsidR="00357A6E">
        <w:rPr>
          <w:rFonts w:ascii="Arial" w:hAnsi="Arial"/>
          <w:lang w:val="en-GB"/>
        </w:rPr>
        <w:t xml:space="preserve"> one. An album, oh, I </w:t>
      </w:r>
      <w:proofErr w:type="spellStart"/>
      <w:r w:rsidR="00357A6E">
        <w:rPr>
          <w:rFonts w:ascii="Arial" w:hAnsi="Arial"/>
          <w:lang w:val="en-GB"/>
        </w:rPr>
        <w:t>dunno</w:t>
      </w:r>
      <w:proofErr w:type="spellEnd"/>
      <w:r w:rsidR="00357A6E">
        <w:rPr>
          <w:rFonts w:ascii="Arial" w:hAnsi="Arial"/>
          <w:lang w:val="en-GB"/>
        </w:rPr>
        <w:t>! C</w:t>
      </w:r>
      <w:r w:rsidRPr="00702FEE">
        <w:rPr>
          <w:rFonts w:ascii="Arial" w:hAnsi="Arial"/>
          <w:lang w:val="en-GB"/>
        </w:rPr>
        <w:t>ome back to me on that one</w:t>
      </w:r>
      <w:r w:rsidR="00357A6E">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51:09</w:t>
      </w:r>
    </w:p>
    <w:p w:rsidR="00512F95" w:rsidRPr="00702FEE" w:rsidRDefault="00000000" w:rsidP="00145F69">
      <w:pPr>
        <w:spacing w:after="0" w:line="360" w:lineRule="auto"/>
        <w:jc w:val="both"/>
        <w:rPr>
          <w:lang w:val="en-GB"/>
        </w:rPr>
      </w:pPr>
      <w:r w:rsidRPr="00702FEE">
        <w:rPr>
          <w:rFonts w:ascii="Arial" w:hAnsi="Arial"/>
          <w:lang w:val="en-GB"/>
        </w:rPr>
        <w:t>I'm</w:t>
      </w:r>
      <w:r w:rsidR="00357A6E">
        <w:rPr>
          <w:rFonts w:ascii="Arial" w:hAnsi="Arial"/>
          <w:lang w:val="en-GB"/>
        </w:rPr>
        <w:t xml:space="preserve"> am. I’m</w:t>
      </w:r>
      <w:r w:rsidRPr="00702FEE">
        <w:rPr>
          <w:rFonts w:ascii="Arial" w:hAnsi="Arial"/>
          <w:lang w:val="en-GB"/>
        </w:rPr>
        <w:t xml:space="preserve"> </w:t>
      </w:r>
      <w:proofErr w:type="spellStart"/>
      <w:r w:rsidRPr="00702FEE">
        <w:rPr>
          <w:rFonts w:ascii="Arial" w:hAnsi="Arial"/>
          <w:lang w:val="en-GB"/>
        </w:rPr>
        <w:t>gonna</w:t>
      </w:r>
      <w:proofErr w:type="spellEnd"/>
      <w:r w:rsidRPr="00702FEE">
        <w:rPr>
          <w:rFonts w:ascii="Arial" w:hAnsi="Arial"/>
          <w:lang w:val="en-GB"/>
        </w:rPr>
        <w:t xml:space="preserve"> email you about that</w:t>
      </w:r>
      <w:r w:rsidR="00357A6E">
        <w:rPr>
          <w:rFonts w:ascii="Arial" w:hAnsi="Arial"/>
          <w:lang w:val="en-GB"/>
        </w:rPr>
        <w:t xml:space="preserve"> later.</w:t>
      </w:r>
      <w:r w:rsidRPr="00702FEE">
        <w:rPr>
          <w:rFonts w:ascii="Arial" w:hAnsi="Arial"/>
          <w:lang w:val="en-GB"/>
        </w:rPr>
        <w:t xml:space="preserve"> What's the best piece of writing advice you've ever received? You</w:t>
      </w:r>
      <w:r w:rsidR="00145F69" w:rsidRPr="00702FEE">
        <w:rPr>
          <w:rFonts w:ascii="Arial" w:hAnsi="Arial"/>
          <w:lang w:val="en-GB"/>
        </w:rPr>
        <w:t xml:space="preserve"> kind of</w:t>
      </w:r>
      <w:r w:rsidRPr="00702FEE">
        <w:rPr>
          <w:rFonts w:ascii="Arial" w:hAnsi="Arial"/>
          <w:lang w:val="en-GB"/>
        </w:rPr>
        <w:t xml:space="preserve"> touched on it earlier</w:t>
      </w:r>
      <w:r w:rsidR="00357A6E">
        <w:rPr>
          <w:rFonts w:ascii="Arial" w:hAnsi="Arial"/>
          <w:lang w:val="en-GB"/>
        </w:rPr>
        <w:t>, b</w:t>
      </w:r>
      <w:r w:rsidRPr="00702FEE">
        <w:rPr>
          <w:rFonts w:ascii="Arial" w:hAnsi="Arial"/>
          <w:lang w:val="en-GB"/>
        </w:rPr>
        <w:t>ut if there's anything different, or anything else, feel free to drop it in</w:t>
      </w:r>
      <w:r w:rsidR="00357A6E">
        <w:rPr>
          <w:rFonts w:ascii="Arial" w:hAnsi="Arial"/>
          <w:lang w:val="en-GB"/>
        </w:rPr>
        <w: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51:21</w:t>
      </w:r>
    </w:p>
    <w:p w:rsidR="00512F95" w:rsidRPr="00702FEE" w:rsidRDefault="00000000" w:rsidP="00145F69">
      <w:pPr>
        <w:spacing w:after="0" w:line="360" w:lineRule="auto"/>
        <w:jc w:val="both"/>
        <w:rPr>
          <w:lang w:val="en-GB"/>
        </w:rPr>
      </w:pPr>
      <w:r w:rsidRPr="00702FEE">
        <w:rPr>
          <w:rFonts w:ascii="Arial" w:hAnsi="Arial"/>
          <w:lang w:val="en-GB"/>
        </w:rPr>
        <w:t>Yeah</w:t>
      </w:r>
      <w:r w:rsidR="00357A6E">
        <w:rPr>
          <w:rFonts w:ascii="Arial" w:hAnsi="Arial"/>
          <w:lang w:val="en-GB"/>
        </w:rPr>
        <w:t>.</w:t>
      </w:r>
      <w:r w:rsidRPr="00702FEE">
        <w:rPr>
          <w:rFonts w:ascii="Arial" w:hAnsi="Arial"/>
          <w:lang w:val="en-GB"/>
        </w:rPr>
        <w:t xml:space="preserve"> I feel like some of the best advice I've ever been given is every character</w:t>
      </w:r>
      <w:r w:rsidR="00357A6E">
        <w:rPr>
          <w:rFonts w:ascii="Arial" w:hAnsi="Arial"/>
          <w:lang w:val="en-GB"/>
        </w:rPr>
        <w:t>,</w:t>
      </w:r>
      <w:r w:rsidRPr="00702FEE">
        <w:rPr>
          <w:rFonts w:ascii="Arial" w:hAnsi="Arial"/>
          <w:lang w:val="en-GB"/>
        </w:rPr>
        <w:t xml:space="preserve"> every protagonist</w:t>
      </w:r>
      <w:r w:rsidR="00357A6E">
        <w:rPr>
          <w:rFonts w:ascii="Arial" w:hAnsi="Arial"/>
          <w:lang w:val="en-GB"/>
        </w:rPr>
        <w:t xml:space="preserve">, </w:t>
      </w:r>
      <w:r w:rsidRPr="00702FEE">
        <w:rPr>
          <w:rFonts w:ascii="Arial" w:hAnsi="Arial"/>
          <w:lang w:val="en-GB"/>
        </w:rPr>
        <w:t>wants something</w:t>
      </w:r>
      <w:r w:rsidR="00357A6E">
        <w:rPr>
          <w:rFonts w:ascii="Arial" w:hAnsi="Arial"/>
          <w:lang w:val="en-GB"/>
        </w:rPr>
        <w:t xml:space="preserve">, </w:t>
      </w:r>
      <w:proofErr w:type="spellStart"/>
      <w:r w:rsidR="00357A6E">
        <w:rPr>
          <w:rFonts w:ascii="Arial" w:hAnsi="Arial"/>
          <w:lang w:val="en-GB"/>
        </w:rPr>
        <w:t>a</w:t>
      </w:r>
      <w:r w:rsidRPr="00702FEE">
        <w:rPr>
          <w:rFonts w:ascii="Arial" w:hAnsi="Arial"/>
          <w:lang w:val="en-GB"/>
        </w:rPr>
        <w:t xml:space="preserve">nd </w:t>
      </w:r>
      <w:proofErr w:type="spellEnd"/>
      <w:r w:rsidRPr="00702FEE">
        <w:rPr>
          <w:rFonts w:ascii="Arial" w:hAnsi="Arial"/>
          <w:lang w:val="en-GB"/>
        </w:rPr>
        <w:t>knowing what that want is</w:t>
      </w:r>
      <w:r w:rsidR="00357A6E">
        <w:rPr>
          <w:rFonts w:ascii="Arial" w:hAnsi="Arial"/>
          <w:lang w:val="en-GB"/>
        </w:rPr>
        <w:t>,</w:t>
      </w:r>
      <w:r w:rsidRPr="00702FEE">
        <w:rPr>
          <w:rFonts w:ascii="Arial" w:hAnsi="Arial"/>
          <w:lang w:val="en-GB"/>
        </w:rPr>
        <w:t xml:space="preserve"> what that driving motivation is, is crucial, because it just completely dictates how they're going to act. And even in non</w:t>
      </w:r>
      <w:r w:rsidR="00357A6E">
        <w:rPr>
          <w:rFonts w:ascii="Arial" w:hAnsi="Arial"/>
          <w:lang w:val="en-GB"/>
        </w:rPr>
        <w:t>-</w:t>
      </w:r>
      <w:r w:rsidRPr="00702FEE">
        <w:rPr>
          <w:rFonts w:ascii="Arial" w:hAnsi="Arial"/>
          <w:lang w:val="en-GB"/>
        </w:rPr>
        <w:t xml:space="preserve">fiction, you've got to make sure that you understand that </w:t>
      </w:r>
      <w:r w:rsidRPr="00357A6E">
        <w:rPr>
          <w:rFonts w:ascii="Arial" w:hAnsi="Arial"/>
          <w:i/>
          <w:iCs/>
          <w:lang w:val="en-GB"/>
        </w:rPr>
        <w:t>you</w:t>
      </w:r>
      <w:r w:rsidR="00357A6E">
        <w:rPr>
          <w:rFonts w:ascii="Arial" w:hAnsi="Arial"/>
          <w:lang w:val="en-GB"/>
        </w:rPr>
        <w:t xml:space="preserve"> </w:t>
      </w:r>
      <w:r w:rsidRPr="00357A6E">
        <w:rPr>
          <w:rFonts w:ascii="Arial" w:hAnsi="Arial"/>
          <w:i/>
          <w:iCs/>
          <w:lang w:val="en-GB"/>
        </w:rPr>
        <w:t>are</w:t>
      </w:r>
      <w:r w:rsidRPr="00702FEE">
        <w:rPr>
          <w:rFonts w:ascii="Arial" w:hAnsi="Arial"/>
          <w:lang w:val="en-GB"/>
        </w:rPr>
        <w:t xml:space="preserve"> the protagonist. </w:t>
      </w:r>
      <w:proofErr w:type="gramStart"/>
      <w:r w:rsidRPr="00702FEE">
        <w:rPr>
          <w:rFonts w:ascii="Arial" w:hAnsi="Arial"/>
          <w:lang w:val="en-GB"/>
        </w:rPr>
        <w:t>So</w:t>
      </w:r>
      <w:proofErr w:type="gramEnd"/>
      <w:r w:rsidRPr="00702FEE">
        <w:rPr>
          <w:rFonts w:ascii="Arial" w:hAnsi="Arial"/>
          <w:lang w:val="en-GB"/>
        </w:rPr>
        <w:t xml:space="preserve"> what do you want?</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51:50</w:t>
      </w:r>
    </w:p>
    <w:p w:rsidR="00512F95" w:rsidRPr="00702FEE" w:rsidRDefault="00000000" w:rsidP="00145F69">
      <w:pPr>
        <w:spacing w:after="0" w:line="360" w:lineRule="auto"/>
        <w:jc w:val="both"/>
        <w:rPr>
          <w:lang w:val="en-GB"/>
        </w:rPr>
      </w:pPr>
      <w:r w:rsidRPr="00702FEE">
        <w:rPr>
          <w:rFonts w:ascii="Arial" w:hAnsi="Arial"/>
          <w:lang w:val="en-GB"/>
        </w:rPr>
        <w:lastRenderedPageBreak/>
        <w:t xml:space="preserve">Great, </w:t>
      </w:r>
      <w:r w:rsidR="00357A6E">
        <w:rPr>
          <w:rFonts w:ascii="Arial" w:hAnsi="Arial"/>
          <w:lang w:val="en-GB"/>
        </w:rPr>
        <w:t xml:space="preserve">it’s a </w:t>
      </w:r>
      <w:r w:rsidRPr="00702FEE">
        <w:rPr>
          <w:rFonts w:ascii="Arial" w:hAnsi="Arial"/>
          <w:lang w:val="en-GB"/>
        </w:rPr>
        <w:t>pretty straightforward question to ask.</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51:53</w:t>
      </w:r>
    </w:p>
    <w:p w:rsidR="00512F95" w:rsidRPr="00702FEE" w:rsidRDefault="00000000" w:rsidP="00145F69">
      <w:pPr>
        <w:spacing w:after="0" w:line="360" w:lineRule="auto"/>
        <w:jc w:val="both"/>
        <w:rPr>
          <w:lang w:val="en-GB"/>
        </w:rPr>
      </w:pPr>
      <w:r w:rsidRPr="00702FEE">
        <w:rPr>
          <w:rFonts w:ascii="Arial" w:hAnsi="Arial"/>
          <w:lang w:val="en-GB"/>
        </w:rPr>
        <w:t>Yeah, exactly. What do you want? Because understand</w:t>
      </w:r>
      <w:r w:rsidR="00357A6E">
        <w:rPr>
          <w:rFonts w:ascii="Arial" w:hAnsi="Arial"/>
          <w:lang w:val="en-GB"/>
        </w:rPr>
        <w:t>ing</w:t>
      </w:r>
      <w:r w:rsidRPr="00702FEE">
        <w:rPr>
          <w:rFonts w:ascii="Arial" w:hAnsi="Arial"/>
          <w:lang w:val="en-GB"/>
        </w:rPr>
        <w:t xml:space="preserve"> that will make the writing easier.</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51:58</w:t>
      </w:r>
    </w:p>
    <w:p w:rsidR="00512F95" w:rsidRPr="00702FEE" w:rsidRDefault="00000000" w:rsidP="00145F69">
      <w:pPr>
        <w:spacing w:after="0" w:line="360" w:lineRule="auto"/>
        <w:jc w:val="both"/>
        <w:rPr>
          <w:lang w:val="en-GB"/>
        </w:rPr>
      </w:pPr>
      <w:r w:rsidRPr="00702FEE">
        <w:rPr>
          <w:rFonts w:ascii="Arial" w:hAnsi="Arial"/>
          <w:lang w:val="en-GB"/>
        </w:rPr>
        <w:t xml:space="preserve">Very cool. And finally, what does </w:t>
      </w:r>
      <w:proofErr w:type="gramStart"/>
      <w:r w:rsidR="00357A6E">
        <w:rPr>
          <w:rFonts w:ascii="Arial" w:hAnsi="Arial"/>
          <w:lang w:val="en-GB"/>
        </w:rPr>
        <w:t>b</w:t>
      </w:r>
      <w:r w:rsidR="00145F69" w:rsidRPr="00702FEE">
        <w:rPr>
          <w:rFonts w:ascii="Arial" w:hAnsi="Arial"/>
          <w:lang w:val="en-GB"/>
        </w:rPr>
        <w:t>eing</w:t>
      </w:r>
      <w:proofErr w:type="gramEnd"/>
      <w:r w:rsidR="00145F69" w:rsidRPr="00702FEE">
        <w:rPr>
          <w:rFonts w:ascii="Arial" w:hAnsi="Arial"/>
          <w:lang w:val="en-GB"/>
        </w:rPr>
        <w:t xml:space="preserve"> a </w:t>
      </w:r>
      <w:r w:rsidR="00357A6E">
        <w:rPr>
          <w:rFonts w:ascii="Arial" w:hAnsi="Arial"/>
          <w:lang w:val="en-GB"/>
        </w:rPr>
        <w:t>w</w:t>
      </w:r>
      <w:r w:rsidR="00145F69" w:rsidRPr="00702FEE">
        <w:rPr>
          <w:rFonts w:ascii="Arial" w:hAnsi="Arial"/>
          <w:lang w:val="en-GB"/>
        </w:rPr>
        <w:t>riter</w:t>
      </w:r>
      <w:r w:rsidRPr="00702FEE">
        <w:rPr>
          <w:rFonts w:ascii="Arial" w:hAnsi="Arial"/>
          <w:lang w:val="en-GB"/>
        </w:rPr>
        <w:t xml:space="preserve"> mean to you?</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52:03</w:t>
      </w:r>
    </w:p>
    <w:p w:rsidR="00512F95" w:rsidRPr="00702FEE" w:rsidRDefault="00000000" w:rsidP="00145F69">
      <w:pPr>
        <w:spacing w:after="0" w:line="360" w:lineRule="auto"/>
        <w:jc w:val="both"/>
        <w:rPr>
          <w:lang w:val="en-GB"/>
        </w:rPr>
      </w:pPr>
      <w:r w:rsidRPr="00702FEE">
        <w:rPr>
          <w:rFonts w:ascii="Arial" w:hAnsi="Arial"/>
          <w:lang w:val="en-GB"/>
        </w:rPr>
        <w:t>Oh, wow. It's the manifestation of</w:t>
      </w:r>
      <w:r w:rsidR="00357A6E">
        <w:rPr>
          <w:rFonts w:ascii="Arial" w:hAnsi="Arial"/>
          <w:lang w:val="en-GB"/>
        </w:rPr>
        <w:t>,</w:t>
      </w:r>
      <w:r w:rsidRPr="00702FEE">
        <w:rPr>
          <w:rFonts w:ascii="Arial" w:hAnsi="Arial"/>
          <w:lang w:val="en-GB"/>
        </w:rPr>
        <w:t xml:space="preserve"> like</w:t>
      </w:r>
      <w:r w:rsidR="00357A6E">
        <w:rPr>
          <w:rFonts w:ascii="Arial" w:hAnsi="Arial"/>
          <w:lang w:val="en-GB"/>
        </w:rPr>
        <w:t xml:space="preserve">, </w:t>
      </w:r>
      <w:r w:rsidRPr="00702FEE">
        <w:rPr>
          <w:rFonts w:ascii="Arial" w:hAnsi="Arial"/>
          <w:lang w:val="en-GB"/>
        </w:rPr>
        <w:t>living. That's</w:t>
      </w:r>
      <w:r w:rsidR="00357A6E">
        <w:rPr>
          <w:rFonts w:ascii="Arial" w:hAnsi="Arial"/>
          <w:lang w:val="en-GB"/>
        </w:rPr>
        <w:t xml:space="preserve"> </w:t>
      </w:r>
      <w:r w:rsidRPr="00702FEE">
        <w:rPr>
          <w:rFonts w:ascii="Arial" w:hAnsi="Arial"/>
          <w:lang w:val="en-GB"/>
        </w:rPr>
        <w:t>what it means to me personally. Yeah. Yeah.</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52:18</w:t>
      </w:r>
    </w:p>
    <w:p w:rsidR="00512F95" w:rsidRPr="00702FEE" w:rsidRDefault="00357A6E" w:rsidP="00145F69">
      <w:pPr>
        <w:spacing w:after="0" w:line="360" w:lineRule="auto"/>
        <w:jc w:val="both"/>
        <w:rPr>
          <w:lang w:val="en-GB"/>
        </w:rPr>
      </w:pPr>
      <w:r>
        <w:rPr>
          <w:rFonts w:ascii="Arial" w:hAnsi="Arial"/>
          <w:lang w:val="en-GB"/>
        </w:rPr>
        <w:t>A l</w:t>
      </w:r>
      <w:r w:rsidR="00000000" w:rsidRPr="00702FEE">
        <w:rPr>
          <w:rFonts w:ascii="Arial" w:hAnsi="Arial"/>
          <w:lang w:val="en-GB"/>
        </w:rPr>
        <w:t xml:space="preserve">ovely way </w:t>
      </w:r>
      <w:r>
        <w:rPr>
          <w:rFonts w:ascii="Arial" w:hAnsi="Arial"/>
          <w:lang w:val="en-GB"/>
        </w:rPr>
        <w:t xml:space="preserve">to round off. </w:t>
      </w:r>
      <w:r w:rsidR="00000000" w:rsidRPr="00702FEE">
        <w:rPr>
          <w:rFonts w:ascii="Arial" w:hAnsi="Arial"/>
          <w:lang w:val="en-GB"/>
        </w:rPr>
        <w:t>Jeffrey, thank you so much for your time on this episode. I'm so grateful that we</w:t>
      </w:r>
      <w:r>
        <w:rPr>
          <w:rFonts w:ascii="Arial" w:hAnsi="Arial"/>
          <w:lang w:val="en-GB"/>
        </w:rPr>
        <w:t>,</w:t>
      </w:r>
      <w:r w:rsidR="00000000" w:rsidRPr="00702FEE">
        <w:rPr>
          <w:rFonts w:ascii="Arial" w:hAnsi="Arial"/>
          <w:lang w:val="en-GB"/>
        </w:rPr>
        <w:t xml:space="preserve"> you know, we got to sit down and speak with you. I've learned so much from this conversation</w:t>
      </w:r>
      <w:r>
        <w:rPr>
          <w:rFonts w:ascii="Arial" w:hAnsi="Arial"/>
          <w:lang w:val="en-GB"/>
        </w:rPr>
        <w:t>, a</w:t>
      </w:r>
      <w:r w:rsidR="00000000" w:rsidRPr="00702FEE">
        <w:rPr>
          <w:rFonts w:ascii="Arial" w:hAnsi="Arial"/>
          <w:lang w:val="en-GB"/>
        </w:rPr>
        <w:t>nd I know our listeners will too</w:t>
      </w:r>
      <w:r>
        <w:rPr>
          <w:rFonts w:ascii="Arial" w:hAnsi="Arial"/>
          <w:lang w:val="en-GB"/>
        </w:rPr>
        <w:t>, s</w:t>
      </w:r>
      <w:r w:rsidR="00000000" w:rsidRPr="00702FEE">
        <w:rPr>
          <w:rFonts w:ascii="Arial" w:hAnsi="Arial"/>
          <w:lang w:val="en-GB"/>
        </w:rPr>
        <w:t>o thank you so much for your time. You're an absolute superstar.</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Jeffrey Boakye</w:t>
      </w:r>
      <w:r w:rsidR="00702FEE" w:rsidRPr="00702FEE">
        <w:rPr>
          <w:rFonts w:ascii="Arial" w:hAnsi="Arial"/>
          <w:b/>
          <w:lang w:val="en-GB"/>
        </w:rPr>
        <w:t xml:space="preserve"> </w:t>
      </w:r>
      <w:r w:rsidRPr="00702FEE">
        <w:rPr>
          <w:rFonts w:ascii="Arial" w:hAnsi="Arial"/>
          <w:color w:val="5D7284"/>
          <w:lang w:val="en-GB"/>
        </w:rPr>
        <w:t>52:31</w:t>
      </w:r>
    </w:p>
    <w:p w:rsidR="00512F95" w:rsidRPr="00702FEE" w:rsidRDefault="00357A6E" w:rsidP="00145F69">
      <w:pPr>
        <w:spacing w:after="0" w:line="360" w:lineRule="auto"/>
        <w:jc w:val="both"/>
        <w:rPr>
          <w:lang w:val="en-GB"/>
        </w:rPr>
      </w:pPr>
      <w:r>
        <w:rPr>
          <w:rFonts w:ascii="Arial" w:hAnsi="Arial"/>
          <w:lang w:val="en-GB"/>
        </w:rPr>
        <w:t>Ah, no,</w:t>
      </w:r>
      <w:r w:rsidR="00000000" w:rsidRPr="00702FEE">
        <w:rPr>
          <w:rFonts w:ascii="Arial" w:hAnsi="Arial"/>
          <w:lang w:val="en-GB"/>
        </w:rPr>
        <w:t xml:space="preserve"> listen</w:t>
      </w:r>
      <w:r>
        <w:rPr>
          <w:rFonts w:ascii="Arial" w:hAnsi="Arial"/>
          <w:lang w:val="en-GB"/>
        </w:rPr>
        <w:t>, t</w:t>
      </w:r>
      <w:r w:rsidR="00000000" w:rsidRPr="00702FEE">
        <w:rPr>
          <w:rFonts w:ascii="Arial" w:hAnsi="Arial"/>
          <w:lang w:val="en-GB"/>
        </w:rPr>
        <w:t>hank you. And thank you again for making the time to make this conversation happen. It really does mean everything. So yeah</w:t>
      </w:r>
      <w:r>
        <w:rPr>
          <w:rFonts w:ascii="Arial" w:hAnsi="Arial"/>
          <w:lang w:val="en-GB"/>
        </w:rPr>
        <w:t>, t</w:t>
      </w:r>
      <w:r w:rsidR="00000000" w:rsidRPr="00702FEE">
        <w:rPr>
          <w:rFonts w:ascii="Arial" w:hAnsi="Arial"/>
          <w:lang w:val="en-GB"/>
        </w:rPr>
        <w:t>hank you.</w:t>
      </w:r>
    </w:p>
    <w:p w:rsidR="00512F95" w:rsidRPr="00702FEE" w:rsidRDefault="00512F95" w:rsidP="00145F69">
      <w:pPr>
        <w:spacing w:after="0" w:line="360" w:lineRule="auto"/>
        <w:jc w:val="both"/>
        <w:rPr>
          <w:lang w:val="en-GB"/>
        </w:rPr>
      </w:pPr>
    </w:p>
    <w:p w:rsidR="00512F95" w:rsidRPr="00702FEE" w:rsidRDefault="00000000" w:rsidP="00145F69">
      <w:pPr>
        <w:spacing w:after="0" w:line="360" w:lineRule="auto"/>
        <w:jc w:val="both"/>
        <w:rPr>
          <w:lang w:val="en-GB"/>
        </w:rPr>
      </w:pPr>
      <w:r w:rsidRPr="00702FEE">
        <w:rPr>
          <w:rFonts w:ascii="Arial" w:hAnsi="Arial"/>
          <w:b/>
          <w:lang w:val="en-GB"/>
        </w:rPr>
        <w:t>Nelima Begum</w:t>
      </w:r>
      <w:r w:rsidR="00702FEE" w:rsidRPr="00702FEE">
        <w:rPr>
          <w:rFonts w:ascii="Arial" w:hAnsi="Arial"/>
          <w:b/>
          <w:lang w:val="en-GB"/>
        </w:rPr>
        <w:t xml:space="preserve"> </w:t>
      </w:r>
      <w:r w:rsidRPr="00702FEE">
        <w:rPr>
          <w:rFonts w:ascii="Arial" w:hAnsi="Arial"/>
          <w:color w:val="5D7284"/>
          <w:lang w:val="en-GB"/>
        </w:rPr>
        <w:t>52:40</w:t>
      </w:r>
    </w:p>
    <w:p w:rsidR="00512F95" w:rsidRPr="00702FEE" w:rsidRDefault="00357A6E" w:rsidP="00145F69">
      <w:pPr>
        <w:spacing w:after="0" w:line="360" w:lineRule="auto"/>
        <w:jc w:val="both"/>
        <w:rPr>
          <w:lang w:val="en-GB"/>
        </w:rPr>
      </w:pPr>
      <w:r>
        <w:rPr>
          <w:rFonts w:ascii="Arial" w:hAnsi="Arial"/>
          <w:lang w:val="en-GB"/>
        </w:rPr>
        <w:t>Absolute p</w:t>
      </w:r>
      <w:r w:rsidR="00000000" w:rsidRPr="00702FEE">
        <w:rPr>
          <w:rFonts w:ascii="Arial" w:hAnsi="Arial"/>
          <w:lang w:val="en-GB"/>
        </w:rPr>
        <w:t>leasure. Thank you so much.</w:t>
      </w:r>
    </w:p>
    <w:sectPr w:rsidR="00512F95" w:rsidRPr="00702FE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62B" w:rsidRDefault="009C562B">
      <w:pPr>
        <w:spacing w:after="0" w:line="240" w:lineRule="auto"/>
      </w:pPr>
      <w:r>
        <w:separator/>
      </w:r>
    </w:p>
  </w:endnote>
  <w:endnote w:type="continuationSeparator" w:id="0">
    <w:p w:rsidR="009C562B" w:rsidRDefault="009C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45F6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62B" w:rsidRDefault="009C562B">
      <w:pPr>
        <w:spacing w:after="0" w:line="240" w:lineRule="auto"/>
      </w:pPr>
      <w:r>
        <w:separator/>
      </w:r>
    </w:p>
  </w:footnote>
  <w:footnote w:type="continuationSeparator" w:id="0">
    <w:p w:rsidR="009C562B" w:rsidRDefault="009C5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95706670">
    <w:abstractNumId w:val="8"/>
  </w:num>
  <w:num w:numId="2" w16cid:durableId="675613509">
    <w:abstractNumId w:val="6"/>
  </w:num>
  <w:num w:numId="3" w16cid:durableId="1958026198">
    <w:abstractNumId w:val="5"/>
  </w:num>
  <w:num w:numId="4" w16cid:durableId="1350519850">
    <w:abstractNumId w:val="4"/>
  </w:num>
  <w:num w:numId="5" w16cid:durableId="26224257">
    <w:abstractNumId w:val="7"/>
  </w:num>
  <w:num w:numId="6" w16cid:durableId="218711196">
    <w:abstractNumId w:val="3"/>
  </w:num>
  <w:num w:numId="7" w16cid:durableId="784885475">
    <w:abstractNumId w:val="2"/>
  </w:num>
  <w:num w:numId="8" w16cid:durableId="1324505998">
    <w:abstractNumId w:val="1"/>
  </w:num>
  <w:num w:numId="9" w16cid:durableId="25601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3534"/>
    <w:rsid w:val="000279D0"/>
    <w:rsid w:val="00034616"/>
    <w:rsid w:val="000358EA"/>
    <w:rsid w:val="00050A6B"/>
    <w:rsid w:val="0006063C"/>
    <w:rsid w:val="00066610"/>
    <w:rsid w:val="000C34D5"/>
    <w:rsid w:val="000F1D26"/>
    <w:rsid w:val="0011565C"/>
    <w:rsid w:val="001216B9"/>
    <w:rsid w:val="00145F69"/>
    <w:rsid w:val="0015074B"/>
    <w:rsid w:val="00195063"/>
    <w:rsid w:val="001A65F1"/>
    <w:rsid w:val="00243386"/>
    <w:rsid w:val="0029639D"/>
    <w:rsid w:val="002A67DC"/>
    <w:rsid w:val="002C02D4"/>
    <w:rsid w:val="002D2847"/>
    <w:rsid w:val="002D4920"/>
    <w:rsid w:val="002E011C"/>
    <w:rsid w:val="00312277"/>
    <w:rsid w:val="00326F90"/>
    <w:rsid w:val="003423B1"/>
    <w:rsid w:val="00357A6E"/>
    <w:rsid w:val="0037039F"/>
    <w:rsid w:val="00370B84"/>
    <w:rsid w:val="003C3BE7"/>
    <w:rsid w:val="003D0464"/>
    <w:rsid w:val="00470738"/>
    <w:rsid w:val="004A641F"/>
    <w:rsid w:val="004B593C"/>
    <w:rsid w:val="004D5588"/>
    <w:rsid w:val="00512F95"/>
    <w:rsid w:val="00520D0A"/>
    <w:rsid w:val="00553FAD"/>
    <w:rsid w:val="005803F1"/>
    <w:rsid w:val="005B7DF4"/>
    <w:rsid w:val="005D3DC0"/>
    <w:rsid w:val="0063716E"/>
    <w:rsid w:val="0064042F"/>
    <w:rsid w:val="00690324"/>
    <w:rsid w:val="006E2A8C"/>
    <w:rsid w:val="00702FEE"/>
    <w:rsid w:val="007749AF"/>
    <w:rsid w:val="00794EBC"/>
    <w:rsid w:val="007C7AFE"/>
    <w:rsid w:val="007E25BA"/>
    <w:rsid w:val="00827B01"/>
    <w:rsid w:val="008F49F7"/>
    <w:rsid w:val="00930F33"/>
    <w:rsid w:val="009B76FB"/>
    <w:rsid w:val="009C3AF0"/>
    <w:rsid w:val="009C562B"/>
    <w:rsid w:val="009C5BAC"/>
    <w:rsid w:val="00A12EE5"/>
    <w:rsid w:val="00A40183"/>
    <w:rsid w:val="00A82053"/>
    <w:rsid w:val="00AA1D8D"/>
    <w:rsid w:val="00AA2C5D"/>
    <w:rsid w:val="00AB47AD"/>
    <w:rsid w:val="00B02FDB"/>
    <w:rsid w:val="00B123FB"/>
    <w:rsid w:val="00B47730"/>
    <w:rsid w:val="00BA4C2B"/>
    <w:rsid w:val="00BD0140"/>
    <w:rsid w:val="00BE1E0F"/>
    <w:rsid w:val="00C24502"/>
    <w:rsid w:val="00C72BAF"/>
    <w:rsid w:val="00CB0664"/>
    <w:rsid w:val="00CC1C37"/>
    <w:rsid w:val="00D1027F"/>
    <w:rsid w:val="00D25A52"/>
    <w:rsid w:val="00D57E81"/>
    <w:rsid w:val="00DA7EA3"/>
    <w:rsid w:val="00DC724C"/>
    <w:rsid w:val="00E043C7"/>
    <w:rsid w:val="00E079DC"/>
    <w:rsid w:val="00E40C6C"/>
    <w:rsid w:val="00E72D65"/>
    <w:rsid w:val="00EB2DB1"/>
    <w:rsid w:val="00ED3244"/>
    <w:rsid w:val="00F06B88"/>
    <w:rsid w:val="00F244BB"/>
    <w:rsid w:val="00F772C7"/>
    <w:rsid w:val="00F9086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D18F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harry gallon</cp:lastModifiedBy>
  <cp:revision>2</cp:revision>
  <dcterms:created xsi:type="dcterms:W3CDTF">2023-05-31T10:05:00Z</dcterms:created>
  <dcterms:modified xsi:type="dcterms:W3CDTF">2023-05-31T10:05:00Z</dcterms:modified>
  <cp:category/>
</cp:coreProperties>
</file>