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162B" w14:textId="77777777" w:rsidR="00930F33" w:rsidRPr="00E540D4" w:rsidRDefault="00930F33" w:rsidP="00E540D4">
      <w:pPr>
        <w:spacing w:after="0" w:line="360" w:lineRule="auto"/>
        <w:jc w:val="both"/>
        <w:rPr>
          <w:lang w:eastAsia="zh-CN"/>
        </w:rPr>
      </w:pPr>
    </w:p>
    <w:p w14:paraId="5E675FFA" w14:textId="1D6532E0" w:rsidR="00E540D4" w:rsidRPr="00E540D4" w:rsidRDefault="00E540D4" w:rsidP="00E540D4">
      <w:pPr>
        <w:spacing w:line="360" w:lineRule="auto"/>
        <w:jc w:val="both"/>
        <w:rPr>
          <w:rFonts w:ascii="Arial" w:hAnsi="Arial"/>
          <w:sz w:val="48"/>
        </w:rPr>
      </w:pPr>
      <w:r w:rsidRPr="00E540D4">
        <w:rPr>
          <w:rFonts w:ascii="Arial" w:hAnsi="Arial"/>
          <w:sz w:val="48"/>
        </w:rPr>
        <w:t>Being a Writer</w:t>
      </w:r>
      <w:r w:rsidRPr="00E540D4">
        <w:rPr>
          <w:rFonts w:ascii="Arial" w:hAnsi="Arial"/>
          <w:sz w:val="48"/>
        </w:rPr>
        <w:t xml:space="preserve"> Podcast—The Art of Performance with Jet Moon</w:t>
      </w:r>
    </w:p>
    <w:p w14:paraId="54F60BDB" w14:textId="77777777" w:rsidR="00E540D4" w:rsidRPr="00E540D4" w:rsidRDefault="00E540D4" w:rsidP="00E540D4">
      <w:pPr>
        <w:spacing w:line="360" w:lineRule="auto"/>
        <w:jc w:val="both"/>
      </w:pPr>
      <w:r w:rsidRPr="00E540D4">
        <w:rPr>
          <w:rFonts w:ascii="Arial" w:hAnsi="Arial"/>
          <w:color w:val="4F6880"/>
        </w:rPr>
        <w:t>Sat, Apr 01, 2023 11:48AM • 51:43</w:t>
      </w:r>
    </w:p>
    <w:p w14:paraId="7E31B6FB" w14:textId="77777777" w:rsidR="00E540D4" w:rsidRPr="00E540D4" w:rsidRDefault="00E540D4" w:rsidP="00E540D4">
      <w:pPr>
        <w:spacing w:before="440" w:after="0" w:line="360" w:lineRule="auto"/>
        <w:jc w:val="both"/>
      </w:pPr>
      <w:r w:rsidRPr="00E540D4">
        <w:rPr>
          <w:rFonts w:ascii="Arial" w:hAnsi="Arial"/>
          <w:b/>
          <w:color w:val="4F6880"/>
        </w:rPr>
        <w:t>SUMMARY KEYWORDS</w:t>
      </w:r>
    </w:p>
    <w:p w14:paraId="5445C700" w14:textId="77777777" w:rsidR="00E540D4" w:rsidRPr="00E540D4" w:rsidRDefault="00E540D4" w:rsidP="00E540D4">
      <w:pPr>
        <w:spacing w:line="360" w:lineRule="auto"/>
        <w:jc w:val="both"/>
      </w:pPr>
      <w:r w:rsidRPr="00E540D4">
        <w:rPr>
          <w:rFonts w:ascii="Arial" w:hAnsi="Arial"/>
          <w:color w:val="4F6880"/>
        </w:rPr>
        <w:t>people, stories, performance, queer, Belgrade, performing, started, space, activist, lots, work, writer, feel, situation, programme, artist, called, podcast, relationships, world</w:t>
      </w:r>
    </w:p>
    <w:p w14:paraId="569B8223" w14:textId="77777777" w:rsidR="001D00FB" w:rsidRPr="00E540D4" w:rsidRDefault="00000000" w:rsidP="00E540D4">
      <w:pPr>
        <w:spacing w:before="440" w:after="0" w:line="360" w:lineRule="auto"/>
        <w:jc w:val="both"/>
      </w:pPr>
      <w:r w:rsidRPr="00E540D4">
        <w:rPr>
          <w:rFonts w:ascii="Arial" w:hAnsi="Arial"/>
          <w:b/>
          <w:color w:val="4F6880"/>
        </w:rPr>
        <w:t>SPEAKERS</w:t>
      </w:r>
    </w:p>
    <w:p w14:paraId="26DC4C90" w14:textId="77777777" w:rsidR="001D00FB" w:rsidRPr="00E540D4" w:rsidRDefault="00000000" w:rsidP="00E540D4">
      <w:pPr>
        <w:spacing w:line="360" w:lineRule="auto"/>
        <w:jc w:val="both"/>
      </w:pPr>
      <w:r w:rsidRPr="00E540D4">
        <w:rPr>
          <w:rFonts w:ascii="Arial" w:hAnsi="Arial"/>
          <w:color w:val="4F6880"/>
        </w:rPr>
        <w:t>Jet Moon, Nelima Begum</w:t>
      </w:r>
    </w:p>
    <w:p w14:paraId="6C71ED9A" w14:textId="77777777" w:rsidR="001D00FB" w:rsidRPr="00E540D4" w:rsidRDefault="001D00FB" w:rsidP="00E540D4">
      <w:pPr>
        <w:spacing w:after="0" w:line="360" w:lineRule="auto"/>
        <w:jc w:val="both"/>
      </w:pPr>
    </w:p>
    <w:p w14:paraId="69B51D1C"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00:00</w:t>
      </w:r>
      <w:proofErr w:type="gramEnd"/>
    </w:p>
    <w:p w14:paraId="39357419" w14:textId="466F8F08" w:rsidR="00620B11" w:rsidRDefault="00000000" w:rsidP="00E540D4">
      <w:pPr>
        <w:spacing w:after="0" w:line="360" w:lineRule="auto"/>
        <w:jc w:val="both"/>
        <w:rPr>
          <w:rFonts w:ascii="Arial" w:hAnsi="Arial"/>
        </w:rPr>
      </w:pPr>
      <w:r w:rsidRPr="00E540D4">
        <w:rPr>
          <w:rFonts w:ascii="Arial" w:hAnsi="Arial"/>
        </w:rPr>
        <w:t xml:space="preserve">Welcome to the </w:t>
      </w:r>
      <w:r w:rsidR="00E540D4" w:rsidRPr="00E540D4">
        <w:rPr>
          <w:rFonts w:ascii="Arial" w:hAnsi="Arial"/>
        </w:rPr>
        <w:t>Being a Writer</w:t>
      </w:r>
      <w:r w:rsidRPr="00E540D4">
        <w:rPr>
          <w:rFonts w:ascii="Arial" w:hAnsi="Arial"/>
        </w:rPr>
        <w:t xml:space="preserve"> podcast from </w:t>
      </w:r>
      <w:r w:rsidR="00E540D4">
        <w:rPr>
          <w:rFonts w:ascii="Arial" w:hAnsi="Arial"/>
        </w:rPr>
        <w:t>The Literary Consultancy</w:t>
      </w:r>
      <w:r w:rsidRPr="00E540D4">
        <w:rPr>
          <w:rFonts w:ascii="Arial" w:hAnsi="Arial"/>
        </w:rPr>
        <w:t>. In each podcast we go behind the scenes of the writing process with a special guest and get to the heart of what it means to be a writer today.</w:t>
      </w:r>
      <w:r w:rsidR="00620B11">
        <w:rPr>
          <w:rFonts w:ascii="Arial" w:hAnsi="Arial"/>
        </w:rPr>
        <w:t xml:space="preserve"> </w:t>
      </w:r>
      <w:r w:rsidR="00E540D4" w:rsidRPr="00E540D4">
        <w:rPr>
          <w:rFonts w:ascii="Arial" w:hAnsi="Arial"/>
        </w:rPr>
        <w:t>Being a Writer</w:t>
      </w:r>
      <w:r w:rsidRPr="00E540D4">
        <w:rPr>
          <w:rFonts w:ascii="Arial" w:hAnsi="Arial"/>
        </w:rPr>
        <w:t xml:space="preserve"> is a unique programme of support for writers that prioritises literary creativity</w:t>
      </w:r>
      <w:r w:rsidR="00620B11">
        <w:rPr>
          <w:rFonts w:ascii="Arial" w:hAnsi="Arial"/>
        </w:rPr>
        <w:t>,</w:t>
      </w:r>
      <w:r w:rsidRPr="00E540D4">
        <w:rPr>
          <w:rFonts w:ascii="Arial" w:hAnsi="Arial"/>
        </w:rPr>
        <w:t xml:space="preserve"> </w:t>
      </w:r>
      <w:r w:rsidR="0002730E">
        <w:rPr>
          <w:rFonts w:ascii="Arial" w:hAnsi="Arial"/>
        </w:rPr>
        <w:t>well</w:t>
      </w:r>
      <w:r w:rsidRPr="00E540D4">
        <w:rPr>
          <w:rFonts w:ascii="Arial" w:hAnsi="Arial"/>
        </w:rPr>
        <w:t>being an</w:t>
      </w:r>
      <w:r w:rsidR="0002730E">
        <w:rPr>
          <w:rFonts w:ascii="Arial" w:hAnsi="Arial"/>
        </w:rPr>
        <w:t>d</w:t>
      </w:r>
      <w:r w:rsidRPr="00E540D4">
        <w:rPr>
          <w:rFonts w:ascii="Arial" w:hAnsi="Arial"/>
        </w:rPr>
        <w:t xml:space="preserve"> emotional resilience.</w:t>
      </w:r>
    </w:p>
    <w:p w14:paraId="54EA9554" w14:textId="77777777" w:rsidR="00620B11" w:rsidRDefault="00620B11" w:rsidP="00E540D4">
      <w:pPr>
        <w:spacing w:after="0" w:line="360" w:lineRule="auto"/>
        <w:jc w:val="both"/>
        <w:rPr>
          <w:rFonts w:ascii="Arial" w:hAnsi="Arial"/>
        </w:rPr>
      </w:pPr>
    </w:p>
    <w:p w14:paraId="642AB83A" w14:textId="7BA0B4AD" w:rsidR="001D00FB" w:rsidRPr="00620B11" w:rsidRDefault="00000000" w:rsidP="00E540D4">
      <w:pPr>
        <w:spacing w:after="0" w:line="360" w:lineRule="auto"/>
        <w:jc w:val="both"/>
        <w:rPr>
          <w:rFonts w:ascii="Arial" w:hAnsi="Arial"/>
        </w:rPr>
      </w:pPr>
      <w:r w:rsidRPr="00E540D4">
        <w:rPr>
          <w:rFonts w:ascii="Arial" w:hAnsi="Arial"/>
        </w:rPr>
        <w:t xml:space="preserve">In this episode of </w:t>
      </w:r>
      <w:r w:rsidR="0002730E">
        <w:rPr>
          <w:rFonts w:ascii="Arial" w:hAnsi="Arial"/>
        </w:rPr>
        <w:t>t</w:t>
      </w:r>
      <w:r w:rsidRPr="00E540D4">
        <w:rPr>
          <w:rFonts w:ascii="Arial" w:hAnsi="Arial"/>
        </w:rPr>
        <w:t xml:space="preserve">he </w:t>
      </w:r>
      <w:r w:rsidR="00E540D4" w:rsidRPr="00E540D4">
        <w:rPr>
          <w:rFonts w:ascii="Arial" w:hAnsi="Arial"/>
        </w:rPr>
        <w:t>Being a Writer</w:t>
      </w:r>
      <w:r w:rsidRPr="00E540D4">
        <w:rPr>
          <w:rFonts w:ascii="Arial" w:hAnsi="Arial"/>
        </w:rPr>
        <w:t xml:space="preserve"> podcast, we're joined by </w:t>
      </w:r>
      <w:r w:rsidR="0002730E">
        <w:rPr>
          <w:rFonts w:ascii="Arial" w:hAnsi="Arial"/>
        </w:rPr>
        <w:t>writer</w:t>
      </w:r>
      <w:r w:rsidRPr="00E540D4">
        <w:rPr>
          <w:rFonts w:ascii="Arial" w:hAnsi="Arial"/>
        </w:rPr>
        <w:t xml:space="preserve">, performer, director and producer </w:t>
      </w:r>
      <w:r w:rsidR="0002730E">
        <w:rPr>
          <w:rFonts w:ascii="Arial" w:hAnsi="Arial"/>
        </w:rPr>
        <w:t>Jet</w:t>
      </w:r>
      <w:r w:rsidRPr="00E540D4">
        <w:rPr>
          <w:rFonts w:ascii="Arial" w:hAnsi="Arial"/>
        </w:rPr>
        <w:t xml:space="preserve"> Moon</w:t>
      </w:r>
      <w:r w:rsidR="00620B11">
        <w:rPr>
          <w:rFonts w:ascii="Arial" w:hAnsi="Arial"/>
        </w:rPr>
        <w:t>. J</w:t>
      </w:r>
      <w:r w:rsidRPr="00E540D4">
        <w:rPr>
          <w:rFonts w:ascii="Arial" w:hAnsi="Arial"/>
        </w:rPr>
        <w:t>et produces politically engaging work that includes events and collaborations in a push for change, re</w:t>
      </w:r>
      <w:r w:rsidR="0002730E">
        <w:rPr>
          <w:rFonts w:ascii="Arial" w:hAnsi="Arial"/>
        </w:rPr>
        <w:t>-</w:t>
      </w:r>
      <w:r w:rsidRPr="00E540D4">
        <w:rPr>
          <w:rFonts w:ascii="Arial" w:hAnsi="Arial"/>
        </w:rPr>
        <w:t>evaluation and empowerment, and speaks to us about the art of performance. Jet recounts their earliest memories of performance, the collaborative approach taken to art overall, and how the idea of performance has changed over time. Jet also pulls back the curtain on the many experiences that have shaped their performances and artistic endeavours, what they're working on now</w:t>
      </w:r>
      <w:r w:rsidR="00620B11">
        <w:rPr>
          <w:rFonts w:ascii="Arial" w:hAnsi="Arial"/>
        </w:rPr>
        <w:t xml:space="preserve"> a</w:t>
      </w:r>
      <w:r w:rsidRPr="00E540D4">
        <w:rPr>
          <w:rFonts w:ascii="Arial" w:hAnsi="Arial"/>
        </w:rPr>
        <w:t xml:space="preserve">nd what budding artists need to know. Welcome to the </w:t>
      </w:r>
      <w:r w:rsidR="00E540D4" w:rsidRPr="00E540D4">
        <w:rPr>
          <w:rFonts w:ascii="Arial" w:hAnsi="Arial"/>
        </w:rPr>
        <w:t>Being a Writer</w:t>
      </w:r>
      <w:r w:rsidRPr="00E540D4">
        <w:rPr>
          <w:rFonts w:ascii="Arial" w:hAnsi="Arial"/>
        </w:rPr>
        <w:t xml:space="preserve"> podcast, </w:t>
      </w:r>
      <w:r w:rsidR="00620B11">
        <w:rPr>
          <w:rFonts w:ascii="Arial" w:hAnsi="Arial"/>
        </w:rPr>
        <w:t>Jet</w:t>
      </w:r>
      <w:r w:rsidRPr="00E540D4">
        <w:rPr>
          <w:rFonts w:ascii="Arial" w:hAnsi="Arial"/>
        </w:rPr>
        <w:t>, how are you?</w:t>
      </w:r>
    </w:p>
    <w:p w14:paraId="55EA68FA" w14:textId="77777777" w:rsidR="001D00FB" w:rsidRPr="00E540D4" w:rsidRDefault="001D00FB" w:rsidP="00E540D4">
      <w:pPr>
        <w:spacing w:after="0" w:line="360" w:lineRule="auto"/>
        <w:jc w:val="both"/>
      </w:pPr>
    </w:p>
    <w:p w14:paraId="1CCA2BD8"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01:11</w:t>
      </w:r>
      <w:proofErr w:type="gramEnd"/>
    </w:p>
    <w:p w14:paraId="1300BBF6" w14:textId="3C124D91" w:rsidR="001D00FB" w:rsidRPr="00E540D4" w:rsidRDefault="00620B11" w:rsidP="00E540D4">
      <w:pPr>
        <w:spacing w:after="0" w:line="360" w:lineRule="auto"/>
        <w:jc w:val="both"/>
      </w:pPr>
      <w:r>
        <w:rPr>
          <w:rFonts w:ascii="Arial" w:hAnsi="Arial"/>
        </w:rPr>
        <w:t>I’m all</w:t>
      </w:r>
      <w:r w:rsidR="00000000" w:rsidRPr="00E540D4">
        <w:rPr>
          <w:rFonts w:ascii="Arial" w:hAnsi="Arial"/>
        </w:rPr>
        <w:t xml:space="preserve"> right</w:t>
      </w:r>
      <w:r>
        <w:rPr>
          <w:rFonts w:ascii="Arial" w:hAnsi="Arial"/>
        </w:rPr>
        <w:t>, Nelima</w:t>
      </w:r>
      <w:r w:rsidR="00000000" w:rsidRPr="00E540D4">
        <w:rPr>
          <w:rFonts w:ascii="Arial" w:hAnsi="Arial"/>
        </w:rPr>
        <w:t>, I'm really glad to be here. It's taken a while for, you know, things to match up</w:t>
      </w:r>
      <w:r>
        <w:rPr>
          <w:rFonts w:ascii="Arial" w:hAnsi="Arial"/>
        </w:rPr>
        <w:t>, b</w:t>
      </w:r>
      <w:r w:rsidR="00000000" w:rsidRPr="00E540D4">
        <w:rPr>
          <w:rFonts w:ascii="Arial" w:hAnsi="Arial"/>
        </w:rPr>
        <w:t>ut I'm quite excited.</w:t>
      </w:r>
    </w:p>
    <w:p w14:paraId="1E379294" w14:textId="77777777" w:rsidR="001D00FB" w:rsidRPr="00E540D4" w:rsidRDefault="001D00FB" w:rsidP="00E540D4">
      <w:pPr>
        <w:spacing w:after="0" w:line="360" w:lineRule="auto"/>
        <w:jc w:val="both"/>
      </w:pPr>
    </w:p>
    <w:p w14:paraId="54FEF2CF" w14:textId="77777777" w:rsidR="001D00FB" w:rsidRPr="00E540D4" w:rsidRDefault="00000000"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01:19</w:t>
      </w:r>
      <w:proofErr w:type="gramEnd"/>
    </w:p>
    <w:p w14:paraId="53B5CE22" w14:textId="5CC3B59F" w:rsidR="001D00FB" w:rsidRPr="00E540D4" w:rsidRDefault="00000000" w:rsidP="00E540D4">
      <w:pPr>
        <w:spacing w:after="0" w:line="360" w:lineRule="auto"/>
        <w:jc w:val="both"/>
      </w:pPr>
      <w:r w:rsidRPr="00E540D4">
        <w:rPr>
          <w:rFonts w:ascii="Arial" w:hAnsi="Arial"/>
        </w:rPr>
        <w:t>I'm so glad</w:t>
      </w:r>
      <w:r w:rsidR="00620B11">
        <w:rPr>
          <w:rFonts w:ascii="Arial" w:hAnsi="Arial"/>
        </w:rPr>
        <w:t>.</w:t>
      </w:r>
      <w:r w:rsidRPr="00E540D4">
        <w:rPr>
          <w:rFonts w:ascii="Arial" w:hAnsi="Arial"/>
        </w:rPr>
        <w:t xml:space="preserve"> I'm so thrilled that</w:t>
      </w:r>
      <w:r w:rsidR="00620B11">
        <w:rPr>
          <w:rFonts w:ascii="Arial" w:hAnsi="Arial"/>
        </w:rPr>
        <w:t xml:space="preserve">… </w:t>
      </w:r>
      <w:r w:rsidRPr="00E540D4">
        <w:rPr>
          <w:rFonts w:ascii="Arial" w:hAnsi="Arial"/>
        </w:rPr>
        <w:t xml:space="preserve">we're here and that we got there in the end. </w:t>
      </w:r>
      <w:r w:rsidR="00620B11">
        <w:rPr>
          <w:rFonts w:ascii="Arial" w:hAnsi="Arial"/>
        </w:rPr>
        <w:t>So,</w:t>
      </w:r>
      <w:r w:rsidRPr="00E540D4">
        <w:rPr>
          <w:rFonts w:ascii="Arial" w:hAnsi="Arial"/>
        </w:rPr>
        <w:t xml:space="preserve"> today, we're talking about the art of performance</w:t>
      </w:r>
      <w:r w:rsidR="00620B11">
        <w:rPr>
          <w:rFonts w:ascii="Arial" w:hAnsi="Arial"/>
        </w:rPr>
        <w:t>, a</w:t>
      </w:r>
      <w:r w:rsidRPr="00E540D4">
        <w:rPr>
          <w:rFonts w:ascii="Arial" w:hAnsi="Arial"/>
        </w:rPr>
        <w:t xml:space="preserve">nd this is a topic that we </w:t>
      </w:r>
      <w:r w:rsidR="00620B11">
        <w:rPr>
          <w:rFonts w:ascii="Arial" w:hAnsi="Arial"/>
        </w:rPr>
        <w:t>felt</w:t>
      </w:r>
      <w:r w:rsidRPr="00E540D4">
        <w:rPr>
          <w:rFonts w:ascii="Arial" w:hAnsi="Arial"/>
        </w:rPr>
        <w:t xml:space="preserve"> you could really speak to because you wear so many hats in this area. And we'll get to</w:t>
      </w:r>
      <w:r w:rsidR="00620B11">
        <w:rPr>
          <w:rFonts w:ascii="Arial" w:hAnsi="Arial"/>
        </w:rPr>
        <w:t>,</w:t>
      </w:r>
      <w:r w:rsidRPr="00E540D4">
        <w:rPr>
          <w:rFonts w:ascii="Arial" w:hAnsi="Arial"/>
        </w:rPr>
        <w:t xml:space="preserve"> you know</w:t>
      </w:r>
      <w:r w:rsidR="00620B11">
        <w:rPr>
          <w:rFonts w:ascii="Arial" w:hAnsi="Arial"/>
        </w:rPr>
        <w:t>,</w:t>
      </w:r>
      <w:r w:rsidRPr="00E540D4">
        <w:rPr>
          <w:rFonts w:ascii="Arial" w:hAnsi="Arial"/>
        </w:rPr>
        <w:t xml:space="preserve"> your plethora of talents later on</w:t>
      </w:r>
      <w:r w:rsidR="00620B11">
        <w:rPr>
          <w:rFonts w:ascii="Arial" w:hAnsi="Arial"/>
        </w:rPr>
        <w:t>, b</w:t>
      </w:r>
      <w:r w:rsidRPr="00E540D4">
        <w:rPr>
          <w:rFonts w:ascii="Arial" w:hAnsi="Arial"/>
        </w:rPr>
        <w:t>ut I really want to just reel it back to the beginning. Tell me about your earliest experiences with performance</w:t>
      </w:r>
      <w:r w:rsidR="00620B11">
        <w:rPr>
          <w:rFonts w:ascii="Arial" w:hAnsi="Arial"/>
        </w:rPr>
        <w:t>. A</w:t>
      </w:r>
      <w:r w:rsidRPr="00E540D4">
        <w:rPr>
          <w:rFonts w:ascii="Arial" w:hAnsi="Arial"/>
        </w:rPr>
        <w:t>t which point in your life</w:t>
      </w:r>
      <w:r w:rsidR="00620B11">
        <w:rPr>
          <w:rFonts w:ascii="Arial" w:hAnsi="Arial"/>
        </w:rPr>
        <w:t xml:space="preserve"> </w:t>
      </w:r>
      <w:r w:rsidRPr="00E540D4">
        <w:rPr>
          <w:rFonts w:ascii="Arial" w:hAnsi="Arial"/>
        </w:rPr>
        <w:t>did you realise it was something you wanted to do</w:t>
      </w:r>
      <w:r w:rsidR="009105EA">
        <w:rPr>
          <w:rFonts w:ascii="Arial" w:hAnsi="Arial"/>
        </w:rPr>
        <w:t xml:space="preserve">, like, </w:t>
      </w:r>
      <w:r w:rsidRPr="00E540D4">
        <w:rPr>
          <w:rFonts w:ascii="Arial" w:hAnsi="Arial"/>
        </w:rPr>
        <w:t>that light</w:t>
      </w:r>
      <w:r w:rsidR="00987BD0">
        <w:rPr>
          <w:rFonts w:ascii="Arial" w:hAnsi="Arial"/>
        </w:rPr>
        <w:t xml:space="preserve"> </w:t>
      </w:r>
      <w:r w:rsidRPr="00E540D4">
        <w:rPr>
          <w:rFonts w:ascii="Arial" w:hAnsi="Arial"/>
        </w:rPr>
        <w:t>bulb moment?</w:t>
      </w:r>
    </w:p>
    <w:p w14:paraId="00B1CD84" w14:textId="77777777" w:rsidR="001D00FB" w:rsidRPr="00E540D4" w:rsidRDefault="001D00FB" w:rsidP="00E540D4">
      <w:pPr>
        <w:spacing w:after="0" w:line="360" w:lineRule="auto"/>
        <w:jc w:val="both"/>
      </w:pPr>
    </w:p>
    <w:p w14:paraId="4025E84A"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01:50</w:t>
      </w:r>
      <w:proofErr w:type="gramEnd"/>
    </w:p>
    <w:p w14:paraId="094D4697" w14:textId="7A7A0603" w:rsidR="001D00FB" w:rsidRPr="00E540D4" w:rsidRDefault="00000000" w:rsidP="00E540D4">
      <w:pPr>
        <w:spacing w:after="0" w:line="360" w:lineRule="auto"/>
        <w:jc w:val="both"/>
      </w:pPr>
      <w:r w:rsidRPr="00E540D4">
        <w:rPr>
          <w:rFonts w:ascii="Arial" w:hAnsi="Arial"/>
        </w:rPr>
        <w:t>Yeah, well, I don't think it was something that I wanted to do originally. And I had, you know, beg</w:t>
      </w:r>
      <w:r w:rsidR="00987BD0">
        <w:rPr>
          <w:rFonts w:ascii="Arial" w:hAnsi="Arial"/>
        </w:rPr>
        <w:t>u</w:t>
      </w:r>
      <w:r w:rsidRPr="00E540D4">
        <w:rPr>
          <w:rFonts w:ascii="Arial" w:hAnsi="Arial"/>
        </w:rPr>
        <w:t xml:space="preserve">n as an artist working in photography making quite stylized </w:t>
      </w:r>
      <w:r w:rsidR="00987BD0">
        <w:rPr>
          <w:rFonts w:ascii="Arial" w:hAnsi="Arial"/>
        </w:rPr>
        <w:t>tableau-</w:t>
      </w:r>
      <w:r w:rsidRPr="00E540D4">
        <w:rPr>
          <w:rFonts w:ascii="Arial" w:hAnsi="Arial"/>
        </w:rPr>
        <w:t>style things</w:t>
      </w:r>
      <w:r w:rsidR="00987BD0">
        <w:rPr>
          <w:rFonts w:ascii="Arial" w:hAnsi="Arial"/>
        </w:rPr>
        <w:t>, a</w:t>
      </w:r>
      <w:r w:rsidRPr="00E540D4">
        <w:rPr>
          <w:rFonts w:ascii="Arial" w:hAnsi="Arial"/>
        </w:rPr>
        <w:t>nd so often, I suppose</w:t>
      </w:r>
      <w:r w:rsidR="00987BD0">
        <w:rPr>
          <w:rFonts w:ascii="Arial" w:hAnsi="Arial"/>
        </w:rPr>
        <w:t>,</w:t>
      </w:r>
      <w:r w:rsidRPr="00E540D4">
        <w:rPr>
          <w:rFonts w:ascii="Arial" w:hAnsi="Arial"/>
        </w:rPr>
        <w:t xml:space="preserve"> really directing the people I was working with, you know, having this</w:t>
      </w:r>
      <w:r w:rsidR="00987BD0">
        <w:rPr>
          <w:rFonts w:ascii="Arial" w:hAnsi="Arial"/>
        </w:rPr>
        <w:t>,</w:t>
      </w:r>
      <w:r w:rsidRPr="00E540D4">
        <w:rPr>
          <w:rFonts w:ascii="Arial" w:hAnsi="Arial"/>
        </w:rPr>
        <w:t xml:space="preserve"> kind of</w:t>
      </w:r>
      <w:r w:rsidR="00987BD0">
        <w:rPr>
          <w:rFonts w:ascii="Arial" w:hAnsi="Arial"/>
        </w:rPr>
        <w:t>,</w:t>
      </w:r>
      <w:r w:rsidRPr="00E540D4">
        <w:rPr>
          <w:rFonts w:ascii="Arial" w:hAnsi="Arial"/>
        </w:rPr>
        <w:t xml:space="preserve"> performance relationship and also making self</w:t>
      </w:r>
      <w:r w:rsidR="00C66DBA">
        <w:rPr>
          <w:rFonts w:ascii="Arial" w:hAnsi="Arial"/>
        </w:rPr>
        <w:t>-</w:t>
      </w:r>
      <w:r w:rsidRPr="00E540D4">
        <w:rPr>
          <w:rFonts w:ascii="Arial" w:hAnsi="Arial"/>
        </w:rPr>
        <w:t>portraits of myself. But, um, so that was in the late</w:t>
      </w:r>
      <w:r w:rsidR="00C66DBA">
        <w:rPr>
          <w:rFonts w:ascii="Arial" w:hAnsi="Arial"/>
        </w:rPr>
        <w:t>-</w:t>
      </w:r>
      <w:r w:rsidRPr="00E540D4">
        <w:rPr>
          <w:rFonts w:ascii="Arial" w:hAnsi="Arial"/>
        </w:rPr>
        <w:t>80s. And, you know, after a few years of this, I also realised that I couldn't afford it, you know</w:t>
      </w:r>
      <w:r w:rsidR="00820B75">
        <w:rPr>
          <w:rFonts w:ascii="Arial" w:hAnsi="Arial"/>
        </w:rPr>
        <w:t>?</w:t>
      </w:r>
      <w:r w:rsidRPr="00E540D4">
        <w:rPr>
          <w:rFonts w:ascii="Arial" w:hAnsi="Arial"/>
        </w:rPr>
        <w:t xml:space="preserve"> </w:t>
      </w:r>
      <w:r w:rsidR="00820B75">
        <w:rPr>
          <w:rFonts w:ascii="Arial" w:hAnsi="Arial"/>
        </w:rPr>
        <w:t>I</w:t>
      </w:r>
      <w:r w:rsidRPr="00E540D4">
        <w:rPr>
          <w:rFonts w:ascii="Arial" w:hAnsi="Arial"/>
        </w:rPr>
        <w:t xml:space="preserve">t costs money to do this style of making art. And then, at that time, I also was part of </w:t>
      </w:r>
      <w:proofErr w:type="gramStart"/>
      <w:r w:rsidRPr="00E540D4">
        <w:rPr>
          <w:rFonts w:ascii="Arial" w:hAnsi="Arial"/>
        </w:rPr>
        <w:t>a</w:t>
      </w:r>
      <w:r w:rsidR="00820B75">
        <w:rPr>
          <w:rFonts w:ascii="Arial" w:hAnsi="Arial"/>
        </w:rPr>
        <w:t xml:space="preserve"> </w:t>
      </w:r>
      <w:r w:rsidRPr="00E540D4">
        <w:rPr>
          <w:rFonts w:ascii="Arial" w:hAnsi="Arial"/>
        </w:rPr>
        <w:t xml:space="preserve"> sort</w:t>
      </w:r>
      <w:proofErr w:type="gramEnd"/>
      <w:r w:rsidRPr="00E540D4">
        <w:rPr>
          <w:rFonts w:ascii="Arial" w:hAnsi="Arial"/>
        </w:rPr>
        <w:t xml:space="preserve"> of multi</w:t>
      </w:r>
      <w:r w:rsidR="00820B75">
        <w:rPr>
          <w:rFonts w:ascii="Arial" w:hAnsi="Arial"/>
        </w:rPr>
        <w:t>-</w:t>
      </w:r>
      <w:r w:rsidRPr="00E540D4">
        <w:rPr>
          <w:rFonts w:ascii="Arial" w:hAnsi="Arial"/>
        </w:rPr>
        <w:t>dimensional collective, which was a lot of artists who would really encourage each other to work across all different kinds of mediums. So</w:t>
      </w:r>
      <w:r w:rsidR="00A5058F">
        <w:rPr>
          <w:rFonts w:ascii="Arial" w:hAnsi="Arial"/>
        </w:rPr>
        <w:t>,</w:t>
      </w:r>
      <w:r w:rsidRPr="00E540D4">
        <w:rPr>
          <w:rFonts w:ascii="Arial" w:hAnsi="Arial"/>
        </w:rPr>
        <w:t xml:space="preserve"> you know, we would all do our poetry, or we'd all do some</w:t>
      </w:r>
      <w:r w:rsidR="00987BD0">
        <w:rPr>
          <w:rFonts w:ascii="Arial" w:hAnsi="Arial"/>
        </w:rPr>
        <w:t xml:space="preserve"> kind of </w:t>
      </w:r>
      <w:r w:rsidRPr="00E540D4">
        <w:rPr>
          <w:rFonts w:ascii="Arial" w:hAnsi="Arial"/>
        </w:rPr>
        <w:t>spontaneous orchestra</w:t>
      </w:r>
      <w:r w:rsidR="00A5058F">
        <w:rPr>
          <w:rFonts w:ascii="Arial" w:hAnsi="Arial"/>
        </w:rPr>
        <w:t>—I</w:t>
      </w:r>
      <w:r w:rsidRPr="00E540D4">
        <w:rPr>
          <w:rFonts w:ascii="Arial" w:hAnsi="Arial"/>
        </w:rPr>
        <w:t xml:space="preserve"> don't play any musical instruments, but</w:t>
      </w:r>
      <w:r w:rsidR="00A5058F">
        <w:rPr>
          <w:rFonts w:ascii="Arial" w:hAnsi="Arial"/>
        </w:rPr>
        <w:t>,</w:t>
      </w:r>
      <w:r w:rsidRPr="00E540D4">
        <w:rPr>
          <w:rFonts w:ascii="Arial" w:hAnsi="Arial"/>
        </w:rPr>
        <w:t xml:space="preserve"> you know, we</w:t>
      </w:r>
      <w:r w:rsidR="00A5058F">
        <w:rPr>
          <w:rFonts w:ascii="Arial" w:hAnsi="Arial"/>
        </w:rPr>
        <w:t>’d</w:t>
      </w:r>
      <w:r w:rsidRPr="00E540D4">
        <w:rPr>
          <w:rFonts w:ascii="Arial" w:hAnsi="Arial"/>
        </w:rPr>
        <w:t xml:space="preserve"> do these things. And </w:t>
      </w:r>
      <w:proofErr w:type="gramStart"/>
      <w:r w:rsidRPr="00E540D4">
        <w:rPr>
          <w:rFonts w:ascii="Arial" w:hAnsi="Arial"/>
        </w:rPr>
        <w:t>so</w:t>
      </w:r>
      <w:proofErr w:type="gramEnd"/>
      <w:r w:rsidRPr="00E540D4">
        <w:rPr>
          <w:rFonts w:ascii="Arial" w:hAnsi="Arial"/>
        </w:rPr>
        <w:t xml:space="preserve"> it was this</w:t>
      </w:r>
      <w:r w:rsidR="00987BD0">
        <w:rPr>
          <w:rFonts w:ascii="Arial" w:hAnsi="Arial"/>
        </w:rPr>
        <w:t xml:space="preserve"> kind of </w:t>
      </w:r>
      <w:r w:rsidRPr="00E540D4">
        <w:rPr>
          <w:rFonts w:ascii="Arial" w:hAnsi="Arial"/>
        </w:rPr>
        <w:t xml:space="preserve">rapid fire through lots and lots of different mediums. And I was seeing other people doing performance. And I thought, </w:t>
      </w:r>
      <w:proofErr w:type="gramStart"/>
      <w:r w:rsidR="00A5058F">
        <w:rPr>
          <w:rFonts w:ascii="Arial" w:hAnsi="Arial"/>
        </w:rPr>
        <w:t>W</w:t>
      </w:r>
      <w:r w:rsidRPr="00E540D4">
        <w:rPr>
          <w:rFonts w:ascii="Arial" w:hAnsi="Arial"/>
        </w:rPr>
        <w:t>ell</w:t>
      </w:r>
      <w:proofErr w:type="gramEnd"/>
      <w:r w:rsidRPr="00E540D4">
        <w:rPr>
          <w:rFonts w:ascii="Arial" w:hAnsi="Arial"/>
        </w:rPr>
        <w:t>, this is a style of making where you can just work with your body, you know</w:t>
      </w:r>
      <w:r w:rsidR="00A5058F">
        <w:rPr>
          <w:rFonts w:ascii="Arial" w:hAnsi="Arial"/>
        </w:rPr>
        <w:t>?</w:t>
      </w:r>
      <w:r w:rsidRPr="00E540D4">
        <w:rPr>
          <w:rFonts w:ascii="Arial" w:hAnsi="Arial"/>
        </w:rPr>
        <w:t xml:space="preserve"> </w:t>
      </w:r>
      <w:r w:rsidR="00A5058F">
        <w:rPr>
          <w:rFonts w:ascii="Arial" w:hAnsi="Arial"/>
        </w:rPr>
        <w:t>Y</w:t>
      </w:r>
      <w:r w:rsidRPr="00E540D4">
        <w:rPr>
          <w:rFonts w:ascii="Arial" w:hAnsi="Arial"/>
        </w:rPr>
        <w:t xml:space="preserve">ou don't need to have any other external, you know, capital. And that was when I began. </w:t>
      </w:r>
      <w:proofErr w:type="gramStart"/>
      <w:r w:rsidRPr="00E540D4">
        <w:rPr>
          <w:rFonts w:ascii="Arial" w:hAnsi="Arial"/>
        </w:rPr>
        <w:t xml:space="preserve">I </w:t>
      </w:r>
      <w:r w:rsidR="00A5058F">
        <w:rPr>
          <w:rFonts w:ascii="Arial" w:hAnsi="Arial"/>
        </w:rPr>
        <w:t xml:space="preserve"> </w:t>
      </w:r>
      <w:proofErr w:type="spellStart"/>
      <w:r w:rsidRPr="00E540D4">
        <w:rPr>
          <w:rFonts w:ascii="Arial" w:hAnsi="Arial"/>
        </w:rPr>
        <w:t>n</w:t>
      </w:r>
      <w:proofErr w:type="spellEnd"/>
      <w:proofErr w:type="gramEnd"/>
      <w:r w:rsidRPr="00E540D4">
        <w:rPr>
          <w:rFonts w:ascii="Arial" w:hAnsi="Arial"/>
        </w:rPr>
        <w:t xml:space="preserve"> some ways, the feeling of performing the first time was actually quite shocking, because I had made been making all these static artworks, you know, you put it on the wall, then you have it, and it just exists as a piece of time. And the feeling after having performed for the first time was that it was just gone</w:t>
      </w:r>
      <w:r w:rsidR="00A5058F">
        <w:rPr>
          <w:rFonts w:ascii="Arial" w:hAnsi="Arial"/>
        </w:rPr>
        <w:t>, a</w:t>
      </w:r>
      <w:r w:rsidRPr="00E540D4">
        <w:rPr>
          <w:rFonts w:ascii="Arial" w:hAnsi="Arial"/>
        </w:rPr>
        <w:t xml:space="preserve">nd it was just </w:t>
      </w:r>
      <w:r w:rsidR="00A5058F">
        <w:rPr>
          <w:rFonts w:ascii="Arial" w:hAnsi="Arial"/>
        </w:rPr>
        <w:t xml:space="preserve">[this] </w:t>
      </w:r>
      <w:r w:rsidRPr="00E540D4">
        <w:rPr>
          <w:rFonts w:ascii="Arial" w:hAnsi="Arial"/>
        </w:rPr>
        <w:t>completely ephemeral thing</w:t>
      </w:r>
      <w:r w:rsidR="00A5058F">
        <w:rPr>
          <w:rFonts w:ascii="Arial" w:hAnsi="Arial"/>
        </w:rPr>
        <w:t>, a</w:t>
      </w:r>
      <w:r w:rsidRPr="00E540D4">
        <w:rPr>
          <w:rFonts w:ascii="Arial" w:hAnsi="Arial"/>
        </w:rPr>
        <w:t>nd I was</w:t>
      </w:r>
      <w:r w:rsidR="009105EA">
        <w:rPr>
          <w:rFonts w:ascii="Arial" w:hAnsi="Arial"/>
        </w:rPr>
        <w:t xml:space="preserve">, like, </w:t>
      </w:r>
      <w:r w:rsidRPr="00E540D4">
        <w:rPr>
          <w:rFonts w:ascii="Arial" w:hAnsi="Arial"/>
        </w:rPr>
        <w:t>oh</w:t>
      </w:r>
      <w:r w:rsidR="00A5058F">
        <w:rPr>
          <w:rFonts w:ascii="Arial" w:hAnsi="Arial"/>
        </w:rPr>
        <w:t>,</w:t>
      </w:r>
      <w:r w:rsidRPr="00E540D4">
        <w:rPr>
          <w:rFonts w:ascii="Arial" w:hAnsi="Arial"/>
        </w:rPr>
        <w:t xml:space="preserve"> you know</w:t>
      </w:r>
      <w:r w:rsidR="00A5058F">
        <w:rPr>
          <w:rFonts w:ascii="Arial" w:hAnsi="Arial"/>
        </w:rPr>
        <w:t>?</w:t>
      </w:r>
      <w:r w:rsidRPr="00E540D4">
        <w:rPr>
          <w:rFonts w:ascii="Arial" w:hAnsi="Arial"/>
        </w:rPr>
        <w:t xml:space="preserve"> </w:t>
      </w:r>
      <w:r w:rsidR="00A5058F">
        <w:rPr>
          <w:rFonts w:ascii="Arial" w:hAnsi="Arial"/>
        </w:rPr>
        <w:t>I felt</w:t>
      </w:r>
      <w:r w:rsidRPr="00E540D4">
        <w:rPr>
          <w:rFonts w:ascii="Arial" w:hAnsi="Arial"/>
        </w:rPr>
        <w:t xml:space="preserve"> really destabilised by that notion, which can also be a beauty but yeah, that's how I began</w:t>
      </w:r>
      <w:r w:rsidR="00A5058F">
        <w:rPr>
          <w:rFonts w:ascii="Arial" w:hAnsi="Arial"/>
        </w:rPr>
        <w:t xml:space="preserve">, </w:t>
      </w:r>
      <w:r w:rsidRPr="00E540D4">
        <w:rPr>
          <w:rFonts w:ascii="Arial" w:hAnsi="Arial"/>
        </w:rPr>
        <w:t>was that, you know, I have my body. Let's, try to do something from here.</w:t>
      </w:r>
    </w:p>
    <w:p w14:paraId="7499B66A" w14:textId="77777777" w:rsidR="001D00FB" w:rsidRPr="00E540D4" w:rsidRDefault="001D00FB" w:rsidP="00E540D4">
      <w:pPr>
        <w:spacing w:after="0" w:line="360" w:lineRule="auto"/>
        <w:jc w:val="both"/>
      </w:pPr>
    </w:p>
    <w:p w14:paraId="47F7FD1D"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04:04</w:t>
      </w:r>
      <w:proofErr w:type="gramEnd"/>
    </w:p>
    <w:p w14:paraId="0FB61E13" w14:textId="556904AA" w:rsidR="001D00FB" w:rsidRPr="00E540D4" w:rsidRDefault="00000000" w:rsidP="00E540D4">
      <w:pPr>
        <w:spacing w:after="0" w:line="360" w:lineRule="auto"/>
        <w:jc w:val="both"/>
      </w:pPr>
      <w:r w:rsidRPr="00E540D4">
        <w:rPr>
          <w:rFonts w:ascii="Arial" w:hAnsi="Arial"/>
        </w:rPr>
        <w:t>What was that</w:t>
      </w:r>
      <w:r w:rsidR="00E652A7">
        <w:rPr>
          <w:rFonts w:ascii="Arial" w:hAnsi="Arial"/>
        </w:rPr>
        <w:t>—</w:t>
      </w:r>
      <w:r w:rsidRPr="00E540D4">
        <w:rPr>
          <w:rFonts w:ascii="Arial" w:hAnsi="Arial"/>
        </w:rPr>
        <w:t>I mean, you say that you, you directed</w:t>
      </w:r>
      <w:r w:rsidR="00E652A7">
        <w:rPr>
          <w:rFonts w:ascii="Arial" w:hAnsi="Arial"/>
        </w:rPr>
        <w:t>, [so]</w:t>
      </w:r>
      <w:r w:rsidRPr="00E540D4">
        <w:rPr>
          <w:rFonts w:ascii="Arial" w:hAnsi="Arial"/>
        </w:rPr>
        <w:t xml:space="preserve"> </w:t>
      </w:r>
      <w:r w:rsidR="00E652A7">
        <w:rPr>
          <w:rFonts w:ascii="Arial" w:hAnsi="Arial"/>
        </w:rPr>
        <w:t>w</w:t>
      </w:r>
      <w:r w:rsidRPr="00E540D4">
        <w:rPr>
          <w:rFonts w:ascii="Arial" w:hAnsi="Arial"/>
        </w:rPr>
        <w:t>hat was that transition like, from being directed to now being, like, in front of the camera, so to speak?</w:t>
      </w:r>
    </w:p>
    <w:p w14:paraId="58AC7EE4" w14:textId="77777777" w:rsidR="001D00FB" w:rsidRPr="00E540D4" w:rsidRDefault="001D00FB" w:rsidP="00E540D4">
      <w:pPr>
        <w:spacing w:after="0" w:line="360" w:lineRule="auto"/>
        <w:jc w:val="both"/>
      </w:pPr>
    </w:p>
    <w:p w14:paraId="6C8CCF4F"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04:16</w:t>
      </w:r>
      <w:proofErr w:type="gramEnd"/>
    </w:p>
    <w:p w14:paraId="70FA0BC6" w14:textId="60558A06" w:rsidR="001D00FB" w:rsidRPr="00E540D4" w:rsidRDefault="00000000" w:rsidP="00E540D4">
      <w:pPr>
        <w:spacing w:after="0" w:line="360" w:lineRule="auto"/>
        <w:jc w:val="both"/>
      </w:pPr>
      <w:r w:rsidRPr="00E540D4">
        <w:rPr>
          <w:rFonts w:ascii="Arial" w:hAnsi="Arial"/>
        </w:rPr>
        <w:t>Yeah, I mean, I had worked a lot of self</w:t>
      </w:r>
      <w:r w:rsidR="009105EA">
        <w:rPr>
          <w:rFonts w:ascii="Arial" w:hAnsi="Arial"/>
        </w:rPr>
        <w:t>-</w:t>
      </w:r>
      <w:r w:rsidRPr="00E540D4">
        <w:rPr>
          <w:rFonts w:ascii="Arial" w:hAnsi="Arial"/>
        </w:rPr>
        <w:t xml:space="preserve">portraits as well. And I think I was always, you know, involved in some way and trying to tell my own story or bring, you know, </w:t>
      </w:r>
      <w:r w:rsidR="009105EA">
        <w:rPr>
          <w:rFonts w:ascii="Arial" w:hAnsi="Arial"/>
        </w:rPr>
        <w:t>do</w:t>
      </w:r>
      <w:r w:rsidRPr="00E540D4">
        <w:rPr>
          <w:rFonts w:ascii="Arial" w:hAnsi="Arial"/>
        </w:rPr>
        <w:t xml:space="preserve"> that process of communicating with others. Also, that process of survival</w:t>
      </w:r>
      <w:r w:rsidR="009105EA">
        <w:rPr>
          <w:rFonts w:ascii="Arial" w:hAnsi="Arial"/>
        </w:rPr>
        <w:t>;</w:t>
      </w:r>
      <w:r w:rsidRPr="00E540D4">
        <w:rPr>
          <w:rFonts w:ascii="Arial" w:hAnsi="Arial"/>
        </w:rPr>
        <w:t xml:space="preserve"> of being able to speak what you see and then bring that into a</w:t>
      </w:r>
      <w:r w:rsidR="00987BD0">
        <w:rPr>
          <w:rFonts w:ascii="Arial" w:hAnsi="Arial"/>
        </w:rPr>
        <w:t xml:space="preserve">, kind </w:t>
      </w:r>
      <w:r w:rsidR="00987BD0">
        <w:rPr>
          <w:rFonts w:ascii="Arial" w:hAnsi="Arial"/>
        </w:rPr>
        <w:lastRenderedPageBreak/>
        <w:t xml:space="preserve">of, </w:t>
      </w:r>
      <w:r w:rsidRPr="00E540D4">
        <w:rPr>
          <w:rFonts w:ascii="Arial" w:hAnsi="Arial"/>
        </w:rPr>
        <w:t>concrete existence and, you know, therefore be freed from what I feel is, you know, this constant bombardment of the world just telling people, you know, like</w:t>
      </w:r>
      <w:r w:rsidR="009105EA">
        <w:rPr>
          <w:rFonts w:ascii="Arial" w:hAnsi="Arial"/>
        </w:rPr>
        <w:t>,</w:t>
      </w:r>
      <w:r w:rsidRPr="00E540D4">
        <w:rPr>
          <w:rFonts w:ascii="Arial" w:hAnsi="Arial"/>
        </w:rPr>
        <w:t xml:space="preserve"> to have this very monocultural view of life and this is what reality is, you know</w:t>
      </w:r>
      <w:r w:rsidR="009105EA">
        <w:rPr>
          <w:rFonts w:ascii="Arial" w:hAnsi="Arial"/>
        </w:rPr>
        <w:t>?</w:t>
      </w:r>
      <w:r w:rsidRPr="00E540D4">
        <w:rPr>
          <w:rFonts w:ascii="Arial" w:hAnsi="Arial"/>
        </w:rPr>
        <w:t xml:space="preserve"> So, I had already been doing that but um, I suppose apart from the thing of it being more accessible to me, and that I had that immediacy and that disappearance of the work, I don't feel that it was</w:t>
      </w:r>
      <w:r w:rsidR="009105EA">
        <w:rPr>
          <w:rFonts w:ascii="Arial" w:hAnsi="Arial"/>
        </w:rPr>
        <w:t>,</w:t>
      </w:r>
      <w:r w:rsidRPr="00E540D4">
        <w:rPr>
          <w:rFonts w:ascii="Arial" w:hAnsi="Arial"/>
        </w:rPr>
        <w:t xml:space="preserve"> like</w:t>
      </w:r>
      <w:r w:rsidR="009105EA">
        <w:rPr>
          <w:rFonts w:ascii="Arial" w:hAnsi="Arial"/>
        </w:rPr>
        <w:t>,</w:t>
      </w:r>
      <w:r w:rsidRPr="00E540D4">
        <w:rPr>
          <w:rFonts w:ascii="Arial" w:hAnsi="Arial"/>
        </w:rPr>
        <w:t xml:space="preserve"> a massive change. It just</w:t>
      </w:r>
      <w:r w:rsidR="009105EA">
        <w:rPr>
          <w:rFonts w:ascii="Arial" w:hAnsi="Arial"/>
        </w:rPr>
        <w:t xml:space="preserve"> meant that</w:t>
      </w:r>
      <w:r w:rsidRPr="00E540D4">
        <w:rPr>
          <w:rFonts w:ascii="Arial" w:hAnsi="Arial"/>
        </w:rPr>
        <w:t xml:space="preserve"> I was</w:t>
      </w:r>
      <w:r w:rsidR="009105EA">
        <w:rPr>
          <w:rFonts w:ascii="Arial" w:hAnsi="Arial"/>
        </w:rPr>
        <w:t xml:space="preserve">, </w:t>
      </w:r>
      <w:r w:rsidRPr="00E540D4">
        <w:rPr>
          <w:rFonts w:ascii="Arial" w:hAnsi="Arial"/>
        </w:rPr>
        <w:t>like</w:t>
      </w:r>
      <w:r w:rsidR="009105EA">
        <w:rPr>
          <w:rFonts w:ascii="Arial" w:hAnsi="Arial"/>
        </w:rPr>
        <w:t xml:space="preserve">, </w:t>
      </w:r>
      <w:r w:rsidRPr="00E540D4">
        <w:rPr>
          <w:rFonts w:ascii="Arial" w:hAnsi="Arial"/>
        </w:rPr>
        <w:t>stepping out of the frame.</w:t>
      </w:r>
    </w:p>
    <w:p w14:paraId="43A2915B" w14:textId="77777777" w:rsidR="001D00FB" w:rsidRPr="00E540D4" w:rsidRDefault="001D00FB" w:rsidP="00E540D4">
      <w:pPr>
        <w:spacing w:after="0" w:line="360" w:lineRule="auto"/>
        <w:jc w:val="both"/>
      </w:pPr>
    </w:p>
    <w:p w14:paraId="4EAF3596"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05:20</w:t>
      </w:r>
      <w:proofErr w:type="gramEnd"/>
    </w:p>
    <w:p w14:paraId="32A79A0E" w14:textId="3BBB4A2A" w:rsidR="001D00FB" w:rsidRPr="00E540D4" w:rsidRDefault="00000000" w:rsidP="00E540D4">
      <w:pPr>
        <w:spacing w:after="0" w:line="360" w:lineRule="auto"/>
        <w:jc w:val="both"/>
      </w:pPr>
      <w:r w:rsidRPr="00E540D4">
        <w:rPr>
          <w:rFonts w:ascii="Arial" w:hAnsi="Arial"/>
        </w:rPr>
        <w:t xml:space="preserve">Okay. </w:t>
      </w:r>
      <w:r w:rsidR="009105EA">
        <w:rPr>
          <w:rFonts w:ascii="Arial" w:hAnsi="Arial"/>
        </w:rPr>
        <w:t>Wow, o</w:t>
      </w:r>
      <w:r w:rsidRPr="00E540D4">
        <w:rPr>
          <w:rFonts w:ascii="Arial" w:hAnsi="Arial"/>
        </w:rPr>
        <w:t>kay</w:t>
      </w:r>
      <w:r w:rsidR="009105EA">
        <w:rPr>
          <w:rFonts w:ascii="Arial" w:hAnsi="Arial"/>
        </w:rPr>
        <w:t>. S</w:t>
      </w:r>
      <w:r w:rsidRPr="00E540D4">
        <w:rPr>
          <w:rFonts w:ascii="Arial" w:hAnsi="Arial"/>
        </w:rPr>
        <w:t>o</w:t>
      </w:r>
      <w:r w:rsidR="009105EA">
        <w:rPr>
          <w:rFonts w:ascii="Arial" w:hAnsi="Arial"/>
        </w:rPr>
        <w:t>,</w:t>
      </w:r>
      <w:r w:rsidRPr="00E540D4">
        <w:rPr>
          <w:rFonts w:ascii="Arial" w:hAnsi="Arial"/>
        </w:rPr>
        <w:t xml:space="preserve"> can you pull back the curtain on the planning and preparation that goes into your performances, then</w:t>
      </w:r>
      <w:r w:rsidR="009105EA">
        <w:rPr>
          <w:rFonts w:ascii="Arial" w:hAnsi="Arial"/>
        </w:rPr>
        <w:t>? F</w:t>
      </w:r>
      <w:r w:rsidRPr="00E540D4">
        <w:rPr>
          <w:rFonts w:ascii="Arial" w:hAnsi="Arial"/>
        </w:rPr>
        <w:t>rom inception to delivery on stage</w:t>
      </w:r>
      <w:r w:rsidR="009105EA">
        <w:rPr>
          <w:rFonts w:ascii="Arial" w:hAnsi="Arial"/>
        </w:rPr>
        <w:t>,</w:t>
      </w:r>
      <w:r w:rsidRPr="00E540D4">
        <w:rPr>
          <w:rFonts w:ascii="Arial" w:hAnsi="Arial"/>
        </w:rPr>
        <w:t xml:space="preserve"> </w:t>
      </w:r>
      <w:r w:rsidR="009105EA">
        <w:rPr>
          <w:rFonts w:ascii="Arial" w:hAnsi="Arial"/>
        </w:rPr>
        <w:t>h</w:t>
      </w:r>
      <w:r w:rsidRPr="00E540D4">
        <w:rPr>
          <w:rFonts w:ascii="Arial" w:hAnsi="Arial"/>
        </w:rPr>
        <w:t>ow do you</w:t>
      </w:r>
      <w:r w:rsidR="00987BD0">
        <w:rPr>
          <w:rFonts w:ascii="Arial" w:hAnsi="Arial"/>
        </w:rPr>
        <w:t xml:space="preserve">, kind of, </w:t>
      </w:r>
      <w:r w:rsidRPr="00E540D4">
        <w:rPr>
          <w:rFonts w:ascii="Arial" w:hAnsi="Arial"/>
        </w:rPr>
        <w:t>work it all out?</w:t>
      </w:r>
    </w:p>
    <w:p w14:paraId="62CDC767" w14:textId="77777777" w:rsidR="001D00FB" w:rsidRPr="00E540D4" w:rsidRDefault="001D00FB" w:rsidP="00E540D4">
      <w:pPr>
        <w:spacing w:after="0" w:line="360" w:lineRule="auto"/>
        <w:jc w:val="both"/>
      </w:pPr>
    </w:p>
    <w:p w14:paraId="0B679CBA"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05:34</w:t>
      </w:r>
      <w:proofErr w:type="gramEnd"/>
    </w:p>
    <w:p w14:paraId="20F44B09" w14:textId="16020F11" w:rsidR="001D00FB" w:rsidRPr="00E540D4" w:rsidRDefault="00000000" w:rsidP="00E540D4">
      <w:pPr>
        <w:spacing w:after="0" w:line="360" w:lineRule="auto"/>
        <w:jc w:val="both"/>
      </w:pPr>
      <w:r w:rsidRPr="00E540D4">
        <w:rPr>
          <w:rFonts w:ascii="Arial" w:hAnsi="Arial"/>
        </w:rPr>
        <w:t>I think, you know, it really, really depends on what it is</w:t>
      </w:r>
      <w:r w:rsidR="009F30A6">
        <w:rPr>
          <w:rFonts w:ascii="Arial" w:hAnsi="Arial"/>
        </w:rPr>
        <w:t>,</w:t>
      </w:r>
      <w:r w:rsidRPr="00E540D4">
        <w:rPr>
          <w:rFonts w:ascii="Arial" w:hAnsi="Arial"/>
        </w:rPr>
        <w:t xml:space="preserve"> because I've done so many different things</w:t>
      </w:r>
      <w:r w:rsidR="009F30A6">
        <w:rPr>
          <w:rFonts w:ascii="Arial" w:hAnsi="Arial"/>
        </w:rPr>
        <w:t>,</w:t>
      </w:r>
      <w:r w:rsidRPr="00E540D4">
        <w:rPr>
          <w:rFonts w:ascii="Arial" w:hAnsi="Arial"/>
        </w:rPr>
        <w:t xml:space="preserve"> from, you know, some</w:t>
      </w:r>
      <w:r w:rsidR="009F30A6">
        <w:rPr>
          <w:rFonts w:ascii="Arial" w:hAnsi="Arial"/>
        </w:rPr>
        <w:t>,</w:t>
      </w:r>
      <w:r w:rsidR="00987BD0">
        <w:rPr>
          <w:rFonts w:ascii="Arial" w:hAnsi="Arial"/>
        </w:rPr>
        <w:t xml:space="preserve"> kind of</w:t>
      </w:r>
      <w:r w:rsidR="009105EA">
        <w:rPr>
          <w:rFonts w:ascii="Arial" w:hAnsi="Arial"/>
        </w:rPr>
        <w:t xml:space="preserve">, like, </w:t>
      </w:r>
      <w:r w:rsidRPr="00E540D4">
        <w:rPr>
          <w:rFonts w:ascii="Arial" w:hAnsi="Arial"/>
        </w:rPr>
        <w:t>fine art performance, which is in a stable situation of a gallery or something</w:t>
      </w:r>
      <w:r w:rsidR="009F30A6">
        <w:rPr>
          <w:rFonts w:ascii="Arial" w:hAnsi="Arial"/>
        </w:rPr>
        <w:t xml:space="preserve"> </w:t>
      </w:r>
      <w:r w:rsidR="009105EA">
        <w:rPr>
          <w:rFonts w:ascii="Arial" w:hAnsi="Arial"/>
        </w:rPr>
        <w:t>like</w:t>
      </w:r>
      <w:r w:rsidR="009F30A6">
        <w:rPr>
          <w:rFonts w:ascii="Arial" w:hAnsi="Arial"/>
        </w:rPr>
        <w:t xml:space="preserve"> t</w:t>
      </w:r>
      <w:r w:rsidRPr="00E540D4">
        <w:rPr>
          <w:rFonts w:ascii="Arial" w:hAnsi="Arial"/>
        </w:rPr>
        <w:t>hat</w:t>
      </w:r>
      <w:r w:rsidR="009F30A6">
        <w:rPr>
          <w:rFonts w:ascii="Arial" w:hAnsi="Arial"/>
        </w:rPr>
        <w:t>,</w:t>
      </w:r>
      <w:r w:rsidRPr="00E540D4">
        <w:rPr>
          <w:rFonts w:ascii="Arial" w:hAnsi="Arial"/>
        </w:rPr>
        <w:t xml:space="preserve"> to things which are part of street demonstrations, or, you know, working with groups where I'm directing people</w:t>
      </w:r>
      <w:r w:rsidR="009F30A6">
        <w:rPr>
          <w:rFonts w:ascii="Arial" w:hAnsi="Arial"/>
        </w:rPr>
        <w:t>. A</w:t>
      </w:r>
      <w:r w:rsidRPr="00E540D4">
        <w:rPr>
          <w:rFonts w:ascii="Arial" w:hAnsi="Arial"/>
        </w:rPr>
        <w:t>nd I think</w:t>
      </w:r>
      <w:r w:rsidR="009F30A6">
        <w:rPr>
          <w:rFonts w:ascii="Arial" w:hAnsi="Arial"/>
        </w:rPr>
        <w:t xml:space="preserve">, </w:t>
      </w:r>
      <w:r w:rsidRPr="00E540D4">
        <w:rPr>
          <w:rFonts w:ascii="Arial" w:hAnsi="Arial"/>
        </w:rPr>
        <w:t>I mean if I have time, I will research, you know, and I will think about what I'm writing and who my audienc</w:t>
      </w:r>
      <w:r w:rsidR="009F30A6">
        <w:rPr>
          <w:rFonts w:ascii="Arial" w:hAnsi="Arial"/>
        </w:rPr>
        <w:t>e is</w:t>
      </w:r>
      <w:r w:rsidRPr="00E540D4">
        <w:rPr>
          <w:rFonts w:ascii="Arial" w:hAnsi="Arial"/>
        </w:rPr>
        <w:t>, because I think this is hugely important</w:t>
      </w:r>
      <w:r w:rsidR="009F30A6">
        <w:rPr>
          <w:rFonts w:ascii="Arial" w:hAnsi="Arial"/>
        </w:rPr>
        <w:t>—</w:t>
      </w:r>
      <w:r w:rsidRPr="00E540D4">
        <w:rPr>
          <w:rFonts w:ascii="Arial" w:hAnsi="Arial"/>
        </w:rPr>
        <w:t>that yeah, you know, I'm not just walking out onto the street and</w:t>
      </w:r>
      <w:r w:rsidR="009F30A6">
        <w:rPr>
          <w:rFonts w:ascii="Arial" w:hAnsi="Arial"/>
        </w:rPr>
        <w:t xml:space="preserve">, </w:t>
      </w:r>
      <w:r w:rsidRPr="00E540D4">
        <w:rPr>
          <w:rFonts w:ascii="Arial" w:hAnsi="Arial"/>
        </w:rPr>
        <w:t>you know, speaking into, like, this u</w:t>
      </w:r>
      <w:r w:rsidR="009F30A6">
        <w:rPr>
          <w:rFonts w:ascii="Arial" w:hAnsi="Arial"/>
        </w:rPr>
        <w:t>n</w:t>
      </w:r>
      <w:r w:rsidRPr="00E540D4">
        <w:rPr>
          <w:rFonts w:ascii="Arial" w:hAnsi="Arial"/>
        </w:rPr>
        <w:t>formed space. Yeah</w:t>
      </w:r>
      <w:r w:rsidR="009F30A6">
        <w:rPr>
          <w:rFonts w:ascii="Arial" w:hAnsi="Arial"/>
        </w:rPr>
        <w:t>.</w:t>
      </w:r>
      <w:r w:rsidRPr="00E540D4">
        <w:rPr>
          <w:rFonts w:ascii="Arial" w:hAnsi="Arial"/>
        </w:rPr>
        <w:t xml:space="preserve"> </w:t>
      </w:r>
      <w:r w:rsidR="009F30A6">
        <w:rPr>
          <w:rFonts w:ascii="Arial" w:hAnsi="Arial"/>
        </w:rPr>
        <w:t>B</w:t>
      </w:r>
      <w:r w:rsidRPr="00E540D4">
        <w:rPr>
          <w:rFonts w:ascii="Arial" w:hAnsi="Arial"/>
        </w:rPr>
        <w:t>ut I also think that goodwill, you know, and trust</w:t>
      </w:r>
      <w:r w:rsidR="009F30A6">
        <w:rPr>
          <w:rFonts w:ascii="Arial" w:hAnsi="Arial"/>
        </w:rPr>
        <w:t>,</w:t>
      </w:r>
      <w:r w:rsidRPr="00E540D4">
        <w:rPr>
          <w:rFonts w:ascii="Arial" w:hAnsi="Arial"/>
        </w:rPr>
        <w:t xml:space="preserve"> is probably one of the places that I feel is very important to start, particularly because I work with, you know, people who belong to marginalised groups that I'm part of, and I want to, you know, just do something with people and show some</w:t>
      </w:r>
      <w:r w:rsidR="009F30A6">
        <w:rPr>
          <w:rFonts w:ascii="Arial" w:hAnsi="Arial"/>
        </w:rPr>
        <w:t xml:space="preserve"> </w:t>
      </w:r>
      <w:r w:rsidR="00987BD0">
        <w:rPr>
          <w:rFonts w:ascii="Arial" w:hAnsi="Arial"/>
        </w:rPr>
        <w:t xml:space="preserve">kind of </w:t>
      </w:r>
      <w:r w:rsidRPr="00E540D4">
        <w:rPr>
          <w:rFonts w:ascii="Arial" w:hAnsi="Arial"/>
        </w:rPr>
        <w:t xml:space="preserve">vulnerability myself, and that when I have those relationships with other people, I mean, that's really what I want to get out of, you know, being an artist in the first place is to have relationships with people. </w:t>
      </w:r>
      <w:r w:rsidR="009F30A6">
        <w:rPr>
          <w:rFonts w:ascii="Arial" w:hAnsi="Arial"/>
        </w:rPr>
        <w:t>A</w:t>
      </w:r>
      <w:r w:rsidRPr="00E540D4">
        <w:rPr>
          <w:rFonts w:ascii="Arial" w:hAnsi="Arial"/>
        </w:rPr>
        <w:t xml:space="preserve">nd </w:t>
      </w:r>
      <w:proofErr w:type="gramStart"/>
      <w:r w:rsidRPr="00E540D4">
        <w:rPr>
          <w:rFonts w:ascii="Arial" w:hAnsi="Arial"/>
        </w:rPr>
        <w:t>so</w:t>
      </w:r>
      <w:proofErr w:type="gramEnd"/>
      <w:r w:rsidRPr="00E540D4">
        <w:rPr>
          <w:rFonts w:ascii="Arial" w:hAnsi="Arial"/>
        </w:rPr>
        <w:t xml:space="preserve"> I would think, you know, about</w:t>
      </w:r>
      <w:r w:rsidR="009F30A6">
        <w:rPr>
          <w:rFonts w:ascii="Arial" w:hAnsi="Arial"/>
        </w:rPr>
        <w:t xml:space="preserve">… </w:t>
      </w:r>
      <w:r w:rsidRPr="00E540D4">
        <w:rPr>
          <w:rFonts w:ascii="Arial" w:hAnsi="Arial"/>
        </w:rPr>
        <w:t>how am I going to reach my audience, like, who</w:t>
      </w:r>
      <w:r w:rsidR="009F30A6">
        <w:rPr>
          <w:rFonts w:ascii="Arial" w:hAnsi="Arial"/>
        </w:rPr>
        <w:t>, b</w:t>
      </w:r>
      <w:r w:rsidRPr="00E540D4">
        <w:rPr>
          <w:rFonts w:ascii="Arial" w:hAnsi="Arial"/>
        </w:rPr>
        <w:t>ut also</w:t>
      </w:r>
      <w:r w:rsidR="009F30A6">
        <w:rPr>
          <w:rFonts w:ascii="Arial" w:hAnsi="Arial"/>
        </w:rPr>
        <w:t xml:space="preserve">… </w:t>
      </w:r>
      <w:r w:rsidRPr="00E540D4">
        <w:rPr>
          <w:rFonts w:ascii="Arial" w:hAnsi="Arial"/>
        </w:rPr>
        <w:t>what, how, why</w:t>
      </w:r>
      <w:r w:rsidR="009F30A6">
        <w:rPr>
          <w:rFonts w:ascii="Arial" w:hAnsi="Arial"/>
        </w:rPr>
        <w:t xml:space="preserve">, </w:t>
      </w:r>
      <w:r w:rsidRPr="00E540D4">
        <w:rPr>
          <w:rFonts w:ascii="Arial" w:hAnsi="Arial"/>
        </w:rPr>
        <w:t>w</w:t>
      </w:r>
      <w:r w:rsidR="009F30A6">
        <w:rPr>
          <w:rFonts w:ascii="Arial" w:hAnsi="Arial"/>
        </w:rPr>
        <w:t>here.</w:t>
      </w:r>
    </w:p>
    <w:p w14:paraId="56EF6C57" w14:textId="77777777" w:rsidR="001D00FB" w:rsidRPr="00E540D4" w:rsidRDefault="001D00FB" w:rsidP="00E540D4">
      <w:pPr>
        <w:spacing w:after="0" w:line="360" w:lineRule="auto"/>
        <w:jc w:val="both"/>
      </w:pPr>
    </w:p>
    <w:p w14:paraId="3A1C17CD"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07:09</w:t>
      </w:r>
      <w:proofErr w:type="gramEnd"/>
    </w:p>
    <w:p w14:paraId="62C9F746" w14:textId="1EAA86DC" w:rsidR="001D00FB" w:rsidRPr="00E540D4" w:rsidRDefault="00000000" w:rsidP="00E540D4">
      <w:pPr>
        <w:spacing w:after="0" w:line="360" w:lineRule="auto"/>
        <w:jc w:val="both"/>
      </w:pPr>
      <w:r w:rsidRPr="00E540D4">
        <w:rPr>
          <w:rFonts w:ascii="Arial" w:hAnsi="Arial"/>
        </w:rPr>
        <w:t>I think</w:t>
      </w:r>
      <w:r w:rsidR="006D1EE7">
        <w:rPr>
          <w:rFonts w:ascii="Arial" w:hAnsi="Arial"/>
        </w:rPr>
        <w:t xml:space="preserve"> that’s </w:t>
      </w:r>
      <w:r w:rsidRPr="00E540D4">
        <w:rPr>
          <w:rFonts w:ascii="Arial" w:hAnsi="Arial"/>
        </w:rPr>
        <w:t>a really beautiful way of looking at it, too</w:t>
      </w:r>
      <w:r w:rsidR="006D1EE7">
        <w:rPr>
          <w:rFonts w:ascii="Arial" w:hAnsi="Arial"/>
        </w:rPr>
        <w:t xml:space="preserve">. </w:t>
      </w:r>
      <w:r w:rsidRPr="00E540D4">
        <w:rPr>
          <w:rFonts w:ascii="Arial" w:hAnsi="Arial"/>
        </w:rPr>
        <w:t>I think, you know, there's so much emphasis on cultivating relationships with people and with your audience and making them feel</w:t>
      </w:r>
      <w:r w:rsidR="006D1EE7">
        <w:rPr>
          <w:rFonts w:ascii="Arial" w:hAnsi="Arial"/>
        </w:rPr>
        <w:t xml:space="preserve"> </w:t>
      </w:r>
      <w:r w:rsidR="009105EA">
        <w:rPr>
          <w:rFonts w:ascii="Arial" w:hAnsi="Arial"/>
        </w:rPr>
        <w:t xml:space="preserve">like </w:t>
      </w:r>
      <w:r w:rsidRPr="00E540D4">
        <w:rPr>
          <w:rFonts w:ascii="Arial" w:hAnsi="Arial"/>
        </w:rPr>
        <w:t>you've really, you know, done the work and you've invested in it emotionally</w:t>
      </w:r>
      <w:r w:rsidR="006D1EE7">
        <w:rPr>
          <w:rFonts w:ascii="Arial" w:hAnsi="Arial"/>
        </w:rPr>
        <w:t>. T</w:t>
      </w:r>
      <w:r w:rsidRPr="00E540D4">
        <w:rPr>
          <w:rFonts w:ascii="Arial" w:hAnsi="Arial"/>
        </w:rPr>
        <w:t>here's an emotional collaboration there to make sure that it really does</w:t>
      </w:r>
      <w:r w:rsidR="006D1EE7">
        <w:rPr>
          <w:rFonts w:ascii="Arial" w:hAnsi="Arial"/>
        </w:rPr>
        <w:t xml:space="preserve"> [make sure they know]</w:t>
      </w:r>
      <w:r w:rsidRPr="00E540D4">
        <w:rPr>
          <w:rFonts w:ascii="Arial" w:hAnsi="Arial"/>
        </w:rPr>
        <w:t xml:space="preserve"> </w:t>
      </w:r>
      <w:r w:rsidR="006D1EE7">
        <w:rPr>
          <w:rFonts w:ascii="Arial" w:hAnsi="Arial"/>
        </w:rPr>
        <w:t>i</w:t>
      </w:r>
      <w:r w:rsidRPr="00E540D4">
        <w:rPr>
          <w:rFonts w:ascii="Arial" w:hAnsi="Arial"/>
        </w:rPr>
        <w:t>t's for them, and it speaks to them.</w:t>
      </w:r>
    </w:p>
    <w:p w14:paraId="79203688" w14:textId="77777777" w:rsidR="001D00FB" w:rsidRPr="00E540D4" w:rsidRDefault="001D00FB" w:rsidP="00E540D4">
      <w:pPr>
        <w:spacing w:after="0" w:line="360" w:lineRule="auto"/>
        <w:jc w:val="both"/>
      </w:pPr>
    </w:p>
    <w:p w14:paraId="63D8F425"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07:31</w:t>
      </w:r>
      <w:proofErr w:type="gramEnd"/>
    </w:p>
    <w:p w14:paraId="151B0949" w14:textId="4B8FAEC2" w:rsidR="001D00FB" w:rsidRPr="00E540D4" w:rsidRDefault="00C75EAD" w:rsidP="00E540D4">
      <w:pPr>
        <w:spacing w:after="0" w:line="360" w:lineRule="auto"/>
        <w:jc w:val="both"/>
      </w:pPr>
      <w:r>
        <w:rPr>
          <w:rFonts w:ascii="Arial" w:hAnsi="Arial"/>
        </w:rPr>
        <w:t>A</w:t>
      </w:r>
      <w:r w:rsidR="00000000" w:rsidRPr="00E540D4">
        <w:rPr>
          <w:rFonts w:ascii="Arial" w:hAnsi="Arial"/>
        </w:rPr>
        <w:t xml:space="preserve">nd </w:t>
      </w:r>
      <w:proofErr w:type="gramStart"/>
      <w:r w:rsidR="00000000" w:rsidRPr="00E540D4">
        <w:rPr>
          <w:rFonts w:ascii="Arial" w:hAnsi="Arial"/>
        </w:rPr>
        <w:t>also</w:t>
      </w:r>
      <w:proofErr w:type="gramEnd"/>
      <w:r>
        <w:rPr>
          <w:rFonts w:ascii="Arial" w:hAnsi="Arial"/>
        </w:rPr>
        <w:t xml:space="preserve"> </w:t>
      </w:r>
      <w:r w:rsidR="00000000" w:rsidRPr="00E540D4">
        <w:rPr>
          <w:rFonts w:ascii="Arial" w:hAnsi="Arial"/>
        </w:rPr>
        <w:t>because I collaborate so much in, you know, interview processes with people and speaking with people about, you know, does this feel</w:t>
      </w:r>
      <w:r w:rsidR="009105EA">
        <w:rPr>
          <w:rFonts w:ascii="Arial" w:hAnsi="Arial"/>
        </w:rPr>
        <w:t xml:space="preserve"> like </w:t>
      </w:r>
      <w:r w:rsidR="00000000" w:rsidRPr="00E540D4">
        <w:rPr>
          <w:rFonts w:ascii="Arial" w:hAnsi="Arial"/>
        </w:rPr>
        <w:t xml:space="preserve">an accurate representation of that story? Or, like, how are we </w:t>
      </w:r>
      <w:r w:rsidR="00000000" w:rsidRPr="00E540D4">
        <w:rPr>
          <w:rFonts w:ascii="Arial" w:hAnsi="Arial"/>
        </w:rPr>
        <w:lastRenderedPageBreak/>
        <w:t>going to do this</w:t>
      </w:r>
      <w:r>
        <w:rPr>
          <w:rFonts w:ascii="Arial" w:hAnsi="Arial"/>
        </w:rPr>
        <w:t>?</w:t>
      </w:r>
      <w:r w:rsidR="00000000" w:rsidRPr="00E540D4">
        <w:rPr>
          <w:rFonts w:ascii="Arial" w:hAnsi="Arial"/>
        </w:rPr>
        <w:t xml:space="preserve"> </w:t>
      </w:r>
      <w:r>
        <w:rPr>
          <w:rFonts w:ascii="Arial" w:hAnsi="Arial"/>
        </w:rPr>
        <w:t>A</w:t>
      </w:r>
      <w:r w:rsidR="00000000" w:rsidRPr="00E540D4">
        <w:rPr>
          <w:rFonts w:ascii="Arial" w:hAnsi="Arial"/>
        </w:rPr>
        <w:t xml:space="preserve">nd </w:t>
      </w:r>
      <w:proofErr w:type="gramStart"/>
      <w:r w:rsidR="00000000" w:rsidRPr="00E540D4">
        <w:rPr>
          <w:rFonts w:ascii="Arial" w:hAnsi="Arial"/>
        </w:rPr>
        <w:t>again</w:t>
      </w:r>
      <w:proofErr w:type="gramEnd"/>
      <w:r w:rsidR="00000000" w:rsidRPr="00E540D4">
        <w:rPr>
          <w:rFonts w:ascii="Arial" w:hAnsi="Arial"/>
        </w:rPr>
        <w:t xml:space="preserve"> there are other times when I just work incredibly fast through the pressure of the situation. And sometimes you make what you make. You're like,</w:t>
      </w:r>
      <w:r>
        <w:rPr>
          <w:rFonts w:ascii="Arial" w:hAnsi="Arial"/>
        </w:rPr>
        <w:t xml:space="preserve"> okay</w:t>
      </w:r>
      <w:r w:rsidR="00000000" w:rsidRPr="00E540D4">
        <w:rPr>
          <w:rFonts w:ascii="Arial" w:hAnsi="Arial"/>
        </w:rPr>
        <w:t xml:space="preserve"> we've got</w:t>
      </w:r>
      <w:r>
        <w:rPr>
          <w:rFonts w:ascii="Arial" w:hAnsi="Arial"/>
        </w:rPr>
        <w:t>,</w:t>
      </w:r>
      <w:r w:rsidR="00000000" w:rsidRPr="00E540D4">
        <w:rPr>
          <w:rFonts w:ascii="Arial" w:hAnsi="Arial"/>
        </w:rPr>
        <w:t xml:space="preserve"> like, two weeks, and </w:t>
      </w:r>
      <w:proofErr w:type="gramStart"/>
      <w:r w:rsidR="00000000" w:rsidRPr="00E540D4">
        <w:rPr>
          <w:rFonts w:ascii="Arial" w:hAnsi="Arial"/>
        </w:rPr>
        <w:t>apparently</w:t>
      </w:r>
      <w:proofErr w:type="gramEnd"/>
      <w:r w:rsidR="00000000" w:rsidRPr="00E540D4">
        <w:rPr>
          <w:rFonts w:ascii="Arial" w:hAnsi="Arial"/>
        </w:rPr>
        <w:t xml:space="preserve"> we're doing a show, so</w:t>
      </w:r>
      <w:r>
        <w:rPr>
          <w:rFonts w:ascii="Arial" w:hAnsi="Arial"/>
        </w:rPr>
        <w:t xml:space="preserve"> we’ve got to just power through.</w:t>
      </w:r>
    </w:p>
    <w:p w14:paraId="493FE0D4" w14:textId="77777777" w:rsidR="001D00FB" w:rsidRPr="00E540D4" w:rsidRDefault="001D00FB" w:rsidP="00E540D4">
      <w:pPr>
        <w:spacing w:after="0" w:line="360" w:lineRule="auto"/>
        <w:jc w:val="both"/>
      </w:pPr>
    </w:p>
    <w:p w14:paraId="32A0FE68"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08:07</w:t>
      </w:r>
      <w:proofErr w:type="gramEnd"/>
    </w:p>
    <w:p w14:paraId="654CAA01" w14:textId="1323A08C" w:rsidR="001D00FB" w:rsidRPr="00E540D4" w:rsidRDefault="00C75EAD" w:rsidP="00E540D4">
      <w:pPr>
        <w:spacing w:after="0" w:line="360" w:lineRule="auto"/>
        <w:jc w:val="both"/>
      </w:pPr>
      <w:r>
        <w:rPr>
          <w:rFonts w:ascii="Arial" w:hAnsi="Arial"/>
        </w:rPr>
        <w:t>B</w:t>
      </w:r>
      <w:r w:rsidR="00000000" w:rsidRPr="00E540D4">
        <w:rPr>
          <w:rFonts w:ascii="Arial" w:hAnsi="Arial"/>
        </w:rPr>
        <w:t xml:space="preserve">rilliant. So, I mean, we've touched on this earlier, but you do wear so many hats </w:t>
      </w:r>
      <w:r>
        <w:rPr>
          <w:rFonts w:ascii="Arial" w:hAnsi="Arial"/>
        </w:rPr>
        <w:t>in</w:t>
      </w:r>
      <w:r w:rsidR="00000000" w:rsidRPr="00E540D4">
        <w:rPr>
          <w:rFonts w:ascii="Arial" w:hAnsi="Arial"/>
        </w:rPr>
        <w:t xml:space="preserve"> all of the brilliant work that you do. You're a writer, producer, performer, facilitator and an activist, and I'm sure there are more</w:t>
      </w:r>
      <w:r>
        <w:rPr>
          <w:rFonts w:ascii="Arial" w:hAnsi="Arial"/>
        </w:rPr>
        <w:t>. H</w:t>
      </w:r>
      <w:r w:rsidR="00000000" w:rsidRPr="00E540D4">
        <w:rPr>
          <w:rFonts w:ascii="Arial" w:hAnsi="Arial"/>
        </w:rPr>
        <w:t>ow much overlap do you find in the work that you do? Do they all inform and inspire one another in some way?</w:t>
      </w:r>
    </w:p>
    <w:p w14:paraId="4922DA7B" w14:textId="77777777" w:rsidR="001D00FB" w:rsidRPr="00E540D4" w:rsidRDefault="001D00FB" w:rsidP="00E540D4">
      <w:pPr>
        <w:spacing w:after="0" w:line="360" w:lineRule="auto"/>
        <w:jc w:val="both"/>
      </w:pPr>
    </w:p>
    <w:p w14:paraId="59246CA9"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08:30</w:t>
      </w:r>
      <w:proofErr w:type="gramEnd"/>
    </w:p>
    <w:p w14:paraId="65697046" w14:textId="0E08D2D9" w:rsidR="001D00FB" w:rsidRPr="00E540D4" w:rsidRDefault="00000000" w:rsidP="00E540D4">
      <w:pPr>
        <w:spacing w:after="0" w:line="360" w:lineRule="auto"/>
        <w:jc w:val="both"/>
      </w:pPr>
      <w:r w:rsidRPr="00E540D4">
        <w:rPr>
          <w:rFonts w:ascii="Arial" w:hAnsi="Arial"/>
        </w:rPr>
        <w:t>Yeah, well, I think that, I mean, I don't recommend doing all of those things at once. But I also feel that when you don't have lots of resources, that that's the place that many people are in, you know</w:t>
      </w:r>
      <w:r w:rsidR="00C75EAD">
        <w:rPr>
          <w:rFonts w:ascii="Arial" w:hAnsi="Arial"/>
        </w:rPr>
        <w:t>? T</w:t>
      </w:r>
      <w:r w:rsidRPr="00E540D4">
        <w:rPr>
          <w:rFonts w:ascii="Arial" w:hAnsi="Arial"/>
        </w:rPr>
        <w:t>hat if they don't have a lot of money, you know, you don't have</w:t>
      </w:r>
      <w:r w:rsidR="009105EA">
        <w:rPr>
          <w:rFonts w:ascii="Arial" w:hAnsi="Arial"/>
        </w:rPr>
        <w:t xml:space="preserve">, like, </w:t>
      </w:r>
      <w:r w:rsidRPr="00E540D4">
        <w:rPr>
          <w:rFonts w:ascii="Arial" w:hAnsi="Arial"/>
        </w:rPr>
        <w:t xml:space="preserve">this team working with you, </w:t>
      </w:r>
      <w:r w:rsidR="00C75EAD">
        <w:rPr>
          <w:rFonts w:ascii="Arial" w:hAnsi="Arial"/>
        </w:rPr>
        <w:t xml:space="preserve">who are </w:t>
      </w:r>
      <w:r w:rsidRPr="00E540D4">
        <w:rPr>
          <w:rFonts w:ascii="Arial" w:hAnsi="Arial"/>
        </w:rPr>
        <w:t>doing all those different things</w:t>
      </w:r>
      <w:r w:rsidR="00C75EAD">
        <w:rPr>
          <w:rFonts w:ascii="Arial" w:hAnsi="Arial"/>
        </w:rPr>
        <w:t xml:space="preserve"> [then] y</w:t>
      </w:r>
      <w:r w:rsidRPr="00E540D4">
        <w:rPr>
          <w:rFonts w:ascii="Arial" w:hAnsi="Arial"/>
        </w:rPr>
        <w:t>ou are the writer, director, producer, performer, and so on. And that's how it goes</w:t>
      </w:r>
      <w:r w:rsidR="0090056F">
        <w:rPr>
          <w:rFonts w:ascii="Arial" w:hAnsi="Arial"/>
        </w:rPr>
        <w:t>. A</w:t>
      </w:r>
      <w:r w:rsidRPr="00E540D4">
        <w:rPr>
          <w:rFonts w:ascii="Arial" w:hAnsi="Arial"/>
        </w:rPr>
        <w:t>nd there is</w:t>
      </w:r>
      <w:r w:rsidR="0090056F">
        <w:rPr>
          <w:rFonts w:ascii="Arial" w:hAnsi="Arial"/>
        </w:rPr>
        <w:t xml:space="preserve">, </w:t>
      </w:r>
      <w:r w:rsidRPr="00E540D4">
        <w:rPr>
          <w:rFonts w:ascii="Arial" w:hAnsi="Arial"/>
        </w:rPr>
        <w:t>like, a lot of overlap there</w:t>
      </w:r>
      <w:r w:rsidR="0090056F">
        <w:rPr>
          <w:rFonts w:ascii="Arial" w:hAnsi="Arial"/>
        </w:rPr>
        <w:t>, b</w:t>
      </w:r>
      <w:r w:rsidRPr="00E540D4">
        <w:rPr>
          <w:rFonts w:ascii="Arial" w:hAnsi="Arial"/>
        </w:rPr>
        <w:t>ecause, um, again, like, sometimes it is through not having a choic</w:t>
      </w:r>
      <w:r w:rsidR="0090056F">
        <w:rPr>
          <w:rFonts w:ascii="Arial" w:hAnsi="Arial"/>
        </w:rPr>
        <w:t xml:space="preserve">e… </w:t>
      </w:r>
      <w:r w:rsidRPr="00E540D4">
        <w:rPr>
          <w:rFonts w:ascii="Arial" w:hAnsi="Arial"/>
        </w:rPr>
        <w:t>that you, you know, you are looking for that venue, you are, you know, trying to facilitate other people's access into the work and make sure that they feel that they can be part of that, and how is their performance going to work and stuff</w:t>
      </w:r>
      <w:r w:rsidR="009105EA">
        <w:rPr>
          <w:rFonts w:ascii="Arial" w:hAnsi="Arial"/>
        </w:rPr>
        <w:t xml:space="preserve"> like</w:t>
      </w:r>
      <w:r w:rsidR="0090056F">
        <w:rPr>
          <w:rFonts w:ascii="Arial" w:hAnsi="Arial"/>
        </w:rPr>
        <w:t xml:space="preserve"> </w:t>
      </w:r>
      <w:r w:rsidRPr="00E540D4">
        <w:rPr>
          <w:rFonts w:ascii="Arial" w:hAnsi="Arial"/>
        </w:rPr>
        <w:t>that</w:t>
      </w:r>
      <w:r w:rsidR="0090056F">
        <w:rPr>
          <w:rFonts w:ascii="Arial" w:hAnsi="Arial"/>
        </w:rPr>
        <w:t>. B</w:t>
      </w:r>
      <w:r w:rsidRPr="00E540D4">
        <w:rPr>
          <w:rFonts w:ascii="Arial" w:hAnsi="Arial"/>
        </w:rPr>
        <w:t xml:space="preserve">ut, um, </w:t>
      </w:r>
      <w:r w:rsidR="0090056F">
        <w:rPr>
          <w:rFonts w:ascii="Arial" w:hAnsi="Arial"/>
        </w:rPr>
        <w:t>to me</w:t>
      </w:r>
      <w:r w:rsidRPr="00E540D4">
        <w:rPr>
          <w:rFonts w:ascii="Arial" w:hAnsi="Arial"/>
        </w:rPr>
        <w:t xml:space="preserve"> it's an integration</w:t>
      </w:r>
      <w:r w:rsidR="0090056F">
        <w:rPr>
          <w:rFonts w:ascii="Arial" w:hAnsi="Arial"/>
        </w:rPr>
        <w:t>. I</w:t>
      </w:r>
      <w:r w:rsidRPr="00E540D4">
        <w:rPr>
          <w:rFonts w:ascii="Arial" w:hAnsi="Arial"/>
        </w:rPr>
        <w:t>t's a flow through those things, you know, because you're saying, you know, like, let's walk</w:t>
      </w:r>
      <w:r w:rsidR="0090056F">
        <w:rPr>
          <w:rFonts w:ascii="Arial" w:hAnsi="Arial"/>
        </w:rPr>
        <w:t xml:space="preserve"> </w:t>
      </w:r>
      <w:r w:rsidRPr="00E540D4">
        <w:rPr>
          <w:rFonts w:ascii="Arial" w:hAnsi="Arial"/>
        </w:rPr>
        <w:t>through that process, that planning and preparation that goes into performances</w:t>
      </w:r>
      <w:r w:rsidR="0090056F">
        <w:rPr>
          <w:rFonts w:ascii="Arial" w:hAnsi="Arial"/>
        </w:rPr>
        <w:t>. B</w:t>
      </w:r>
      <w:r w:rsidRPr="00E540D4">
        <w:rPr>
          <w:rFonts w:ascii="Arial" w:hAnsi="Arial"/>
        </w:rPr>
        <w:t xml:space="preserve">ut, you know, that is how it goes if you are mostly a </w:t>
      </w:r>
      <w:r w:rsidR="0090056F">
        <w:rPr>
          <w:rFonts w:ascii="Arial" w:hAnsi="Arial"/>
        </w:rPr>
        <w:t>sole</w:t>
      </w:r>
      <w:r w:rsidRPr="00E540D4">
        <w:rPr>
          <w:rFonts w:ascii="Arial" w:hAnsi="Arial"/>
        </w:rPr>
        <w:t xml:space="preserve"> artist, is that you, you know, you're writing and</w:t>
      </w:r>
      <w:r w:rsidR="0090056F">
        <w:rPr>
          <w:rFonts w:ascii="Arial" w:hAnsi="Arial"/>
        </w:rPr>
        <w:t xml:space="preserve">… </w:t>
      </w:r>
      <w:r w:rsidRPr="00E540D4">
        <w:rPr>
          <w:rFonts w:ascii="Arial" w:hAnsi="Arial"/>
        </w:rPr>
        <w:t>then thinking about where it's going and that you know that venue and how's it going to work in that venue? And then if you're a performer you're thinking, Okay, well, how is that writing? You know, is it actually going to work as I perform</w:t>
      </w:r>
      <w:r w:rsidR="0090056F">
        <w:rPr>
          <w:rFonts w:ascii="Arial" w:hAnsi="Arial"/>
        </w:rPr>
        <w:t xml:space="preserve"> it?</w:t>
      </w:r>
      <w:r w:rsidRPr="00E540D4">
        <w:rPr>
          <w:rFonts w:ascii="Arial" w:hAnsi="Arial"/>
        </w:rPr>
        <w:t xml:space="preserve"> </w:t>
      </w:r>
      <w:r w:rsidR="0090056F">
        <w:rPr>
          <w:rFonts w:ascii="Arial" w:hAnsi="Arial"/>
        </w:rPr>
        <w:t>B</w:t>
      </w:r>
      <w:r w:rsidRPr="00E540D4">
        <w:rPr>
          <w:rFonts w:ascii="Arial" w:hAnsi="Arial"/>
        </w:rPr>
        <w:t>ecause that's one of the things that you do when you're, you know, rehearsing something</w:t>
      </w:r>
      <w:r w:rsidR="0090056F">
        <w:rPr>
          <w:rFonts w:ascii="Arial" w:hAnsi="Arial"/>
        </w:rPr>
        <w:t xml:space="preserve">, </w:t>
      </w:r>
      <w:r w:rsidRPr="00E540D4">
        <w:rPr>
          <w:rFonts w:ascii="Arial" w:hAnsi="Arial"/>
        </w:rPr>
        <w:t xml:space="preserve">is that you're refining the </w:t>
      </w:r>
      <w:r w:rsidR="0090056F">
        <w:rPr>
          <w:rFonts w:ascii="Arial" w:hAnsi="Arial"/>
        </w:rPr>
        <w:t>writing</w:t>
      </w:r>
      <w:r w:rsidRPr="00E540D4">
        <w:rPr>
          <w:rFonts w:ascii="Arial" w:hAnsi="Arial"/>
        </w:rPr>
        <w:t xml:space="preserve"> constantly. And then when you also see how, you know, how is someone else performing a work, if you've written and done an interview</w:t>
      </w:r>
      <w:r w:rsidR="0090056F">
        <w:rPr>
          <w:rFonts w:ascii="Arial" w:hAnsi="Arial"/>
        </w:rPr>
        <w:t xml:space="preserve"> with </w:t>
      </w:r>
      <w:r w:rsidRPr="00E540D4">
        <w:rPr>
          <w:rFonts w:ascii="Arial" w:hAnsi="Arial"/>
        </w:rPr>
        <w:t>somebody</w:t>
      </w:r>
      <w:r w:rsidR="0090056F">
        <w:rPr>
          <w:rFonts w:ascii="Arial" w:hAnsi="Arial"/>
        </w:rPr>
        <w:t xml:space="preserve">, </w:t>
      </w:r>
      <w:r w:rsidRPr="00E540D4">
        <w:rPr>
          <w:rFonts w:ascii="Arial" w:hAnsi="Arial"/>
        </w:rPr>
        <w:t>written something from that and then you make it, what works best for that person to perform it</w:t>
      </w:r>
      <w:r w:rsidR="0090056F">
        <w:rPr>
          <w:rFonts w:ascii="Arial" w:hAnsi="Arial"/>
        </w:rPr>
        <w:t>? B</w:t>
      </w:r>
      <w:r w:rsidRPr="00E540D4">
        <w:rPr>
          <w:rFonts w:ascii="Arial" w:hAnsi="Arial"/>
        </w:rPr>
        <w:t xml:space="preserve">ecause very simply, for example, if there's something that that person continually stumbles over, you change it to something that works for them. </w:t>
      </w:r>
    </w:p>
    <w:p w14:paraId="19052851" w14:textId="77777777" w:rsidR="001D00FB" w:rsidRPr="00E540D4" w:rsidRDefault="001D00FB" w:rsidP="00E540D4">
      <w:pPr>
        <w:spacing w:after="0" w:line="360" w:lineRule="auto"/>
        <w:jc w:val="both"/>
      </w:pPr>
    </w:p>
    <w:p w14:paraId="75E85AB4"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10:36</w:t>
      </w:r>
      <w:proofErr w:type="gramEnd"/>
    </w:p>
    <w:p w14:paraId="6DEC9CD4" w14:textId="4BDE7FB2" w:rsidR="001D00FB" w:rsidRPr="00E540D4" w:rsidRDefault="0090056F" w:rsidP="00E540D4">
      <w:pPr>
        <w:spacing w:after="0" w:line="360" w:lineRule="auto"/>
        <w:jc w:val="both"/>
      </w:pPr>
      <w:r>
        <w:rPr>
          <w:rFonts w:ascii="Arial" w:hAnsi="Arial"/>
        </w:rPr>
        <w:t>That’s r</w:t>
      </w:r>
      <w:r w:rsidR="00000000" w:rsidRPr="00E540D4">
        <w:rPr>
          <w:rFonts w:ascii="Arial" w:hAnsi="Arial"/>
        </w:rPr>
        <w:t>eally interesting. There are so many little intricate details that feed into it, depending on the situation and</w:t>
      </w:r>
      <w:r w:rsidR="00653128">
        <w:rPr>
          <w:rFonts w:ascii="Arial" w:hAnsi="Arial"/>
        </w:rPr>
        <w:t>,</w:t>
      </w:r>
      <w:r w:rsidR="00000000" w:rsidRPr="00E540D4">
        <w:rPr>
          <w:rFonts w:ascii="Arial" w:hAnsi="Arial"/>
        </w:rPr>
        <w:t xml:space="preserve"> as you say, what needs to change and be made to work for others as well</w:t>
      </w:r>
      <w:r w:rsidR="00653128">
        <w:rPr>
          <w:rFonts w:ascii="Arial" w:hAnsi="Arial"/>
        </w:rPr>
        <w:t>.</w:t>
      </w:r>
    </w:p>
    <w:p w14:paraId="29497185" w14:textId="77777777" w:rsidR="001D00FB" w:rsidRPr="00E540D4" w:rsidRDefault="001D00FB" w:rsidP="00E540D4">
      <w:pPr>
        <w:spacing w:after="0" w:line="360" w:lineRule="auto"/>
        <w:jc w:val="both"/>
      </w:pPr>
    </w:p>
    <w:p w14:paraId="0194C294" w14:textId="77777777" w:rsidR="001D00FB" w:rsidRPr="00E540D4" w:rsidRDefault="00000000" w:rsidP="00E540D4">
      <w:pPr>
        <w:spacing w:after="0" w:line="360" w:lineRule="auto"/>
        <w:jc w:val="both"/>
      </w:pPr>
      <w:r w:rsidRPr="00E540D4">
        <w:rPr>
          <w:rFonts w:ascii="Arial" w:hAnsi="Arial"/>
          <w:b/>
        </w:rPr>
        <w:lastRenderedPageBreak/>
        <w:t xml:space="preserve">Jet </w:t>
      </w:r>
      <w:proofErr w:type="gramStart"/>
      <w:r w:rsidRPr="00E540D4">
        <w:rPr>
          <w:rFonts w:ascii="Arial" w:hAnsi="Arial"/>
          <w:b/>
        </w:rPr>
        <w:t xml:space="preserve">Moon  </w:t>
      </w:r>
      <w:r w:rsidRPr="00E540D4">
        <w:rPr>
          <w:rFonts w:ascii="Arial" w:hAnsi="Arial"/>
          <w:color w:val="5D7284"/>
        </w:rPr>
        <w:t>10:46</w:t>
      </w:r>
      <w:proofErr w:type="gramEnd"/>
    </w:p>
    <w:p w14:paraId="42F95147" w14:textId="25E821DB" w:rsidR="001D00FB" w:rsidRPr="00E540D4" w:rsidRDefault="00000000" w:rsidP="00E540D4">
      <w:pPr>
        <w:spacing w:after="0" w:line="360" w:lineRule="auto"/>
        <w:jc w:val="both"/>
      </w:pPr>
      <w:r w:rsidRPr="00E540D4">
        <w:rPr>
          <w:rFonts w:ascii="Arial" w:hAnsi="Arial"/>
        </w:rPr>
        <w:t xml:space="preserve">Yeah, </w:t>
      </w:r>
      <w:r w:rsidR="00653128">
        <w:rPr>
          <w:rFonts w:ascii="Arial" w:hAnsi="Arial"/>
        </w:rPr>
        <w:t xml:space="preserve">and </w:t>
      </w:r>
      <w:r w:rsidRPr="00E540D4">
        <w:rPr>
          <w:rFonts w:ascii="Arial" w:hAnsi="Arial"/>
        </w:rPr>
        <w:t>I think it's good to</w:t>
      </w:r>
      <w:r w:rsidR="00987BD0">
        <w:rPr>
          <w:rFonts w:ascii="Arial" w:hAnsi="Arial"/>
        </w:rPr>
        <w:t>, kind of</w:t>
      </w:r>
      <w:r w:rsidR="009105EA">
        <w:rPr>
          <w:rFonts w:ascii="Arial" w:hAnsi="Arial"/>
        </w:rPr>
        <w:t xml:space="preserve">, like, </w:t>
      </w:r>
      <w:r w:rsidRPr="00E540D4">
        <w:rPr>
          <w:rFonts w:ascii="Arial" w:hAnsi="Arial"/>
        </w:rPr>
        <w:t xml:space="preserve">put some examples in there. You know, like, when I lived in Sydney, I worked a lot for </w:t>
      </w:r>
      <w:r w:rsidR="00653128">
        <w:rPr>
          <w:rFonts w:ascii="Arial" w:hAnsi="Arial"/>
        </w:rPr>
        <w:t xml:space="preserve">an </w:t>
      </w:r>
      <w:r w:rsidRPr="00E540D4">
        <w:rPr>
          <w:rFonts w:ascii="Arial" w:hAnsi="Arial"/>
        </w:rPr>
        <w:t xml:space="preserve">activist organisation called </w:t>
      </w:r>
      <w:r w:rsidR="00653128">
        <w:rPr>
          <w:rFonts w:ascii="Arial" w:hAnsi="Arial"/>
        </w:rPr>
        <w:t>R</w:t>
      </w:r>
      <w:r w:rsidRPr="00E540D4">
        <w:rPr>
          <w:rFonts w:ascii="Arial" w:hAnsi="Arial"/>
        </w:rPr>
        <w:t xml:space="preserve">eclaim the </w:t>
      </w:r>
      <w:r w:rsidR="00653128">
        <w:rPr>
          <w:rFonts w:ascii="Arial" w:hAnsi="Arial"/>
        </w:rPr>
        <w:t>S</w:t>
      </w:r>
      <w:r w:rsidRPr="00E540D4">
        <w:rPr>
          <w:rFonts w:ascii="Arial" w:hAnsi="Arial"/>
        </w:rPr>
        <w:t>treet</w:t>
      </w:r>
      <w:r w:rsidR="00653128">
        <w:rPr>
          <w:rFonts w:ascii="Arial" w:hAnsi="Arial"/>
        </w:rPr>
        <w:t>s</w:t>
      </w:r>
      <w:r w:rsidRPr="00E540D4">
        <w:rPr>
          <w:rFonts w:ascii="Arial" w:hAnsi="Arial"/>
        </w:rPr>
        <w:t xml:space="preserve">. </w:t>
      </w:r>
      <w:proofErr w:type="gramStart"/>
      <w:r w:rsidRPr="00E540D4">
        <w:rPr>
          <w:rFonts w:ascii="Arial" w:hAnsi="Arial"/>
        </w:rPr>
        <w:t>So</w:t>
      </w:r>
      <w:proofErr w:type="gramEnd"/>
      <w:r w:rsidRPr="00E540D4">
        <w:rPr>
          <w:rFonts w:ascii="Arial" w:hAnsi="Arial"/>
        </w:rPr>
        <w:t xml:space="preserve"> there's sort of</w:t>
      </w:r>
      <w:r w:rsidR="009105EA">
        <w:rPr>
          <w:rFonts w:ascii="Arial" w:hAnsi="Arial"/>
        </w:rPr>
        <w:t xml:space="preserve">, like, </w:t>
      </w:r>
      <w:r w:rsidRPr="00E540D4">
        <w:rPr>
          <w:rFonts w:ascii="Arial" w:hAnsi="Arial"/>
        </w:rPr>
        <w:t>a crossover between climate justice activists and anarchist horizontal organising, and it's a very fragmented group. But, um, you know, within that there would be a lot of performance, you know, because they're operating from this situationist idea of, you know, the spectacle</w:t>
      </w:r>
      <w:r w:rsidR="00781A6C">
        <w:rPr>
          <w:rFonts w:ascii="Arial" w:hAnsi="Arial"/>
        </w:rPr>
        <w:t>. A</w:t>
      </w:r>
      <w:r w:rsidRPr="00E540D4">
        <w:rPr>
          <w:rFonts w:ascii="Arial" w:hAnsi="Arial"/>
        </w:rPr>
        <w:t xml:space="preserve">nd </w:t>
      </w:r>
      <w:proofErr w:type="gramStart"/>
      <w:r w:rsidRPr="00E540D4">
        <w:rPr>
          <w:rFonts w:ascii="Arial" w:hAnsi="Arial"/>
        </w:rPr>
        <w:t>also</w:t>
      </w:r>
      <w:proofErr w:type="gramEnd"/>
      <w:r w:rsidRPr="00E540D4">
        <w:rPr>
          <w:rFonts w:ascii="Arial" w:hAnsi="Arial"/>
        </w:rPr>
        <w:t xml:space="preserve"> that every person can be part of artistic interventions</w:t>
      </w:r>
      <w:r w:rsidR="00781A6C">
        <w:rPr>
          <w:rFonts w:ascii="Arial" w:hAnsi="Arial"/>
        </w:rPr>
        <w:t>. A</w:t>
      </w:r>
      <w:r w:rsidRPr="00E540D4">
        <w:rPr>
          <w:rFonts w:ascii="Arial" w:hAnsi="Arial"/>
        </w:rPr>
        <w:t xml:space="preserve">nd a lot of our roadblocks </w:t>
      </w:r>
      <w:r w:rsidR="00781A6C">
        <w:rPr>
          <w:rFonts w:ascii="Arial" w:hAnsi="Arial"/>
        </w:rPr>
        <w:t>would be</w:t>
      </w:r>
      <w:r w:rsidRPr="00E540D4">
        <w:rPr>
          <w:rFonts w:ascii="Arial" w:hAnsi="Arial"/>
        </w:rPr>
        <w:t xml:space="preserve"> very artistic interventions, you know</w:t>
      </w:r>
      <w:r w:rsidR="00781A6C">
        <w:rPr>
          <w:rFonts w:ascii="Arial" w:hAnsi="Arial"/>
        </w:rPr>
        <w:t>?</w:t>
      </w:r>
      <w:r w:rsidRPr="00E540D4">
        <w:rPr>
          <w:rFonts w:ascii="Arial" w:hAnsi="Arial"/>
        </w:rPr>
        <w:t xml:space="preserve"> I can think of</w:t>
      </w:r>
      <w:r w:rsidR="00781A6C">
        <w:rPr>
          <w:rFonts w:ascii="Arial" w:hAnsi="Arial"/>
        </w:rPr>
        <w:t>, um</w:t>
      </w:r>
      <w:r w:rsidRPr="00E540D4">
        <w:rPr>
          <w:rFonts w:ascii="Arial" w:hAnsi="Arial"/>
        </w:rPr>
        <w:t xml:space="preserve">, you know, sort of waiting for the lights to change so that </w:t>
      </w:r>
      <w:r w:rsidR="00781A6C">
        <w:rPr>
          <w:rFonts w:ascii="Arial" w:hAnsi="Arial"/>
        </w:rPr>
        <w:t>they’re on</w:t>
      </w:r>
      <w:r w:rsidRPr="00E540D4">
        <w:rPr>
          <w:rFonts w:ascii="Arial" w:hAnsi="Arial"/>
        </w:rPr>
        <w:t xml:space="preserve"> red, the cars are on hold, and being dressed as a, you know, bizarre bride, and</w:t>
      </w:r>
      <w:r w:rsidR="009105EA">
        <w:rPr>
          <w:rFonts w:ascii="Arial" w:hAnsi="Arial"/>
        </w:rPr>
        <w:t xml:space="preserve">, like, </w:t>
      </w:r>
      <w:r w:rsidRPr="00E540D4">
        <w:rPr>
          <w:rFonts w:ascii="Arial" w:hAnsi="Arial"/>
        </w:rPr>
        <w:t xml:space="preserve">running out </w:t>
      </w:r>
      <w:r w:rsidR="00781A6C">
        <w:rPr>
          <w:rFonts w:ascii="Arial" w:hAnsi="Arial"/>
        </w:rPr>
        <w:t>with</w:t>
      </w:r>
      <w:r w:rsidRPr="00E540D4">
        <w:rPr>
          <w:rFonts w:ascii="Arial" w:hAnsi="Arial"/>
        </w:rPr>
        <w:t xml:space="preserve"> my shopping trolley into traffic, and starting to give back really loudly. And it gives that pause where the people in the traffic are like, Okay, maybe not quite so annoyed about this disruption. Maybe we'll just</w:t>
      </w:r>
      <w:r w:rsidR="009105EA">
        <w:rPr>
          <w:rFonts w:ascii="Arial" w:hAnsi="Arial"/>
        </w:rPr>
        <w:t xml:space="preserve">, like, </w:t>
      </w:r>
      <w:r w:rsidRPr="00E540D4">
        <w:rPr>
          <w:rFonts w:ascii="Arial" w:hAnsi="Arial"/>
        </w:rPr>
        <w:t>be astonished for a moment. And it also gives the other people in your action time to take all the roadblock materials out of your shopping trolley and run into that crossing way and make a roadblock, which</w:t>
      </w:r>
      <w:r w:rsidR="00781A6C">
        <w:rPr>
          <w:rFonts w:ascii="Arial" w:hAnsi="Arial"/>
        </w:rPr>
        <w:t xml:space="preserve">, um, </w:t>
      </w:r>
      <w:r w:rsidRPr="00E540D4">
        <w:rPr>
          <w:rFonts w:ascii="Arial" w:hAnsi="Arial"/>
        </w:rPr>
        <w:t xml:space="preserve">obviously </w:t>
      </w:r>
      <w:proofErr w:type="spellStart"/>
      <w:r w:rsidR="00781A6C">
        <w:rPr>
          <w:rFonts w:ascii="Arial" w:hAnsi="Arial"/>
        </w:rPr>
        <w:t>S</w:t>
      </w:r>
      <w:r w:rsidRPr="00E540D4">
        <w:rPr>
          <w:rFonts w:ascii="Arial" w:hAnsi="Arial"/>
        </w:rPr>
        <w:t>uella</w:t>
      </w:r>
      <w:proofErr w:type="spellEnd"/>
      <w:r w:rsidRPr="00E540D4">
        <w:rPr>
          <w:rFonts w:ascii="Arial" w:hAnsi="Arial"/>
        </w:rPr>
        <w:t xml:space="preserve">, Braverman would have us thrown into </w:t>
      </w:r>
      <w:r w:rsidR="00781A6C">
        <w:rPr>
          <w:rFonts w:ascii="Arial" w:hAnsi="Arial"/>
        </w:rPr>
        <w:t>a—</w:t>
      </w:r>
    </w:p>
    <w:p w14:paraId="71AFDC65" w14:textId="77777777" w:rsidR="001D00FB" w:rsidRPr="00E540D4" w:rsidRDefault="001D00FB" w:rsidP="00E540D4">
      <w:pPr>
        <w:spacing w:after="0" w:line="360" w:lineRule="auto"/>
        <w:jc w:val="both"/>
      </w:pPr>
    </w:p>
    <w:p w14:paraId="02A6FE90"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12:18</w:t>
      </w:r>
      <w:proofErr w:type="gramEnd"/>
    </w:p>
    <w:p w14:paraId="5B809521" w14:textId="77777777" w:rsidR="001D00FB" w:rsidRPr="00E540D4" w:rsidRDefault="00000000" w:rsidP="00E540D4">
      <w:pPr>
        <w:spacing w:after="0" w:line="360" w:lineRule="auto"/>
        <w:jc w:val="both"/>
      </w:pPr>
      <w:r w:rsidRPr="00E540D4">
        <w:rPr>
          <w:rFonts w:ascii="Arial" w:hAnsi="Arial"/>
        </w:rPr>
        <w:t>Oh, my goodness.</w:t>
      </w:r>
    </w:p>
    <w:p w14:paraId="6EE60361" w14:textId="77777777" w:rsidR="001D00FB" w:rsidRPr="00E540D4" w:rsidRDefault="001D00FB" w:rsidP="00E540D4">
      <w:pPr>
        <w:spacing w:after="0" w:line="360" w:lineRule="auto"/>
        <w:jc w:val="both"/>
      </w:pPr>
    </w:p>
    <w:p w14:paraId="091CA2C4"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12:21</w:t>
      </w:r>
      <w:proofErr w:type="gramEnd"/>
    </w:p>
    <w:p w14:paraId="2A9CFCDD" w14:textId="722ACE51" w:rsidR="001D00FB" w:rsidRPr="00E540D4" w:rsidRDefault="00000000" w:rsidP="00E540D4">
      <w:pPr>
        <w:spacing w:after="0" w:line="360" w:lineRule="auto"/>
        <w:jc w:val="both"/>
      </w:pPr>
      <w:r w:rsidRPr="00E540D4">
        <w:rPr>
          <w:rFonts w:ascii="Arial" w:hAnsi="Arial"/>
        </w:rPr>
        <w:t>It's the</w:t>
      </w:r>
      <w:r w:rsidR="00987BD0">
        <w:rPr>
          <w:rFonts w:ascii="Arial" w:hAnsi="Arial"/>
        </w:rPr>
        <w:t xml:space="preserve"> kind of </w:t>
      </w:r>
      <w:r w:rsidRPr="00E540D4">
        <w:rPr>
          <w:rFonts w:ascii="Arial" w:hAnsi="Arial"/>
        </w:rPr>
        <w:t>thing we want outlawed</w:t>
      </w:r>
      <w:r w:rsidR="00781A6C">
        <w:rPr>
          <w:rFonts w:ascii="Arial" w:hAnsi="Arial"/>
        </w:rPr>
        <w:t>,</w:t>
      </w:r>
      <w:r w:rsidRPr="00E540D4">
        <w:rPr>
          <w:rFonts w:ascii="Arial" w:hAnsi="Arial"/>
        </w:rPr>
        <w:t xml:space="preserve"> apparently.</w:t>
      </w:r>
    </w:p>
    <w:p w14:paraId="639D84F2" w14:textId="77777777" w:rsidR="001D00FB" w:rsidRPr="00E540D4" w:rsidRDefault="001D00FB" w:rsidP="00E540D4">
      <w:pPr>
        <w:spacing w:after="0" w:line="360" w:lineRule="auto"/>
        <w:jc w:val="both"/>
      </w:pPr>
    </w:p>
    <w:p w14:paraId="2D022FE0"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12:24</w:t>
      </w:r>
      <w:proofErr w:type="gramEnd"/>
    </w:p>
    <w:p w14:paraId="47F376CC" w14:textId="0C3B25DE" w:rsidR="001D00FB" w:rsidRPr="00E540D4" w:rsidRDefault="00000000" w:rsidP="00E540D4">
      <w:pPr>
        <w:spacing w:after="0" w:line="360" w:lineRule="auto"/>
        <w:jc w:val="both"/>
      </w:pPr>
      <w:r w:rsidRPr="00E540D4">
        <w:rPr>
          <w:rFonts w:ascii="Arial" w:hAnsi="Arial"/>
        </w:rPr>
        <w:t>Yeah. Wow, that sounds thrilling. And you've, you know, a lot of experience in this area. So</w:t>
      </w:r>
      <w:r w:rsidR="00781A6C">
        <w:rPr>
          <w:rFonts w:ascii="Arial" w:hAnsi="Arial"/>
        </w:rPr>
        <w:t xml:space="preserve">… </w:t>
      </w:r>
      <w:r w:rsidRPr="00E540D4">
        <w:rPr>
          <w:rFonts w:ascii="Arial" w:hAnsi="Arial"/>
        </w:rPr>
        <w:t>do yo</w:t>
      </w:r>
      <w:r w:rsidR="00781A6C">
        <w:rPr>
          <w:rFonts w:ascii="Arial" w:hAnsi="Arial"/>
        </w:rPr>
        <w:t xml:space="preserve">u </w:t>
      </w:r>
      <w:r w:rsidRPr="00E540D4">
        <w:rPr>
          <w:rFonts w:ascii="Arial" w:hAnsi="Arial"/>
        </w:rPr>
        <w:t>think the performance space has changed since you first started? And if so, how?</w:t>
      </w:r>
    </w:p>
    <w:p w14:paraId="62214274" w14:textId="77777777" w:rsidR="001D00FB" w:rsidRPr="00E540D4" w:rsidRDefault="001D00FB" w:rsidP="00E540D4">
      <w:pPr>
        <w:spacing w:after="0" w:line="360" w:lineRule="auto"/>
        <w:jc w:val="both"/>
      </w:pPr>
    </w:p>
    <w:p w14:paraId="30FF4DE2"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12:42</w:t>
      </w:r>
      <w:proofErr w:type="gramEnd"/>
    </w:p>
    <w:p w14:paraId="4F93B03A" w14:textId="42027E31" w:rsidR="00781A6C" w:rsidRDefault="00000000" w:rsidP="00E540D4">
      <w:pPr>
        <w:spacing w:after="0" w:line="360" w:lineRule="auto"/>
        <w:jc w:val="both"/>
        <w:rPr>
          <w:rFonts w:ascii="Arial" w:hAnsi="Arial"/>
        </w:rPr>
      </w:pPr>
      <w:r w:rsidRPr="00E540D4">
        <w:rPr>
          <w:rFonts w:ascii="Arial" w:hAnsi="Arial"/>
        </w:rPr>
        <w:t xml:space="preserve">Yeah. </w:t>
      </w:r>
      <w:proofErr w:type="gramStart"/>
      <w:r w:rsidR="00781A6C">
        <w:rPr>
          <w:rFonts w:ascii="Arial" w:hAnsi="Arial"/>
        </w:rPr>
        <w:t>Well</w:t>
      </w:r>
      <w:proofErr w:type="gramEnd"/>
      <w:r w:rsidR="00781A6C">
        <w:rPr>
          <w:rFonts w:ascii="Arial" w:hAnsi="Arial"/>
        </w:rPr>
        <w:t xml:space="preserve"> I </w:t>
      </w:r>
      <w:r w:rsidRPr="00E540D4">
        <w:rPr>
          <w:rFonts w:ascii="Arial" w:hAnsi="Arial"/>
        </w:rPr>
        <w:t>started as an artist during</w:t>
      </w:r>
      <w:r w:rsidR="00781A6C">
        <w:rPr>
          <w:rFonts w:ascii="Arial" w:hAnsi="Arial"/>
        </w:rPr>
        <w:t xml:space="preserve">… </w:t>
      </w:r>
      <w:r w:rsidRPr="00E540D4">
        <w:rPr>
          <w:rFonts w:ascii="Arial" w:hAnsi="Arial"/>
        </w:rPr>
        <w:t>the mid</w:t>
      </w:r>
      <w:r w:rsidR="00781A6C">
        <w:rPr>
          <w:rFonts w:ascii="Arial" w:hAnsi="Arial"/>
        </w:rPr>
        <w:t>-</w:t>
      </w:r>
      <w:r w:rsidRPr="00E540D4">
        <w:rPr>
          <w:rFonts w:ascii="Arial" w:hAnsi="Arial"/>
        </w:rPr>
        <w:t>80s, and probably doing performance work in</w:t>
      </w:r>
      <w:r w:rsidR="00781A6C">
        <w:rPr>
          <w:rFonts w:ascii="Arial" w:hAnsi="Arial"/>
        </w:rPr>
        <w:t>,</w:t>
      </w:r>
      <w:r w:rsidRPr="00E540D4">
        <w:rPr>
          <w:rFonts w:ascii="Arial" w:hAnsi="Arial"/>
        </w:rPr>
        <w:t xml:space="preserve"> like, the early</w:t>
      </w:r>
      <w:r w:rsidR="00781A6C">
        <w:rPr>
          <w:rFonts w:ascii="Arial" w:hAnsi="Arial"/>
        </w:rPr>
        <w:t>-</w:t>
      </w:r>
      <w:r w:rsidRPr="00E540D4">
        <w:rPr>
          <w:rFonts w:ascii="Arial" w:hAnsi="Arial"/>
        </w:rPr>
        <w:t>90s. And, you know, for one thing, the Internet was not around in the way that it is now. That was</w:t>
      </w:r>
      <w:r w:rsidR="00781A6C">
        <w:rPr>
          <w:rFonts w:ascii="Arial" w:hAnsi="Arial"/>
        </w:rPr>
        <w:t xml:space="preserve">… a new </w:t>
      </w:r>
      <w:r w:rsidRPr="00E540D4">
        <w:rPr>
          <w:rFonts w:ascii="Arial" w:hAnsi="Arial"/>
        </w:rPr>
        <w:t>communication tool that we were using, and we were not using it in terms of, you know, being able to live stream or being able to, you know</w:t>
      </w:r>
      <w:r w:rsidR="009105EA">
        <w:rPr>
          <w:rFonts w:ascii="Arial" w:hAnsi="Arial"/>
        </w:rPr>
        <w:t xml:space="preserve">, like, </w:t>
      </w:r>
      <w:r w:rsidRPr="00E540D4">
        <w:rPr>
          <w:rFonts w:ascii="Arial" w:hAnsi="Arial"/>
        </w:rPr>
        <w:t>do podcasts or have</w:t>
      </w:r>
      <w:r w:rsidR="009105EA">
        <w:rPr>
          <w:rFonts w:ascii="Arial" w:hAnsi="Arial"/>
        </w:rPr>
        <w:t xml:space="preserve">, like, </w:t>
      </w:r>
      <w:r w:rsidRPr="00E540D4">
        <w:rPr>
          <w:rFonts w:ascii="Arial" w:hAnsi="Arial"/>
        </w:rPr>
        <w:t xml:space="preserve">these different audiences </w:t>
      </w:r>
      <w:r w:rsidR="00781A6C">
        <w:rPr>
          <w:rFonts w:ascii="Arial" w:hAnsi="Arial"/>
        </w:rPr>
        <w:t>in</w:t>
      </w:r>
      <w:r w:rsidRPr="00E540D4">
        <w:rPr>
          <w:rFonts w:ascii="Arial" w:hAnsi="Arial"/>
        </w:rPr>
        <w:t xml:space="preserve"> this way</w:t>
      </w:r>
      <w:r w:rsidR="00781A6C">
        <w:rPr>
          <w:rFonts w:ascii="Arial" w:hAnsi="Arial"/>
        </w:rPr>
        <w:t xml:space="preserve">. </w:t>
      </w:r>
      <w:proofErr w:type="gramStart"/>
      <w:r w:rsidR="00781A6C">
        <w:rPr>
          <w:rFonts w:ascii="Arial" w:hAnsi="Arial"/>
        </w:rPr>
        <w:t>S</w:t>
      </w:r>
      <w:r w:rsidRPr="00E540D4">
        <w:rPr>
          <w:rFonts w:ascii="Arial" w:hAnsi="Arial"/>
        </w:rPr>
        <w:t>o</w:t>
      </w:r>
      <w:proofErr w:type="gramEnd"/>
      <w:r w:rsidRPr="00E540D4">
        <w:rPr>
          <w:rFonts w:ascii="Arial" w:hAnsi="Arial"/>
        </w:rPr>
        <w:t xml:space="preserve"> I think it's changed in that way. I think the thing is</w:t>
      </w:r>
      <w:r w:rsidR="00781A6C">
        <w:rPr>
          <w:rFonts w:ascii="Arial" w:hAnsi="Arial"/>
        </w:rPr>
        <w:t>,</w:t>
      </w:r>
      <w:r w:rsidRPr="00E540D4">
        <w:rPr>
          <w:rFonts w:ascii="Arial" w:hAnsi="Arial"/>
        </w:rPr>
        <w:t xml:space="preserve"> that all of those very traditional forms still exist</w:t>
      </w:r>
      <w:r w:rsidR="00781A6C">
        <w:rPr>
          <w:rFonts w:ascii="Arial" w:hAnsi="Arial"/>
        </w:rPr>
        <w:t>. Y</w:t>
      </w:r>
      <w:r w:rsidRPr="00E540D4">
        <w:rPr>
          <w:rFonts w:ascii="Arial" w:hAnsi="Arial"/>
        </w:rPr>
        <w:t>ou know</w:t>
      </w:r>
      <w:r w:rsidR="00781A6C">
        <w:rPr>
          <w:rFonts w:ascii="Arial" w:hAnsi="Arial"/>
        </w:rPr>
        <w:t>,</w:t>
      </w:r>
      <w:r w:rsidRPr="00E540D4">
        <w:rPr>
          <w:rFonts w:ascii="Arial" w:hAnsi="Arial"/>
        </w:rPr>
        <w:t xml:space="preserve"> you can still go to the West End, and see completely traditional theatre. And at the same time all these new, completely new interventions are happening. I think the pandemic brought some temporary changes in terms of people starting to think about accessibility, like, you know, suddenly</w:t>
      </w:r>
      <w:r w:rsidR="00781A6C">
        <w:rPr>
          <w:rFonts w:ascii="Arial" w:hAnsi="Arial"/>
        </w:rPr>
        <w:t xml:space="preserve"> </w:t>
      </w:r>
      <w:r w:rsidRPr="00E540D4">
        <w:rPr>
          <w:rFonts w:ascii="Arial" w:hAnsi="Arial"/>
        </w:rPr>
        <w:t xml:space="preserve">we could make </w:t>
      </w:r>
      <w:r w:rsidRPr="00E540D4">
        <w:rPr>
          <w:rFonts w:ascii="Arial" w:hAnsi="Arial"/>
        </w:rPr>
        <w:lastRenderedPageBreak/>
        <w:t>things accessible to people who, you know, couldn't travel to performances or couldn't access spaces, or were too poor to</w:t>
      </w:r>
      <w:r w:rsidR="00781A6C">
        <w:rPr>
          <w:rFonts w:ascii="Arial" w:hAnsi="Arial"/>
        </w:rPr>
        <w:t>,</w:t>
      </w:r>
      <w:r w:rsidRPr="00E540D4">
        <w:rPr>
          <w:rFonts w:ascii="Arial" w:hAnsi="Arial"/>
        </w:rPr>
        <w:t xml:space="preserve"> you know, pay for all these different cultural things which shouldn't be luxuries, they should be, you know, everyone should have a right to</w:t>
      </w:r>
      <w:r w:rsidR="00781A6C">
        <w:rPr>
          <w:rFonts w:ascii="Arial" w:hAnsi="Arial"/>
        </w:rPr>
        <w:t>—</w:t>
      </w:r>
    </w:p>
    <w:p w14:paraId="32D1ADC3" w14:textId="77777777" w:rsidR="00781A6C" w:rsidRDefault="00781A6C" w:rsidP="00781A6C">
      <w:pPr>
        <w:spacing w:after="0" w:line="360" w:lineRule="auto"/>
        <w:jc w:val="both"/>
        <w:rPr>
          <w:rFonts w:ascii="Arial" w:hAnsi="Arial"/>
          <w:b/>
        </w:rPr>
      </w:pPr>
    </w:p>
    <w:p w14:paraId="3DA0B13B" w14:textId="3DC10D52" w:rsidR="00781A6C" w:rsidRPr="00E540D4" w:rsidRDefault="00781A6C" w:rsidP="00781A6C">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14:</w:t>
      </w:r>
      <w:r>
        <w:rPr>
          <w:rFonts w:ascii="Arial" w:hAnsi="Arial"/>
          <w:color w:val="5D7284"/>
        </w:rPr>
        <w:t>01</w:t>
      </w:r>
      <w:proofErr w:type="gramEnd"/>
    </w:p>
    <w:p w14:paraId="1D4365AF" w14:textId="23E44F0A" w:rsidR="00781A6C" w:rsidRDefault="00781A6C" w:rsidP="00781A6C">
      <w:pPr>
        <w:spacing w:after="0" w:line="360" w:lineRule="auto"/>
        <w:jc w:val="both"/>
        <w:rPr>
          <w:rFonts w:ascii="Arial" w:hAnsi="Arial"/>
        </w:rPr>
      </w:pPr>
      <w:r>
        <w:rPr>
          <w:rFonts w:ascii="Arial" w:hAnsi="Arial"/>
        </w:rPr>
        <w:t>Have access to art.</w:t>
      </w:r>
    </w:p>
    <w:p w14:paraId="7C12E3E5" w14:textId="77777777" w:rsidR="00781A6C" w:rsidRDefault="00781A6C" w:rsidP="00E540D4">
      <w:pPr>
        <w:spacing w:after="0" w:line="360" w:lineRule="auto"/>
        <w:jc w:val="both"/>
        <w:rPr>
          <w:rFonts w:ascii="Arial" w:hAnsi="Arial"/>
        </w:rPr>
      </w:pPr>
    </w:p>
    <w:p w14:paraId="5E6D5504" w14:textId="6029C0D3" w:rsidR="00781A6C" w:rsidRPr="00781A6C" w:rsidRDefault="00781A6C"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14:</w:t>
      </w:r>
      <w:r>
        <w:rPr>
          <w:rFonts w:ascii="Arial" w:hAnsi="Arial"/>
          <w:color w:val="5D7284"/>
        </w:rPr>
        <w:t>03</w:t>
      </w:r>
      <w:proofErr w:type="gramEnd"/>
    </w:p>
    <w:p w14:paraId="4D5BA69A" w14:textId="7CD3553E" w:rsidR="001D00FB" w:rsidRPr="00E540D4" w:rsidRDefault="00781A6C" w:rsidP="00E540D4">
      <w:pPr>
        <w:spacing w:after="0" w:line="360" w:lineRule="auto"/>
        <w:jc w:val="both"/>
      </w:pPr>
      <w:r>
        <w:rPr>
          <w:rFonts w:ascii="Arial" w:hAnsi="Arial"/>
        </w:rPr>
        <w:t>And enrichment</w:t>
      </w:r>
      <w:r w:rsidR="00000000" w:rsidRPr="00E540D4">
        <w:rPr>
          <w:rFonts w:ascii="Arial" w:hAnsi="Arial"/>
        </w:rPr>
        <w:t>. But, you know, that's been</w:t>
      </w:r>
      <w:r w:rsidR="00987BD0">
        <w:rPr>
          <w:rFonts w:ascii="Arial" w:hAnsi="Arial"/>
        </w:rPr>
        <w:t xml:space="preserve">, kind of, </w:t>
      </w:r>
      <w:r w:rsidR="00000000" w:rsidRPr="00E540D4">
        <w:rPr>
          <w:rFonts w:ascii="Arial" w:hAnsi="Arial"/>
        </w:rPr>
        <w:t xml:space="preserve">backtracked a bit. Because now we want people to </w:t>
      </w:r>
      <w:r>
        <w:rPr>
          <w:rFonts w:ascii="Arial" w:hAnsi="Arial"/>
        </w:rPr>
        <w:t>just, like</w:t>
      </w:r>
      <w:r w:rsidR="00000000" w:rsidRPr="00E540D4">
        <w:rPr>
          <w:rFonts w:ascii="Arial" w:hAnsi="Arial"/>
        </w:rPr>
        <w:t xml:space="preserve">, come and sit in theatres or whatever. But, um, I think the most important thing is that for me, what I've always done is I have worked </w:t>
      </w:r>
      <w:r>
        <w:rPr>
          <w:rFonts w:ascii="Arial" w:hAnsi="Arial"/>
        </w:rPr>
        <w:t xml:space="preserve">with </w:t>
      </w:r>
      <w:r w:rsidR="00000000" w:rsidRPr="00E540D4">
        <w:rPr>
          <w:rFonts w:ascii="Arial" w:hAnsi="Arial"/>
        </w:rPr>
        <w:t>what I have access to</w:t>
      </w:r>
      <w:r>
        <w:rPr>
          <w:rFonts w:ascii="Arial" w:hAnsi="Arial"/>
        </w:rPr>
        <w:t xml:space="preserve">, </w:t>
      </w:r>
      <w:r w:rsidR="00000000" w:rsidRPr="00E540D4">
        <w:rPr>
          <w:rFonts w:ascii="Arial" w:hAnsi="Arial"/>
        </w:rPr>
        <w:t>you know</w:t>
      </w:r>
      <w:r>
        <w:rPr>
          <w:rFonts w:ascii="Arial" w:hAnsi="Arial"/>
        </w:rPr>
        <w:t>?</w:t>
      </w:r>
      <w:r w:rsidR="00000000" w:rsidRPr="00E540D4">
        <w:rPr>
          <w:rFonts w:ascii="Arial" w:hAnsi="Arial"/>
        </w:rPr>
        <w:t xml:space="preserve"> </w:t>
      </w:r>
      <w:r>
        <w:rPr>
          <w:rFonts w:ascii="Arial" w:hAnsi="Arial"/>
        </w:rPr>
        <w:t>A</w:t>
      </w:r>
      <w:r w:rsidR="00000000" w:rsidRPr="00E540D4">
        <w:rPr>
          <w:rFonts w:ascii="Arial" w:hAnsi="Arial"/>
        </w:rPr>
        <w:t>nd that</w:t>
      </w:r>
      <w:r>
        <w:rPr>
          <w:rFonts w:ascii="Arial" w:hAnsi="Arial"/>
        </w:rPr>
        <w:t xml:space="preserve">… </w:t>
      </w:r>
      <w:r w:rsidR="00000000" w:rsidRPr="00E540D4">
        <w:rPr>
          <w:rFonts w:ascii="Arial" w:hAnsi="Arial"/>
        </w:rPr>
        <w:t>also can become stylistic, you know</w:t>
      </w:r>
      <w:r>
        <w:rPr>
          <w:rFonts w:ascii="Arial" w:hAnsi="Arial"/>
        </w:rPr>
        <w:t>? Y</w:t>
      </w:r>
      <w:r w:rsidR="00000000" w:rsidRPr="00E540D4">
        <w:rPr>
          <w:rFonts w:ascii="Arial" w:hAnsi="Arial"/>
        </w:rPr>
        <w:t>ou can make something out of that. And it's like, I mean</w:t>
      </w:r>
      <w:r>
        <w:rPr>
          <w:rFonts w:ascii="Arial" w:hAnsi="Arial"/>
        </w:rPr>
        <w:t>…</w:t>
      </w:r>
      <w:r w:rsidR="00000000" w:rsidRPr="00E540D4">
        <w:rPr>
          <w:rFonts w:ascii="Arial" w:hAnsi="Arial"/>
        </w:rPr>
        <w:t xml:space="preserve"> for example</w:t>
      </w:r>
      <w:r w:rsidR="009105EA">
        <w:rPr>
          <w:rFonts w:ascii="Arial" w:hAnsi="Arial"/>
        </w:rPr>
        <w:t xml:space="preserve">, like, </w:t>
      </w:r>
      <w:r w:rsidR="00000000" w:rsidRPr="00E540D4">
        <w:rPr>
          <w:rFonts w:ascii="Arial" w:hAnsi="Arial"/>
        </w:rPr>
        <w:t xml:space="preserve">when I was performing lots of queer cabaret a lot of the time with </w:t>
      </w:r>
      <w:r w:rsidR="00272D4D">
        <w:rPr>
          <w:rFonts w:ascii="Arial" w:hAnsi="Arial"/>
        </w:rPr>
        <w:t xml:space="preserve">bar </w:t>
      </w:r>
      <w:proofErr w:type="spellStart"/>
      <w:r w:rsidR="00272D4D">
        <w:rPr>
          <w:rFonts w:ascii="Arial" w:hAnsi="Arial"/>
        </w:rPr>
        <w:t>Wotever</w:t>
      </w:r>
      <w:proofErr w:type="spellEnd"/>
      <w:r w:rsidR="00272D4D">
        <w:rPr>
          <w:rFonts w:ascii="Arial" w:hAnsi="Arial"/>
        </w:rPr>
        <w:t xml:space="preserve"> who still exist in Vauxhall in the Royal Vauxhall Tavern, </w:t>
      </w:r>
      <w:r w:rsidR="00000000" w:rsidRPr="00E540D4">
        <w:rPr>
          <w:rFonts w:ascii="Arial" w:hAnsi="Arial"/>
        </w:rPr>
        <w:t>loads of my costumes would consist of</w:t>
      </w:r>
      <w:r w:rsidR="009105EA">
        <w:rPr>
          <w:rFonts w:ascii="Arial" w:hAnsi="Arial"/>
        </w:rPr>
        <w:t xml:space="preserve">, like, </w:t>
      </w:r>
      <w:r w:rsidR="00000000" w:rsidRPr="00E540D4">
        <w:rPr>
          <w:rFonts w:ascii="Arial" w:hAnsi="Arial"/>
        </w:rPr>
        <w:t>fishnet and underwear, because that's all I had.</w:t>
      </w:r>
    </w:p>
    <w:p w14:paraId="50133112" w14:textId="77777777" w:rsidR="001D00FB" w:rsidRPr="00E540D4" w:rsidRDefault="001D00FB" w:rsidP="00E540D4">
      <w:pPr>
        <w:spacing w:after="0" w:line="360" w:lineRule="auto"/>
        <w:jc w:val="both"/>
      </w:pPr>
    </w:p>
    <w:p w14:paraId="0B4E5230"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14:55</w:t>
      </w:r>
      <w:proofErr w:type="gramEnd"/>
    </w:p>
    <w:p w14:paraId="56B3BC53" w14:textId="26FC9B05" w:rsidR="001D00FB" w:rsidRPr="00E540D4" w:rsidRDefault="00000000" w:rsidP="00E540D4">
      <w:pPr>
        <w:spacing w:after="0" w:line="360" w:lineRule="auto"/>
        <w:jc w:val="both"/>
      </w:pPr>
      <w:r w:rsidRPr="00E540D4">
        <w:rPr>
          <w:rFonts w:ascii="Arial" w:hAnsi="Arial"/>
        </w:rPr>
        <w:t>Right</w:t>
      </w:r>
      <w:r w:rsidR="00272D4D">
        <w:rPr>
          <w:rFonts w:ascii="Arial" w:hAnsi="Arial"/>
        </w:rPr>
        <w:t>.</w:t>
      </w:r>
      <w:r w:rsidRPr="00E540D4">
        <w:rPr>
          <w:rFonts w:ascii="Arial" w:hAnsi="Arial"/>
        </w:rPr>
        <w:t xml:space="preserve"> </w:t>
      </w:r>
      <w:r w:rsidR="00272D4D">
        <w:rPr>
          <w:rFonts w:ascii="Arial" w:hAnsi="Arial"/>
        </w:rPr>
        <w:t xml:space="preserve">Very </w:t>
      </w:r>
      <w:r w:rsidRPr="00E540D4">
        <w:rPr>
          <w:rFonts w:ascii="Arial" w:hAnsi="Arial"/>
        </w:rPr>
        <w:t>resourceful</w:t>
      </w:r>
      <w:r w:rsidR="00272D4D">
        <w:rPr>
          <w:rFonts w:ascii="Arial" w:hAnsi="Arial"/>
        </w:rPr>
        <w:t>!</w:t>
      </w:r>
    </w:p>
    <w:p w14:paraId="484CA188" w14:textId="77777777" w:rsidR="001D00FB" w:rsidRPr="00E540D4" w:rsidRDefault="001D00FB" w:rsidP="00E540D4">
      <w:pPr>
        <w:spacing w:after="0" w:line="360" w:lineRule="auto"/>
        <w:jc w:val="both"/>
      </w:pPr>
    </w:p>
    <w:p w14:paraId="3EDDAF08"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14:58</w:t>
      </w:r>
      <w:proofErr w:type="gramEnd"/>
    </w:p>
    <w:p w14:paraId="59908A77" w14:textId="4DCC9388" w:rsidR="001D00FB" w:rsidRPr="00E540D4" w:rsidRDefault="00272D4D" w:rsidP="00E540D4">
      <w:pPr>
        <w:spacing w:after="0" w:line="360" w:lineRule="auto"/>
        <w:jc w:val="both"/>
      </w:pPr>
      <w:r>
        <w:rPr>
          <w:rFonts w:ascii="Arial" w:hAnsi="Arial"/>
        </w:rPr>
        <w:t>You had someone</w:t>
      </w:r>
      <w:r w:rsidR="009105EA">
        <w:rPr>
          <w:rFonts w:ascii="Arial" w:hAnsi="Arial"/>
        </w:rPr>
        <w:t xml:space="preserve">, like, </w:t>
      </w:r>
      <w:r w:rsidR="00000000" w:rsidRPr="00E540D4">
        <w:rPr>
          <w:rFonts w:ascii="Arial" w:hAnsi="Arial"/>
        </w:rPr>
        <w:t>design</w:t>
      </w:r>
      <w:r>
        <w:rPr>
          <w:rFonts w:ascii="Arial" w:hAnsi="Arial"/>
        </w:rPr>
        <w:t>ing</w:t>
      </w:r>
      <w:r w:rsidR="009105EA">
        <w:rPr>
          <w:rFonts w:ascii="Arial" w:hAnsi="Arial"/>
        </w:rPr>
        <w:t xml:space="preserve"> </w:t>
      </w:r>
      <w:r w:rsidR="00000000" w:rsidRPr="00E540D4">
        <w:rPr>
          <w:rFonts w:ascii="Arial" w:hAnsi="Arial"/>
        </w:rPr>
        <w:t xml:space="preserve">these beautiful </w:t>
      </w:r>
      <w:r>
        <w:rPr>
          <w:rFonts w:ascii="Arial" w:hAnsi="Arial"/>
        </w:rPr>
        <w:t>pieces, and I was just like yeah, whatever works.</w:t>
      </w:r>
    </w:p>
    <w:p w14:paraId="191CD8CA" w14:textId="77777777" w:rsidR="001D00FB" w:rsidRPr="00E540D4" w:rsidRDefault="001D00FB" w:rsidP="00E540D4">
      <w:pPr>
        <w:spacing w:after="0" w:line="360" w:lineRule="auto"/>
        <w:jc w:val="both"/>
      </w:pPr>
    </w:p>
    <w:p w14:paraId="02B583E5"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15:07</w:t>
      </w:r>
      <w:proofErr w:type="gramEnd"/>
    </w:p>
    <w:p w14:paraId="089198C0" w14:textId="00034B54" w:rsidR="001D00FB" w:rsidRPr="00E540D4" w:rsidRDefault="00272D4D" w:rsidP="00E540D4">
      <w:pPr>
        <w:spacing w:after="0" w:line="360" w:lineRule="auto"/>
        <w:jc w:val="both"/>
      </w:pPr>
      <w:proofErr w:type="gramStart"/>
      <w:r>
        <w:rPr>
          <w:rFonts w:ascii="Arial" w:hAnsi="Arial"/>
        </w:rPr>
        <w:t>Of</w:t>
      </w:r>
      <w:r w:rsidR="00000000" w:rsidRPr="00E540D4">
        <w:rPr>
          <w:rFonts w:ascii="Arial" w:hAnsi="Arial"/>
        </w:rPr>
        <w:t xml:space="preserve"> course</w:t>
      </w:r>
      <w:proofErr w:type="gramEnd"/>
      <w:r w:rsidR="00000000" w:rsidRPr="00E540D4">
        <w:rPr>
          <w:rFonts w:ascii="Arial" w:hAnsi="Arial"/>
        </w:rPr>
        <w:t xml:space="preserve"> </w:t>
      </w:r>
      <w:r>
        <w:rPr>
          <w:rFonts w:ascii="Arial" w:hAnsi="Arial"/>
        </w:rPr>
        <w:t>Y</w:t>
      </w:r>
      <w:r w:rsidR="00000000" w:rsidRPr="00E540D4">
        <w:rPr>
          <w:rFonts w:ascii="Arial" w:hAnsi="Arial"/>
        </w:rPr>
        <w:t>ou have to make the best, as you say, the best of what you have and the best of the situation.</w:t>
      </w:r>
    </w:p>
    <w:p w14:paraId="549DA5D7" w14:textId="77777777" w:rsidR="001D00FB" w:rsidRPr="00E540D4" w:rsidRDefault="001D00FB" w:rsidP="00E540D4">
      <w:pPr>
        <w:spacing w:after="0" w:line="360" w:lineRule="auto"/>
        <w:jc w:val="both"/>
      </w:pPr>
    </w:p>
    <w:p w14:paraId="3EEFFA65"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15:13</w:t>
      </w:r>
      <w:proofErr w:type="gramEnd"/>
    </w:p>
    <w:p w14:paraId="1765C252" w14:textId="47ABB640" w:rsidR="001D00FB" w:rsidRPr="00E540D4" w:rsidRDefault="00000000" w:rsidP="00E540D4">
      <w:pPr>
        <w:spacing w:after="0" w:line="360" w:lineRule="auto"/>
        <w:jc w:val="both"/>
      </w:pPr>
      <w:r w:rsidRPr="00E540D4">
        <w:rPr>
          <w:rFonts w:ascii="Arial" w:hAnsi="Arial"/>
        </w:rPr>
        <w:t>I think one important thing is that what has changed is, you know, not so much the stage, but the conditions of living. Because, um, you know, when I started out it was possible to, you know, have quite a large flat</w:t>
      </w:r>
      <w:r w:rsidR="008E79DF">
        <w:rPr>
          <w:rFonts w:ascii="Arial" w:hAnsi="Arial"/>
        </w:rPr>
        <w:t xml:space="preserve"> </w:t>
      </w:r>
      <w:r w:rsidRPr="00E540D4">
        <w:rPr>
          <w:rFonts w:ascii="Arial" w:hAnsi="Arial"/>
        </w:rPr>
        <w:t xml:space="preserve">or a studio space </w:t>
      </w:r>
      <w:r w:rsidR="008E79DF">
        <w:rPr>
          <w:rFonts w:ascii="Arial" w:hAnsi="Arial"/>
        </w:rPr>
        <w:t xml:space="preserve">and </w:t>
      </w:r>
      <w:r w:rsidRPr="00E540D4">
        <w:rPr>
          <w:rFonts w:ascii="Arial" w:hAnsi="Arial"/>
        </w:rPr>
        <w:t xml:space="preserve">live really, really cheaply. </w:t>
      </w:r>
      <w:proofErr w:type="gramStart"/>
      <w:r w:rsidRPr="00E540D4">
        <w:rPr>
          <w:rFonts w:ascii="Arial" w:hAnsi="Arial"/>
        </w:rPr>
        <w:t>So</w:t>
      </w:r>
      <w:proofErr w:type="gramEnd"/>
      <w:r w:rsidRPr="00E540D4">
        <w:rPr>
          <w:rFonts w:ascii="Arial" w:hAnsi="Arial"/>
        </w:rPr>
        <w:t xml:space="preserve"> there was low rent, there was squatting, it was possible, you know</w:t>
      </w:r>
      <w:r w:rsidR="009105EA">
        <w:rPr>
          <w:rFonts w:ascii="Arial" w:hAnsi="Arial"/>
        </w:rPr>
        <w:t xml:space="preserve">, like, </w:t>
      </w:r>
      <w:r w:rsidRPr="00E540D4">
        <w:rPr>
          <w:rFonts w:ascii="Arial" w:hAnsi="Arial"/>
        </w:rPr>
        <w:t>to live on the dole or have a part</w:t>
      </w:r>
      <w:r w:rsidR="008E79DF">
        <w:rPr>
          <w:rFonts w:ascii="Arial" w:hAnsi="Arial"/>
        </w:rPr>
        <w:t>-</w:t>
      </w:r>
      <w:r w:rsidRPr="00E540D4">
        <w:rPr>
          <w:rFonts w:ascii="Arial" w:hAnsi="Arial"/>
        </w:rPr>
        <w:t xml:space="preserve">time job, you know, where you </w:t>
      </w:r>
      <w:r w:rsidR="008E79DF">
        <w:rPr>
          <w:rFonts w:ascii="Arial" w:hAnsi="Arial"/>
        </w:rPr>
        <w:t>earned,</w:t>
      </w:r>
      <w:r w:rsidRPr="00E540D4">
        <w:rPr>
          <w:rFonts w:ascii="Arial" w:hAnsi="Arial"/>
        </w:rPr>
        <w:t xml:space="preserve"> like, an okay amount of money. And if you didn't</w:t>
      </w:r>
      <w:r w:rsidR="008E79DF">
        <w:rPr>
          <w:rFonts w:ascii="Arial" w:hAnsi="Arial"/>
        </w:rPr>
        <w:t xml:space="preserve"> </w:t>
      </w:r>
      <w:r w:rsidR="009105EA">
        <w:rPr>
          <w:rFonts w:ascii="Arial" w:hAnsi="Arial"/>
        </w:rPr>
        <w:t>like</w:t>
      </w:r>
      <w:r w:rsidR="008E79DF">
        <w:rPr>
          <w:rFonts w:ascii="Arial" w:hAnsi="Arial"/>
        </w:rPr>
        <w:t xml:space="preserve"> </w:t>
      </w:r>
      <w:r w:rsidRPr="00E540D4">
        <w:rPr>
          <w:rFonts w:ascii="Arial" w:hAnsi="Arial"/>
        </w:rPr>
        <w:t>it, you could walk out and find another one really quickly, you know</w:t>
      </w:r>
      <w:r w:rsidR="008E79DF">
        <w:rPr>
          <w:rFonts w:ascii="Arial" w:hAnsi="Arial"/>
        </w:rPr>
        <w:t xml:space="preserve">? And </w:t>
      </w:r>
      <w:r w:rsidRPr="00E540D4">
        <w:rPr>
          <w:rFonts w:ascii="Arial" w:hAnsi="Arial"/>
        </w:rPr>
        <w:t>myself, and many other people of my generation had the experience of not having to work all the time.</w:t>
      </w:r>
    </w:p>
    <w:p w14:paraId="35DC7E29" w14:textId="77777777" w:rsidR="001D00FB" w:rsidRPr="00E540D4" w:rsidRDefault="001D00FB" w:rsidP="00E540D4">
      <w:pPr>
        <w:spacing w:after="0" w:line="360" w:lineRule="auto"/>
        <w:jc w:val="both"/>
      </w:pPr>
    </w:p>
    <w:p w14:paraId="66E0B17A" w14:textId="77777777" w:rsidR="001D00FB" w:rsidRPr="00E540D4" w:rsidRDefault="00000000"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15:58</w:t>
      </w:r>
      <w:proofErr w:type="gramEnd"/>
    </w:p>
    <w:p w14:paraId="55057334" w14:textId="6B909221" w:rsidR="001D00FB" w:rsidRPr="00E540D4" w:rsidRDefault="00000000" w:rsidP="00E540D4">
      <w:pPr>
        <w:spacing w:after="0" w:line="360" w:lineRule="auto"/>
        <w:jc w:val="both"/>
      </w:pPr>
      <w:r w:rsidRPr="00E540D4">
        <w:rPr>
          <w:rFonts w:ascii="Arial" w:hAnsi="Arial"/>
        </w:rPr>
        <w:t xml:space="preserve">Oh, God, </w:t>
      </w:r>
      <w:r w:rsidR="008E79DF">
        <w:rPr>
          <w:rFonts w:ascii="Arial" w:hAnsi="Arial"/>
        </w:rPr>
        <w:t>I am</w:t>
      </w:r>
      <w:r w:rsidRPr="00E540D4">
        <w:rPr>
          <w:rFonts w:ascii="Arial" w:hAnsi="Arial"/>
        </w:rPr>
        <w:t xml:space="preserve"> jealous</w:t>
      </w:r>
      <w:r w:rsidR="008E79DF">
        <w:rPr>
          <w:rFonts w:ascii="Arial" w:hAnsi="Arial"/>
        </w:rPr>
        <w:t>!</w:t>
      </w:r>
    </w:p>
    <w:p w14:paraId="4D218295" w14:textId="77777777" w:rsidR="001D00FB" w:rsidRPr="00E540D4" w:rsidRDefault="001D00FB" w:rsidP="00E540D4">
      <w:pPr>
        <w:spacing w:after="0" w:line="360" w:lineRule="auto"/>
        <w:jc w:val="both"/>
      </w:pPr>
    </w:p>
    <w:p w14:paraId="199B6F2A"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16:01</w:t>
      </w:r>
      <w:proofErr w:type="gramEnd"/>
    </w:p>
    <w:p w14:paraId="7B045A59" w14:textId="65A2AFB4" w:rsidR="001D00FB" w:rsidRPr="00E540D4" w:rsidRDefault="008E79DF" w:rsidP="00E540D4">
      <w:pPr>
        <w:spacing w:after="0" w:line="360" w:lineRule="auto"/>
        <w:jc w:val="both"/>
      </w:pPr>
      <w:r>
        <w:rPr>
          <w:rFonts w:ascii="Arial" w:hAnsi="Arial"/>
        </w:rPr>
        <w:t>And</w:t>
      </w:r>
      <w:r w:rsidR="00000000" w:rsidRPr="00E540D4">
        <w:rPr>
          <w:rFonts w:ascii="Arial" w:hAnsi="Arial"/>
        </w:rPr>
        <w:t xml:space="preserve"> I think that lots of young people don't know that these things existed, you know</w:t>
      </w:r>
      <w:r w:rsidR="00242D5F">
        <w:rPr>
          <w:rFonts w:ascii="Arial" w:hAnsi="Arial"/>
        </w:rPr>
        <w:t xml:space="preserve">? </w:t>
      </w:r>
      <w:r w:rsidR="00000000" w:rsidRPr="00E540D4">
        <w:rPr>
          <w:rFonts w:ascii="Arial" w:hAnsi="Arial"/>
        </w:rPr>
        <w:t>I just remember when I had</w:t>
      </w:r>
      <w:r w:rsidR="00242D5F">
        <w:rPr>
          <w:rFonts w:ascii="Arial" w:hAnsi="Arial"/>
        </w:rPr>
        <w:t>,</w:t>
      </w:r>
      <w:r w:rsidR="00000000" w:rsidRPr="00E540D4">
        <w:rPr>
          <w:rFonts w:ascii="Arial" w:hAnsi="Arial"/>
        </w:rPr>
        <w:t xml:space="preserve"> like, huge places where I was paying, you know, a pittance in rent. And I had time to create and to mix with other people, and to just have that freedom. And that is something, you know, often people would not even imagine that it would exist to, you know, like, question the idea that we</w:t>
      </w:r>
      <w:r w:rsidR="00242D5F">
        <w:rPr>
          <w:rFonts w:ascii="Arial" w:hAnsi="Arial"/>
        </w:rPr>
        <w:t xml:space="preserve"> we</w:t>
      </w:r>
      <w:r w:rsidR="00000000" w:rsidRPr="00E540D4">
        <w:rPr>
          <w:rFonts w:ascii="Arial" w:hAnsi="Arial"/>
        </w:rPr>
        <w:t>re working all the time or struggling with those basic, you know, survival issues of finances</w:t>
      </w:r>
      <w:r w:rsidR="00242D5F">
        <w:rPr>
          <w:rFonts w:ascii="Arial" w:hAnsi="Arial"/>
        </w:rPr>
        <w:t xml:space="preserve"> </w:t>
      </w:r>
      <w:r w:rsidR="00000000" w:rsidRPr="00E540D4">
        <w:rPr>
          <w:rFonts w:ascii="Arial" w:hAnsi="Arial"/>
        </w:rPr>
        <w:t>and so on. Yeah.</w:t>
      </w:r>
    </w:p>
    <w:p w14:paraId="710AFC18" w14:textId="77777777" w:rsidR="001D00FB" w:rsidRPr="00E540D4" w:rsidRDefault="001D00FB" w:rsidP="00E540D4">
      <w:pPr>
        <w:spacing w:after="0" w:line="360" w:lineRule="auto"/>
        <w:jc w:val="both"/>
      </w:pPr>
    </w:p>
    <w:p w14:paraId="4D7616FC"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16:49</w:t>
      </w:r>
      <w:proofErr w:type="gramEnd"/>
    </w:p>
    <w:p w14:paraId="465C9B89" w14:textId="2B394BF2" w:rsidR="001D00FB" w:rsidRPr="00E540D4" w:rsidRDefault="00000000" w:rsidP="00E540D4">
      <w:pPr>
        <w:spacing w:after="0" w:line="360" w:lineRule="auto"/>
        <w:jc w:val="both"/>
      </w:pPr>
      <w:r w:rsidRPr="00E540D4">
        <w:rPr>
          <w:rFonts w:ascii="Arial" w:hAnsi="Arial"/>
        </w:rPr>
        <w:t>That's so interesting that you say that, because just as you said it, I'm also finding it just very difficult to imagine a time</w:t>
      </w:r>
      <w:r w:rsidR="00242D5F">
        <w:rPr>
          <w:rFonts w:ascii="Arial" w:hAnsi="Arial"/>
        </w:rPr>
        <w:t xml:space="preserve"> </w:t>
      </w:r>
      <w:r w:rsidR="009105EA">
        <w:rPr>
          <w:rFonts w:ascii="Arial" w:hAnsi="Arial"/>
        </w:rPr>
        <w:t xml:space="preserve">like </w:t>
      </w:r>
      <w:r w:rsidRPr="00E540D4">
        <w:rPr>
          <w:rFonts w:ascii="Arial" w:hAnsi="Arial"/>
        </w:rPr>
        <w:t>that. But</w:t>
      </w:r>
      <w:r w:rsidR="00242D5F">
        <w:rPr>
          <w:rFonts w:ascii="Arial" w:hAnsi="Arial"/>
        </w:rPr>
        <w:t xml:space="preserve"> I, </w:t>
      </w:r>
      <w:r w:rsidRPr="00E540D4">
        <w:rPr>
          <w:rFonts w:ascii="Arial" w:hAnsi="Arial"/>
        </w:rPr>
        <w:t>you know, I know it was there. Because, I mean, I'm the youngest of five, and I've got quite large age gaps with my siblings</w:t>
      </w:r>
      <w:r w:rsidR="00242D5F">
        <w:rPr>
          <w:rFonts w:ascii="Arial" w:hAnsi="Arial"/>
        </w:rPr>
        <w:t>, s</w:t>
      </w:r>
      <w:r w:rsidRPr="00E540D4">
        <w:rPr>
          <w:rFonts w:ascii="Arial" w:hAnsi="Arial"/>
        </w:rPr>
        <w:t>o they regularly</w:t>
      </w:r>
      <w:r w:rsidR="00987BD0">
        <w:rPr>
          <w:rFonts w:ascii="Arial" w:hAnsi="Arial"/>
        </w:rPr>
        <w:t xml:space="preserve">, kind of, </w:t>
      </w:r>
      <w:r w:rsidRPr="00E540D4">
        <w:rPr>
          <w:rFonts w:ascii="Arial" w:hAnsi="Arial"/>
        </w:rPr>
        <w:t>reflect on a time when, as you say, it wasn't so intense that you had to work 24/7</w:t>
      </w:r>
      <w:r w:rsidR="00242D5F">
        <w:rPr>
          <w:rFonts w:ascii="Arial" w:hAnsi="Arial"/>
        </w:rPr>
        <w:t>.</w:t>
      </w:r>
      <w:r w:rsidRPr="00E540D4">
        <w:rPr>
          <w:rFonts w:ascii="Arial" w:hAnsi="Arial"/>
        </w:rPr>
        <w:t xml:space="preserve"> People did not live to work, they just, you know, it was a much easier time</w:t>
      </w:r>
      <w:r w:rsidR="00242D5F">
        <w:rPr>
          <w:rFonts w:ascii="Arial" w:hAnsi="Arial"/>
        </w:rPr>
        <w:t xml:space="preserve"> b</w:t>
      </w:r>
      <w:r w:rsidRPr="00E540D4">
        <w:rPr>
          <w:rFonts w:ascii="Arial" w:hAnsi="Arial"/>
        </w:rPr>
        <w:t xml:space="preserve">ack then, in terms of just there </w:t>
      </w:r>
      <w:r w:rsidR="00242D5F">
        <w:rPr>
          <w:rFonts w:ascii="Arial" w:hAnsi="Arial"/>
        </w:rPr>
        <w:t>[not being]</w:t>
      </w:r>
      <w:r w:rsidRPr="00E540D4">
        <w:rPr>
          <w:rFonts w:ascii="Arial" w:hAnsi="Arial"/>
        </w:rPr>
        <w:t xml:space="preserve"> so much pressure on people. I'm very jealous </w:t>
      </w:r>
      <w:r w:rsidR="00242D5F">
        <w:rPr>
          <w:rFonts w:ascii="Arial" w:hAnsi="Arial"/>
        </w:rPr>
        <w:t>that I didn’t get</w:t>
      </w:r>
      <w:r w:rsidRPr="00E540D4">
        <w:rPr>
          <w:rFonts w:ascii="Arial" w:hAnsi="Arial"/>
        </w:rPr>
        <w:t xml:space="preserve"> to live in that time.</w:t>
      </w:r>
    </w:p>
    <w:p w14:paraId="69C7B660" w14:textId="77777777" w:rsidR="001D00FB" w:rsidRPr="00E540D4" w:rsidRDefault="001D00FB" w:rsidP="00E540D4">
      <w:pPr>
        <w:spacing w:after="0" w:line="360" w:lineRule="auto"/>
        <w:jc w:val="both"/>
      </w:pPr>
    </w:p>
    <w:p w14:paraId="2DAC7863"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17:26</w:t>
      </w:r>
      <w:proofErr w:type="gramEnd"/>
    </w:p>
    <w:p w14:paraId="4C933CF0" w14:textId="10D151FA" w:rsidR="001D00FB" w:rsidRPr="00E540D4" w:rsidRDefault="00242D5F" w:rsidP="00E540D4">
      <w:pPr>
        <w:spacing w:after="0" w:line="360" w:lineRule="auto"/>
        <w:jc w:val="both"/>
      </w:pPr>
      <w:r>
        <w:rPr>
          <w:rFonts w:ascii="Arial" w:hAnsi="Arial"/>
        </w:rPr>
        <w:t>I think t</w:t>
      </w:r>
      <w:r w:rsidR="00000000" w:rsidRPr="00E540D4">
        <w:rPr>
          <w:rFonts w:ascii="Arial" w:hAnsi="Arial"/>
        </w:rPr>
        <w:t>o some extent there's also an erasure around that memory.</w:t>
      </w:r>
    </w:p>
    <w:p w14:paraId="4795AE43" w14:textId="77777777" w:rsidR="001D00FB" w:rsidRPr="00E540D4" w:rsidRDefault="001D00FB" w:rsidP="00E540D4">
      <w:pPr>
        <w:spacing w:after="0" w:line="360" w:lineRule="auto"/>
        <w:jc w:val="both"/>
      </w:pPr>
    </w:p>
    <w:p w14:paraId="544B0978"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17:34</w:t>
      </w:r>
      <w:proofErr w:type="gramEnd"/>
    </w:p>
    <w:p w14:paraId="5DB72539" w14:textId="19C75AE3" w:rsidR="001D00FB" w:rsidRPr="00E540D4" w:rsidRDefault="00242D5F" w:rsidP="00E540D4">
      <w:pPr>
        <w:spacing w:after="0" w:line="360" w:lineRule="auto"/>
        <w:jc w:val="both"/>
      </w:pPr>
      <w:r>
        <w:rPr>
          <w:rFonts w:ascii="Arial" w:hAnsi="Arial"/>
        </w:rPr>
        <w:t>W</w:t>
      </w:r>
      <w:r w:rsidR="00000000" w:rsidRPr="00E540D4">
        <w:rPr>
          <w:rFonts w:ascii="Arial" w:hAnsi="Arial"/>
        </w:rPr>
        <w:t>hy do you think that is?</w:t>
      </w:r>
    </w:p>
    <w:p w14:paraId="561BD35F" w14:textId="77777777" w:rsidR="001D00FB" w:rsidRPr="00E540D4" w:rsidRDefault="001D00FB" w:rsidP="00E540D4">
      <w:pPr>
        <w:spacing w:after="0" w:line="360" w:lineRule="auto"/>
        <w:jc w:val="both"/>
      </w:pPr>
    </w:p>
    <w:p w14:paraId="0488D149"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17:38</w:t>
      </w:r>
      <w:proofErr w:type="gramEnd"/>
    </w:p>
    <w:p w14:paraId="0FD194F8" w14:textId="62D60087" w:rsidR="001D00FB" w:rsidRPr="00E540D4" w:rsidRDefault="00000000" w:rsidP="00E540D4">
      <w:pPr>
        <w:spacing w:after="0" w:line="360" w:lineRule="auto"/>
        <w:jc w:val="both"/>
      </w:pPr>
      <w:r w:rsidRPr="00E540D4">
        <w:rPr>
          <w:rFonts w:ascii="Arial" w:hAnsi="Arial"/>
        </w:rPr>
        <w:t>Because we live in an extremely exploitative time</w:t>
      </w:r>
      <w:r w:rsidR="00B84288">
        <w:rPr>
          <w:rFonts w:ascii="Arial" w:hAnsi="Arial"/>
        </w:rPr>
        <w:t xml:space="preserve"> with a </w:t>
      </w:r>
      <w:r w:rsidRPr="00E540D4">
        <w:rPr>
          <w:rFonts w:ascii="Arial" w:hAnsi="Arial"/>
        </w:rPr>
        <w:t>morally bankrupt and abus</w:t>
      </w:r>
      <w:r w:rsidR="00B84288">
        <w:rPr>
          <w:rFonts w:ascii="Arial" w:hAnsi="Arial"/>
        </w:rPr>
        <w:t>ive</w:t>
      </w:r>
      <w:r w:rsidRPr="00E540D4">
        <w:rPr>
          <w:rFonts w:ascii="Arial" w:hAnsi="Arial"/>
        </w:rPr>
        <w:t xml:space="preserve"> government</w:t>
      </w:r>
      <w:r w:rsidR="00B84288">
        <w:rPr>
          <w:rFonts w:ascii="Arial" w:hAnsi="Arial"/>
        </w:rPr>
        <w:t xml:space="preserve"> </w:t>
      </w:r>
      <w:r w:rsidRPr="00E540D4">
        <w:rPr>
          <w:rFonts w:ascii="Arial" w:hAnsi="Arial"/>
        </w:rPr>
        <w:t xml:space="preserve">controlled by corporations </w:t>
      </w:r>
      <w:r w:rsidR="00B84288">
        <w:rPr>
          <w:rFonts w:ascii="Arial" w:hAnsi="Arial"/>
        </w:rPr>
        <w:t>who are</w:t>
      </w:r>
      <w:r w:rsidRPr="00E540D4">
        <w:rPr>
          <w:rFonts w:ascii="Arial" w:hAnsi="Arial"/>
        </w:rPr>
        <w:t xml:space="preserve"> making an absolute and literal killing out</w:t>
      </w:r>
      <w:r w:rsidR="00B84288">
        <w:rPr>
          <w:rFonts w:ascii="Arial" w:hAnsi="Arial"/>
        </w:rPr>
        <w:t xml:space="preserve"> of it.</w:t>
      </w:r>
    </w:p>
    <w:p w14:paraId="764CB174" w14:textId="77777777" w:rsidR="001D00FB" w:rsidRPr="00E540D4" w:rsidRDefault="001D00FB" w:rsidP="00E540D4">
      <w:pPr>
        <w:spacing w:after="0" w:line="360" w:lineRule="auto"/>
        <w:jc w:val="both"/>
      </w:pPr>
    </w:p>
    <w:p w14:paraId="7740944A"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17:53</w:t>
      </w:r>
      <w:proofErr w:type="gramEnd"/>
    </w:p>
    <w:p w14:paraId="0385E37B" w14:textId="625F9B0A" w:rsidR="001D00FB" w:rsidRPr="00E540D4" w:rsidRDefault="00B84288" w:rsidP="00E540D4">
      <w:pPr>
        <w:spacing w:after="0" w:line="360" w:lineRule="auto"/>
        <w:jc w:val="both"/>
      </w:pPr>
      <w:r>
        <w:rPr>
          <w:rFonts w:ascii="Arial" w:hAnsi="Arial"/>
        </w:rPr>
        <w:t>V</w:t>
      </w:r>
      <w:r w:rsidR="00000000" w:rsidRPr="00E540D4">
        <w:rPr>
          <w:rFonts w:ascii="Arial" w:hAnsi="Arial"/>
        </w:rPr>
        <w:t>ulnerability</w:t>
      </w:r>
      <w:r>
        <w:rPr>
          <w:rFonts w:ascii="Arial" w:hAnsi="Arial"/>
        </w:rPr>
        <w:t>, yeah.</w:t>
      </w:r>
      <w:r w:rsidR="00000000" w:rsidRPr="00E540D4">
        <w:rPr>
          <w:rFonts w:ascii="Arial" w:hAnsi="Arial"/>
        </w:rPr>
        <w:t xml:space="preserve"> Well, let's move on from the depressing, it's depressing, which I'm sure we could talk about for days. I mean</w:t>
      </w:r>
      <w:r>
        <w:rPr>
          <w:rFonts w:ascii="Arial" w:hAnsi="Arial"/>
        </w:rPr>
        <w:t xml:space="preserve">… it’s </w:t>
      </w:r>
      <w:r w:rsidR="00000000" w:rsidRPr="00E540D4">
        <w:rPr>
          <w:rFonts w:ascii="Arial" w:hAnsi="Arial"/>
        </w:rPr>
        <w:t>quite a nice segue into the next question</w:t>
      </w:r>
      <w:r>
        <w:rPr>
          <w:rFonts w:ascii="Arial" w:hAnsi="Arial"/>
        </w:rPr>
        <w:t>: y</w:t>
      </w:r>
      <w:r w:rsidR="00000000" w:rsidRPr="00E540D4">
        <w:rPr>
          <w:rFonts w:ascii="Arial" w:hAnsi="Arial"/>
        </w:rPr>
        <w:t xml:space="preserve">ou say your work </w:t>
      </w:r>
      <w:r>
        <w:rPr>
          <w:rFonts w:ascii="Arial" w:hAnsi="Arial"/>
        </w:rPr>
        <w:t>is</w:t>
      </w:r>
      <w:r w:rsidR="00000000" w:rsidRPr="00E540D4">
        <w:rPr>
          <w:rFonts w:ascii="Arial" w:hAnsi="Arial"/>
        </w:rPr>
        <w:t xml:space="preserve"> a response to situations</w:t>
      </w:r>
      <w:r>
        <w:rPr>
          <w:rFonts w:ascii="Arial" w:hAnsi="Arial"/>
        </w:rPr>
        <w:t>. T</w:t>
      </w:r>
      <w:r w:rsidR="00000000" w:rsidRPr="00E540D4">
        <w:rPr>
          <w:rFonts w:ascii="Arial" w:hAnsi="Arial"/>
        </w:rPr>
        <w:t xml:space="preserve">ell us about the people </w:t>
      </w:r>
      <w:r>
        <w:rPr>
          <w:rFonts w:ascii="Arial" w:hAnsi="Arial"/>
        </w:rPr>
        <w:t>and</w:t>
      </w:r>
      <w:r w:rsidR="00000000" w:rsidRPr="00E540D4">
        <w:rPr>
          <w:rFonts w:ascii="Arial" w:hAnsi="Arial"/>
        </w:rPr>
        <w:t xml:space="preserve"> the groups that you're advocating space for.</w:t>
      </w:r>
    </w:p>
    <w:p w14:paraId="42749E41" w14:textId="77777777" w:rsidR="001D00FB" w:rsidRPr="00E540D4" w:rsidRDefault="001D00FB" w:rsidP="00E540D4">
      <w:pPr>
        <w:spacing w:after="0" w:line="360" w:lineRule="auto"/>
        <w:jc w:val="both"/>
      </w:pPr>
    </w:p>
    <w:p w14:paraId="0EE802C7"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18:19</w:t>
      </w:r>
      <w:proofErr w:type="gramEnd"/>
    </w:p>
    <w:p w14:paraId="75BF33A1" w14:textId="0ED92651" w:rsidR="001D00FB" w:rsidRPr="00E540D4" w:rsidRDefault="00000000" w:rsidP="00E540D4">
      <w:pPr>
        <w:spacing w:after="0" w:line="360" w:lineRule="auto"/>
        <w:jc w:val="both"/>
      </w:pPr>
      <w:proofErr w:type="gramStart"/>
      <w:r w:rsidRPr="00E540D4">
        <w:rPr>
          <w:rFonts w:ascii="Arial" w:hAnsi="Arial"/>
        </w:rPr>
        <w:lastRenderedPageBreak/>
        <w:t>So</w:t>
      </w:r>
      <w:proofErr w:type="gramEnd"/>
      <w:r w:rsidRPr="00E540D4">
        <w:rPr>
          <w:rFonts w:ascii="Arial" w:hAnsi="Arial"/>
        </w:rPr>
        <w:t xml:space="preserve"> </w:t>
      </w:r>
      <w:r w:rsidR="00B84288">
        <w:rPr>
          <w:rFonts w:ascii="Arial" w:hAnsi="Arial"/>
        </w:rPr>
        <w:t xml:space="preserve">I’ll </w:t>
      </w:r>
      <w:r w:rsidRPr="00E540D4">
        <w:rPr>
          <w:rFonts w:ascii="Arial" w:hAnsi="Arial"/>
        </w:rPr>
        <w:t>maybe just rephrase a little bit. So</w:t>
      </w:r>
      <w:r w:rsidR="00B84288">
        <w:rPr>
          <w:rFonts w:ascii="Arial" w:hAnsi="Arial"/>
        </w:rPr>
        <w:t xml:space="preserve">… it’s is </w:t>
      </w:r>
      <w:r w:rsidRPr="00E540D4">
        <w:rPr>
          <w:rFonts w:ascii="Arial" w:hAnsi="Arial"/>
        </w:rPr>
        <w:t>very much a response to situations, you know, and I do</w:t>
      </w:r>
      <w:r w:rsidR="00987BD0">
        <w:rPr>
          <w:rFonts w:ascii="Arial" w:hAnsi="Arial"/>
        </w:rPr>
        <w:t xml:space="preserve">, kind of, </w:t>
      </w:r>
      <w:r w:rsidRPr="00E540D4">
        <w:rPr>
          <w:rFonts w:ascii="Arial" w:hAnsi="Arial"/>
        </w:rPr>
        <w:t>tend to, like, move across different mediums and just be like</w:t>
      </w:r>
      <w:r w:rsidR="00B84288">
        <w:rPr>
          <w:rFonts w:ascii="Arial" w:hAnsi="Arial"/>
        </w:rPr>
        <w:t xml:space="preserve"> o</w:t>
      </w:r>
      <w:r w:rsidRPr="00E540D4">
        <w:rPr>
          <w:rFonts w:ascii="Arial" w:hAnsi="Arial"/>
        </w:rPr>
        <w:t>kay, well</w:t>
      </w:r>
      <w:r w:rsidR="00B84288">
        <w:rPr>
          <w:rFonts w:ascii="Arial" w:hAnsi="Arial"/>
        </w:rPr>
        <w:t xml:space="preserve"> </w:t>
      </w:r>
      <w:r w:rsidRPr="00E540D4">
        <w:rPr>
          <w:rFonts w:ascii="Arial" w:hAnsi="Arial"/>
        </w:rPr>
        <w:t>what can I get my hands on, but also like, what is suitable for this situation</w:t>
      </w:r>
      <w:r w:rsidR="00B84288">
        <w:rPr>
          <w:rFonts w:ascii="Arial" w:hAnsi="Arial"/>
        </w:rPr>
        <w:t xml:space="preserve">? </w:t>
      </w:r>
      <w:r w:rsidRPr="00E540D4">
        <w:rPr>
          <w:rFonts w:ascii="Arial" w:hAnsi="Arial"/>
        </w:rPr>
        <w:t>And it's this thing about the people and groups that I'm advocating space for</w:t>
      </w:r>
      <w:r w:rsidR="00B84288">
        <w:rPr>
          <w:rFonts w:ascii="Arial" w:hAnsi="Arial"/>
        </w:rPr>
        <w:t xml:space="preserve">. </w:t>
      </w:r>
      <w:r w:rsidRPr="00E540D4">
        <w:rPr>
          <w:rFonts w:ascii="Arial" w:hAnsi="Arial"/>
        </w:rPr>
        <w:t>I would say that, you know, the people that I'm advocating space for is me, and I'm not doing something for other people, you know</w:t>
      </w:r>
      <w:r w:rsidR="00B84288">
        <w:rPr>
          <w:rFonts w:ascii="Arial" w:hAnsi="Arial"/>
        </w:rPr>
        <w:t>?</w:t>
      </w:r>
      <w:r w:rsidRPr="00E540D4">
        <w:rPr>
          <w:rFonts w:ascii="Arial" w:hAnsi="Arial"/>
        </w:rPr>
        <w:t xml:space="preserve"> I collaborate with other people. I'm part of things with other people</w:t>
      </w:r>
      <w:r w:rsidR="00B84288">
        <w:rPr>
          <w:rFonts w:ascii="Arial" w:hAnsi="Arial"/>
        </w:rPr>
        <w:t xml:space="preserve">. But, you know, I’m not, like </w:t>
      </w:r>
      <w:r w:rsidRPr="00E540D4">
        <w:rPr>
          <w:rFonts w:ascii="Arial" w:hAnsi="Arial"/>
        </w:rPr>
        <w:t>saving anybody. I'm not in that</w:t>
      </w:r>
      <w:r w:rsidR="00987BD0">
        <w:rPr>
          <w:rFonts w:ascii="Arial" w:hAnsi="Arial"/>
        </w:rPr>
        <w:t xml:space="preserve">, kind of, </w:t>
      </w:r>
      <w:r w:rsidRPr="00E540D4">
        <w:rPr>
          <w:rFonts w:ascii="Arial" w:hAnsi="Arial"/>
        </w:rPr>
        <w:t>like, that position of like, ah, you know, let me educate you</w:t>
      </w:r>
      <w:r w:rsidR="009105EA">
        <w:rPr>
          <w:rFonts w:ascii="Arial" w:hAnsi="Arial"/>
        </w:rPr>
        <w:t xml:space="preserve">, like </w:t>
      </w:r>
      <w:r w:rsidRPr="00E540D4">
        <w:rPr>
          <w:rFonts w:ascii="Arial" w:hAnsi="Arial"/>
        </w:rPr>
        <w:t>this</w:t>
      </w:r>
      <w:r w:rsidR="00987BD0">
        <w:rPr>
          <w:rFonts w:ascii="Arial" w:hAnsi="Arial"/>
        </w:rPr>
        <w:t xml:space="preserve"> kind of </w:t>
      </w:r>
      <w:r w:rsidRPr="00E540D4">
        <w:rPr>
          <w:rFonts w:ascii="Arial" w:hAnsi="Arial"/>
        </w:rPr>
        <w:t>thing</w:t>
      </w:r>
      <w:r w:rsidR="00B84288">
        <w:rPr>
          <w:rFonts w:ascii="Arial" w:hAnsi="Arial"/>
        </w:rPr>
        <w:t>?</w:t>
      </w:r>
      <w:r w:rsidRPr="00E540D4">
        <w:rPr>
          <w:rFonts w:ascii="Arial" w:hAnsi="Arial"/>
        </w:rPr>
        <w:t xml:space="preserve"> I'm more what I want. And what I try to do is to create these spaces with people who are not having accurate representations of themselves in the outside world. And I actually share community with those people. And </w:t>
      </w:r>
      <w:proofErr w:type="gramStart"/>
      <w:r w:rsidRPr="00E540D4">
        <w:rPr>
          <w:rFonts w:ascii="Arial" w:hAnsi="Arial"/>
        </w:rPr>
        <w:t>so</w:t>
      </w:r>
      <w:proofErr w:type="gramEnd"/>
      <w:r w:rsidRPr="00E540D4">
        <w:rPr>
          <w:rFonts w:ascii="Arial" w:hAnsi="Arial"/>
        </w:rPr>
        <w:t xml:space="preserve"> what is created</w:t>
      </w:r>
      <w:r w:rsidR="00B84288">
        <w:rPr>
          <w:rFonts w:ascii="Arial" w:hAnsi="Arial"/>
        </w:rPr>
        <w:t xml:space="preserve">… </w:t>
      </w:r>
      <w:r w:rsidRPr="00E540D4">
        <w:rPr>
          <w:rFonts w:ascii="Arial" w:hAnsi="Arial"/>
        </w:rPr>
        <w:t>makes a space of empowerment and nourishment and energising</w:t>
      </w:r>
      <w:r w:rsidR="00B84288">
        <w:rPr>
          <w:rFonts w:ascii="Arial" w:hAnsi="Arial"/>
        </w:rPr>
        <w:t>,</w:t>
      </w:r>
      <w:r w:rsidRPr="00E540D4">
        <w:rPr>
          <w:rFonts w:ascii="Arial" w:hAnsi="Arial"/>
        </w:rPr>
        <w:t xml:space="preserve"> because often people are struggling every day with external</w:t>
      </w:r>
      <w:r w:rsidR="00B84288">
        <w:rPr>
          <w:rFonts w:ascii="Arial" w:hAnsi="Arial"/>
        </w:rPr>
        <w:t>,</w:t>
      </w:r>
      <w:r w:rsidRPr="00E540D4">
        <w:rPr>
          <w:rFonts w:ascii="Arial" w:hAnsi="Arial"/>
        </w:rPr>
        <w:t xml:space="preserve"> you know, things, you know, whether it's, you know, transphobia or racism, you know, as you say</w:t>
      </w:r>
      <w:r w:rsidR="009105EA">
        <w:rPr>
          <w:rFonts w:ascii="Arial" w:hAnsi="Arial"/>
        </w:rPr>
        <w:t xml:space="preserve">, like, </w:t>
      </w:r>
      <w:r w:rsidR="00B84288">
        <w:rPr>
          <w:rFonts w:ascii="Arial" w:hAnsi="Arial"/>
        </w:rPr>
        <w:t>this whole,</w:t>
      </w:r>
      <w:r w:rsidR="00987BD0">
        <w:rPr>
          <w:rFonts w:ascii="Arial" w:hAnsi="Arial"/>
        </w:rPr>
        <w:t xml:space="preserve"> kind of, </w:t>
      </w:r>
      <w:r w:rsidRPr="00E540D4">
        <w:rPr>
          <w:rFonts w:ascii="Arial" w:hAnsi="Arial"/>
        </w:rPr>
        <w:t>struggle to survive</w:t>
      </w:r>
      <w:r w:rsidR="00B84288">
        <w:rPr>
          <w:rFonts w:ascii="Arial" w:hAnsi="Arial"/>
        </w:rPr>
        <w:t xml:space="preserve">. A </w:t>
      </w:r>
      <w:r w:rsidRPr="00E540D4">
        <w:rPr>
          <w:rFonts w:ascii="Arial" w:hAnsi="Arial"/>
        </w:rPr>
        <w:t>I try and make spaces where people see each other and hear each other's stories and the stories are valued. And that</w:t>
      </w:r>
      <w:r w:rsidR="00B84288">
        <w:rPr>
          <w:rFonts w:ascii="Arial" w:hAnsi="Arial"/>
        </w:rPr>
        <w:t xml:space="preserve">, </w:t>
      </w:r>
      <w:r w:rsidRPr="00E540D4">
        <w:rPr>
          <w:rFonts w:ascii="Arial" w:hAnsi="Arial"/>
        </w:rPr>
        <w:t>you know, we get something out of that. And I would say</w:t>
      </w:r>
      <w:r w:rsidR="00B84288">
        <w:rPr>
          <w:rFonts w:ascii="Arial" w:hAnsi="Arial"/>
        </w:rPr>
        <w:t>,</w:t>
      </w:r>
      <w:r w:rsidRPr="00E540D4">
        <w:rPr>
          <w:rFonts w:ascii="Arial" w:hAnsi="Arial"/>
        </w:rPr>
        <w:t xml:space="preserve"> for example</w:t>
      </w:r>
      <w:r w:rsidR="00B84288">
        <w:rPr>
          <w:rFonts w:ascii="Arial" w:hAnsi="Arial"/>
        </w:rPr>
        <w:t xml:space="preserve">… </w:t>
      </w:r>
      <w:r w:rsidRPr="00E540D4">
        <w:rPr>
          <w:rFonts w:ascii="Arial" w:hAnsi="Arial"/>
        </w:rPr>
        <w:t>I did a series of interviews</w:t>
      </w:r>
      <w:r w:rsidR="00B84288">
        <w:rPr>
          <w:rFonts w:ascii="Arial" w:hAnsi="Arial"/>
        </w:rPr>
        <w:t xml:space="preserve"> in </w:t>
      </w:r>
      <w:r w:rsidRPr="00E540D4">
        <w:rPr>
          <w:rFonts w:ascii="Arial" w:hAnsi="Arial"/>
        </w:rPr>
        <w:t>sort of</w:t>
      </w:r>
      <w:r w:rsidR="009105EA">
        <w:rPr>
          <w:rFonts w:ascii="Arial" w:hAnsi="Arial"/>
        </w:rPr>
        <w:t xml:space="preserve"> like</w:t>
      </w:r>
      <w:r w:rsidR="00B84288">
        <w:rPr>
          <w:rFonts w:ascii="Arial" w:hAnsi="Arial"/>
        </w:rPr>
        <w:t xml:space="preserve"> </w:t>
      </w:r>
      <w:r w:rsidRPr="00E540D4">
        <w:rPr>
          <w:rFonts w:ascii="Arial" w:hAnsi="Arial"/>
        </w:rPr>
        <w:t>2018</w:t>
      </w:r>
      <w:r w:rsidR="00B84288">
        <w:rPr>
          <w:rFonts w:ascii="Arial" w:hAnsi="Arial"/>
        </w:rPr>
        <w:t>,</w:t>
      </w:r>
      <w:r w:rsidRPr="00E540D4">
        <w:rPr>
          <w:rFonts w:ascii="Arial" w:hAnsi="Arial"/>
        </w:rPr>
        <w:t xml:space="preserve"> 2019</w:t>
      </w:r>
      <w:r w:rsidR="00B84288">
        <w:rPr>
          <w:rFonts w:ascii="Arial" w:hAnsi="Arial"/>
        </w:rPr>
        <w:t>,</w:t>
      </w:r>
      <w:r w:rsidRPr="00E540D4">
        <w:rPr>
          <w:rFonts w:ascii="Arial" w:hAnsi="Arial"/>
        </w:rPr>
        <w:t xml:space="preserve"> called, </w:t>
      </w:r>
      <w:r w:rsidR="00B84288">
        <w:rPr>
          <w:rFonts w:ascii="Arial" w:hAnsi="Arial"/>
        </w:rPr>
        <w:t xml:space="preserve">it </w:t>
      </w:r>
      <w:r w:rsidRPr="00E540D4">
        <w:rPr>
          <w:rFonts w:ascii="Arial" w:hAnsi="Arial"/>
        </w:rPr>
        <w:t xml:space="preserve">was actually originally called </w:t>
      </w:r>
      <w:r w:rsidR="00B84288">
        <w:rPr>
          <w:rFonts w:ascii="Arial" w:hAnsi="Arial"/>
        </w:rPr>
        <w:t>Sick Fucks… [but]</w:t>
      </w:r>
      <w:r w:rsidRPr="00E540D4">
        <w:rPr>
          <w:rFonts w:ascii="Arial" w:hAnsi="Arial"/>
        </w:rPr>
        <w:t xml:space="preserve"> the funders wouldn't accept that</w:t>
      </w:r>
      <w:r w:rsidR="00B84288">
        <w:rPr>
          <w:rFonts w:ascii="Arial" w:hAnsi="Arial"/>
        </w:rPr>
        <w:t>, s</w:t>
      </w:r>
      <w:r w:rsidRPr="00E540D4">
        <w:rPr>
          <w:rFonts w:ascii="Arial" w:hAnsi="Arial"/>
        </w:rPr>
        <w:t xml:space="preserve">o it got renamed </w:t>
      </w:r>
      <w:r w:rsidR="00B84288">
        <w:rPr>
          <w:rFonts w:ascii="Arial" w:hAnsi="Arial"/>
        </w:rPr>
        <w:t xml:space="preserve">to Resilient </w:t>
      </w:r>
      <w:r w:rsidRPr="00E540D4">
        <w:rPr>
          <w:rFonts w:ascii="Arial" w:hAnsi="Arial"/>
        </w:rPr>
        <w:t xml:space="preserve">and </w:t>
      </w:r>
      <w:r w:rsidR="00B84288">
        <w:rPr>
          <w:rFonts w:ascii="Arial" w:hAnsi="Arial"/>
        </w:rPr>
        <w:t>R</w:t>
      </w:r>
      <w:r w:rsidRPr="00E540D4">
        <w:rPr>
          <w:rFonts w:ascii="Arial" w:hAnsi="Arial"/>
        </w:rPr>
        <w:t>esisting very quickly. But what that project arose from was that I was so chronically ill at the time that I was mostly spending my time in bed</w:t>
      </w:r>
      <w:r w:rsidR="00B84288">
        <w:rPr>
          <w:rFonts w:ascii="Arial" w:hAnsi="Arial"/>
        </w:rPr>
        <w:t>,</w:t>
      </w:r>
      <w:r w:rsidRPr="00E540D4">
        <w:rPr>
          <w:rFonts w:ascii="Arial" w:hAnsi="Arial"/>
        </w:rPr>
        <w:t xml:space="preserve"> isolated from other people apart from the internet. And yet, through the internet, I could see also that other people were struggling with things that I was struggling with. And I was just really in such a horrible place. I was like </w:t>
      </w:r>
      <w:r w:rsidR="00093C0A">
        <w:rPr>
          <w:rFonts w:ascii="Arial" w:hAnsi="Arial"/>
        </w:rPr>
        <w:t>o</w:t>
      </w:r>
      <w:r w:rsidRPr="00E540D4">
        <w:rPr>
          <w:rFonts w:ascii="Arial" w:hAnsi="Arial"/>
        </w:rPr>
        <w:t>h God, it just can't, can't live</w:t>
      </w:r>
      <w:r w:rsidR="00093C0A">
        <w:rPr>
          <w:rFonts w:ascii="Arial" w:hAnsi="Arial"/>
        </w:rPr>
        <w:t xml:space="preserve"> </w:t>
      </w:r>
      <w:r w:rsidR="009105EA">
        <w:rPr>
          <w:rFonts w:ascii="Arial" w:hAnsi="Arial"/>
        </w:rPr>
        <w:t xml:space="preserve">like </w:t>
      </w:r>
      <w:r w:rsidRPr="00E540D4">
        <w:rPr>
          <w:rFonts w:ascii="Arial" w:hAnsi="Arial"/>
        </w:rPr>
        <w:t xml:space="preserve">this. I can't handle it. And I think there was that choice between </w:t>
      </w:r>
      <w:r w:rsidR="00093C0A">
        <w:rPr>
          <w:rFonts w:ascii="Arial" w:hAnsi="Arial"/>
        </w:rPr>
        <w:t xml:space="preserve">[thinking], </w:t>
      </w:r>
      <w:r w:rsidRPr="00E540D4">
        <w:rPr>
          <w:rFonts w:ascii="Arial" w:hAnsi="Arial"/>
        </w:rPr>
        <w:t xml:space="preserve">Okay, what am I going to kill myself? Or </w:t>
      </w:r>
      <w:r w:rsidR="00093C0A">
        <w:rPr>
          <w:rFonts w:ascii="Arial" w:hAnsi="Arial"/>
        </w:rPr>
        <w:t>o</w:t>
      </w:r>
      <w:r w:rsidRPr="00E540D4">
        <w:rPr>
          <w:rFonts w:ascii="Arial" w:hAnsi="Arial"/>
        </w:rPr>
        <w:t>kay, well make something in an attempt to</w:t>
      </w:r>
      <w:r w:rsidR="00093C0A">
        <w:rPr>
          <w:rFonts w:ascii="Arial" w:hAnsi="Arial"/>
        </w:rPr>
        <w:t>,</w:t>
      </w:r>
      <w:r w:rsidRPr="00E540D4">
        <w:rPr>
          <w:rFonts w:ascii="Arial" w:hAnsi="Arial"/>
        </w:rPr>
        <w:t xml:space="preserve"> again, </w:t>
      </w:r>
      <w:r w:rsidR="00EB15F2">
        <w:rPr>
          <w:rFonts w:ascii="Arial" w:hAnsi="Arial"/>
        </w:rPr>
        <w:t xml:space="preserve">[sic] </w:t>
      </w:r>
      <w:r w:rsidR="00093C0A">
        <w:rPr>
          <w:rFonts w:ascii="Arial" w:hAnsi="Arial"/>
        </w:rPr>
        <w:t>visible</w:t>
      </w:r>
      <w:r w:rsidR="00EB15F2">
        <w:rPr>
          <w:rFonts w:ascii="Arial" w:hAnsi="Arial"/>
        </w:rPr>
        <w:t>-</w:t>
      </w:r>
      <w:proofErr w:type="spellStart"/>
      <w:r w:rsidR="00093C0A">
        <w:rPr>
          <w:rFonts w:ascii="Arial" w:hAnsi="Arial"/>
        </w:rPr>
        <w:t>ise</w:t>
      </w:r>
      <w:proofErr w:type="spellEnd"/>
      <w:r w:rsidRPr="00E540D4">
        <w:rPr>
          <w:rFonts w:ascii="Arial" w:hAnsi="Arial"/>
        </w:rPr>
        <w:t xml:space="preserve"> my experience, connect with other people move from that position of it being a very oppressive</w:t>
      </w:r>
      <w:r w:rsidR="00093C0A">
        <w:rPr>
          <w:rFonts w:ascii="Arial" w:hAnsi="Arial"/>
        </w:rPr>
        <w:t>,</w:t>
      </w:r>
      <w:r w:rsidRPr="00E540D4">
        <w:rPr>
          <w:rFonts w:ascii="Arial" w:hAnsi="Arial"/>
        </w:rPr>
        <w:t xml:space="preserve"> personal experience to okay, this is the personal </w:t>
      </w:r>
      <w:r w:rsidRPr="00093C0A">
        <w:rPr>
          <w:rFonts w:ascii="Arial" w:hAnsi="Arial"/>
          <w:i/>
          <w:iCs/>
        </w:rPr>
        <w:t>is</w:t>
      </w:r>
      <w:r w:rsidRPr="00E540D4">
        <w:rPr>
          <w:rFonts w:ascii="Arial" w:hAnsi="Arial"/>
        </w:rPr>
        <w:t xml:space="preserve"> political</w:t>
      </w:r>
      <w:r w:rsidR="00093C0A">
        <w:rPr>
          <w:rFonts w:ascii="Arial" w:hAnsi="Arial"/>
        </w:rPr>
        <w:t>. H</w:t>
      </w:r>
      <w:r w:rsidRPr="00E540D4">
        <w:rPr>
          <w:rFonts w:ascii="Arial" w:hAnsi="Arial"/>
        </w:rPr>
        <w:t>ow can I show myself that it is</w:t>
      </w:r>
      <w:r w:rsidR="00093C0A">
        <w:rPr>
          <w:rFonts w:ascii="Arial" w:hAnsi="Arial"/>
        </w:rPr>
        <w:t xml:space="preserve">… </w:t>
      </w:r>
      <w:r w:rsidRPr="00E540D4">
        <w:rPr>
          <w:rFonts w:ascii="Arial" w:hAnsi="Arial"/>
        </w:rPr>
        <w:t>and not just be crushed, by the circumstances that I live in? And so</w:t>
      </w:r>
      <w:r w:rsidR="00093C0A">
        <w:rPr>
          <w:rFonts w:ascii="Arial" w:hAnsi="Arial"/>
        </w:rPr>
        <w:t>…</w:t>
      </w:r>
      <w:r w:rsidRPr="00E540D4">
        <w:rPr>
          <w:rFonts w:ascii="Arial" w:hAnsi="Arial"/>
        </w:rPr>
        <w:t xml:space="preserve"> I started to do interviews with people who had an intersection, you know, like, several intersections of either being disabled, sex workers, survivors, kinky or queer, you know, because that was </w:t>
      </w:r>
      <w:r w:rsidRPr="00093C0A">
        <w:rPr>
          <w:rFonts w:ascii="Arial" w:hAnsi="Arial"/>
          <w:i/>
          <w:iCs/>
        </w:rPr>
        <w:t>my</w:t>
      </w:r>
      <w:r w:rsidRPr="00E540D4">
        <w:rPr>
          <w:rFonts w:ascii="Arial" w:hAnsi="Arial"/>
        </w:rPr>
        <w:t xml:space="preserve"> intersection, you know</w:t>
      </w:r>
      <w:r w:rsidR="00093C0A">
        <w:rPr>
          <w:rFonts w:ascii="Arial" w:hAnsi="Arial"/>
        </w:rPr>
        <w:t>?</w:t>
      </w:r>
      <w:r w:rsidRPr="00E540D4">
        <w:rPr>
          <w:rFonts w:ascii="Arial" w:hAnsi="Arial"/>
        </w:rPr>
        <w:t xml:space="preserve"> </w:t>
      </w:r>
      <w:r w:rsidR="00093C0A">
        <w:rPr>
          <w:rFonts w:ascii="Arial" w:hAnsi="Arial"/>
        </w:rPr>
        <w:t>A</w:t>
      </w:r>
      <w:r w:rsidRPr="00E540D4">
        <w:rPr>
          <w:rFonts w:ascii="Arial" w:hAnsi="Arial"/>
        </w:rPr>
        <w:t xml:space="preserve">nd </w:t>
      </w:r>
      <w:r w:rsidR="00093C0A">
        <w:rPr>
          <w:rFonts w:ascii="Arial" w:hAnsi="Arial"/>
        </w:rPr>
        <w:t xml:space="preserve">[those were] </w:t>
      </w:r>
      <w:r w:rsidRPr="00E540D4">
        <w:rPr>
          <w:rFonts w:ascii="Arial" w:hAnsi="Arial"/>
        </w:rPr>
        <w:t>the things I was like</w:t>
      </w:r>
      <w:r w:rsidR="00093C0A">
        <w:rPr>
          <w:rFonts w:ascii="Arial" w:hAnsi="Arial"/>
        </w:rPr>
        <w:t xml:space="preserve"> o</w:t>
      </w:r>
      <w:r w:rsidRPr="00E540D4">
        <w:rPr>
          <w:rFonts w:ascii="Arial" w:hAnsi="Arial"/>
        </w:rPr>
        <w:t xml:space="preserve">kay, </w:t>
      </w:r>
      <w:r w:rsidR="00093C0A">
        <w:rPr>
          <w:rFonts w:ascii="Arial" w:hAnsi="Arial"/>
        </w:rPr>
        <w:t>I</w:t>
      </w:r>
      <w:r w:rsidRPr="00E540D4">
        <w:rPr>
          <w:rFonts w:ascii="Arial" w:hAnsi="Arial"/>
        </w:rPr>
        <w:t xml:space="preserve"> want to work from what's happening for me, and how I connect with others and be like, now, how are our stories</w:t>
      </w:r>
      <w:r w:rsidR="00093C0A">
        <w:rPr>
          <w:rFonts w:ascii="Arial" w:hAnsi="Arial"/>
        </w:rPr>
        <w:t xml:space="preserve"> m</w:t>
      </w:r>
      <w:r w:rsidRPr="00E540D4">
        <w:rPr>
          <w:rFonts w:ascii="Arial" w:hAnsi="Arial"/>
        </w:rPr>
        <w:t>atching and also different? How do they affirm what's happening in our lives, but also expand what we see as an overview, and what connects our stories?</w:t>
      </w:r>
    </w:p>
    <w:p w14:paraId="432C8F30" w14:textId="77777777" w:rsidR="001D00FB" w:rsidRPr="00E540D4" w:rsidRDefault="001D00FB" w:rsidP="00E540D4">
      <w:pPr>
        <w:spacing w:after="0" w:line="360" w:lineRule="auto"/>
        <w:jc w:val="both"/>
      </w:pPr>
    </w:p>
    <w:p w14:paraId="1F7E0D44"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22:08</w:t>
      </w:r>
      <w:proofErr w:type="gramEnd"/>
    </w:p>
    <w:p w14:paraId="41CFA19A" w14:textId="451522A5" w:rsidR="001D00FB" w:rsidRPr="00E540D4" w:rsidRDefault="00F25958" w:rsidP="00E540D4">
      <w:pPr>
        <w:spacing w:after="0" w:line="360" w:lineRule="auto"/>
        <w:jc w:val="both"/>
      </w:pPr>
      <w:r>
        <w:rPr>
          <w:rFonts w:ascii="Arial" w:hAnsi="Arial"/>
        </w:rPr>
        <w:t xml:space="preserve">Beautiful. </w:t>
      </w:r>
      <w:r w:rsidR="00000000" w:rsidRPr="00E540D4">
        <w:rPr>
          <w:rFonts w:ascii="Arial" w:hAnsi="Arial"/>
        </w:rPr>
        <w:t>No, I think it's such a lovely way of looking at it. And it also, I mean, you</w:t>
      </w:r>
      <w:r>
        <w:rPr>
          <w:rFonts w:ascii="Arial" w:hAnsi="Arial"/>
        </w:rPr>
        <w:t xml:space="preserve"> </w:t>
      </w:r>
      <w:r w:rsidR="00987BD0">
        <w:rPr>
          <w:rFonts w:ascii="Arial" w:hAnsi="Arial"/>
        </w:rPr>
        <w:t xml:space="preserve">kind of </w:t>
      </w:r>
      <w:r w:rsidR="00000000" w:rsidRPr="00E540D4">
        <w:rPr>
          <w:rFonts w:ascii="Arial" w:hAnsi="Arial"/>
        </w:rPr>
        <w:t>touched on the choice and having to build resilience to</w:t>
      </w:r>
      <w:r w:rsidR="00987BD0">
        <w:rPr>
          <w:rFonts w:ascii="Arial" w:hAnsi="Arial"/>
        </w:rPr>
        <w:t xml:space="preserve">, kind of, </w:t>
      </w:r>
      <w:r w:rsidR="00000000" w:rsidRPr="00E540D4">
        <w:rPr>
          <w:rFonts w:ascii="Arial" w:hAnsi="Arial"/>
        </w:rPr>
        <w:t xml:space="preserve">come to that conclusion. Something that has stayed with me throughout this conversation, you mentioned it earlier, is just the way you interview people to basically </w:t>
      </w:r>
      <w:r w:rsidR="00000000" w:rsidRPr="00E540D4">
        <w:rPr>
          <w:rFonts w:ascii="Arial" w:hAnsi="Arial"/>
        </w:rPr>
        <w:lastRenderedPageBreak/>
        <w:t>ask how you can best authentically represent them. And I think that's such a powerful way of going about it.</w:t>
      </w:r>
    </w:p>
    <w:p w14:paraId="557757C0" w14:textId="77777777" w:rsidR="001D00FB" w:rsidRPr="00E540D4" w:rsidRDefault="001D00FB" w:rsidP="00E540D4">
      <w:pPr>
        <w:spacing w:after="0" w:line="360" w:lineRule="auto"/>
        <w:jc w:val="both"/>
      </w:pPr>
    </w:p>
    <w:p w14:paraId="5E6E538A"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22:34</w:t>
      </w:r>
      <w:proofErr w:type="gramEnd"/>
    </w:p>
    <w:p w14:paraId="4987B976" w14:textId="6C7BD677" w:rsidR="001D00FB" w:rsidRPr="00E540D4" w:rsidRDefault="00000000" w:rsidP="00E540D4">
      <w:pPr>
        <w:spacing w:after="0" w:line="360" w:lineRule="auto"/>
        <w:jc w:val="both"/>
      </w:pPr>
      <w:r w:rsidRPr="00E540D4">
        <w:rPr>
          <w:rFonts w:ascii="Arial" w:hAnsi="Arial"/>
        </w:rPr>
        <w:t>Yeah, and I think that it's something that has evolved over time</w:t>
      </w:r>
      <w:r w:rsidR="00F25958">
        <w:rPr>
          <w:rFonts w:ascii="Arial" w:hAnsi="Arial"/>
        </w:rPr>
        <w:t>. Y</w:t>
      </w:r>
      <w:r w:rsidRPr="00E540D4">
        <w:rPr>
          <w:rFonts w:ascii="Arial" w:hAnsi="Arial"/>
        </w:rPr>
        <w:t>ou know, when I first started, you know, like, making stories from things that people told me, I didn't have any recording devices. And I really purely was, like, sitting down with people and</w:t>
      </w:r>
      <w:r w:rsidR="00F25958">
        <w:rPr>
          <w:rFonts w:ascii="Arial" w:hAnsi="Arial"/>
        </w:rPr>
        <w:t>,</w:t>
      </w:r>
      <w:r w:rsidRPr="00E540D4">
        <w:rPr>
          <w:rFonts w:ascii="Arial" w:hAnsi="Arial"/>
        </w:rPr>
        <w:t xml:space="preserve"> like, having conversations, and saying oh, you know, I want to create something. And</w:t>
      </w:r>
      <w:r w:rsidR="00F25958">
        <w:rPr>
          <w:rFonts w:ascii="Arial" w:hAnsi="Arial"/>
        </w:rPr>
        <w:t xml:space="preserve">… </w:t>
      </w:r>
      <w:r w:rsidRPr="00E540D4">
        <w:rPr>
          <w:rFonts w:ascii="Arial" w:hAnsi="Arial"/>
        </w:rPr>
        <w:t>it also wasn't</w:t>
      </w:r>
      <w:r w:rsidR="009105EA">
        <w:rPr>
          <w:rFonts w:ascii="Arial" w:hAnsi="Arial"/>
        </w:rPr>
        <w:t xml:space="preserve">, like, </w:t>
      </w:r>
      <w:r w:rsidRPr="00E540D4">
        <w:rPr>
          <w:rFonts w:ascii="Arial" w:hAnsi="Arial"/>
        </w:rPr>
        <w:t xml:space="preserve">a verbatim practice, because that wasn't what I was doing. You know, </w:t>
      </w:r>
      <w:r w:rsidR="00F25958">
        <w:rPr>
          <w:rFonts w:ascii="Arial" w:hAnsi="Arial"/>
        </w:rPr>
        <w:t>I was</w:t>
      </w:r>
      <w:r w:rsidRPr="00E540D4">
        <w:rPr>
          <w:rFonts w:ascii="Arial" w:hAnsi="Arial"/>
        </w:rPr>
        <w:t xml:space="preserve"> doing a creative practice of sometimes, different pieces </w:t>
      </w:r>
      <w:r w:rsidR="00F25958">
        <w:rPr>
          <w:rFonts w:ascii="Arial" w:hAnsi="Arial"/>
        </w:rPr>
        <w:t>[and]</w:t>
      </w:r>
      <w:r w:rsidRPr="00E540D4">
        <w:rPr>
          <w:rFonts w:ascii="Arial" w:hAnsi="Arial"/>
        </w:rPr>
        <w:t xml:space="preserve"> different people's stories would coalesce into one script and become </w:t>
      </w:r>
      <w:r w:rsidRPr="00F25958">
        <w:rPr>
          <w:rFonts w:ascii="Arial" w:hAnsi="Arial"/>
          <w:i/>
          <w:iCs/>
        </w:rPr>
        <w:t>a</w:t>
      </w:r>
      <w:r w:rsidRPr="00E540D4">
        <w:rPr>
          <w:rFonts w:ascii="Arial" w:hAnsi="Arial"/>
        </w:rPr>
        <w:t xml:space="preserve"> story. And I would also</w:t>
      </w:r>
      <w:r w:rsidR="00F25958">
        <w:rPr>
          <w:rFonts w:ascii="Arial" w:hAnsi="Arial"/>
        </w:rPr>
        <w:t>, though,</w:t>
      </w:r>
      <w:r w:rsidRPr="00E540D4">
        <w:rPr>
          <w:rFonts w:ascii="Arial" w:hAnsi="Arial"/>
        </w:rPr>
        <w:t xml:space="preserve"> have that process of, I mean I think trust is key in that because it makes a big difference in terms of what conversations you have with people, you know</w:t>
      </w:r>
      <w:r w:rsidR="00F25958">
        <w:rPr>
          <w:rFonts w:ascii="Arial" w:hAnsi="Arial"/>
        </w:rPr>
        <w:t>? And they are</w:t>
      </w:r>
      <w:r w:rsidRPr="00E540D4">
        <w:rPr>
          <w:rFonts w:ascii="Arial" w:hAnsi="Arial"/>
        </w:rPr>
        <w:t xml:space="preserve"> conversations where we</w:t>
      </w:r>
      <w:r w:rsidR="00F25958">
        <w:rPr>
          <w:rFonts w:ascii="Arial" w:hAnsi="Arial"/>
        </w:rPr>
        <w:t>,</w:t>
      </w:r>
      <w:r w:rsidRPr="00E540D4">
        <w:rPr>
          <w:rFonts w:ascii="Arial" w:hAnsi="Arial"/>
        </w:rPr>
        <w:t xml:space="preserve"> kind of, rather than it being an interview, for example, where you</w:t>
      </w:r>
      <w:r w:rsidR="00987BD0">
        <w:rPr>
          <w:rFonts w:ascii="Arial" w:hAnsi="Arial"/>
        </w:rPr>
        <w:t xml:space="preserve">, kind of, </w:t>
      </w:r>
      <w:r w:rsidRPr="00E540D4">
        <w:rPr>
          <w:rFonts w:ascii="Arial" w:hAnsi="Arial"/>
        </w:rPr>
        <w:t>ask me question</w:t>
      </w:r>
      <w:r w:rsidR="00F25958">
        <w:rPr>
          <w:rFonts w:ascii="Arial" w:hAnsi="Arial"/>
        </w:rPr>
        <w:t xml:space="preserve">s and I, </w:t>
      </w:r>
      <w:r w:rsidRPr="00E540D4">
        <w:rPr>
          <w:rFonts w:ascii="Arial" w:hAnsi="Arial"/>
        </w:rPr>
        <w:t xml:space="preserve">sort of, mostly get </w:t>
      </w:r>
      <w:r w:rsidR="00F25958">
        <w:rPr>
          <w:rFonts w:ascii="Arial" w:hAnsi="Arial"/>
        </w:rPr>
        <w:t>to</w:t>
      </w:r>
      <w:r w:rsidRPr="00E540D4">
        <w:rPr>
          <w:rFonts w:ascii="Arial" w:hAnsi="Arial"/>
        </w:rPr>
        <w:t xml:space="preserve"> monologue back to you, you know, I'm not really hearing loads and loads of your story, it would be</w:t>
      </w:r>
      <w:r w:rsidR="009105EA">
        <w:rPr>
          <w:rFonts w:ascii="Arial" w:hAnsi="Arial"/>
        </w:rPr>
        <w:t xml:space="preserve">, like, </w:t>
      </w:r>
      <w:r w:rsidRPr="00E540D4">
        <w:rPr>
          <w:rFonts w:ascii="Arial" w:hAnsi="Arial"/>
        </w:rPr>
        <w:t>quite a lot of sharing. And I think</w:t>
      </w:r>
      <w:r w:rsidR="00F25958">
        <w:rPr>
          <w:rFonts w:ascii="Arial" w:hAnsi="Arial"/>
        </w:rPr>
        <w:t>,</w:t>
      </w:r>
      <w:r w:rsidRPr="00E540D4">
        <w:rPr>
          <w:rFonts w:ascii="Arial" w:hAnsi="Arial"/>
        </w:rPr>
        <w:t xml:space="preserve"> in my experience, that also encourages people to tell more detail, because there's a very personal energetic relationship established</w:t>
      </w:r>
      <w:r w:rsidR="00F25958">
        <w:rPr>
          <w:rFonts w:ascii="Arial" w:hAnsi="Arial"/>
        </w:rPr>
        <w:t>, you know, where</w:t>
      </w:r>
      <w:r w:rsidRPr="00E540D4">
        <w:rPr>
          <w:rFonts w:ascii="Arial" w:hAnsi="Arial"/>
        </w:rPr>
        <w:t xml:space="preserve"> </w:t>
      </w:r>
      <w:r w:rsidR="00F25958">
        <w:rPr>
          <w:rFonts w:ascii="Arial" w:hAnsi="Arial"/>
        </w:rPr>
        <w:t>i</w:t>
      </w:r>
      <w:r w:rsidRPr="00E540D4">
        <w:rPr>
          <w:rFonts w:ascii="Arial" w:hAnsi="Arial"/>
        </w:rPr>
        <w:t>f you have that real feeling about hearing each other's stories, you start to have a</w:t>
      </w:r>
      <w:r w:rsidR="00987BD0">
        <w:rPr>
          <w:rFonts w:ascii="Arial" w:hAnsi="Arial"/>
        </w:rPr>
        <w:t xml:space="preserve">, kind of, </w:t>
      </w:r>
      <w:r w:rsidRPr="00E540D4">
        <w:rPr>
          <w:rFonts w:ascii="Arial" w:hAnsi="Arial"/>
        </w:rPr>
        <w:t>sense of excitement between you and</w:t>
      </w:r>
      <w:r w:rsidR="00F25958">
        <w:rPr>
          <w:rFonts w:ascii="Arial" w:hAnsi="Arial"/>
        </w:rPr>
        <w:t xml:space="preserve">, </w:t>
      </w:r>
      <w:r w:rsidRPr="00E540D4">
        <w:rPr>
          <w:rFonts w:ascii="Arial" w:hAnsi="Arial"/>
        </w:rPr>
        <w:t>you know, that interview process in itself is something</w:t>
      </w:r>
      <w:r w:rsidR="00F25958">
        <w:rPr>
          <w:rFonts w:ascii="Arial" w:hAnsi="Arial"/>
        </w:rPr>
        <w:t xml:space="preserve">, </w:t>
      </w:r>
      <w:r w:rsidRPr="00E540D4">
        <w:rPr>
          <w:rFonts w:ascii="Arial" w:hAnsi="Arial"/>
        </w:rPr>
        <w:t>you know</w:t>
      </w:r>
      <w:r w:rsidR="00F25958">
        <w:rPr>
          <w:rFonts w:ascii="Arial" w:hAnsi="Arial"/>
        </w:rPr>
        <w:t>?</w:t>
      </w:r>
      <w:r w:rsidRPr="00E540D4">
        <w:rPr>
          <w:rFonts w:ascii="Arial" w:hAnsi="Arial"/>
        </w:rPr>
        <w:t xml:space="preserve"> </w:t>
      </w:r>
      <w:r w:rsidR="00F25958">
        <w:rPr>
          <w:rFonts w:ascii="Arial" w:hAnsi="Arial"/>
        </w:rPr>
        <w:t>T</w:t>
      </w:r>
      <w:r w:rsidRPr="00E540D4">
        <w:rPr>
          <w:rFonts w:ascii="Arial" w:hAnsi="Arial"/>
        </w:rPr>
        <w:t>hat's an event.</w:t>
      </w:r>
    </w:p>
    <w:p w14:paraId="76E2C605" w14:textId="77777777" w:rsidR="001D00FB" w:rsidRPr="00E540D4" w:rsidRDefault="001D00FB" w:rsidP="00E540D4">
      <w:pPr>
        <w:spacing w:after="0" w:line="360" w:lineRule="auto"/>
        <w:jc w:val="both"/>
      </w:pPr>
    </w:p>
    <w:p w14:paraId="74D3AC11"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24:22</w:t>
      </w:r>
      <w:proofErr w:type="gramEnd"/>
    </w:p>
    <w:p w14:paraId="777D0AEC" w14:textId="4D2D9AD0" w:rsidR="001D00FB" w:rsidRPr="00E540D4" w:rsidRDefault="00000000" w:rsidP="00E540D4">
      <w:pPr>
        <w:spacing w:after="0" w:line="360" w:lineRule="auto"/>
        <w:jc w:val="both"/>
      </w:pPr>
      <w:r w:rsidRPr="00E540D4">
        <w:rPr>
          <w:rFonts w:ascii="Arial" w:hAnsi="Arial"/>
        </w:rPr>
        <w:t>Absolutely, because you've created a space for them to feel comfortable</w:t>
      </w:r>
      <w:r w:rsidR="00F25958">
        <w:rPr>
          <w:rFonts w:ascii="Arial" w:hAnsi="Arial"/>
        </w:rPr>
        <w:t>,</w:t>
      </w:r>
      <w:r w:rsidRPr="00E540D4">
        <w:rPr>
          <w:rFonts w:ascii="Arial" w:hAnsi="Arial"/>
        </w:rPr>
        <w:t xml:space="preserve"> to feel vulnerable</w:t>
      </w:r>
      <w:r w:rsidR="00F25958">
        <w:rPr>
          <w:rFonts w:ascii="Arial" w:hAnsi="Arial"/>
        </w:rPr>
        <w:t>,</w:t>
      </w:r>
      <w:r w:rsidRPr="00E540D4">
        <w:rPr>
          <w:rFonts w:ascii="Arial" w:hAnsi="Arial"/>
        </w:rPr>
        <w:t xml:space="preserve"> to share, as you've said.</w:t>
      </w:r>
    </w:p>
    <w:p w14:paraId="1318FE97" w14:textId="77777777" w:rsidR="001D00FB" w:rsidRPr="00E540D4" w:rsidRDefault="001D00FB" w:rsidP="00E540D4">
      <w:pPr>
        <w:spacing w:after="0" w:line="360" w:lineRule="auto"/>
        <w:jc w:val="both"/>
      </w:pPr>
    </w:p>
    <w:p w14:paraId="40EBAE43"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24:31</w:t>
      </w:r>
      <w:proofErr w:type="gramEnd"/>
    </w:p>
    <w:p w14:paraId="2C891E27" w14:textId="76628C9F" w:rsidR="001D00FB" w:rsidRPr="00E540D4" w:rsidRDefault="00F25958" w:rsidP="00E540D4">
      <w:pPr>
        <w:spacing w:after="0" w:line="360" w:lineRule="auto"/>
        <w:jc w:val="both"/>
      </w:pPr>
      <w:r>
        <w:rPr>
          <w:rFonts w:ascii="Arial" w:hAnsi="Arial"/>
        </w:rPr>
        <w:t>But a</w:t>
      </w:r>
      <w:r w:rsidR="00000000" w:rsidRPr="00E540D4">
        <w:rPr>
          <w:rFonts w:ascii="Arial" w:hAnsi="Arial"/>
        </w:rPr>
        <w:t xml:space="preserve">lso, for me, you know, sometimes those conversations </w:t>
      </w:r>
      <w:r>
        <w:rPr>
          <w:rFonts w:ascii="Arial" w:hAnsi="Arial"/>
        </w:rPr>
        <w:t>with other</w:t>
      </w:r>
      <w:r w:rsidR="00000000" w:rsidRPr="00E540D4">
        <w:rPr>
          <w:rFonts w:ascii="Arial" w:hAnsi="Arial"/>
        </w:rPr>
        <w:t xml:space="preserve"> people have been complete revelations</w:t>
      </w:r>
      <w:r>
        <w:rPr>
          <w:rFonts w:ascii="Arial" w:hAnsi="Arial"/>
        </w:rPr>
        <w:t>, y</w:t>
      </w:r>
      <w:r w:rsidR="00000000" w:rsidRPr="00E540D4">
        <w:rPr>
          <w:rFonts w:ascii="Arial" w:hAnsi="Arial"/>
        </w:rPr>
        <w:t>ou know</w:t>
      </w:r>
      <w:r>
        <w:rPr>
          <w:rFonts w:ascii="Arial" w:hAnsi="Arial"/>
        </w:rPr>
        <w:t>? B</w:t>
      </w:r>
      <w:r w:rsidR="00000000" w:rsidRPr="00E540D4">
        <w:rPr>
          <w:rFonts w:ascii="Arial" w:hAnsi="Arial"/>
        </w:rPr>
        <w:t>ecause I feel that, um, you know, as a person, I've often felt isolated or different or, you know</w:t>
      </w:r>
      <w:r w:rsidR="009105EA">
        <w:rPr>
          <w:rFonts w:ascii="Arial" w:hAnsi="Arial"/>
        </w:rPr>
        <w:t xml:space="preserve">, like, </w:t>
      </w:r>
      <w:r w:rsidR="00000000" w:rsidRPr="00E540D4">
        <w:rPr>
          <w:rFonts w:ascii="Arial" w:hAnsi="Arial"/>
        </w:rPr>
        <w:t>been struggling to find my community and, and that I am often not having those reflections in the outside world. You know, like, I mean, I have a</w:t>
      </w:r>
      <w:r w:rsidR="0083174D">
        <w:rPr>
          <w:rFonts w:ascii="Arial" w:hAnsi="Arial"/>
        </w:rPr>
        <w:t xml:space="preserve"> bit of a</w:t>
      </w:r>
      <w:r w:rsidR="00000000" w:rsidRPr="00E540D4">
        <w:rPr>
          <w:rFonts w:ascii="Arial" w:hAnsi="Arial"/>
        </w:rPr>
        <w:t xml:space="preserve"> complex migration history. I'm English, but I'm also a 10</w:t>
      </w:r>
      <w:r w:rsidR="0083174D">
        <w:rPr>
          <w:rFonts w:ascii="Arial" w:hAnsi="Arial"/>
        </w:rPr>
        <w:t>-</w:t>
      </w:r>
      <w:r w:rsidR="00000000" w:rsidRPr="00E540D4">
        <w:rPr>
          <w:rFonts w:ascii="Arial" w:hAnsi="Arial"/>
        </w:rPr>
        <w:t>pound P</w:t>
      </w:r>
      <w:r w:rsidR="0083174D">
        <w:rPr>
          <w:rFonts w:ascii="Arial" w:hAnsi="Arial"/>
        </w:rPr>
        <w:t>om</w:t>
      </w:r>
      <w:r w:rsidR="00000000" w:rsidRPr="00E540D4">
        <w:rPr>
          <w:rFonts w:ascii="Arial" w:hAnsi="Arial"/>
        </w:rPr>
        <w:t>. So</w:t>
      </w:r>
      <w:r w:rsidR="0083174D">
        <w:rPr>
          <w:rFonts w:ascii="Arial" w:hAnsi="Arial"/>
        </w:rPr>
        <w:t>,</w:t>
      </w:r>
      <w:r w:rsidR="00000000" w:rsidRPr="00E540D4">
        <w:rPr>
          <w:rFonts w:ascii="Arial" w:hAnsi="Arial"/>
        </w:rPr>
        <w:t xml:space="preserve"> my parents emigrated when I was a kid, and I grew up in New Zealand </w:t>
      </w:r>
      <w:r w:rsidR="0083174D">
        <w:rPr>
          <w:rFonts w:ascii="Arial" w:hAnsi="Arial"/>
        </w:rPr>
        <w:t>then</w:t>
      </w:r>
      <w:r w:rsidR="00000000" w:rsidRPr="00E540D4">
        <w:rPr>
          <w:rFonts w:ascii="Arial" w:hAnsi="Arial"/>
        </w:rPr>
        <w:t xml:space="preserve"> came back here. But when I was growing up in New Zealand, for example, homosexuality was illegal. When I was a teenager, you know, and so </w:t>
      </w:r>
      <w:r w:rsidR="0083174D">
        <w:rPr>
          <w:rFonts w:ascii="Arial" w:hAnsi="Arial"/>
        </w:rPr>
        <w:t xml:space="preserve">that has </w:t>
      </w:r>
      <w:r w:rsidR="00000000" w:rsidRPr="00E540D4">
        <w:rPr>
          <w:rFonts w:ascii="Arial" w:hAnsi="Arial"/>
        </w:rPr>
        <w:t xml:space="preserve">quite an effect. And </w:t>
      </w:r>
      <w:proofErr w:type="gramStart"/>
      <w:r w:rsidR="00000000" w:rsidRPr="00E540D4">
        <w:rPr>
          <w:rFonts w:ascii="Arial" w:hAnsi="Arial"/>
        </w:rPr>
        <w:t>so</w:t>
      </w:r>
      <w:proofErr w:type="gramEnd"/>
      <w:r w:rsidR="00000000" w:rsidRPr="00E540D4">
        <w:rPr>
          <w:rFonts w:ascii="Arial" w:hAnsi="Arial"/>
        </w:rPr>
        <w:t xml:space="preserve"> when I listen to other people telling their stories, for me, it's</w:t>
      </w:r>
      <w:r w:rsidR="009105EA">
        <w:rPr>
          <w:rFonts w:ascii="Arial" w:hAnsi="Arial"/>
        </w:rPr>
        <w:t xml:space="preserve"> like </w:t>
      </w:r>
      <w:r w:rsidR="00000000" w:rsidRPr="00E540D4">
        <w:rPr>
          <w:rFonts w:ascii="Arial" w:hAnsi="Arial"/>
        </w:rPr>
        <w:t>this massive affirmation of when I'm being told, you know, completely the opposite things about life, you know, like, the very</w:t>
      </w:r>
      <w:r w:rsidR="00987BD0">
        <w:rPr>
          <w:rFonts w:ascii="Arial" w:hAnsi="Arial"/>
        </w:rPr>
        <w:t xml:space="preserve">, kind of, </w:t>
      </w:r>
      <w:r w:rsidR="00000000" w:rsidRPr="00E540D4">
        <w:rPr>
          <w:rFonts w:ascii="Arial" w:hAnsi="Arial"/>
        </w:rPr>
        <w:t xml:space="preserve">like, </w:t>
      </w:r>
      <w:r w:rsidR="0083174D">
        <w:rPr>
          <w:rFonts w:ascii="Arial" w:hAnsi="Arial"/>
        </w:rPr>
        <w:t>o</w:t>
      </w:r>
      <w:r w:rsidR="00000000" w:rsidRPr="00E540D4">
        <w:rPr>
          <w:rFonts w:ascii="Arial" w:hAnsi="Arial"/>
        </w:rPr>
        <w:t>h</w:t>
      </w:r>
      <w:r w:rsidR="0083174D">
        <w:rPr>
          <w:rFonts w:ascii="Arial" w:hAnsi="Arial"/>
        </w:rPr>
        <w:t xml:space="preserve"> </w:t>
      </w:r>
      <w:r w:rsidR="00000000" w:rsidRPr="00E540D4">
        <w:rPr>
          <w:rFonts w:ascii="Arial" w:hAnsi="Arial"/>
        </w:rPr>
        <w:t>you look at a magazine</w:t>
      </w:r>
      <w:r w:rsidR="0083174D">
        <w:rPr>
          <w:rFonts w:ascii="Arial" w:hAnsi="Arial"/>
        </w:rPr>
        <w:t xml:space="preserve"> [and] representation </w:t>
      </w:r>
      <w:r w:rsidR="00000000" w:rsidRPr="00E540D4">
        <w:rPr>
          <w:rFonts w:ascii="Arial" w:hAnsi="Arial"/>
        </w:rPr>
        <w:t>is still quite narrow</w:t>
      </w:r>
      <w:r w:rsidR="0083174D">
        <w:rPr>
          <w:rFonts w:ascii="Arial" w:hAnsi="Arial"/>
        </w:rPr>
        <w:t>. T</w:t>
      </w:r>
      <w:r w:rsidR="00000000" w:rsidRPr="00E540D4">
        <w:rPr>
          <w:rFonts w:ascii="Arial" w:hAnsi="Arial"/>
        </w:rPr>
        <w:t xml:space="preserve">his diversity narrative. And it's not very deep. And </w:t>
      </w:r>
      <w:proofErr w:type="gramStart"/>
      <w:r w:rsidR="00000000" w:rsidRPr="00E540D4">
        <w:rPr>
          <w:rFonts w:ascii="Arial" w:hAnsi="Arial"/>
        </w:rPr>
        <w:t>so</w:t>
      </w:r>
      <w:proofErr w:type="gramEnd"/>
      <w:r w:rsidR="00000000" w:rsidRPr="00E540D4">
        <w:rPr>
          <w:rFonts w:ascii="Arial" w:hAnsi="Arial"/>
        </w:rPr>
        <w:t xml:space="preserve"> when I </w:t>
      </w:r>
      <w:r w:rsidR="00000000" w:rsidRPr="00E540D4">
        <w:rPr>
          <w:rFonts w:ascii="Arial" w:hAnsi="Arial"/>
        </w:rPr>
        <w:lastRenderedPageBreak/>
        <w:t xml:space="preserve">hear someone really tell a story that encompasses that complexity, that's an astonishing thing for me. You know, yes, </w:t>
      </w:r>
      <w:r w:rsidR="00000000" w:rsidRPr="0083174D">
        <w:rPr>
          <w:rFonts w:ascii="Arial" w:hAnsi="Arial"/>
          <w:i/>
          <w:iCs/>
        </w:rPr>
        <w:t>they</w:t>
      </w:r>
      <w:r w:rsidR="00000000" w:rsidRPr="00E540D4">
        <w:rPr>
          <w:rFonts w:ascii="Arial" w:hAnsi="Arial"/>
        </w:rPr>
        <w:t xml:space="preserve"> get something from that, but I just feel they are giving </w:t>
      </w:r>
      <w:r w:rsidR="00000000" w:rsidRPr="0083174D">
        <w:rPr>
          <w:rFonts w:ascii="Arial" w:hAnsi="Arial"/>
          <w:i/>
          <w:iCs/>
        </w:rPr>
        <w:t>me</w:t>
      </w:r>
      <w:r w:rsidR="00000000" w:rsidRPr="00E540D4">
        <w:rPr>
          <w:rFonts w:ascii="Arial" w:hAnsi="Arial"/>
        </w:rPr>
        <w:t xml:space="preserve"> something incredible.</w:t>
      </w:r>
    </w:p>
    <w:p w14:paraId="23568188" w14:textId="77777777" w:rsidR="001D00FB" w:rsidRPr="00E540D4" w:rsidRDefault="001D00FB" w:rsidP="00E540D4">
      <w:pPr>
        <w:spacing w:after="0" w:line="360" w:lineRule="auto"/>
        <w:jc w:val="both"/>
      </w:pPr>
    </w:p>
    <w:p w14:paraId="48B3FD32"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26:10</w:t>
      </w:r>
      <w:proofErr w:type="gramEnd"/>
    </w:p>
    <w:p w14:paraId="3C05493F" w14:textId="68AA93D5" w:rsidR="001D00FB" w:rsidRPr="00E540D4" w:rsidRDefault="0083174D" w:rsidP="00E540D4">
      <w:pPr>
        <w:spacing w:after="0" w:line="360" w:lineRule="auto"/>
        <w:jc w:val="both"/>
      </w:pPr>
      <w:r>
        <w:rPr>
          <w:rFonts w:ascii="Arial" w:hAnsi="Arial"/>
        </w:rPr>
        <w:t>It’s a</w:t>
      </w:r>
      <w:r w:rsidR="00000000" w:rsidRPr="00E540D4">
        <w:rPr>
          <w:rFonts w:ascii="Arial" w:hAnsi="Arial"/>
        </w:rPr>
        <w:t xml:space="preserve"> really powerful and incredible exchange. I mean, more on the work that you've done with others, you've done fantastic work with the </w:t>
      </w:r>
      <w:r>
        <w:rPr>
          <w:rFonts w:ascii="Arial" w:hAnsi="Arial"/>
        </w:rPr>
        <w:t>Q</w:t>
      </w:r>
      <w:r w:rsidR="00000000" w:rsidRPr="00E540D4">
        <w:rPr>
          <w:rFonts w:ascii="Arial" w:hAnsi="Arial"/>
        </w:rPr>
        <w:t xml:space="preserve">ueer Beograd </w:t>
      </w:r>
      <w:r>
        <w:rPr>
          <w:rFonts w:ascii="Arial" w:hAnsi="Arial"/>
        </w:rPr>
        <w:t>C</w:t>
      </w:r>
      <w:r w:rsidR="00000000" w:rsidRPr="00E540D4">
        <w:rPr>
          <w:rFonts w:ascii="Arial" w:hAnsi="Arial"/>
        </w:rPr>
        <w:t>ollective</w:t>
      </w:r>
      <w:r w:rsidR="00694842">
        <w:rPr>
          <w:rFonts w:ascii="Arial" w:hAnsi="Arial"/>
        </w:rPr>
        <w:t>.</w:t>
      </w:r>
      <w:r>
        <w:rPr>
          <w:rFonts w:ascii="Arial" w:hAnsi="Arial"/>
        </w:rPr>
        <w:t xml:space="preserve"> C</w:t>
      </w:r>
      <w:r w:rsidR="00000000" w:rsidRPr="00E540D4">
        <w:rPr>
          <w:rFonts w:ascii="Arial" w:hAnsi="Arial"/>
        </w:rPr>
        <w:t>ould you share more with us about how that came to be?</w:t>
      </w:r>
    </w:p>
    <w:p w14:paraId="31D7C6CF" w14:textId="77777777" w:rsidR="001D00FB" w:rsidRPr="00E540D4" w:rsidRDefault="001D00FB" w:rsidP="00E540D4">
      <w:pPr>
        <w:spacing w:after="0" w:line="360" w:lineRule="auto"/>
        <w:jc w:val="both"/>
      </w:pPr>
    </w:p>
    <w:p w14:paraId="3DF2D3A2"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26:25</w:t>
      </w:r>
      <w:proofErr w:type="gramEnd"/>
    </w:p>
    <w:p w14:paraId="5DB80580" w14:textId="5E2E551E" w:rsidR="00694842" w:rsidRDefault="00000000" w:rsidP="00E540D4">
      <w:pPr>
        <w:spacing w:after="0" w:line="360" w:lineRule="auto"/>
        <w:jc w:val="both"/>
        <w:rPr>
          <w:rFonts w:ascii="Arial" w:hAnsi="Arial"/>
        </w:rPr>
      </w:pPr>
      <w:proofErr w:type="gramStart"/>
      <w:r w:rsidRPr="00E540D4">
        <w:rPr>
          <w:rFonts w:ascii="Arial" w:hAnsi="Arial"/>
        </w:rPr>
        <w:t>So</w:t>
      </w:r>
      <w:proofErr w:type="gramEnd"/>
      <w:r w:rsidR="00694842">
        <w:rPr>
          <w:rFonts w:ascii="Arial" w:hAnsi="Arial"/>
        </w:rPr>
        <w:t xml:space="preserve"> it’s a bit of a</w:t>
      </w:r>
      <w:r w:rsidRPr="00E540D4">
        <w:rPr>
          <w:rFonts w:ascii="Arial" w:hAnsi="Arial"/>
        </w:rPr>
        <w:t xml:space="preserve"> funny thing</w:t>
      </w:r>
      <w:r w:rsidR="00694842">
        <w:rPr>
          <w:rFonts w:ascii="Arial" w:hAnsi="Arial"/>
        </w:rPr>
        <w:t xml:space="preserve">. </w:t>
      </w:r>
      <w:proofErr w:type="gramStart"/>
      <w:r w:rsidR="00694842">
        <w:rPr>
          <w:rFonts w:ascii="Arial" w:hAnsi="Arial"/>
        </w:rPr>
        <w:t>S</w:t>
      </w:r>
      <w:r w:rsidRPr="00E540D4">
        <w:rPr>
          <w:rFonts w:ascii="Arial" w:hAnsi="Arial"/>
        </w:rPr>
        <w:t>o</w:t>
      </w:r>
      <w:proofErr w:type="gramEnd"/>
      <w:r w:rsidRPr="00E540D4">
        <w:rPr>
          <w:rFonts w:ascii="Arial" w:hAnsi="Arial"/>
        </w:rPr>
        <w:t xml:space="preserve"> I mean, you know, when I was </w:t>
      </w:r>
      <w:r w:rsidR="00694842">
        <w:rPr>
          <w:rFonts w:ascii="Arial" w:hAnsi="Arial"/>
        </w:rPr>
        <w:t>living in</w:t>
      </w:r>
      <w:r w:rsidRPr="00E540D4">
        <w:rPr>
          <w:rFonts w:ascii="Arial" w:hAnsi="Arial"/>
        </w:rPr>
        <w:t xml:space="preserve"> Sydney, Australia, </w:t>
      </w:r>
      <w:r w:rsidR="00694842">
        <w:rPr>
          <w:rFonts w:ascii="Arial" w:hAnsi="Arial"/>
        </w:rPr>
        <w:t>and</w:t>
      </w:r>
      <w:r w:rsidRPr="00E540D4">
        <w:rPr>
          <w:rFonts w:ascii="Arial" w:hAnsi="Arial"/>
        </w:rPr>
        <w:t xml:space="preserve"> preparing to come in</w:t>
      </w:r>
      <w:r w:rsidR="00694842">
        <w:rPr>
          <w:rFonts w:ascii="Arial" w:hAnsi="Arial"/>
        </w:rPr>
        <w:t xml:space="preserve">, </w:t>
      </w:r>
      <w:r w:rsidRPr="00E540D4">
        <w:rPr>
          <w:rFonts w:ascii="Arial" w:hAnsi="Arial"/>
        </w:rPr>
        <w:t>like, quote marks</w:t>
      </w:r>
      <w:r w:rsidR="00694842">
        <w:rPr>
          <w:rFonts w:ascii="Arial" w:hAnsi="Arial"/>
        </w:rPr>
        <w:t>,</w:t>
      </w:r>
      <w:r w:rsidRPr="00E540D4">
        <w:rPr>
          <w:rFonts w:ascii="Arial" w:hAnsi="Arial"/>
        </w:rPr>
        <w:t xml:space="preserve"> </w:t>
      </w:r>
      <w:r w:rsidR="00694842">
        <w:rPr>
          <w:rFonts w:ascii="Arial" w:hAnsi="Arial"/>
        </w:rPr>
        <w:t>“</w:t>
      </w:r>
      <w:r w:rsidRPr="00E540D4">
        <w:rPr>
          <w:rFonts w:ascii="Arial" w:hAnsi="Arial"/>
        </w:rPr>
        <w:t>to England</w:t>
      </w:r>
      <w:r w:rsidR="00694842">
        <w:rPr>
          <w:rFonts w:ascii="Arial" w:hAnsi="Arial"/>
        </w:rPr>
        <w:t>”</w:t>
      </w:r>
      <w:r w:rsidRPr="00E540D4">
        <w:rPr>
          <w:rFonts w:ascii="Arial" w:hAnsi="Arial"/>
        </w:rPr>
        <w:t xml:space="preserve">, I also was </w:t>
      </w:r>
      <w:r w:rsidR="00694842">
        <w:rPr>
          <w:rFonts w:ascii="Arial" w:hAnsi="Arial"/>
        </w:rPr>
        <w:t>l</w:t>
      </w:r>
      <w:r w:rsidRPr="00E540D4">
        <w:rPr>
          <w:rFonts w:ascii="Arial" w:hAnsi="Arial"/>
        </w:rPr>
        <w:t>ooking at the map of Europe, and I was aware that, you know, like, in 2004, they'd been an attempt at</w:t>
      </w:r>
      <w:r w:rsidR="00694842">
        <w:rPr>
          <w:rFonts w:ascii="Arial" w:hAnsi="Arial"/>
        </w:rPr>
        <w:t xml:space="preserve"> P</w:t>
      </w:r>
      <w:r w:rsidRPr="00E540D4">
        <w:rPr>
          <w:rFonts w:ascii="Arial" w:hAnsi="Arial"/>
        </w:rPr>
        <w:t>ride</w:t>
      </w:r>
      <w:r w:rsidR="00694842">
        <w:rPr>
          <w:rFonts w:ascii="Arial" w:hAnsi="Arial"/>
        </w:rPr>
        <w:t xml:space="preserve"> in </w:t>
      </w:r>
      <w:r w:rsidR="00694842">
        <w:rPr>
          <w:rFonts w:ascii="Arial" w:hAnsi="Arial"/>
        </w:rPr>
        <w:t>Belgrade</w:t>
      </w:r>
      <w:r w:rsidR="00694842" w:rsidRPr="00E540D4">
        <w:rPr>
          <w:rFonts w:ascii="Arial" w:hAnsi="Arial"/>
        </w:rPr>
        <w:t xml:space="preserve"> </w:t>
      </w:r>
      <w:r w:rsidRPr="00E540D4">
        <w:rPr>
          <w:rFonts w:ascii="Arial" w:hAnsi="Arial"/>
        </w:rPr>
        <w:t xml:space="preserve">which had been quite a bloody riot, you know, like, lots of people were </w:t>
      </w:r>
      <w:r w:rsidR="00694842">
        <w:rPr>
          <w:rFonts w:ascii="Arial" w:hAnsi="Arial"/>
        </w:rPr>
        <w:t>hurt</w:t>
      </w:r>
      <w:r w:rsidRPr="00E540D4">
        <w:rPr>
          <w:rFonts w:ascii="Arial" w:hAnsi="Arial"/>
        </w:rPr>
        <w:t xml:space="preserve">. And </w:t>
      </w:r>
      <w:proofErr w:type="gramStart"/>
      <w:r w:rsidRPr="00E540D4">
        <w:rPr>
          <w:rFonts w:ascii="Arial" w:hAnsi="Arial"/>
        </w:rPr>
        <w:t>also</w:t>
      </w:r>
      <w:proofErr w:type="gramEnd"/>
      <w:r w:rsidRPr="00E540D4">
        <w:rPr>
          <w:rFonts w:ascii="Arial" w:hAnsi="Arial"/>
        </w:rPr>
        <w:t xml:space="preserve"> I knew that </w:t>
      </w:r>
      <w:r w:rsidR="00694842">
        <w:rPr>
          <w:rFonts w:ascii="Arial" w:hAnsi="Arial"/>
        </w:rPr>
        <w:t>P</w:t>
      </w:r>
      <w:r w:rsidRPr="00E540D4">
        <w:rPr>
          <w:rFonts w:ascii="Arial" w:hAnsi="Arial"/>
        </w:rPr>
        <w:t>eoples</w:t>
      </w:r>
      <w:r w:rsidR="00694842">
        <w:rPr>
          <w:rFonts w:ascii="Arial" w:hAnsi="Arial"/>
        </w:rPr>
        <w:t>’</w:t>
      </w:r>
      <w:r w:rsidRPr="00E540D4">
        <w:rPr>
          <w:rFonts w:ascii="Arial" w:hAnsi="Arial"/>
        </w:rPr>
        <w:t xml:space="preserve"> </w:t>
      </w:r>
      <w:r w:rsidR="00694842">
        <w:rPr>
          <w:rFonts w:ascii="Arial" w:hAnsi="Arial"/>
        </w:rPr>
        <w:t>G</w:t>
      </w:r>
      <w:r w:rsidRPr="00E540D4">
        <w:rPr>
          <w:rFonts w:ascii="Arial" w:hAnsi="Arial"/>
        </w:rPr>
        <w:t xml:space="preserve">lobal </w:t>
      </w:r>
      <w:r w:rsidR="00694842">
        <w:rPr>
          <w:rFonts w:ascii="Arial" w:hAnsi="Arial"/>
        </w:rPr>
        <w:t>A</w:t>
      </w:r>
      <w:r w:rsidRPr="00E540D4">
        <w:rPr>
          <w:rFonts w:ascii="Arial" w:hAnsi="Arial"/>
        </w:rPr>
        <w:t xml:space="preserve">ction, which was </w:t>
      </w:r>
      <w:r w:rsidR="00694842">
        <w:rPr>
          <w:rFonts w:ascii="Arial" w:hAnsi="Arial"/>
        </w:rPr>
        <w:t>a</w:t>
      </w:r>
      <w:r w:rsidRPr="00E540D4">
        <w:rPr>
          <w:rFonts w:ascii="Arial" w:hAnsi="Arial"/>
        </w:rPr>
        <w:t xml:space="preserve"> horizontal meeting of lots of organisations coming together in different places, were going to meet in </w:t>
      </w:r>
      <w:r w:rsidR="00694842">
        <w:rPr>
          <w:rFonts w:ascii="Arial" w:hAnsi="Arial"/>
        </w:rPr>
        <w:t>Belgrade</w:t>
      </w:r>
      <w:r w:rsidRPr="00E540D4">
        <w:rPr>
          <w:rFonts w:ascii="Arial" w:hAnsi="Arial"/>
        </w:rPr>
        <w:t>. And I was like oh, I want to go there. How can I go there</w:t>
      </w:r>
      <w:r w:rsidR="00694842">
        <w:rPr>
          <w:rFonts w:ascii="Arial" w:hAnsi="Arial"/>
        </w:rPr>
        <w:t>?</w:t>
      </w:r>
      <w:r w:rsidRPr="00E540D4">
        <w:rPr>
          <w:rFonts w:ascii="Arial" w:hAnsi="Arial"/>
        </w:rPr>
        <w:t xml:space="preserve"> And </w:t>
      </w:r>
      <w:proofErr w:type="gramStart"/>
      <w:r w:rsidRPr="00E540D4">
        <w:rPr>
          <w:rFonts w:ascii="Arial" w:hAnsi="Arial"/>
        </w:rPr>
        <w:t>so</w:t>
      </w:r>
      <w:proofErr w:type="gramEnd"/>
      <w:r w:rsidRPr="00E540D4">
        <w:rPr>
          <w:rFonts w:ascii="Arial" w:hAnsi="Arial"/>
        </w:rPr>
        <w:t xml:space="preserve"> I went to an organising meeting in London for this, you know, this </w:t>
      </w:r>
      <w:r w:rsidR="00694842">
        <w:rPr>
          <w:rFonts w:ascii="Arial" w:hAnsi="Arial"/>
        </w:rPr>
        <w:t>P</w:t>
      </w:r>
      <w:r w:rsidR="00694842" w:rsidRPr="00E540D4">
        <w:rPr>
          <w:rFonts w:ascii="Arial" w:hAnsi="Arial"/>
        </w:rPr>
        <w:t>eoples</w:t>
      </w:r>
      <w:r w:rsidR="00694842">
        <w:rPr>
          <w:rFonts w:ascii="Arial" w:hAnsi="Arial"/>
        </w:rPr>
        <w:t>’</w:t>
      </w:r>
      <w:r w:rsidR="00694842" w:rsidRPr="00E540D4">
        <w:rPr>
          <w:rFonts w:ascii="Arial" w:hAnsi="Arial"/>
        </w:rPr>
        <w:t xml:space="preserve"> </w:t>
      </w:r>
      <w:r w:rsidR="00694842">
        <w:rPr>
          <w:rFonts w:ascii="Arial" w:hAnsi="Arial"/>
        </w:rPr>
        <w:t>G</w:t>
      </w:r>
      <w:r w:rsidR="00694842" w:rsidRPr="00E540D4">
        <w:rPr>
          <w:rFonts w:ascii="Arial" w:hAnsi="Arial"/>
        </w:rPr>
        <w:t xml:space="preserve">lobal </w:t>
      </w:r>
      <w:r w:rsidR="00694842">
        <w:rPr>
          <w:rFonts w:ascii="Arial" w:hAnsi="Arial"/>
        </w:rPr>
        <w:t>A</w:t>
      </w:r>
      <w:r w:rsidR="00694842" w:rsidRPr="00E540D4">
        <w:rPr>
          <w:rFonts w:ascii="Arial" w:hAnsi="Arial"/>
        </w:rPr>
        <w:t>ction</w:t>
      </w:r>
      <w:r w:rsidRPr="00E540D4">
        <w:rPr>
          <w:rFonts w:ascii="Arial" w:hAnsi="Arial"/>
        </w:rPr>
        <w:t xml:space="preserve">, this organising meeting, and people from </w:t>
      </w:r>
      <w:r w:rsidR="00694842">
        <w:rPr>
          <w:rFonts w:ascii="Arial" w:hAnsi="Arial"/>
        </w:rPr>
        <w:t>Belgrade</w:t>
      </w:r>
      <w:r w:rsidRPr="00E540D4">
        <w:rPr>
          <w:rFonts w:ascii="Arial" w:hAnsi="Arial"/>
        </w:rPr>
        <w:t xml:space="preserve"> were there. And then we started talking, I started talking about</w:t>
      </w:r>
      <w:r w:rsidR="00694842">
        <w:rPr>
          <w:rFonts w:ascii="Arial" w:hAnsi="Arial"/>
        </w:rPr>
        <w:t xml:space="preserve"> R</w:t>
      </w:r>
      <w:r w:rsidRPr="00E540D4">
        <w:rPr>
          <w:rFonts w:ascii="Arial" w:hAnsi="Arial"/>
        </w:rPr>
        <w:t xml:space="preserve">eclaim the </w:t>
      </w:r>
      <w:r w:rsidR="00694842">
        <w:rPr>
          <w:rFonts w:ascii="Arial" w:hAnsi="Arial"/>
        </w:rPr>
        <w:t>S</w:t>
      </w:r>
      <w:r w:rsidRPr="00E540D4">
        <w:rPr>
          <w:rFonts w:ascii="Arial" w:hAnsi="Arial"/>
        </w:rPr>
        <w:t>treets, and they</w:t>
      </w:r>
      <w:r w:rsidR="00694842">
        <w:rPr>
          <w:rFonts w:ascii="Arial" w:hAnsi="Arial"/>
        </w:rPr>
        <w:t xml:space="preserve"> had</w:t>
      </w:r>
      <w:r w:rsidRPr="00E540D4">
        <w:rPr>
          <w:rFonts w:ascii="Arial" w:hAnsi="Arial"/>
        </w:rPr>
        <w:t>, you know, their own stories about</w:t>
      </w:r>
      <w:r w:rsidR="00694842">
        <w:rPr>
          <w:rFonts w:ascii="Arial" w:hAnsi="Arial"/>
        </w:rPr>
        <w:t xml:space="preserve"> [how]</w:t>
      </w:r>
      <w:r w:rsidRPr="00E540D4">
        <w:rPr>
          <w:rFonts w:ascii="Arial" w:hAnsi="Arial"/>
        </w:rPr>
        <w:t xml:space="preserve"> they were really into trance music. And, you know, like, this, you know, different</w:t>
      </w:r>
      <w:r w:rsidR="00987BD0">
        <w:rPr>
          <w:rFonts w:ascii="Arial" w:hAnsi="Arial"/>
        </w:rPr>
        <w:t xml:space="preserve"> kind of</w:t>
      </w:r>
      <w:r w:rsidR="00694842">
        <w:rPr>
          <w:rFonts w:ascii="Arial" w:hAnsi="Arial"/>
        </w:rPr>
        <w:t xml:space="preserve"> </w:t>
      </w:r>
      <w:r w:rsidRPr="00E540D4">
        <w:rPr>
          <w:rFonts w:ascii="Arial" w:hAnsi="Arial"/>
        </w:rPr>
        <w:t>electronic, you know, dance party music. And this was</w:t>
      </w:r>
      <w:r w:rsidR="00987BD0">
        <w:rPr>
          <w:rFonts w:ascii="Arial" w:hAnsi="Arial"/>
        </w:rPr>
        <w:t xml:space="preserve">, kind of, </w:t>
      </w:r>
      <w:r w:rsidRPr="00E540D4">
        <w:rPr>
          <w:rFonts w:ascii="Arial" w:hAnsi="Arial"/>
        </w:rPr>
        <w:t>how we had this initial bonding of like</w:t>
      </w:r>
      <w:r w:rsidR="00694842">
        <w:rPr>
          <w:rFonts w:ascii="Arial" w:hAnsi="Arial"/>
        </w:rPr>
        <w:t xml:space="preserve"> o</w:t>
      </w:r>
      <w:r w:rsidRPr="00E540D4">
        <w:rPr>
          <w:rFonts w:ascii="Arial" w:hAnsi="Arial"/>
        </w:rPr>
        <w:t>h, hello, maybe we're</w:t>
      </w:r>
      <w:r w:rsidR="009105EA">
        <w:rPr>
          <w:rFonts w:ascii="Arial" w:hAnsi="Arial"/>
        </w:rPr>
        <w:t xml:space="preserve">, like, </w:t>
      </w:r>
      <w:r w:rsidRPr="00E540D4">
        <w:rPr>
          <w:rFonts w:ascii="Arial" w:hAnsi="Arial"/>
        </w:rPr>
        <w:t>friends</w:t>
      </w:r>
      <w:r w:rsidR="00694842">
        <w:rPr>
          <w:rFonts w:ascii="Arial" w:hAnsi="Arial"/>
        </w:rPr>
        <w:t>,</w:t>
      </w:r>
      <w:r w:rsidRPr="00E540D4">
        <w:rPr>
          <w:rFonts w:ascii="Arial" w:hAnsi="Arial"/>
        </w:rPr>
        <w:t xml:space="preserve"> you know</w:t>
      </w:r>
      <w:r w:rsidR="00694842">
        <w:rPr>
          <w:rFonts w:ascii="Arial" w:hAnsi="Arial"/>
        </w:rPr>
        <w:t>?</w:t>
      </w:r>
      <w:r w:rsidRPr="00E540D4">
        <w:rPr>
          <w:rFonts w:ascii="Arial" w:hAnsi="Arial"/>
        </w:rPr>
        <w:t xml:space="preserve"> </w:t>
      </w:r>
    </w:p>
    <w:p w14:paraId="64EE3B32" w14:textId="77777777" w:rsidR="00694842" w:rsidRDefault="00694842" w:rsidP="00E540D4">
      <w:pPr>
        <w:spacing w:after="0" w:line="360" w:lineRule="auto"/>
        <w:jc w:val="both"/>
        <w:rPr>
          <w:rFonts w:ascii="Arial" w:hAnsi="Arial"/>
        </w:rPr>
      </w:pPr>
    </w:p>
    <w:p w14:paraId="22B6F881" w14:textId="34AC9764" w:rsidR="00694842" w:rsidRPr="00694842" w:rsidRDefault="00694842"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2</w:t>
      </w:r>
      <w:r>
        <w:rPr>
          <w:rFonts w:ascii="Arial" w:hAnsi="Arial"/>
          <w:color w:val="5D7284"/>
        </w:rPr>
        <w:t>7</w:t>
      </w:r>
      <w:r w:rsidRPr="00E540D4">
        <w:rPr>
          <w:rFonts w:ascii="Arial" w:hAnsi="Arial"/>
          <w:color w:val="5D7284"/>
        </w:rPr>
        <w:t>:</w:t>
      </w:r>
      <w:r>
        <w:rPr>
          <w:rFonts w:ascii="Arial" w:hAnsi="Arial"/>
          <w:color w:val="5D7284"/>
        </w:rPr>
        <w:t>45</w:t>
      </w:r>
      <w:proofErr w:type="gramEnd"/>
    </w:p>
    <w:p w14:paraId="6C50DFB1" w14:textId="77777777" w:rsidR="00694842" w:rsidRDefault="00000000" w:rsidP="00E540D4">
      <w:pPr>
        <w:spacing w:after="0" w:line="360" w:lineRule="auto"/>
        <w:jc w:val="both"/>
        <w:rPr>
          <w:rFonts w:ascii="Arial" w:hAnsi="Arial"/>
        </w:rPr>
      </w:pPr>
      <w:r w:rsidRPr="00E540D4">
        <w:rPr>
          <w:rFonts w:ascii="Arial" w:hAnsi="Arial"/>
        </w:rPr>
        <w:t>very cool.</w:t>
      </w:r>
    </w:p>
    <w:p w14:paraId="72C2023D" w14:textId="77777777" w:rsidR="00694842" w:rsidRDefault="00694842" w:rsidP="00E540D4">
      <w:pPr>
        <w:spacing w:after="0" w:line="360" w:lineRule="auto"/>
        <w:jc w:val="both"/>
        <w:rPr>
          <w:rFonts w:ascii="Arial" w:hAnsi="Arial"/>
        </w:rPr>
      </w:pPr>
    </w:p>
    <w:p w14:paraId="127EE4B2" w14:textId="2B15768E" w:rsidR="00694842" w:rsidRPr="00694842" w:rsidRDefault="00694842"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2</w:t>
      </w:r>
      <w:r>
        <w:rPr>
          <w:rFonts w:ascii="Arial" w:hAnsi="Arial"/>
          <w:color w:val="5D7284"/>
        </w:rPr>
        <w:t>7</w:t>
      </w:r>
      <w:r w:rsidRPr="00E540D4">
        <w:rPr>
          <w:rFonts w:ascii="Arial" w:hAnsi="Arial"/>
          <w:color w:val="5D7284"/>
        </w:rPr>
        <w:t>:</w:t>
      </w:r>
      <w:r>
        <w:rPr>
          <w:rFonts w:ascii="Arial" w:hAnsi="Arial"/>
          <w:color w:val="5D7284"/>
        </w:rPr>
        <w:t>48</w:t>
      </w:r>
      <w:proofErr w:type="gramEnd"/>
    </w:p>
    <w:p w14:paraId="61BF3CB5" w14:textId="7A6FB837" w:rsidR="006A3D4D" w:rsidRDefault="00000000" w:rsidP="00E540D4">
      <w:pPr>
        <w:spacing w:after="0" w:line="360" w:lineRule="auto"/>
        <w:jc w:val="both"/>
        <w:rPr>
          <w:rFonts w:ascii="Arial" w:hAnsi="Arial"/>
        </w:rPr>
      </w:pPr>
      <w:r w:rsidRPr="00E540D4">
        <w:rPr>
          <w:rFonts w:ascii="Arial" w:hAnsi="Arial"/>
        </w:rPr>
        <w:t xml:space="preserve">I went to Belgrade as part of </w:t>
      </w:r>
      <w:r w:rsidR="00694842">
        <w:rPr>
          <w:rFonts w:ascii="Arial" w:hAnsi="Arial"/>
        </w:rPr>
        <w:t>P</w:t>
      </w:r>
      <w:r w:rsidR="00694842" w:rsidRPr="00E540D4">
        <w:rPr>
          <w:rFonts w:ascii="Arial" w:hAnsi="Arial"/>
        </w:rPr>
        <w:t>eoples</w:t>
      </w:r>
      <w:r w:rsidR="00694842">
        <w:rPr>
          <w:rFonts w:ascii="Arial" w:hAnsi="Arial"/>
        </w:rPr>
        <w:t>’</w:t>
      </w:r>
      <w:r w:rsidR="00694842" w:rsidRPr="00E540D4">
        <w:rPr>
          <w:rFonts w:ascii="Arial" w:hAnsi="Arial"/>
        </w:rPr>
        <w:t xml:space="preserve"> </w:t>
      </w:r>
      <w:r w:rsidR="00694842">
        <w:rPr>
          <w:rFonts w:ascii="Arial" w:hAnsi="Arial"/>
        </w:rPr>
        <w:t>G</w:t>
      </w:r>
      <w:r w:rsidR="00694842" w:rsidRPr="00E540D4">
        <w:rPr>
          <w:rFonts w:ascii="Arial" w:hAnsi="Arial"/>
        </w:rPr>
        <w:t xml:space="preserve">lobal </w:t>
      </w:r>
      <w:r w:rsidR="00694842">
        <w:rPr>
          <w:rFonts w:ascii="Arial" w:hAnsi="Arial"/>
        </w:rPr>
        <w:t>A</w:t>
      </w:r>
      <w:r w:rsidR="00694842" w:rsidRPr="00E540D4">
        <w:rPr>
          <w:rFonts w:ascii="Arial" w:hAnsi="Arial"/>
        </w:rPr>
        <w:t>ction</w:t>
      </w:r>
      <w:r w:rsidRPr="00E540D4">
        <w:rPr>
          <w:rFonts w:ascii="Arial" w:hAnsi="Arial"/>
        </w:rPr>
        <w:t>. I mean, that was a weird</w:t>
      </w:r>
      <w:r w:rsidR="00987BD0">
        <w:rPr>
          <w:rFonts w:ascii="Arial" w:hAnsi="Arial"/>
        </w:rPr>
        <w:t xml:space="preserve"> kind of </w:t>
      </w:r>
      <w:r w:rsidRPr="00E540D4">
        <w:rPr>
          <w:rFonts w:ascii="Arial" w:hAnsi="Arial"/>
        </w:rPr>
        <w:t>thing</w:t>
      </w:r>
      <w:r w:rsidR="00694842">
        <w:rPr>
          <w:rFonts w:ascii="Arial" w:hAnsi="Arial"/>
        </w:rPr>
        <w:t xml:space="preserve"> b</w:t>
      </w:r>
      <w:r w:rsidRPr="00E540D4">
        <w:rPr>
          <w:rFonts w:ascii="Arial" w:hAnsi="Arial"/>
        </w:rPr>
        <w:t>ecause lot</w:t>
      </w:r>
      <w:r w:rsidR="00694842">
        <w:rPr>
          <w:rFonts w:ascii="Arial" w:hAnsi="Arial"/>
        </w:rPr>
        <w:t>s</w:t>
      </w:r>
      <w:r w:rsidRPr="00E540D4">
        <w:rPr>
          <w:rFonts w:ascii="Arial" w:hAnsi="Arial"/>
        </w:rPr>
        <w:t xml:space="preserve"> of mostly </w:t>
      </w:r>
      <w:r w:rsidR="007E2BC6">
        <w:rPr>
          <w:rFonts w:ascii="Arial" w:hAnsi="Arial"/>
        </w:rPr>
        <w:t>W</w:t>
      </w:r>
      <w:r w:rsidRPr="00E540D4">
        <w:rPr>
          <w:rFonts w:ascii="Arial" w:hAnsi="Arial"/>
        </w:rPr>
        <w:t xml:space="preserve">estern activists went into a city, where, you know, it was not that long ago that they had been in </w:t>
      </w:r>
      <w:r w:rsidR="00694842">
        <w:rPr>
          <w:rFonts w:ascii="Arial" w:hAnsi="Arial"/>
        </w:rPr>
        <w:t>a</w:t>
      </w:r>
      <w:r w:rsidRPr="00E540D4">
        <w:rPr>
          <w:rFonts w:ascii="Arial" w:hAnsi="Arial"/>
        </w:rPr>
        <w:t xml:space="preserve"> situation of war was several other countries</w:t>
      </w:r>
      <w:r w:rsidR="00694842">
        <w:rPr>
          <w:rFonts w:ascii="Arial" w:hAnsi="Arial"/>
        </w:rPr>
        <w:t>. Y</w:t>
      </w:r>
      <w:r w:rsidRPr="00E540D4">
        <w:rPr>
          <w:rFonts w:ascii="Arial" w:hAnsi="Arial"/>
        </w:rPr>
        <w:t>ou know, this whole</w:t>
      </w:r>
      <w:r w:rsidR="00987BD0">
        <w:rPr>
          <w:rFonts w:ascii="Arial" w:hAnsi="Arial"/>
        </w:rPr>
        <w:t xml:space="preserve">, kind of </w:t>
      </w:r>
      <w:proofErr w:type="spellStart"/>
      <w:r w:rsidRPr="00E540D4">
        <w:rPr>
          <w:rFonts w:ascii="Arial" w:hAnsi="Arial"/>
        </w:rPr>
        <w:t>thing</w:t>
      </w:r>
      <w:proofErr w:type="spellEnd"/>
      <w:r w:rsidRPr="00E540D4">
        <w:rPr>
          <w:rFonts w:ascii="Arial" w:hAnsi="Arial"/>
        </w:rPr>
        <w:t xml:space="preserve"> of, yeah, you know, people not being able to travel and all this different stuff, but they people</w:t>
      </w:r>
      <w:r w:rsidR="00987BD0">
        <w:rPr>
          <w:rFonts w:ascii="Arial" w:hAnsi="Arial"/>
        </w:rPr>
        <w:t xml:space="preserve"> kind of </w:t>
      </w:r>
      <w:r w:rsidRPr="00E540D4">
        <w:rPr>
          <w:rFonts w:ascii="Arial" w:hAnsi="Arial"/>
        </w:rPr>
        <w:t xml:space="preserve">went there with an expectation that the same activist infrastructures would exist. And </w:t>
      </w:r>
      <w:proofErr w:type="gramStart"/>
      <w:r w:rsidRPr="00E540D4">
        <w:rPr>
          <w:rFonts w:ascii="Arial" w:hAnsi="Arial"/>
        </w:rPr>
        <w:t>of course</w:t>
      </w:r>
      <w:proofErr w:type="gramEnd"/>
      <w:r w:rsidRPr="00E540D4">
        <w:rPr>
          <w:rFonts w:ascii="Arial" w:hAnsi="Arial"/>
        </w:rPr>
        <w:t xml:space="preserve"> they didn't. And we just had, like, these</w:t>
      </w:r>
      <w:r w:rsidR="00987BD0">
        <w:rPr>
          <w:rFonts w:ascii="Arial" w:hAnsi="Arial"/>
        </w:rPr>
        <w:t xml:space="preserve">, kind of, </w:t>
      </w:r>
      <w:r w:rsidRPr="00E540D4">
        <w:rPr>
          <w:rFonts w:ascii="Arial" w:hAnsi="Arial"/>
        </w:rPr>
        <w:t xml:space="preserve">funny jokes of like, you know, being there with my friends from Belgrade, where they'd have like all these </w:t>
      </w:r>
      <w:r w:rsidR="007E2BC6">
        <w:rPr>
          <w:rFonts w:ascii="Arial" w:hAnsi="Arial"/>
        </w:rPr>
        <w:t>W</w:t>
      </w:r>
      <w:r w:rsidRPr="00E540D4">
        <w:rPr>
          <w:rFonts w:ascii="Arial" w:hAnsi="Arial"/>
        </w:rPr>
        <w:t xml:space="preserve">estern people's passports, because people had to register with the police whenever you entered the country, blah, blah, </w:t>
      </w:r>
      <w:r w:rsidR="00694842">
        <w:rPr>
          <w:rFonts w:ascii="Arial" w:hAnsi="Arial"/>
        </w:rPr>
        <w:t>and</w:t>
      </w:r>
      <w:r w:rsidRPr="00E540D4">
        <w:rPr>
          <w:rFonts w:ascii="Arial" w:hAnsi="Arial"/>
        </w:rPr>
        <w:t xml:space="preserve"> they were like we should sell them all. </w:t>
      </w:r>
      <w:r w:rsidR="00694842">
        <w:rPr>
          <w:rFonts w:ascii="Arial" w:hAnsi="Arial"/>
        </w:rPr>
        <w:t>European and</w:t>
      </w:r>
      <w:r w:rsidRPr="00E540D4">
        <w:rPr>
          <w:rFonts w:ascii="Arial" w:hAnsi="Arial"/>
        </w:rPr>
        <w:t xml:space="preserve"> British passports and just</w:t>
      </w:r>
      <w:r w:rsidR="00694842">
        <w:rPr>
          <w:rFonts w:ascii="Arial" w:hAnsi="Arial"/>
        </w:rPr>
        <w:t xml:space="preserve"> </w:t>
      </w:r>
      <w:r w:rsidR="00987BD0">
        <w:rPr>
          <w:rFonts w:ascii="Arial" w:hAnsi="Arial"/>
        </w:rPr>
        <w:t xml:space="preserve">kind of </w:t>
      </w:r>
      <w:r w:rsidRPr="00E540D4">
        <w:rPr>
          <w:rFonts w:ascii="Arial" w:hAnsi="Arial"/>
        </w:rPr>
        <w:t xml:space="preserve">joking, because they're in a situation where they can't travel, you know, </w:t>
      </w:r>
      <w:r w:rsidR="006A3D4D">
        <w:rPr>
          <w:rFonts w:ascii="Arial" w:hAnsi="Arial"/>
        </w:rPr>
        <w:t>with</w:t>
      </w:r>
      <w:r w:rsidRPr="00E540D4">
        <w:rPr>
          <w:rFonts w:ascii="Arial" w:hAnsi="Arial"/>
        </w:rPr>
        <w:t xml:space="preserve"> </w:t>
      </w:r>
      <w:r w:rsidRPr="00E540D4">
        <w:rPr>
          <w:rFonts w:ascii="Arial" w:hAnsi="Arial"/>
        </w:rPr>
        <w:lastRenderedPageBreak/>
        <w:t xml:space="preserve">like, a letter of invitation, paying for all </w:t>
      </w:r>
      <w:r w:rsidR="006A3D4D">
        <w:rPr>
          <w:rFonts w:ascii="Arial" w:hAnsi="Arial"/>
        </w:rPr>
        <w:t>[this]</w:t>
      </w:r>
      <w:r w:rsidRPr="00E540D4">
        <w:rPr>
          <w:rFonts w:ascii="Arial" w:hAnsi="Arial"/>
        </w:rPr>
        <w:t xml:space="preserve"> different</w:t>
      </w:r>
      <w:r w:rsidR="006A3D4D">
        <w:rPr>
          <w:rFonts w:ascii="Arial" w:hAnsi="Arial"/>
        </w:rPr>
        <w:t>,</w:t>
      </w:r>
      <w:r w:rsidRPr="00E540D4">
        <w:rPr>
          <w:rFonts w:ascii="Arial" w:hAnsi="Arial"/>
        </w:rPr>
        <w:t xml:space="preserve"> like, visa </w:t>
      </w:r>
      <w:r w:rsidR="006A3D4D">
        <w:rPr>
          <w:rFonts w:ascii="Arial" w:hAnsi="Arial"/>
        </w:rPr>
        <w:t>stuff</w:t>
      </w:r>
      <w:r w:rsidRPr="00E540D4">
        <w:rPr>
          <w:rFonts w:ascii="Arial" w:hAnsi="Arial"/>
        </w:rPr>
        <w:t>, paying to cross through transit countries, all these different things, and just this feeling of this</w:t>
      </w:r>
      <w:r w:rsidR="00987BD0">
        <w:rPr>
          <w:rFonts w:ascii="Arial" w:hAnsi="Arial"/>
        </w:rPr>
        <w:t xml:space="preserve"> kind of </w:t>
      </w:r>
      <w:r w:rsidRPr="00E540D4">
        <w:rPr>
          <w:rFonts w:ascii="Arial" w:hAnsi="Arial"/>
        </w:rPr>
        <w:t>irony of</w:t>
      </w:r>
      <w:r w:rsidR="009105EA">
        <w:rPr>
          <w:rFonts w:ascii="Arial" w:hAnsi="Arial"/>
        </w:rPr>
        <w:t xml:space="preserve">, like, </w:t>
      </w:r>
      <w:r w:rsidRPr="00E540D4">
        <w:rPr>
          <w:rFonts w:ascii="Arial" w:hAnsi="Arial"/>
        </w:rPr>
        <w:t>a meeting, but also</w:t>
      </w:r>
      <w:r w:rsidR="009105EA">
        <w:rPr>
          <w:rFonts w:ascii="Arial" w:hAnsi="Arial"/>
        </w:rPr>
        <w:t xml:space="preserve">, like, </w:t>
      </w:r>
      <w:r w:rsidRPr="00E540D4">
        <w:rPr>
          <w:rFonts w:ascii="Arial" w:hAnsi="Arial"/>
        </w:rPr>
        <w:t>the real differences, and, you know, the assumptions that people made about coming into this situation.</w:t>
      </w:r>
    </w:p>
    <w:p w14:paraId="1C8C6D50" w14:textId="77777777" w:rsidR="006A3D4D" w:rsidRDefault="006A3D4D" w:rsidP="00E540D4">
      <w:pPr>
        <w:spacing w:after="0" w:line="360" w:lineRule="auto"/>
        <w:jc w:val="both"/>
        <w:rPr>
          <w:rFonts w:ascii="Arial" w:hAnsi="Arial"/>
        </w:rPr>
      </w:pPr>
    </w:p>
    <w:p w14:paraId="27ADBEED" w14:textId="3F12A492" w:rsidR="001D00FB" w:rsidRPr="00E540D4" w:rsidRDefault="006A3D4D" w:rsidP="00E540D4">
      <w:pPr>
        <w:spacing w:after="0" w:line="360" w:lineRule="auto"/>
        <w:jc w:val="both"/>
      </w:pPr>
      <w:r>
        <w:rPr>
          <w:rFonts w:ascii="Arial" w:hAnsi="Arial"/>
        </w:rPr>
        <w:t>A</w:t>
      </w:r>
      <w:r w:rsidR="00000000" w:rsidRPr="00E540D4">
        <w:rPr>
          <w:rFonts w:ascii="Arial" w:hAnsi="Arial"/>
        </w:rPr>
        <w:t>t that point I also really felt that homophobia of the environment</w:t>
      </w:r>
      <w:r>
        <w:rPr>
          <w:rFonts w:ascii="Arial" w:hAnsi="Arial"/>
        </w:rPr>
        <w:t>.</w:t>
      </w:r>
      <w:r w:rsidR="00000000" w:rsidRPr="00E540D4">
        <w:rPr>
          <w:rFonts w:ascii="Arial" w:hAnsi="Arial"/>
        </w:rPr>
        <w:t xml:space="preserve"> I made friends with people there. And we, you know, started having this conversation about, you know, what if we started this collective</w:t>
      </w:r>
      <w:r>
        <w:rPr>
          <w:rFonts w:ascii="Arial" w:hAnsi="Arial"/>
        </w:rPr>
        <w:t>?</w:t>
      </w:r>
      <w:r w:rsidR="00000000" w:rsidRPr="00E540D4">
        <w:rPr>
          <w:rFonts w:ascii="Arial" w:hAnsi="Arial"/>
        </w:rPr>
        <w:t xml:space="preserve"> </w:t>
      </w:r>
      <w:r>
        <w:rPr>
          <w:rFonts w:ascii="Arial" w:hAnsi="Arial"/>
        </w:rPr>
        <w:t>W</w:t>
      </w:r>
      <w:r w:rsidR="00000000" w:rsidRPr="00E540D4">
        <w:rPr>
          <w:rFonts w:ascii="Arial" w:hAnsi="Arial"/>
        </w:rPr>
        <w:t>hat if we did something in Belgrade</w:t>
      </w:r>
      <w:r w:rsidR="009105EA">
        <w:rPr>
          <w:rFonts w:ascii="Arial" w:hAnsi="Arial"/>
        </w:rPr>
        <w:t xml:space="preserve">, like, </w:t>
      </w:r>
      <w:r w:rsidR="00000000" w:rsidRPr="00E540D4">
        <w:rPr>
          <w:rFonts w:ascii="Arial" w:hAnsi="Arial"/>
        </w:rPr>
        <w:t>something underground, you know</w:t>
      </w:r>
      <w:r>
        <w:rPr>
          <w:rFonts w:ascii="Arial" w:hAnsi="Arial"/>
        </w:rPr>
        <w:t>? A</w:t>
      </w:r>
      <w:r w:rsidR="00000000" w:rsidRPr="00E540D4">
        <w:rPr>
          <w:rFonts w:ascii="Arial" w:hAnsi="Arial"/>
        </w:rPr>
        <w:t xml:space="preserve">nd again, this ridiculous thing where you want to tell, you know, LGBT people to come to the thing that you're making, but you can't advertise it, because otherwise fascists are </w:t>
      </w:r>
      <w:proofErr w:type="spellStart"/>
      <w:r w:rsidR="00000000" w:rsidRPr="00E540D4">
        <w:rPr>
          <w:rFonts w:ascii="Arial" w:hAnsi="Arial"/>
        </w:rPr>
        <w:t>gonna</w:t>
      </w:r>
      <w:proofErr w:type="spellEnd"/>
      <w:r w:rsidR="00000000" w:rsidRPr="00E540D4">
        <w:rPr>
          <w:rFonts w:ascii="Arial" w:hAnsi="Arial"/>
        </w:rPr>
        <w:t xml:space="preserve"> come and beat the crap out of you. But, um, I mean, </w:t>
      </w:r>
      <w:r>
        <w:rPr>
          <w:rFonts w:ascii="Arial" w:hAnsi="Arial"/>
        </w:rPr>
        <w:t xml:space="preserve">it's </w:t>
      </w:r>
      <w:r w:rsidR="00000000" w:rsidRPr="00E540D4">
        <w:rPr>
          <w:rFonts w:ascii="Arial" w:hAnsi="Arial"/>
        </w:rPr>
        <w:t>so funny because we use</w:t>
      </w:r>
      <w:r>
        <w:rPr>
          <w:rFonts w:ascii="Arial" w:hAnsi="Arial"/>
        </w:rPr>
        <w:t>d</w:t>
      </w:r>
      <w:r w:rsidR="00000000" w:rsidRPr="00E540D4">
        <w:rPr>
          <w:rFonts w:ascii="Arial" w:hAnsi="Arial"/>
        </w:rPr>
        <w:t xml:space="preserve"> the word queer because the fascists didn't know that meant at that point. And I think also the important thing for me in terms of the </w:t>
      </w:r>
      <w:r w:rsidR="007E2BC6">
        <w:rPr>
          <w:rFonts w:ascii="Arial" w:hAnsi="Arial"/>
        </w:rPr>
        <w:t>Q</w:t>
      </w:r>
      <w:r w:rsidR="00000000" w:rsidRPr="00E540D4">
        <w:rPr>
          <w:rFonts w:ascii="Arial" w:hAnsi="Arial"/>
        </w:rPr>
        <w:t xml:space="preserve">ueer </w:t>
      </w:r>
      <w:r w:rsidR="007E2BC6">
        <w:rPr>
          <w:rFonts w:ascii="Arial" w:hAnsi="Arial"/>
        </w:rPr>
        <w:t xml:space="preserve">Beograd, Border Fuckers </w:t>
      </w:r>
      <w:r w:rsidR="00000000" w:rsidRPr="00E540D4">
        <w:rPr>
          <w:rFonts w:ascii="Arial" w:hAnsi="Arial"/>
        </w:rPr>
        <w:t>cabaret was I, you know, I was there I was, you know</w:t>
      </w:r>
      <w:r w:rsidR="009105EA">
        <w:rPr>
          <w:rFonts w:ascii="Arial" w:hAnsi="Arial"/>
        </w:rPr>
        <w:t xml:space="preserve">, like, </w:t>
      </w:r>
      <w:r w:rsidR="00000000" w:rsidRPr="00E540D4">
        <w:rPr>
          <w:rFonts w:ascii="Arial" w:hAnsi="Arial"/>
        </w:rPr>
        <w:t xml:space="preserve">a Western activist, but I thought I can't just be </w:t>
      </w:r>
      <w:r w:rsidR="007E2BC6">
        <w:rPr>
          <w:rFonts w:ascii="Arial" w:hAnsi="Arial"/>
        </w:rPr>
        <w:t>this</w:t>
      </w:r>
      <w:r w:rsidR="00000000" w:rsidRPr="00E540D4">
        <w:rPr>
          <w:rFonts w:ascii="Arial" w:hAnsi="Arial"/>
        </w:rPr>
        <w:t xml:space="preserve"> person who, you know, somehow is facilitating </w:t>
      </w:r>
      <w:r w:rsidR="007E2BC6">
        <w:rPr>
          <w:rFonts w:ascii="Arial" w:hAnsi="Arial"/>
        </w:rPr>
        <w:t>what</w:t>
      </w:r>
      <w:r w:rsidR="00000000" w:rsidRPr="00E540D4">
        <w:rPr>
          <w:rFonts w:ascii="Arial" w:hAnsi="Arial"/>
        </w:rPr>
        <w:t xml:space="preserve"> other people</w:t>
      </w:r>
      <w:r w:rsidR="007E2BC6">
        <w:rPr>
          <w:rFonts w:ascii="Arial" w:hAnsi="Arial"/>
        </w:rPr>
        <w:t xml:space="preserve"> are</w:t>
      </w:r>
      <w:r w:rsidR="00000000" w:rsidRPr="00E540D4">
        <w:rPr>
          <w:rFonts w:ascii="Arial" w:hAnsi="Arial"/>
        </w:rPr>
        <w:t xml:space="preserve"> doing</w:t>
      </w:r>
      <w:r w:rsidR="007E2BC6">
        <w:rPr>
          <w:rFonts w:ascii="Arial" w:hAnsi="Arial"/>
        </w:rPr>
        <w:t>.</w:t>
      </w:r>
      <w:r w:rsidR="00000000" w:rsidRPr="00E540D4">
        <w:rPr>
          <w:rFonts w:ascii="Arial" w:hAnsi="Arial"/>
        </w:rPr>
        <w:t xml:space="preserve"> I also have to do something that is about me using my skills and doing the thing that I'm most suited to</w:t>
      </w:r>
      <w:r w:rsidR="007E2BC6">
        <w:rPr>
          <w:rFonts w:ascii="Arial" w:hAnsi="Arial"/>
        </w:rPr>
        <w:t>, a</w:t>
      </w:r>
      <w:r w:rsidR="00000000" w:rsidRPr="00E540D4">
        <w:rPr>
          <w:rFonts w:ascii="Arial" w:hAnsi="Arial"/>
        </w:rPr>
        <w:t>nd that is also about me being energised by the situation. And that's how the idea of the cabaret came across. And it was also such a really useful tool because we were wanting to make a</w:t>
      </w:r>
      <w:r w:rsidR="00987BD0">
        <w:rPr>
          <w:rFonts w:ascii="Arial" w:hAnsi="Arial"/>
        </w:rPr>
        <w:t xml:space="preserve">, kind of, </w:t>
      </w:r>
      <w:r w:rsidR="00000000" w:rsidRPr="00E540D4">
        <w:rPr>
          <w:rFonts w:ascii="Arial" w:hAnsi="Arial"/>
        </w:rPr>
        <w:t>political space, but it was a way to talk about political ideas</w:t>
      </w:r>
      <w:r w:rsidR="007E2BC6">
        <w:rPr>
          <w:rFonts w:ascii="Arial" w:hAnsi="Arial"/>
        </w:rPr>
        <w:t xml:space="preserve"> </w:t>
      </w:r>
      <w:r w:rsidR="00000000" w:rsidRPr="00E540D4">
        <w:rPr>
          <w:rFonts w:ascii="Arial" w:hAnsi="Arial"/>
        </w:rPr>
        <w:t xml:space="preserve">which wasn't boring. Yeah, I mean, I'm </w:t>
      </w:r>
      <w:r w:rsidR="007E2BC6">
        <w:rPr>
          <w:rFonts w:ascii="Arial" w:hAnsi="Arial"/>
        </w:rPr>
        <w:t>a</w:t>
      </w:r>
      <w:r w:rsidR="00000000" w:rsidRPr="00E540D4">
        <w:rPr>
          <w:rFonts w:ascii="Arial" w:hAnsi="Arial"/>
        </w:rPr>
        <w:t xml:space="preserve"> political animal, I don't want to listen to lots of speeches,</w:t>
      </w:r>
      <w:r w:rsidR="007E2BC6">
        <w:rPr>
          <w:rFonts w:ascii="Arial" w:hAnsi="Arial"/>
        </w:rPr>
        <w:t xml:space="preserve"> I</w:t>
      </w:r>
      <w:r w:rsidR="00000000" w:rsidRPr="00E540D4">
        <w:rPr>
          <w:rFonts w:ascii="Arial" w:hAnsi="Arial"/>
        </w:rPr>
        <w:t xml:space="preserve"> just </w:t>
      </w:r>
      <w:r w:rsidR="007E2BC6">
        <w:rPr>
          <w:rFonts w:ascii="Arial" w:hAnsi="Arial"/>
        </w:rPr>
        <w:t xml:space="preserve">can’t. </w:t>
      </w:r>
      <w:r w:rsidR="00000000" w:rsidRPr="00E540D4">
        <w:rPr>
          <w:rFonts w:ascii="Arial" w:hAnsi="Arial"/>
        </w:rPr>
        <w:t>I mean, it's not that fascinating. And, um, you know, it was like</w:t>
      </w:r>
      <w:r w:rsidR="007E2BC6">
        <w:rPr>
          <w:rFonts w:ascii="Arial" w:hAnsi="Arial"/>
        </w:rPr>
        <w:t xml:space="preserve"> h</w:t>
      </w:r>
      <w:r w:rsidR="00000000" w:rsidRPr="00E540D4">
        <w:rPr>
          <w:rFonts w:ascii="Arial" w:hAnsi="Arial"/>
        </w:rPr>
        <w:t>ow can we convey, you know, the situation of being in a post</w:t>
      </w:r>
      <w:r w:rsidR="007E2BC6">
        <w:rPr>
          <w:rFonts w:ascii="Arial" w:hAnsi="Arial"/>
        </w:rPr>
        <w:t>-</w:t>
      </w:r>
      <w:r w:rsidR="00000000" w:rsidRPr="00E540D4">
        <w:rPr>
          <w:rFonts w:ascii="Arial" w:hAnsi="Arial"/>
        </w:rPr>
        <w:t xml:space="preserve">war country that's transitioning to capitalism, where it's completely impossible to be a queer person, where gender roles are just, you know, </w:t>
      </w:r>
      <w:r w:rsidR="007E2BC6">
        <w:rPr>
          <w:rFonts w:ascii="Arial" w:hAnsi="Arial"/>
        </w:rPr>
        <w:t xml:space="preserve">this </w:t>
      </w:r>
      <w:r w:rsidR="00987BD0">
        <w:rPr>
          <w:rFonts w:ascii="Arial" w:hAnsi="Arial"/>
        </w:rPr>
        <w:t>kind of</w:t>
      </w:r>
      <w:r w:rsidR="007E2BC6">
        <w:rPr>
          <w:rFonts w:ascii="Arial" w:hAnsi="Arial"/>
        </w:rPr>
        <w:t xml:space="preserve"> </w:t>
      </w:r>
      <w:r w:rsidR="00000000" w:rsidRPr="00E540D4">
        <w:rPr>
          <w:rFonts w:ascii="Arial" w:hAnsi="Arial"/>
        </w:rPr>
        <w:t>polarised</w:t>
      </w:r>
      <w:r w:rsidR="007E2BC6">
        <w:rPr>
          <w:rFonts w:ascii="Arial" w:hAnsi="Arial"/>
        </w:rPr>
        <w:t>…</w:t>
      </w:r>
      <w:r w:rsidR="00987BD0">
        <w:rPr>
          <w:rFonts w:ascii="Arial" w:hAnsi="Arial"/>
        </w:rPr>
        <w:t xml:space="preserve"> </w:t>
      </w:r>
      <w:r w:rsidR="00000000" w:rsidRPr="00E540D4">
        <w:rPr>
          <w:rFonts w:ascii="Arial" w:hAnsi="Arial"/>
        </w:rPr>
        <w:t>thing. And just to really talk about this in a way that also was, how can I be funny? How can I be entertaining? How can it feel</w:t>
      </w:r>
      <w:r w:rsidR="007E2BC6">
        <w:rPr>
          <w:rFonts w:ascii="Arial" w:hAnsi="Arial"/>
        </w:rPr>
        <w:t xml:space="preserve"> </w:t>
      </w:r>
      <w:r w:rsidR="009105EA">
        <w:rPr>
          <w:rFonts w:ascii="Arial" w:hAnsi="Arial"/>
        </w:rPr>
        <w:t xml:space="preserve">like </w:t>
      </w:r>
      <w:r w:rsidR="00000000" w:rsidRPr="00E540D4">
        <w:rPr>
          <w:rFonts w:ascii="Arial" w:hAnsi="Arial"/>
        </w:rPr>
        <w:t>some</w:t>
      </w:r>
      <w:r w:rsidR="00987BD0">
        <w:rPr>
          <w:rFonts w:ascii="Arial" w:hAnsi="Arial"/>
        </w:rPr>
        <w:t xml:space="preserve"> kind of </w:t>
      </w:r>
      <w:r w:rsidR="00000000" w:rsidRPr="00E540D4">
        <w:rPr>
          <w:rFonts w:ascii="Arial" w:hAnsi="Arial"/>
        </w:rPr>
        <w:t>moment of freedom? You know, however short</w:t>
      </w:r>
      <w:r w:rsidR="007E2BC6">
        <w:rPr>
          <w:rFonts w:ascii="Arial" w:hAnsi="Arial"/>
        </w:rPr>
        <w:t>.</w:t>
      </w:r>
      <w:r w:rsidR="00000000" w:rsidRPr="00E540D4">
        <w:rPr>
          <w:rFonts w:ascii="Arial" w:hAnsi="Arial"/>
        </w:rPr>
        <w:t xml:space="preserve"> </w:t>
      </w:r>
      <w:r w:rsidR="007E2BC6">
        <w:rPr>
          <w:rFonts w:ascii="Arial" w:hAnsi="Arial"/>
        </w:rPr>
        <w:t>Again, that emotion of</w:t>
      </w:r>
      <w:r w:rsidR="00000000" w:rsidRPr="00E540D4">
        <w:rPr>
          <w:rFonts w:ascii="Arial" w:hAnsi="Arial"/>
        </w:rPr>
        <w:t xml:space="preserve"> being ephemeral</w:t>
      </w:r>
      <w:r w:rsidR="007E2BC6">
        <w:rPr>
          <w:rFonts w:ascii="Arial" w:hAnsi="Arial"/>
        </w:rPr>
        <w:t>. But,</w:t>
      </w:r>
      <w:r w:rsidR="00000000" w:rsidRPr="00E540D4">
        <w:rPr>
          <w:rFonts w:ascii="Arial" w:hAnsi="Arial"/>
        </w:rPr>
        <w:t xml:space="preserve"> you know, when people are together, if you're celebrating and having a good time and watching a show, yeah, it can be a moment of freedom.</w:t>
      </w:r>
    </w:p>
    <w:p w14:paraId="4F82521A" w14:textId="77777777" w:rsidR="001D00FB" w:rsidRPr="00E540D4" w:rsidRDefault="001D00FB" w:rsidP="00E540D4">
      <w:pPr>
        <w:spacing w:after="0" w:line="360" w:lineRule="auto"/>
        <w:jc w:val="both"/>
      </w:pPr>
    </w:p>
    <w:p w14:paraId="55949EA3"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31:56</w:t>
      </w:r>
      <w:proofErr w:type="gramEnd"/>
    </w:p>
    <w:p w14:paraId="4196C255" w14:textId="188F2D27" w:rsidR="001D00FB" w:rsidRPr="00E540D4" w:rsidRDefault="00000000" w:rsidP="00E540D4">
      <w:pPr>
        <w:spacing w:after="0" w:line="360" w:lineRule="auto"/>
        <w:jc w:val="both"/>
      </w:pPr>
      <w:r w:rsidRPr="00E540D4">
        <w:rPr>
          <w:rFonts w:ascii="Arial" w:hAnsi="Arial"/>
        </w:rPr>
        <w:t xml:space="preserve">That's so powerful, and </w:t>
      </w:r>
      <w:r w:rsidR="007E2BC6">
        <w:rPr>
          <w:rFonts w:ascii="Arial" w:hAnsi="Arial"/>
        </w:rPr>
        <w:t xml:space="preserve">all </w:t>
      </w:r>
      <w:r w:rsidRPr="00E540D4">
        <w:rPr>
          <w:rFonts w:ascii="Arial" w:hAnsi="Arial"/>
        </w:rPr>
        <w:t>just, well, I just got lost in your answer. That's such a moving story as well. I mean, you say that you've</w:t>
      </w:r>
      <w:r w:rsidR="00987BD0">
        <w:rPr>
          <w:rFonts w:ascii="Arial" w:hAnsi="Arial"/>
        </w:rPr>
        <w:t xml:space="preserve">, </w:t>
      </w:r>
      <w:r w:rsidR="007E2BC6">
        <w:rPr>
          <w:rFonts w:ascii="Arial" w:hAnsi="Arial"/>
        </w:rPr>
        <w:t xml:space="preserve">it </w:t>
      </w:r>
      <w:r w:rsidR="00987BD0">
        <w:rPr>
          <w:rFonts w:ascii="Arial" w:hAnsi="Arial"/>
        </w:rPr>
        <w:t xml:space="preserve">kind of </w:t>
      </w:r>
      <w:r w:rsidRPr="00E540D4">
        <w:rPr>
          <w:rFonts w:ascii="Arial" w:hAnsi="Arial"/>
        </w:rPr>
        <w:t>ties into the work that you've done, but you say that you've used creativity as a method of survival</w:t>
      </w:r>
      <w:r w:rsidR="007E2BC6">
        <w:rPr>
          <w:rFonts w:ascii="Arial" w:hAnsi="Arial"/>
        </w:rPr>
        <w:t>;</w:t>
      </w:r>
      <w:r w:rsidRPr="00E540D4">
        <w:rPr>
          <w:rFonts w:ascii="Arial" w:hAnsi="Arial"/>
        </w:rPr>
        <w:t xml:space="preserve"> somewhere to channel your anger and to have a voice</w:t>
      </w:r>
      <w:r w:rsidR="00675EAC">
        <w:rPr>
          <w:rFonts w:ascii="Arial" w:hAnsi="Arial"/>
        </w:rPr>
        <w:t>. Better to fight</w:t>
      </w:r>
      <w:r w:rsidRPr="00E540D4">
        <w:rPr>
          <w:rFonts w:ascii="Arial" w:hAnsi="Arial"/>
        </w:rPr>
        <w:t xml:space="preserve"> trying to change this world </w:t>
      </w:r>
      <w:r w:rsidR="00675EAC">
        <w:rPr>
          <w:rFonts w:ascii="Arial" w:hAnsi="Arial"/>
        </w:rPr>
        <w:t>than to go under</w:t>
      </w:r>
      <w:r w:rsidRPr="00E540D4">
        <w:rPr>
          <w:rFonts w:ascii="Arial" w:hAnsi="Arial"/>
        </w:rPr>
        <w:t xml:space="preserve"> because of isolation. And I know you mentioned isolation before as well. </w:t>
      </w:r>
      <w:proofErr w:type="gramStart"/>
      <w:r w:rsidRPr="00E540D4">
        <w:rPr>
          <w:rFonts w:ascii="Arial" w:hAnsi="Arial"/>
        </w:rPr>
        <w:t>So</w:t>
      </w:r>
      <w:proofErr w:type="gramEnd"/>
      <w:r w:rsidRPr="00E540D4">
        <w:rPr>
          <w:rFonts w:ascii="Arial" w:hAnsi="Arial"/>
        </w:rPr>
        <w:t xml:space="preserve"> creativity as a method of survival </w:t>
      </w:r>
      <w:r w:rsidR="00675EAC">
        <w:rPr>
          <w:rFonts w:ascii="Arial" w:hAnsi="Arial"/>
        </w:rPr>
        <w:t>is such a</w:t>
      </w:r>
      <w:r w:rsidRPr="00E540D4">
        <w:rPr>
          <w:rFonts w:ascii="Arial" w:hAnsi="Arial"/>
        </w:rPr>
        <w:t xml:space="preserve"> moving an</w:t>
      </w:r>
      <w:r w:rsidR="00675EAC">
        <w:rPr>
          <w:rFonts w:ascii="Arial" w:hAnsi="Arial"/>
        </w:rPr>
        <w:t xml:space="preserve">d </w:t>
      </w:r>
      <w:r w:rsidRPr="00E540D4">
        <w:rPr>
          <w:rFonts w:ascii="Arial" w:hAnsi="Arial"/>
        </w:rPr>
        <w:t>important concept and one that I'm sure not just writers, but you know, a lot of our listeners</w:t>
      </w:r>
      <w:r w:rsidR="00675EAC">
        <w:rPr>
          <w:rFonts w:ascii="Arial" w:hAnsi="Arial"/>
        </w:rPr>
        <w:t>,</w:t>
      </w:r>
      <w:r w:rsidRPr="00E540D4">
        <w:rPr>
          <w:rFonts w:ascii="Arial" w:hAnsi="Arial"/>
        </w:rPr>
        <w:t xml:space="preserve"> might relate to</w:t>
      </w:r>
      <w:r w:rsidR="00675EAC">
        <w:rPr>
          <w:rFonts w:ascii="Arial" w:hAnsi="Arial"/>
        </w:rPr>
        <w:t>.</w:t>
      </w:r>
      <w:r w:rsidRPr="00E540D4">
        <w:rPr>
          <w:rFonts w:ascii="Arial" w:hAnsi="Arial"/>
        </w:rPr>
        <w:t xml:space="preserve"> </w:t>
      </w:r>
      <w:r w:rsidR="00675EAC">
        <w:rPr>
          <w:rFonts w:ascii="Arial" w:hAnsi="Arial"/>
        </w:rPr>
        <w:t>W</w:t>
      </w:r>
      <w:r w:rsidRPr="00E540D4">
        <w:rPr>
          <w:rFonts w:ascii="Arial" w:hAnsi="Arial"/>
        </w:rPr>
        <w:t>ho and what helps you feel creative</w:t>
      </w:r>
      <w:r w:rsidR="00675EAC">
        <w:rPr>
          <w:rFonts w:ascii="Arial" w:hAnsi="Arial"/>
        </w:rPr>
        <w:t>?</w:t>
      </w:r>
    </w:p>
    <w:p w14:paraId="4FAA1F07" w14:textId="77777777" w:rsidR="001D00FB" w:rsidRPr="00E540D4" w:rsidRDefault="001D00FB" w:rsidP="00E540D4">
      <w:pPr>
        <w:spacing w:after="0" w:line="360" w:lineRule="auto"/>
        <w:jc w:val="both"/>
      </w:pPr>
    </w:p>
    <w:p w14:paraId="4C753BD0"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32:40</w:t>
      </w:r>
      <w:proofErr w:type="gramEnd"/>
    </w:p>
    <w:p w14:paraId="02564093" w14:textId="77777777" w:rsidR="000B46F5" w:rsidRDefault="00000000" w:rsidP="00E540D4">
      <w:pPr>
        <w:spacing w:after="0" w:line="360" w:lineRule="auto"/>
        <w:jc w:val="both"/>
        <w:rPr>
          <w:rFonts w:ascii="Arial" w:hAnsi="Arial"/>
        </w:rPr>
      </w:pPr>
      <w:r w:rsidRPr="00E540D4">
        <w:rPr>
          <w:rFonts w:ascii="Arial" w:hAnsi="Arial"/>
        </w:rPr>
        <w:t xml:space="preserve">Yeah, I mean, </w:t>
      </w:r>
      <w:r w:rsidR="00902668">
        <w:rPr>
          <w:rFonts w:ascii="Arial" w:hAnsi="Arial"/>
        </w:rPr>
        <w:t>[to]</w:t>
      </w:r>
      <w:r w:rsidR="00987BD0">
        <w:rPr>
          <w:rFonts w:ascii="Arial" w:hAnsi="Arial"/>
        </w:rPr>
        <w:t xml:space="preserve"> kind of </w:t>
      </w:r>
      <w:r w:rsidRPr="00E540D4">
        <w:rPr>
          <w:rFonts w:ascii="Arial" w:hAnsi="Arial"/>
        </w:rPr>
        <w:t>just</w:t>
      </w:r>
      <w:r w:rsidR="009105EA">
        <w:rPr>
          <w:rFonts w:ascii="Arial" w:hAnsi="Arial"/>
        </w:rPr>
        <w:t xml:space="preserve">, like, </w:t>
      </w:r>
      <w:r w:rsidRPr="00E540D4">
        <w:rPr>
          <w:rFonts w:ascii="Arial" w:hAnsi="Arial"/>
        </w:rPr>
        <w:t>reiterate that thing abou</w:t>
      </w:r>
      <w:r w:rsidR="00902668">
        <w:rPr>
          <w:rFonts w:ascii="Arial" w:hAnsi="Arial"/>
        </w:rPr>
        <w:t>t</w:t>
      </w:r>
      <w:r w:rsidRPr="00E540D4">
        <w:rPr>
          <w:rFonts w:ascii="Arial" w:hAnsi="Arial"/>
        </w:rPr>
        <w:t xml:space="preserve"> having enough time and resources to make work, not being physically or mentally exhausted. And obviously, I have made work in difficult times, but often it can be being absolutely enraged. Well, that's just such a thing, you know, where I feel that I'm so grateful that that's the thing that I will do from rage. You know, I just remember like,</w:t>
      </w:r>
      <w:r w:rsidR="00902668">
        <w:rPr>
          <w:rFonts w:ascii="Arial" w:hAnsi="Arial"/>
        </w:rPr>
        <w:t xml:space="preserve"> um,</w:t>
      </w:r>
      <w:r w:rsidRPr="00E540D4">
        <w:rPr>
          <w:rFonts w:ascii="Arial" w:hAnsi="Arial"/>
        </w:rPr>
        <w:t xml:space="preserve"> </w:t>
      </w:r>
      <w:r w:rsidR="00902668">
        <w:rPr>
          <w:rFonts w:ascii="Arial" w:hAnsi="Arial"/>
        </w:rPr>
        <w:t>oh</w:t>
      </w:r>
      <w:r w:rsidRPr="00E540D4">
        <w:rPr>
          <w:rFonts w:ascii="Arial" w:hAnsi="Arial"/>
        </w:rPr>
        <w:t xml:space="preserve"> God, in my activism, at some point, I did spend time</w:t>
      </w:r>
      <w:r w:rsidR="009105EA">
        <w:rPr>
          <w:rFonts w:ascii="Arial" w:hAnsi="Arial"/>
        </w:rPr>
        <w:t xml:space="preserve">, like, </w:t>
      </w:r>
      <w:r w:rsidRPr="00E540D4">
        <w:rPr>
          <w:rFonts w:ascii="Arial" w:hAnsi="Arial"/>
        </w:rPr>
        <w:t xml:space="preserve">visiting women </w:t>
      </w:r>
      <w:r w:rsidR="00902668">
        <w:rPr>
          <w:rFonts w:ascii="Arial" w:hAnsi="Arial"/>
        </w:rPr>
        <w:t xml:space="preserve">in the </w:t>
      </w:r>
      <w:proofErr w:type="spellStart"/>
      <w:r w:rsidR="00902668">
        <w:rPr>
          <w:rFonts w:ascii="Arial" w:hAnsi="Arial"/>
        </w:rPr>
        <w:t>Yarl’s</w:t>
      </w:r>
      <w:proofErr w:type="spellEnd"/>
      <w:r w:rsidR="00902668">
        <w:rPr>
          <w:rFonts w:ascii="Arial" w:hAnsi="Arial"/>
        </w:rPr>
        <w:t xml:space="preserve"> Wood</w:t>
      </w:r>
      <w:r w:rsidRPr="00E540D4">
        <w:rPr>
          <w:rFonts w:ascii="Arial" w:hAnsi="Arial"/>
        </w:rPr>
        <w:t xml:space="preserve"> </w:t>
      </w:r>
      <w:r w:rsidR="00902668">
        <w:rPr>
          <w:rFonts w:ascii="Arial" w:hAnsi="Arial"/>
        </w:rPr>
        <w:t>i</w:t>
      </w:r>
      <w:r w:rsidRPr="00E540D4">
        <w:rPr>
          <w:rFonts w:ascii="Arial" w:hAnsi="Arial"/>
        </w:rPr>
        <w:t>mmigration detention centre, you know, and I remember</w:t>
      </w:r>
      <w:r w:rsidR="00902668">
        <w:rPr>
          <w:rFonts w:ascii="Arial" w:hAnsi="Arial"/>
        </w:rPr>
        <w:t>,</w:t>
      </w:r>
      <w:r w:rsidRPr="00E540D4">
        <w:rPr>
          <w:rFonts w:ascii="Arial" w:hAnsi="Arial"/>
        </w:rPr>
        <w:t xml:space="preserve"> like</w:t>
      </w:r>
      <w:r w:rsidR="00902668">
        <w:rPr>
          <w:rFonts w:ascii="Arial" w:hAnsi="Arial"/>
        </w:rPr>
        <w:t xml:space="preserve">… </w:t>
      </w:r>
      <w:r w:rsidRPr="00E540D4">
        <w:rPr>
          <w:rFonts w:ascii="Arial" w:hAnsi="Arial"/>
        </w:rPr>
        <w:t xml:space="preserve">going to visit a family there. And, </w:t>
      </w:r>
      <w:r w:rsidR="00902668">
        <w:rPr>
          <w:rFonts w:ascii="Arial" w:hAnsi="Arial"/>
        </w:rPr>
        <w:t xml:space="preserve">fuck, </w:t>
      </w:r>
      <w:r w:rsidRPr="00E540D4">
        <w:rPr>
          <w:rFonts w:ascii="Arial" w:hAnsi="Arial"/>
        </w:rPr>
        <w:t xml:space="preserve">you know, watching </w:t>
      </w:r>
      <w:r w:rsidR="00902668">
        <w:rPr>
          <w:rFonts w:ascii="Arial" w:hAnsi="Arial"/>
        </w:rPr>
        <w:t>the guard</w:t>
      </w:r>
      <w:r w:rsidR="009105EA">
        <w:rPr>
          <w:rFonts w:ascii="Arial" w:hAnsi="Arial"/>
        </w:rPr>
        <w:t xml:space="preserve">, like, </w:t>
      </w:r>
      <w:r w:rsidR="00902668">
        <w:rPr>
          <w:rFonts w:ascii="Arial" w:hAnsi="Arial"/>
        </w:rPr>
        <w:t>f</w:t>
      </w:r>
      <w:r w:rsidRPr="00E540D4">
        <w:rPr>
          <w:rFonts w:ascii="Arial" w:hAnsi="Arial"/>
        </w:rPr>
        <w:t>risk this five</w:t>
      </w:r>
      <w:r w:rsidR="00902668">
        <w:rPr>
          <w:rFonts w:ascii="Arial" w:hAnsi="Arial"/>
        </w:rPr>
        <w:t>-</w:t>
      </w:r>
      <w:r w:rsidRPr="00E540D4">
        <w:rPr>
          <w:rFonts w:ascii="Arial" w:hAnsi="Arial"/>
        </w:rPr>
        <w:t>year</w:t>
      </w:r>
      <w:r w:rsidR="00902668">
        <w:rPr>
          <w:rFonts w:ascii="Arial" w:hAnsi="Arial"/>
        </w:rPr>
        <w:t>-</w:t>
      </w:r>
      <w:r w:rsidRPr="00E540D4">
        <w:rPr>
          <w:rFonts w:ascii="Arial" w:hAnsi="Arial"/>
        </w:rPr>
        <w:t>old child,</w:t>
      </w:r>
      <w:r w:rsidR="00902668">
        <w:rPr>
          <w:rFonts w:ascii="Arial" w:hAnsi="Arial"/>
        </w:rPr>
        <w:t xml:space="preserve"> </w:t>
      </w:r>
      <w:r w:rsidRPr="00E540D4">
        <w:rPr>
          <w:rFonts w:ascii="Arial" w:hAnsi="Arial"/>
        </w:rPr>
        <w:t>you know,</w:t>
      </w:r>
      <w:r w:rsidR="00902668">
        <w:rPr>
          <w:rFonts w:ascii="Arial" w:hAnsi="Arial"/>
        </w:rPr>
        <w:t xml:space="preserve"> a</w:t>
      </w:r>
      <w:r w:rsidRPr="00E540D4">
        <w:rPr>
          <w:rFonts w:ascii="Arial" w:hAnsi="Arial"/>
        </w:rPr>
        <w:t>nd</w:t>
      </w:r>
      <w:r w:rsidR="00902668">
        <w:rPr>
          <w:rFonts w:ascii="Arial" w:hAnsi="Arial"/>
        </w:rPr>
        <w:t xml:space="preserve"> it’s</w:t>
      </w:r>
      <w:r w:rsidRPr="00E540D4">
        <w:rPr>
          <w:rFonts w:ascii="Arial" w:hAnsi="Arial"/>
        </w:rPr>
        <w:t xml:space="preserve"> just</w:t>
      </w:r>
      <w:r w:rsidR="009105EA">
        <w:rPr>
          <w:rFonts w:ascii="Arial" w:hAnsi="Arial"/>
        </w:rPr>
        <w:t xml:space="preserve">, like, </w:t>
      </w:r>
      <w:r w:rsidRPr="00E540D4">
        <w:rPr>
          <w:rFonts w:ascii="Arial" w:hAnsi="Arial"/>
        </w:rPr>
        <w:t xml:space="preserve">this very dehumanising environment. And </w:t>
      </w:r>
      <w:proofErr w:type="gramStart"/>
      <w:r w:rsidRPr="00E540D4">
        <w:rPr>
          <w:rFonts w:ascii="Arial" w:hAnsi="Arial"/>
        </w:rPr>
        <w:t>also</w:t>
      </w:r>
      <w:proofErr w:type="gramEnd"/>
      <w:r w:rsidRPr="00E540D4">
        <w:rPr>
          <w:rFonts w:ascii="Arial" w:hAnsi="Arial"/>
        </w:rPr>
        <w:t xml:space="preserve"> on the way out I lost the key to the locker where I had put my belongings</w:t>
      </w:r>
      <w:r w:rsidR="00902668">
        <w:rPr>
          <w:rFonts w:ascii="Arial" w:hAnsi="Arial"/>
        </w:rPr>
        <w:t>,</w:t>
      </w:r>
      <w:r w:rsidRPr="00E540D4">
        <w:rPr>
          <w:rFonts w:ascii="Arial" w:hAnsi="Arial"/>
        </w:rPr>
        <w:t xml:space="preserve"> because you're not</w:t>
      </w:r>
      <w:r w:rsidR="009105EA">
        <w:rPr>
          <w:rFonts w:ascii="Arial" w:hAnsi="Arial"/>
        </w:rPr>
        <w:t xml:space="preserve">, like, </w:t>
      </w:r>
      <w:r w:rsidRPr="00E540D4">
        <w:rPr>
          <w:rFonts w:ascii="Arial" w:hAnsi="Arial"/>
        </w:rPr>
        <w:t>allowed to take things in. And</w:t>
      </w:r>
      <w:r w:rsidR="00902668">
        <w:rPr>
          <w:rFonts w:ascii="Arial" w:hAnsi="Arial"/>
        </w:rPr>
        <w:t xml:space="preserve"> </w:t>
      </w:r>
      <w:r w:rsidRPr="00E540D4">
        <w:rPr>
          <w:rFonts w:ascii="Arial" w:hAnsi="Arial"/>
        </w:rPr>
        <w:t>there was</w:t>
      </w:r>
      <w:r w:rsidR="00902668">
        <w:rPr>
          <w:rFonts w:ascii="Arial" w:hAnsi="Arial"/>
        </w:rPr>
        <w:t xml:space="preserve">, </w:t>
      </w:r>
      <w:r w:rsidRPr="00E540D4">
        <w:rPr>
          <w:rFonts w:ascii="Arial" w:hAnsi="Arial"/>
        </w:rPr>
        <w:t xml:space="preserve">like, </w:t>
      </w:r>
      <w:r w:rsidR="00902668">
        <w:rPr>
          <w:rFonts w:ascii="Arial" w:hAnsi="Arial"/>
        </w:rPr>
        <w:t>S</w:t>
      </w:r>
      <w:r w:rsidRPr="00E540D4">
        <w:rPr>
          <w:rFonts w:ascii="Arial" w:hAnsi="Arial"/>
        </w:rPr>
        <w:t xml:space="preserve">ecurity </w:t>
      </w:r>
      <w:r w:rsidR="00902668">
        <w:rPr>
          <w:rFonts w:ascii="Arial" w:hAnsi="Arial"/>
        </w:rPr>
        <w:t>O</w:t>
      </w:r>
      <w:r w:rsidRPr="00E540D4">
        <w:rPr>
          <w:rFonts w:ascii="Arial" w:hAnsi="Arial"/>
        </w:rPr>
        <w:t>fficer Carol, and she just had</w:t>
      </w:r>
      <w:r w:rsidR="00902668">
        <w:rPr>
          <w:rFonts w:ascii="Arial" w:hAnsi="Arial"/>
        </w:rPr>
        <w:t>,</w:t>
      </w:r>
      <w:r w:rsidRPr="00E540D4">
        <w:rPr>
          <w:rFonts w:ascii="Arial" w:hAnsi="Arial"/>
        </w:rPr>
        <w:t xml:space="preserve"> like, a face</w:t>
      </w:r>
      <w:r w:rsidR="009105EA">
        <w:rPr>
          <w:rFonts w:ascii="Arial" w:hAnsi="Arial"/>
        </w:rPr>
        <w:t xml:space="preserve"> like</w:t>
      </w:r>
      <w:r w:rsidR="00902668">
        <w:rPr>
          <w:rFonts w:ascii="Arial" w:hAnsi="Arial"/>
        </w:rPr>
        <w:t xml:space="preserve"> </w:t>
      </w:r>
      <w:r w:rsidRPr="00E540D4">
        <w:rPr>
          <w:rFonts w:ascii="Arial" w:hAnsi="Arial"/>
        </w:rPr>
        <w:t xml:space="preserve">a slapped </w:t>
      </w:r>
      <w:r w:rsidR="00902668">
        <w:rPr>
          <w:rFonts w:ascii="Arial" w:hAnsi="Arial"/>
        </w:rPr>
        <w:t>arse</w:t>
      </w:r>
      <w:r w:rsidRPr="00E540D4">
        <w:rPr>
          <w:rFonts w:ascii="Arial" w:hAnsi="Arial"/>
        </w:rPr>
        <w:t>. And</w:t>
      </w:r>
      <w:r w:rsidR="00902668">
        <w:rPr>
          <w:rFonts w:ascii="Arial" w:hAnsi="Arial"/>
        </w:rPr>
        <w:t xml:space="preserve"> </w:t>
      </w:r>
      <w:r w:rsidRPr="00E540D4">
        <w:rPr>
          <w:rFonts w:ascii="Arial" w:hAnsi="Arial"/>
        </w:rPr>
        <w:t>I had to approach her and be like</w:t>
      </w:r>
      <w:r w:rsidR="00902668">
        <w:rPr>
          <w:rFonts w:ascii="Arial" w:hAnsi="Arial"/>
        </w:rPr>
        <w:t xml:space="preserve"> </w:t>
      </w:r>
      <w:r w:rsidRPr="00E540D4">
        <w:rPr>
          <w:rFonts w:ascii="Arial" w:hAnsi="Arial"/>
        </w:rPr>
        <w:t>oh, excuse me, I'm sorry, I've lost my key for the locker, you know</w:t>
      </w:r>
      <w:r w:rsidR="00902668">
        <w:rPr>
          <w:rFonts w:ascii="Arial" w:hAnsi="Arial"/>
        </w:rPr>
        <w:t>? It</w:t>
      </w:r>
      <w:r w:rsidRPr="00E540D4">
        <w:rPr>
          <w:rFonts w:ascii="Arial" w:hAnsi="Arial"/>
        </w:rPr>
        <w:t xml:space="preserve"> was</w:t>
      </w:r>
      <w:r w:rsidR="009105EA">
        <w:rPr>
          <w:rFonts w:ascii="Arial" w:hAnsi="Arial"/>
        </w:rPr>
        <w:t xml:space="preserve">, like, </w:t>
      </w:r>
      <w:r w:rsidRPr="00E540D4">
        <w:rPr>
          <w:rFonts w:ascii="Arial" w:hAnsi="Arial"/>
        </w:rPr>
        <w:t>this big performance of her stating her authority, you know, and just, you know, there she is working for</w:t>
      </w:r>
      <w:r w:rsidR="009105EA">
        <w:rPr>
          <w:rFonts w:ascii="Arial" w:hAnsi="Arial"/>
        </w:rPr>
        <w:t xml:space="preserve">, like, </w:t>
      </w:r>
      <w:r w:rsidR="00902668">
        <w:rPr>
          <w:rFonts w:ascii="Arial" w:hAnsi="Arial"/>
        </w:rPr>
        <w:t>Serco</w:t>
      </w:r>
      <w:r w:rsidRPr="00E540D4">
        <w:rPr>
          <w:rFonts w:ascii="Arial" w:hAnsi="Arial"/>
        </w:rPr>
        <w:t xml:space="preserve"> or Sodexo or any of these other organisations, you know, like, profiting from imprisoning people</w:t>
      </w:r>
      <w:r w:rsidR="000B46F5">
        <w:rPr>
          <w:rFonts w:ascii="Arial" w:hAnsi="Arial"/>
        </w:rPr>
        <w:t xml:space="preserve">. </w:t>
      </w:r>
      <w:r w:rsidRPr="00E540D4">
        <w:rPr>
          <w:rFonts w:ascii="Arial" w:hAnsi="Arial"/>
        </w:rPr>
        <w:t>I mean, I was extremely angry. There's not a great deal that I can do within the space</w:t>
      </w:r>
      <w:r w:rsidR="000B46F5">
        <w:rPr>
          <w:rFonts w:ascii="Arial" w:hAnsi="Arial"/>
        </w:rPr>
        <w:t>, y</w:t>
      </w:r>
      <w:r w:rsidRPr="00E540D4">
        <w:rPr>
          <w:rFonts w:ascii="Arial" w:hAnsi="Arial"/>
        </w:rPr>
        <w:t>ou know</w:t>
      </w:r>
      <w:r w:rsidR="000B46F5">
        <w:rPr>
          <w:rFonts w:ascii="Arial" w:hAnsi="Arial"/>
        </w:rPr>
        <w:t>?</w:t>
      </w:r>
      <w:r w:rsidRPr="00E540D4">
        <w:rPr>
          <w:rFonts w:ascii="Arial" w:hAnsi="Arial"/>
        </w:rPr>
        <w:t xml:space="preserve"> </w:t>
      </w:r>
      <w:r w:rsidR="000B46F5">
        <w:rPr>
          <w:rFonts w:ascii="Arial" w:hAnsi="Arial"/>
        </w:rPr>
        <w:t>I</w:t>
      </w:r>
      <w:r w:rsidRPr="00E540D4">
        <w:rPr>
          <w:rFonts w:ascii="Arial" w:hAnsi="Arial"/>
        </w:rPr>
        <w:t>t's very, very limited. I can advocate</w:t>
      </w:r>
      <w:r w:rsidR="000B46F5">
        <w:rPr>
          <w:rFonts w:ascii="Arial" w:hAnsi="Arial"/>
        </w:rPr>
        <w:t>.</w:t>
      </w:r>
      <w:r w:rsidRPr="00E540D4">
        <w:rPr>
          <w:rFonts w:ascii="Arial" w:hAnsi="Arial"/>
        </w:rPr>
        <w:t xml:space="preserve"> I can try to find </w:t>
      </w:r>
      <w:r w:rsidR="000B46F5">
        <w:rPr>
          <w:rFonts w:ascii="Arial" w:hAnsi="Arial"/>
        </w:rPr>
        <w:t xml:space="preserve">solicitors. </w:t>
      </w:r>
      <w:r w:rsidRPr="00E540D4">
        <w:rPr>
          <w:rFonts w:ascii="Arial" w:hAnsi="Arial"/>
        </w:rPr>
        <w:t>I can, you know, provide information</w:t>
      </w:r>
      <w:r w:rsidR="000B46F5">
        <w:rPr>
          <w:rFonts w:ascii="Arial" w:hAnsi="Arial"/>
        </w:rPr>
        <w:t>.</w:t>
      </w:r>
      <w:r w:rsidRPr="00E540D4">
        <w:rPr>
          <w:rFonts w:ascii="Arial" w:hAnsi="Arial"/>
        </w:rPr>
        <w:t xml:space="preserve"> I can, you know, provide some emotional support</w:t>
      </w:r>
      <w:r w:rsidR="000B46F5">
        <w:rPr>
          <w:rFonts w:ascii="Arial" w:hAnsi="Arial"/>
        </w:rPr>
        <w:t>. B</w:t>
      </w:r>
      <w:r w:rsidRPr="00E540D4">
        <w:rPr>
          <w:rFonts w:ascii="Arial" w:hAnsi="Arial"/>
        </w:rPr>
        <w:t>ut you know, it's</w:t>
      </w:r>
      <w:r w:rsidR="000B46F5">
        <w:rPr>
          <w:rFonts w:ascii="Arial" w:hAnsi="Arial"/>
        </w:rPr>
        <w:t xml:space="preserve"> small.</w:t>
      </w:r>
    </w:p>
    <w:p w14:paraId="639F418C" w14:textId="77777777" w:rsidR="000B46F5" w:rsidRDefault="000B46F5" w:rsidP="00E540D4">
      <w:pPr>
        <w:spacing w:after="0" w:line="360" w:lineRule="auto"/>
        <w:jc w:val="both"/>
        <w:rPr>
          <w:rFonts w:ascii="Arial" w:hAnsi="Arial"/>
        </w:rPr>
      </w:pPr>
    </w:p>
    <w:p w14:paraId="48848676" w14:textId="7B8E6363" w:rsidR="001D00FB" w:rsidRPr="00902668" w:rsidRDefault="000B46F5" w:rsidP="00E540D4">
      <w:pPr>
        <w:spacing w:after="0" w:line="360" w:lineRule="auto"/>
        <w:jc w:val="both"/>
        <w:rPr>
          <w:rFonts w:ascii="Arial" w:hAnsi="Arial"/>
        </w:rPr>
      </w:pPr>
      <w:r>
        <w:rPr>
          <w:rFonts w:ascii="Arial" w:hAnsi="Arial"/>
        </w:rPr>
        <w:t>F</w:t>
      </w:r>
      <w:r w:rsidR="00000000" w:rsidRPr="00E540D4">
        <w:rPr>
          <w:rFonts w:ascii="Arial" w:hAnsi="Arial"/>
        </w:rPr>
        <w:t xml:space="preserve">rom that I wrote a </w:t>
      </w:r>
      <w:r>
        <w:rPr>
          <w:rFonts w:ascii="Arial" w:hAnsi="Arial"/>
        </w:rPr>
        <w:t>performance</w:t>
      </w:r>
      <w:r w:rsidR="00000000" w:rsidRPr="00E540D4">
        <w:rPr>
          <w:rFonts w:ascii="Arial" w:hAnsi="Arial"/>
        </w:rPr>
        <w:t xml:space="preserve"> called GSL </w:t>
      </w:r>
      <w:r>
        <w:rPr>
          <w:rFonts w:ascii="Arial" w:hAnsi="Arial"/>
        </w:rPr>
        <w:t>R</w:t>
      </w:r>
      <w:r w:rsidR="00000000" w:rsidRPr="00E540D4">
        <w:rPr>
          <w:rFonts w:ascii="Arial" w:hAnsi="Arial"/>
        </w:rPr>
        <w:t>oses, which is a</w:t>
      </w:r>
      <w:r w:rsidR="00987BD0">
        <w:rPr>
          <w:rFonts w:ascii="Arial" w:hAnsi="Arial"/>
        </w:rPr>
        <w:t xml:space="preserve"> kind of </w:t>
      </w:r>
      <w:r w:rsidR="00000000" w:rsidRPr="00E540D4">
        <w:rPr>
          <w:rFonts w:ascii="Arial" w:hAnsi="Arial"/>
        </w:rPr>
        <w:t xml:space="preserve">striptease performance and about </w:t>
      </w:r>
      <w:r>
        <w:rPr>
          <w:rFonts w:ascii="Arial" w:hAnsi="Arial"/>
        </w:rPr>
        <w:t>the getting</w:t>
      </w:r>
      <w:r w:rsidR="00000000" w:rsidRPr="00E540D4">
        <w:rPr>
          <w:rFonts w:ascii="Arial" w:hAnsi="Arial"/>
        </w:rPr>
        <w:t xml:space="preserve"> off on power of people </w:t>
      </w:r>
      <w:r w:rsidR="00000000" w:rsidRPr="000B46F5">
        <w:rPr>
          <w:rFonts w:ascii="Arial" w:hAnsi="Arial"/>
          <w:i/>
          <w:iCs/>
        </w:rPr>
        <w:t>in</w:t>
      </w:r>
      <w:r w:rsidR="00000000" w:rsidRPr="00E540D4">
        <w:rPr>
          <w:rFonts w:ascii="Arial" w:hAnsi="Arial"/>
        </w:rPr>
        <w:t xml:space="preserve"> power</w:t>
      </w:r>
      <w:r>
        <w:rPr>
          <w:rFonts w:ascii="Arial" w:hAnsi="Arial"/>
        </w:rPr>
        <w:t xml:space="preserve">, but </w:t>
      </w:r>
      <w:r w:rsidR="00000000" w:rsidRPr="00E540D4">
        <w:rPr>
          <w:rFonts w:ascii="Arial" w:hAnsi="Arial"/>
        </w:rPr>
        <w:t xml:space="preserve">performing it to </w:t>
      </w:r>
      <w:r>
        <w:rPr>
          <w:rFonts w:ascii="Arial" w:hAnsi="Arial"/>
        </w:rPr>
        <w:t>mostly</w:t>
      </w:r>
      <w:r w:rsidR="00000000" w:rsidRPr="00E540D4">
        <w:rPr>
          <w:rFonts w:ascii="Arial" w:hAnsi="Arial"/>
        </w:rPr>
        <w:t xml:space="preserve"> queer audiences that did come into the </w:t>
      </w:r>
      <w:r>
        <w:rPr>
          <w:rFonts w:ascii="Arial" w:hAnsi="Arial"/>
        </w:rPr>
        <w:t>Q</w:t>
      </w:r>
      <w:r w:rsidR="00000000" w:rsidRPr="00E540D4">
        <w:rPr>
          <w:rFonts w:ascii="Arial" w:hAnsi="Arial"/>
        </w:rPr>
        <w:t xml:space="preserve">ueer Belgrade </w:t>
      </w:r>
      <w:r>
        <w:rPr>
          <w:rFonts w:ascii="Arial" w:hAnsi="Arial"/>
        </w:rPr>
        <w:t>C</w:t>
      </w:r>
      <w:r w:rsidR="00000000" w:rsidRPr="00E540D4">
        <w:rPr>
          <w:rFonts w:ascii="Arial" w:hAnsi="Arial"/>
        </w:rPr>
        <w:t>abaret</w:t>
      </w:r>
      <w:r>
        <w:rPr>
          <w:rFonts w:ascii="Arial" w:hAnsi="Arial"/>
        </w:rPr>
        <w:t xml:space="preserve">, </w:t>
      </w:r>
      <w:r w:rsidR="00000000" w:rsidRPr="00E540D4">
        <w:rPr>
          <w:rFonts w:ascii="Arial" w:hAnsi="Arial"/>
        </w:rPr>
        <w:t>also got included in that</w:t>
      </w:r>
      <w:r>
        <w:rPr>
          <w:rFonts w:ascii="Arial" w:hAnsi="Arial"/>
        </w:rPr>
        <w:t>. Y</w:t>
      </w:r>
      <w:r w:rsidR="00000000" w:rsidRPr="00E540D4">
        <w:rPr>
          <w:rFonts w:ascii="Arial" w:hAnsi="Arial"/>
        </w:rPr>
        <w:t>ou know</w:t>
      </w:r>
      <w:r w:rsidR="009105EA">
        <w:rPr>
          <w:rFonts w:ascii="Arial" w:hAnsi="Arial"/>
        </w:rPr>
        <w:t xml:space="preserve">, like, </w:t>
      </w:r>
      <w:r w:rsidR="00000000" w:rsidRPr="00E540D4">
        <w:rPr>
          <w:rFonts w:ascii="Arial" w:hAnsi="Arial"/>
        </w:rPr>
        <w:t>telling this story, but doing it in a way where it's not</w:t>
      </w:r>
      <w:r w:rsidR="009105EA">
        <w:rPr>
          <w:rFonts w:ascii="Arial" w:hAnsi="Arial"/>
        </w:rPr>
        <w:t xml:space="preserve">, like, </w:t>
      </w:r>
      <w:r w:rsidR="00000000" w:rsidRPr="00E540D4">
        <w:rPr>
          <w:rFonts w:ascii="Arial" w:hAnsi="Arial"/>
        </w:rPr>
        <w:t xml:space="preserve">a </w:t>
      </w:r>
      <w:r>
        <w:rPr>
          <w:rFonts w:ascii="Arial" w:hAnsi="Arial"/>
        </w:rPr>
        <w:t>straight</w:t>
      </w:r>
      <w:r w:rsidR="00000000" w:rsidRPr="00E540D4">
        <w:rPr>
          <w:rFonts w:ascii="Arial" w:hAnsi="Arial"/>
        </w:rPr>
        <w:t xml:space="preserve"> relating of events. It's something </w:t>
      </w:r>
      <w:r>
        <w:rPr>
          <w:rFonts w:ascii="Arial" w:hAnsi="Arial"/>
        </w:rPr>
        <w:t xml:space="preserve">where </w:t>
      </w:r>
      <w:r w:rsidR="00000000" w:rsidRPr="00E540D4">
        <w:rPr>
          <w:rFonts w:ascii="Arial" w:hAnsi="Arial"/>
        </w:rPr>
        <w:t>there's a strip going on, there's this sexuality being brought into the mix</w:t>
      </w:r>
      <w:r>
        <w:rPr>
          <w:rFonts w:ascii="Arial" w:hAnsi="Arial"/>
        </w:rPr>
        <w:t>.</w:t>
      </w:r>
      <w:r w:rsidR="00000000" w:rsidRPr="00E540D4">
        <w:rPr>
          <w:rFonts w:ascii="Arial" w:hAnsi="Arial"/>
        </w:rPr>
        <w:t xml:space="preserve"> </w:t>
      </w:r>
      <w:r>
        <w:rPr>
          <w:rFonts w:ascii="Arial" w:hAnsi="Arial"/>
        </w:rPr>
        <w:t>A</w:t>
      </w:r>
      <w:r w:rsidR="00000000" w:rsidRPr="00E540D4">
        <w:rPr>
          <w:rFonts w:ascii="Arial" w:hAnsi="Arial"/>
        </w:rPr>
        <w:t>nd humour, and how to hold an audience with that narration and make it into something else</w:t>
      </w:r>
      <w:r>
        <w:rPr>
          <w:rFonts w:ascii="Arial" w:hAnsi="Arial"/>
        </w:rPr>
        <w:t>—</w:t>
      </w:r>
      <w:r w:rsidR="00000000" w:rsidRPr="00E540D4">
        <w:rPr>
          <w:rFonts w:ascii="Arial" w:hAnsi="Arial"/>
        </w:rPr>
        <w:t>you know, make it into a bit of a queer explosion of desire, and, you know, and</w:t>
      </w:r>
      <w:r>
        <w:rPr>
          <w:rFonts w:ascii="Arial" w:hAnsi="Arial"/>
        </w:rPr>
        <w:t xml:space="preserve"> it’d</w:t>
      </w:r>
      <w:r w:rsidR="00000000" w:rsidRPr="00E540D4">
        <w:rPr>
          <w:rFonts w:ascii="Arial" w:hAnsi="Arial"/>
        </w:rPr>
        <w:t xml:space="preserve"> be pulling apart, you know, what are these power constructions that we might play with in our kinky lives in a consensual manner, but how, you know, talking about the non</w:t>
      </w:r>
      <w:r>
        <w:rPr>
          <w:rFonts w:ascii="Arial" w:hAnsi="Arial"/>
        </w:rPr>
        <w:t>-</w:t>
      </w:r>
      <w:r w:rsidR="00000000" w:rsidRPr="00E540D4">
        <w:rPr>
          <w:rFonts w:ascii="Arial" w:hAnsi="Arial"/>
        </w:rPr>
        <w:t>consensual power relationships out there in the world? And, yeah, so I think that thing of</w:t>
      </w:r>
      <w:r>
        <w:rPr>
          <w:rFonts w:ascii="Arial" w:hAnsi="Arial"/>
        </w:rPr>
        <w:t xml:space="preserve">, um, </w:t>
      </w:r>
      <w:r w:rsidR="00000000" w:rsidRPr="00E540D4">
        <w:rPr>
          <w:rFonts w:ascii="Arial" w:hAnsi="Arial"/>
        </w:rPr>
        <w:t xml:space="preserve">using rage, but using </w:t>
      </w:r>
      <w:r>
        <w:rPr>
          <w:rFonts w:ascii="Arial" w:hAnsi="Arial"/>
        </w:rPr>
        <w:t>humour,</w:t>
      </w:r>
      <w:r w:rsidR="00000000" w:rsidRPr="00E540D4">
        <w:rPr>
          <w:rFonts w:ascii="Arial" w:hAnsi="Arial"/>
        </w:rPr>
        <w:t xml:space="preserve"> using sexuality, you know</w:t>
      </w:r>
      <w:r w:rsidR="009105EA">
        <w:rPr>
          <w:rFonts w:ascii="Arial" w:hAnsi="Arial"/>
        </w:rPr>
        <w:t xml:space="preserve">, like, </w:t>
      </w:r>
      <w:r w:rsidR="00000000" w:rsidRPr="00E540D4">
        <w:rPr>
          <w:rFonts w:ascii="Arial" w:hAnsi="Arial"/>
        </w:rPr>
        <w:t>really making something out of those experiences.</w:t>
      </w:r>
    </w:p>
    <w:p w14:paraId="1F2725ED" w14:textId="77777777" w:rsidR="001D00FB" w:rsidRPr="00E540D4" w:rsidRDefault="001D00FB" w:rsidP="00E540D4">
      <w:pPr>
        <w:spacing w:after="0" w:line="360" w:lineRule="auto"/>
        <w:jc w:val="both"/>
      </w:pPr>
    </w:p>
    <w:p w14:paraId="3BE6AC65"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36:18</w:t>
      </w:r>
      <w:proofErr w:type="gramEnd"/>
    </w:p>
    <w:p w14:paraId="1B707A7B" w14:textId="2B72978D" w:rsidR="001D00FB" w:rsidRPr="00E540D4" w:rsidRDefault="00000000" w:rsidP="00E540D4">
      <w:pPr>
        <w:spacing w:after="0" w:line="360" w:lineRule="auto"/>
        <w:jc w:val="both"/>
      </w:pPr>
      <w:r w:rsidRPr="00E540D4">
        <w:rPr>
          <w:rFonts w:ascii="Arial" w:hAnsi="Arial"/>
        </w:rPr>
        <w:t>Again</w:t>
      </w:r>
      <w:r w:rsidR="00A87AA5">
        <w:rPr>
          <w:rFonts w:ascii="Arial" w:hAnsi="Arial"/>
        </w:rPr>
        <w:t xml:space="preserve">… </w:t>
      </w:r>
      <w:r w:rsidRPr="00E540D4">
        <w:rPr>
          <w:rFonts w:ascii="Arial" w:hAnsi="Arial"/>
        </w:rPr>
        <w:t>it</w:t>
      </w:r>
      <w:r w:rsidR="00A87AA5">
        <w:rPr>
          <w:rFonts w:ascii="Arial" w:hAnsi="Arial"/>
        </w:rPr>
        <w:t xml:space="preserve"> </w:t>
      </w:r>
      <w:r w:rsidR="00987BD0">
        <w:rPr>
          <w:rFonts w:ascii="Arial" w:hAnsi="Arial"/>
        </w:rPr>
        <w:t xml:space="preserve">kind of </w:t>
      </w:r>
      <w:r w:rsidRPr="00E540D4">
        <w:rPr>
          <w:rFonts w:ascii="Arial" w:hAnsi="Arial"/>
        </w:rPr>
        <w:t>relates to what you said earlier about working with what you have. So</w:t>
      </w:r>
      <w:r w:rsidR="00A87AA5">
        <w:rPr>
          <w:rFonts w:ascii="Arial" w:hAnsi="Arial"/>
        </w:rPr>
        <w:t>,</w:t>
      </w:r>
      <w:r w:rsidRPr="00E540D4">
        <w:rPr>
          <w:rFonts w:ascii="Arial" w:hAnsi="Arial"/>
        </w:rPr>
        <w:t xml:space="preserve"> working with emotions</w:t>
      </w:r>
      <w:r w:rsidR="00A87AA5">
        <w:rPr>
          <w:rFonts w:ascii="Arial" w:hAnsi="Arial"/>
        </w:rPr>
        <w:t xml:space="preserve"> </w:t>
      </w:r>
      <w:r w:rsidRPr="00E540D4">
        <w:rPr>
          <w:rFonts w:ascii="Arial" w:hAnsi="Arial"/>
        </w:rPr>
        <w:t>and what you feel and creating from that as a starting point as well. I mean, your work undoubtedly makes statements and has an impact on people. Is there a particular exhibition or piece that you've worked on</w:t>
      </w:r>
      <w:r w:rsidR="00A87AA5">
        <w:rPr>
          <w:rFonts w:ascii="Arial" w:hAnsi="Arial"/>
        </w:rPr>
        <w:t>, t</w:t>
      </w:r>
      <w:r w:rsidRPr="00E540D4">
        <w:rPr>
          <w:rFonts w:ascii="Arial" w:hAnsi="Arial"/>
        </w:rPr>
        <w:t>hat has stayed or resonated with you throughout your life?</w:t>
      </w:r>
    </w:p>
    <w:p w14:paraId="451787B7" w14:textId="77777777" w:rsidR="001D00FB" w:rsidRPr="00E540D4" w:rsidRDefault="001D00FB" w:rsidP="00E540D4">
      <w:pPr>
        <w:spacing w:after="0" w:line="360" w:lineRule="auto"/>
        <w:jc w:val="both"/>
      </w:pPr>
    </w:p>
    <w:p w14:paraId="32BE58D0"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36:41</w:t>
      </w:r>
      <w:proofErr w:type="gramEnd"/>
    </w:p>
    <w:p w14:paraId="4B61FB87" w14:textId="2B1AA25F" w:rsidR="001D00FB" w:rsidRPr="00E540D4" w:rsidRDefault="00000000" w:rsidP="00E540D4">
      <w:pPr>
        <w:spacing w:after="0" w:line="360" w:lineRule="auto"/>
        <w:jc w:val="both"/>
      </w:pPr>
      <w:r w:rsidRPr="00E540D4">
        <w:rPr>
          <w:rFonts w:ascii="Arial" w:hAnsi="Arial"/>
        </w:rPr>
        <w:t>I mean, I think that there's</w:t>
      </w:r>
      <w:r w:rsidR="009105EA">
        <w:rPr>
          <w:rFonts w:ascii="Arial" w:hAnsi="Arial"/>
        </w:rPr>
        <w:t xml:space="preserve">, like, </w:t>
      </w:r>
      <w:r w:rsidRPr="00E540D4">
        <w:rPr>
          <w:rFonts w:ascii="Arial" w:hAnsi="Arial"/>
        </w:rPr>
        <w:t>so many of them. Yeah, I mean, but I think that I'm one that just like, felt great at the time. And yeah, and was just</w:t>
      </w:r>
      <w:r w:rsidR="009105EA">
        <w:rPr>
          <w:rFonts w:ascii="Arial" w:hAnsi="Arial"/>
        </w:rPr>
        <w:t xml:space="preserve">, like, </w:t>
      </w:r>
      <w:r w:rsidRPr="00E540D4">
        <w:rPr>
          <w:rFonts w:ascii="Arial" w:hAnsi="Arial"/>
        </w:rPr>
        <w:t>a beautiful was. So there used to be a transgender festival of the arts in London, which was like, a few days of</w:t>
      </w:r>
      <w:r w:rsidR="009105EA">
        <w:rPr>
          <w:rFonts w:ascii="Arial" w:hAnsi="Arial"/>
        </w:rPr>
        <w:t xml:space="preserve">, like, </w:t>
      </w:r>
      <w:r w:rsidRPr="00E540D4">
        <w:rPr>
          <w:rFonts w:ascii="Arial" w:hAnsi="Arial"/>
        </w:rPr>
        <w:t xml:space="preserve">performances and workshops in the space where, like, you know, trans people could see each other in the safe environment. And this was like, I think it was like, maybe 2000 and 789. Yeah, so trans fabulous. And I got to perform there a couple of times, I performed in a show called the gender queer play house. And </w:t>
      </w:r>
      <w:proofErr w:type="gramStart"/>
      <w:r w:rsidRPr="00E540D4">
        <w:rPr>
          <w:rFonts w:ascii="Arial" w:hAnsi="Arial"/>
        </w:rPr>
        <w:t>so</w:t>
      </w:r>
      <w:proofErr w:type="gramEnd"/>
      <w:r w:rsidRPr="00E540D4">
        <w:rPr>
          <w:rFonts w:ascii="Arial" w:hAnsi="Arial"/>
        </w:rPr>
        <w:t xml:space="preserve"> it's just it's not a huge audience. It's probably like, 200 people. But I think it's that feedback loop, where people are hearing and seeing themselves, and </w:t>
      </w:r>
      <w:proofErr w:type="gramStart"/>
      <w:r w:rsidRPr="00E540D4">
        <w:rPr>
          <w:rFonts w:ascii="Arial" w:hAnsi="Arial"/>
        </w:rPr>
        <w:t>you're</w:t>
      </w:r>
      <w:proofErr w:type="gramEnd"/>
      <w:r w:rsidRPr="00E540D4">
        <w:rPr>
          <w:rFonts w:ascii="Arial" w:hAnsi="Arial"/>
        </w:rPr>
        <w:t xml:space="preserve"> part of that community, and people are like, cheering you on. And you get that incredible, you know, loop where people are being excited and showing you that they</w:t>
      </w:r>
      <w:r w:rsidR="009105EA">
        <w:rPr>
          <w:rFonts w:ascii="Arial" w:hAnsi="Arial"/>
        </w:rPr>
        <w:t xml:space="preserve">, like, </w:t>
      </w:r>
      <w:r w:rsidRPr="00E540D4">
        <w:rPr>
          <w:rFonts w:ascii="Arial" w:hAnsi="Arial"/>
        </w:rPr>
        <w:t xml:space="preserve">what you're doing. And </w:t>
      </w:r>
      <w:proofErr w:type="gramStart"/>
      <w:r w:rsidRPr="00E540D4">
        <w:rPr>
          <w:rFonts w:ascii="Arial" w:hAnsi="Arial"/>
        </w:rPr>
        <w:t>so</w:t>
      </w:r>
      <w:proofErr w:type="gramEnd"/>
      <w:r w:rsidRPr="00E540D4">
        <w:rPr>
          <w:rFonts w:ascii="Arial" w:hAnsi="Arial"/>
        </w:rPr>
        <w:t xml:space="preserve"> you what you're doing is energised by that feedback. And I just felt</w:t>
      </w:r>
      <w:r w:rsidR="009105EA">
        <w:rPr>
          <w:rFonts w:ascii="Arial" w:hAnsi="Arial"/>
        </w:rPr>
        <w:t xml:space="preserve">, like, </w:t>
      </w:r>
      <w:r w:rsidRPr="00E540D4">
        <w:rPr>
          <w:rFonts w:ascii="Arial" w:hAnsi="Arial"/>
        </w:rPr>
        <w:t>I could never take space off of the energy and authority No, like, you know, being able to tell some things of my story of, you know, being a gender queer femme die can just feeling that your time being in the space being seen in the space, that's not often the caring for me in the world, because I just often feel, you know, like, the cross, either invisible or endangered, or both. And just that thing, where I suppose that feeling of being loved, yeah, loved and sane, and just and really, like, just a physical sense that I could, you know, like, float on the energy that was coming from that</w:t>
      </w:r>
      <w:r w:rsidR="008723B1">
        <w:rPr>
          <w:rFonts w:ascii="Arial" w:hAnsi="Arial"/>
        </w:rPr>
        <w:t xml:space="preserve"> audience.</w:t>
      </w:r>
    </w:p>
    <w:p w14:paraId="08FB4D54" w14:textId="77777777" w:rsidR="001D00FB" w:rsidRPr="00E540D4" w:rsidRDefault="001D00FB" w:rsidP="00E540D4">
      <w:pPr>
        <w:spacing w:after="0" w:line="360" w:lineRule="auto"/>
        <w:jc w:val="both"/>
      </w:pPr>
    </w:p>
    <w:p w14:paraId="2BD2367B"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38:49</w:t>
      </w:r>
      <w:proofErr w:type="gramEnd"/>
    </w:p>
    <w:p w14:paraId="3A80D18B" w14:textId="5F840FA0" w:rsidR="001D00FB" w:rsidRPr="00E540D4" w:rsidRDefault="00000000" w:rsidP="00E540D4">
      <w:pPr>
        <w:spacing w:after="0" w:line="360" w:lineRule="auto"/>
        <w:jc w:val="both"/>
      </w:pPr>
      <w:r w:rsidRPr="00E540D4">
        <w:rPr>
          <w:rFonts w:ascii="Arial" w:hAnsi="Arial"/>
        </w:rPr>
        <w:t>I mean, it just sounds exhilarating, really. And it sounds</w:t>
      </w:r>
      <w:r w:rsidR="009105EA">
        <w:rPr>
          <w:rFonts w:ascii="Arial" w:hAnsi="Arial"/>
        </w:rPr>
        <w:t xml:space="preserve"> like </w:t>
      </w:r>
      <w:r w:rsidRPr="00E540D4">
        <w:rPr>
          <w:rFonts w:ascii="Arial" w:hAnsi="Arial"/>
        </w:rPr>
        <w:t>one of those moments that you</w:t>
      </w:r>
      <w:r w:rsidR="00987BD0">
        <w:rPr>
          <w:rFonts w:ascii="Arial" w:hAnsi="Arial"/>
        </w:rPr>
        <w:t xml:space="preserve"> kind of </w:t>
      </w:r>
      <w:r w:rsidRPr="00E540D4">
        <w:rPr>
          <w:rFonts w:ascii="Arial" w:hAnsi="Arial"/>
        </w:rPr>
        <w:t>want to put in a bottle so that you can have it forever. What</w:t>
      </w:r>
      <w:r w:rsidR="00987BD0">
        <w:rPr>
          <w:rFonts w:ascii="Arial" w:hAnsi="Arial"/>
        </w:rPr>
        <w:t xml:space="preserve"> kind of </w:t>
      </w:r>
      <w:r w:rsidRPr="00E540D4">
        <w:rPr>
          <w:rFonts w:ascii="Arial" w:hAnsi="Arial"/>
        </w:rPr>
        <w:t>creativity and expression do you hope or think the</w:t>
      </w:r>
      <w:r w:rsidR="00987BD0">
        <w:rPr>
          <w:rFonts w:ascii="Arial" w:hAnsi="Arial"/>
        </w:rPr>
        <w:t xml:space="preserve">, kind of, </w:t>
      </w:r>
      <w:r w:rsidRPr="00E540D4">
        <w:rPr>
          <w:rFonts w:ascii="Arial" w:hAnsi="Arial"/>
        </w:rPr>
        <w:t>the arts world will see in years to come?</w:t>
      </w:r>
    </w:p>
    <w:p w14:paraId="7AF3988F" w14:textId="77777777" w:rsidR="001D00FB" w:rsidRPr="00E540D4" w:rsidRDefault="001D00FB" w:rsidP="00E540D4">
      <w:pPr>
        <w:spacing w:after="0" w:line="360" w:lineRule="auto"/>
        <w:jc w:val="both"/>
      </w:pPr>
    </w:p>
    <w:p w14:paraId="6E30A8B2"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39:10</w:t>
      </w:r>
      <w:proofErr w:type="gramEnd"/>
    </w:p>
    <w:p w14:paraId="5BC4B384" w14:textId="63D096D7" w:rsidR="001D00FB" w:rsidRPr="00E540D4" w:rsidRDefault="008723B1" w:rsidP="00E540D4">
      <w:pPr>
        <w:spacing w:after="0" w:line="360" w:lineRule="auto"/>
        <w:jc w:val="both"/>
      </w:pPr>
      <w:proofErr w:type="gramStart"/>
      <w:r>
        <w:rPr>
          <w:rFonts w:ascii="Arial" w:hAnsi="Arial"/>
        </w:rPr>
        <w:t>Well</w:t>
      </w:r>
      <w:proofErr w:type="gramEnd"/>
      <w:r w:rsidR="00000000" w:rsidRPr="00E540D4">
        <w:rPr>
          <w:rFonts w:ascii="Arial" w:hAnsi="Arial"/>
        </w:rPr>
        <w:t xml:space="preserve"> I hope we have some</w:t>
      </w:r>
      <w:r w:rsidR="00987BD0">
        <w:rPr>
          <w:rFonts w:ascii="Arial" w:hAnsi="Arial"/>
        </w:rPr>
        <w:t>, kind of</w:t>
      </w:r>
      <w:r w:rsidR="009105EA">
        <w:rPr>
          <w:rFonts w:ascii="Arial" w:hAnsi="Arial"/>
        </w:rPr>
        <w:t xml:space="preserve">, like, </w:t>
      </w:r>
      <w:r w:rsidR="00000000" w:rsidRPr="00E540D4">
        <w:rPr>
          <w:rFonts w:ascii="Arial" w:hAnsi="Arial"/>
        </w:rPr>
        <w:t>surge of making, you know</w:t>
      </w:r>
      <w:r>
        <w:rPr>
          <w:rFonts w:ascii="Arial" w:hAnsi="Arial"/>
        </w:rPr>
        <w:t>?</w:t>
      </w:r>
      <w:r w:rsidR="00000000" w:rsidRPr="00E540D4">
        <w:rPr>
          <w:rFonts w:ascii="Arial" w:hAnsi="Arial"/>
        </w:rPr>
        <w:t xml:space="preserve"> </w:t>
      </w:r>
      <w:r>
        <w:rPr>
          <w:rFonts w:ascii="Arial" w:hAnsi="Arial"/>
        </w:rPr>
        <w:t>L</w:t>
      </w:r>
      <w:r w:rsidR="00000000" w:rsidRPr="00E540D4">
        <w:rPr>
          <w:rFonts w:ascii="Arial" w:hAnsi="Arial"/>
        </w:rPr>
        <w:t xml:space="preserve">ike, something </w:t>
      </w:r>
      <w:r>
        <w:rPr>
          <w:rFonts w:ascii="Arial" w:hAnsi="Arial"/>
        </w:rPr>
        <w:t>anarchic</w:t>
      </w:r>
      <w:r w:rsidR="00000000" w:rsidRPr="00E540D4">
        <w:rPr>
          <w:rFonts w:ascii="Arial" w:hAnsi="Arial"/>
        </w:rPr>
        <w:t>, you know, truly an uprising. But I'm</w:t>
      </w:r>
      <w:r>
        <w:rPr>
          <w:rFonts w:ascii="Arial" w:hAnsi="Arial"/>
        </w:rPr>
        <w:t>—</w:t>
      </w:r>
      <w:proofErr w:type="gramStart"/>
      <w:r w:rsidR="00000000" w:rsidRPr="00E540D4">
        <w:rPr>
          <w:rFonts w:ascii="Arial" w:hAnsi="Arial"/>
        </w:rPr>
        <w:t>really</w:t>
      </w:r>
      <w:proofErr w:type="gramEnd"/>
      <w:r w:rsidR="00000000" w:rsidRPr="00E540D4">
        <w:rPr>
          <w:rFonts w:ascii="Arial" w:hAnsi="Arial"/>
        </w:rPr>
        <w:t xml:space="preserve"> I just hope that </w:t>
      </w:r>
      <w:r>
        <w:rPr>
          <w:rFonts w:ascii="Arial" w:hAnsi="Arial"/>
        </w:rPr>
        <w:t>there’ll</w:t>
      </w:r>
      <w:r w:rsidR="00000000" w:rsidRPr="00E540D4">
        <w:rPr>
          <w:rFonts w:ascii="Arial" w:hAnsi="Arial"/>
        </w:rPr>
        <w:t xml:space="preserve"> also be something left of the arts. </w:t>
      </w:r>
      <w:r>
        <w:rPr>
          <w:rFonts w:ascii="Arial" w:hAnsi="Arial"/>
        </w:rPr>
        <w:t>Just that it</w:t>
      </w:r>
      <w:r w:rsidR="00000000" w:rsidRPr="00E540D4">
        <w:rPr>
          <w:rFonts w:ascii="Arial" w:hAnsi="Arial"/>
        </w:rPr>
        <w:t xml:space="preserve"> won't be reduced to</w:t>
      </w:r>
      <w:r w:rsidR="009105EA">
        <w:rPr>
          <w:rFonts w:ascii="Arial" w:hAnsi="Arial"/>
        </w:rPr>
        <w:t xml:space="preserve">, like, </w:t>
      </w:r>
      <w:r w:rsidR="00000000" w:rsidRPr="00E540D4">
        <w:rPr>
          <w:rFonts w:ascii="Arial" w:hAnsi="Arial"/>
        </w:rPr>
        <w:t>this further sort of homogenised sludge where there's only like, upper middle</w:t>
      </w:r>
      <w:r>
        <w:rPr>
          <w:rFonts w:ascii="Arial" w:hAnsi="Arial"/>
        </w:rPr>
        <w:t>-</w:t>
      </w:r>
      <w:r w:rsidR="00000000" w:rsidRPr="00E540D4">
        <w:rPr>
          <w:rFonts w:ascii="Arial" w:hAnsi="Arial"/>
        </w:rPr>
        <w:t>class white people with financial security</w:t>
      </w:r>
      <w:r>
        <w:rPr>
          <w:rFonts w:ascii="Arial" w:hAnsi="Arial"/>
        </w:rPr>
        <w:t xml:space="preserve"> who</w:t>
      </w:r>
      <w:r w:rsidR="00000000" w:rsidRPr="00E540D4">
        <w:rPr>
          <w:rFonts w:ascii="Arial" w:hAnsi="Arial"/>
        </w:rPr>
        <w:t xml:space="preserve"> can make anything. I mean, the thing is that people are making things outside of the mainstream arts but they don't get the same visibility. It's not</w:t>
      </w:r>
      <w:r>
        <w:rPr>
          <w:rFonts w:ascii="Arial" w:hAnsi="Arial"/>
        </w:rPr>
        <w:t>,</w:t>
      </w:r>
      <w:r w:rsidR="00000000" w:rsidRPr="00E540D4">
        <w:rPr>
          <w:rFonts w:ascii="Arial" w:hAnsi="Arial"/>
        </w:rPr>
        <w:t xml:space="preserve"> you know, it's not that people are not having culture. Everyone's having it. It's just what gets seen as that. I guess I would really, really hope</w:t>
      </w:r>
      <w:r>
        <w:rPr>
          <w:rFonts w:ascii="Arial" w:hAnsi="Arial"/>
        </w:rPr>
        <w:t xml:space="preserve"> for</w:t>
      </w:r>
      <w:r w:rsidR="00000000" w:rsidRPr="00E540D4">
        <w:rPr>
          <w:rFonts w:ascii="Arial" w:hAnsi="Arial"/>
        </w:rPr>
        <w:t xml:space="preserve"> alive communities</w:t>
      </w:r>
      <w:r>
        <w:rPr>
          <w:rFonts w:ascii="Arial" w:hAnsi="Arial"/>
        </w:rPr>
        <w:t xml:space="preserve"> that affirm </w:t>
      </w:r>
      <w:r w:rsidR="00000000" w:rsidRPr="00E540D4">
        <w:rPr>
          <w:rFonts w:ascii="Arial" w:hAnsi="Arial"/>
        </w:rPr>
        <w:t xml:space="preserve">people and, you know, give people a way to survive and get through, you know, and </w:t>
      </w:r>
      <w:r>
        <w:rPr>
          <w:rFonts w:ascii="Arial" w:hAnsi="Arial"/>
        </w:rPr>
        <w:t xml:space="preserve">something </w:t>
      </w:r>
      <w:r w:rsidR="00000000" w:rsidRPr="00E540D4">
        <w:rPr>
          <w:rFonts w:ascii="Arial" w:hAnsi="Arial"/>
        </w:rPr>
        <w:t>more than that, you know?</w:t>
      </w:r>
    </w:p>
    <w:p w14:paraId="2427BCBA" w14:textId="77777777" w:rsidR="001D00FB" w:rsidRPr="00E540D4" w:rsidRDefault="001D00FB" w:rsidP="00E540D4">
      <w:pPr>
        <w:spacing w:after="0" w:line="360" w:lineRule="auto"/>
        <w:jc w:val="both"/>
      </w:pPr>
    </w:p>
    <w:p w14:paraId="237FE305" w14:textId="77777777" w:rsidR="001D00FB" w:rsidRPr="00E540D4" w:rsidRDefault="00000000"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40:12</w:t>
      </w:r>
      <w:proofErr w:type="gramEnd"/>
    </w:p>
    <w:p w14:paraId="7C34FA2C" w14:textId="178D36CC" w:rsidR="001D00FB" w:rsidRPr="00E540D4" w:rsidRDefault="008723B1" w:rsidP="00E540D4">
      <w:pPr>
        <w:spacing w:after="0" w:line="360" w:lineRule="auto"/>
        <w:jc w:val="both"/>
      </w:pPr>
      <w:r>
        <w:rPr>
          <w:rFonts w:ascii="Arial" w:hAnsi="Arial"/>
        </w:rPr>
        <w:t>Absolutely.</w:t>
      </w:r>
      <w:r w:rsidR="00000000" w:rsidRPr="00E540D4">
        <w:rPr>
          <w:rFonts w:ascii="Arial" w:hAnsi="Arial"/>
        </w:rPr>
        <w:t xml:space="preserve"> I couldn't agree more honestly</w:t>
      </w:r>
      <w:r>
        <w:rPr>
          <w:rFonts w:ascii="Arial" w:hAnsi="Arial"/>
        </w:rPr>
        <w:t>.</w:t>
      </w:r>
      <w:r w:rsidR="00000000" w:rsidRPr="00E540D4">
        <w:rPr>
          <w:rFonts w:ascii="Arial" w:hAnsi="Arial"/>
        </w:rPr>
        <w:t xml:space="preserve"> I do think</w:t>
      </w:r>
      <w:r>
        <w:rPr>
          <w:rFonts w:ascii="Arial" w:hAnsi="Arial"/>
        </w:rPr>
        <w:t>—w</w:t>
      </w:r>
      <w:r w:rsidR="00000000" w:rsidRPr="00E540D4">
        <w:rPr>
          <w:rFonts w:ascii="Arial" w:hAnsi="Arial"/>
        </w:rPr>
        <w:t xml:space="preserve">ell, I hope it's a voice and visibility and platform that is achieved in the years to come. Are you working on anything </w:t>
      </w:r>
      <w:r>
        <w:rPr>
          <w:rFonts w:ascii="Arial" w:hAnsi="Arial"/>
        </w:rPr>
        <w:t>a</w:t>
      </w:r>
      <w:r w:rsidR="00000000" w:rsidRPr="00E540D4">
        <w:rPr>
          <w:rFonts w:ascii="Arial" w:hAnsi="Arial"/>
        </w:rPr>
        <w:t>t the moment? I feel</w:t>
      </w:r>
      <w:r w:rsidR="009105EA">
        <w:rPr>
          <w:rFonts w:ascii="Arial" w:hAnsi="Arial"/>
        </w:rPr>
        <w:t xml:space="preserve"> like </w:t>
      </w:r>
      <w:r w:rsidR="00000000" w:rsidRPr="00E540D4">
        <w:rPr>
          <w:rFonts w:ascii="Arial" w:hAnsi="Arial"/>
        </w:rPr>
        <w:t>this is a really important question.</w:t>
      </w:r>
    </w:p>
    <w:p w14:paraId="176E7581" w14:textId="77777777" w:rsidR="001D00FB" w:rsidRPr="00E540D4" w:rsidRDefault="001D00FB" w:rsidP="00E540D4">
      <w:pPr>
        <w:spacing w:after="0" w:line="360" w:lineRule="auto"/>
        <w:jc w:val="both"/>
      </w:pPr>
    </w:p>
    <w:p w14:paraId="039E91BC"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40:27</w:t>
      </w:r>
      <w:proofErr w:type="gramEnd"/>
    </w:p>
    <w:p w14:paraId="754991CA" w14:textId="6F4E9529" w:rsidR="001D00FB" w:rsidRPr="00E540D4" w:rsidRDefault="008723B1" w:rsidP="00E540D4">
      <w:pPr>
        <w:spacing w:after="0" w:line="360" w:lineRule="auto"/>
        <w:jc w:val="both"/>
      </w:pPr>
      <w:proofErr w:type="gramStart"/>
      <w:r>
        <w:rPr>
          <w:rFonts w:ascii="Arial" w:hAnsi="Arial"/>
        </w:rPr>
        <w:t>Well</w:t>
      </w:r>
      <w:proofErr w:type="gramEnd"/>
      <w:r w:rsidR="00000000" w:rsidRPr="00E540D4">
        <w:rPr>
          <w:rFonts w:ascii="Arial" w:hAnsi="Arial"/>
        </w:rPr>
        <w:t xml:space="preserve"> I'm only doing a few things</w:t>
      </w:r>
      <w:r>
        <w:rPr>
          <w:rFonts w:ascii="Arial" w:hAnsi="Arial"/>
        </w:rPr>
        <w:t>. Ye</w:t>
      </w:r>
      <w:r w:rsidR="00000000" w:rsidRPr="00E540D4">
        <w:rPr>
          <w:rFonts w:ascii="Arial" w:hAnsi="Arial"/>
        </w:rPr>
        <w:t>ah, I'm wrestling with a book</w:t>
      </w:r>
      <w:r w:rsidR="009105EA">
        <w:rPr>
          <w:rFonts w:ascii="Arial" w:hAnsi="Arial"/>
        </w:rPr>
        <w:t xml:space="preserve">, like, </w:t>
      </w:r>
      <w:r w:rsidR="00000000" w:rsidRPr="00E540D4">
        <w:rPr>
          <w:rFonts w:ascii="Arial" w:hAnsi="Arial"/>
        </w:rPr>
        <w:t>a novel, which is based on my time in Sydney, you know</w:t>
      </w:r>
      <w:r>
        <w:rPr>
          <w:rFonts w:ascii="Arial" w:hAnsi="Arial"/>
        </w:rPr>
        <w:t>,</w:t>
      </w:r>
      <w:r w:rsidR="00000000" w:rsidRPr="00E540D4">
        <w:rPr>
          <w:rFonts w:ascii="Arial" w:hAnsi="Arial"/>
        </w:rPr>
        <w:t xml:space="preserve"> when I was working in an activist collective, and doing a lot of stuff around, like, you know, going to these detention camps, so being part of that post protest action, but also trying to create something that's</w:t>
      </w:r>
      <w:r w:rsidR="009105EA">
        <w:rPr>
          <w:rFonts w:ascii="Arial" w:hAnsi="Arial"/>
        </w:rPr>
        <w:t xml:space="preserve">, like, </w:t>
      </w:r>
      <w:r w:rsidR="00000000" w:rsidRPr="00E540D4">
        <w:rPr>
          <w:rFonts w:ascii="Arial" w:hAnsi="Arial"/>
        </w:rPr>
        <w:t>a time capsule of what it was</w:t>
      </w:r>
      <w:r w:rsidR="009105EA">
        <w:rPr>
          <w:rFonts w:ascii="Arial" w:hAnsi="Arial"/>
        </w:rPr>
        <w:t xml:space="preserve"> like </w:t>
      </w:r>
      <w:r w:rsidR="00000000" w:rsidRPr="00E540D4">
        <w:rPr>
          <w:rFonts w:ascii="Arial" w:hAnsi="Arial"/>
        </w:rPr>
        <w:t>to live in a very big queer city. Because I think that's a feeling that many people have, you know</w:t>
      </w:r>
      <w:r w:rsidR="006B44EF">
        <w:rPr>
          <w:rFonts w:ascii="Arial" w:hAnsi="Arial"/>
        </w:rPr>
        <w:t>? A</w:t>
      </w:r>
      <w:r w:rsidR="00000000" w:rsidRPr="00E540D4">
        <w:rPr>
          <w:rFonts w:ascii="Arial" w:hAnsi="Arial"/>
        </w:rPr>
        <w:t xml:space="preserve">nd anyway, I'm really, really </w:t>
      </w:r>
      <w:r w:rsidR="006B44EF">
        <w:rPr>
          <w:rFonts w:ascii="Arial" w:hAnsi="Arial"/>
        </w:rPr>
        <w:t xml:space="preserve">in a </w:t>
      </w:r>
      <w:r w:rsidR="00000000" w:rsidRPr="00E540D4">
        <w:rPr>
          <w:rFonts w:ascii="Arial" w:hAnsi="Arial"/>
        </w:rPr>
        <w:t xml:space="preserve">wrestling match with that. But anyway, so some of them are straightforward, so </w:t>
      </w:r>
      <w:r w:rsidR="006B44EF">
        <w:rPr>
          <w:rFonts w:ascii="Arial" w:hAnsi="Arial"/>
        </w:rPr>
        <w:t>R</w:t>
      </w:r>
      <w:r w:rsidR="00000000" w:rsidRPr="00E540D4">
        <w:rPr>
          <w:rFonts w:ascii="Arial" w:hAnsi="Arial"/>
        </w:rPr>
        <w:t>esilient</w:t>
      </w:r>
      <w:r w:rsidR="006B44EF">
        <w:rPr>
          <w:rFonts w:ascii="Arial" w:hAnsi="Arial"/>
        </w:rPr>
        <w:t xml:space="preserve"> </w:t>
      </w:r>
      <w:r w:rsidR="00000000" w:rsidRPr="00E540D4">
        <w:rPr>
          <w:rFonts w:ascii="Arial" w:hAnsi="Arial"/>
        </w:rPr>
        <w:t xml:space="preserve">and </w:t>
      </w:r>
      <w:r w:rsidR="006B44EF">
        <w:rPr>
          <w:rFonts w:ascii="Arial" w:hAnsi="Arial"/>
        </w:rPr>
        <w:t>R</w:t>
      </w:r>
      <w:r w:rsidR="00000000" w:rsidRPr="00E540D4">
        <w:rPr>
          <w:rFonts w:ascii="Arial" w:hAnsi="Arial"/>
        </w:rPr>
        <w:t>esisting</w:t>
      </w:r>
      <w:r w:rsidR="006B44EF">
        <w:rPr>
          <w:rFonts w:ascii="Arial" w:hAnsi="Arial"/>
        </w:rPr>
        <w:t>, the</w:t>
      </w:r>
      <w:r w:rsidR="00000000" w:rsidRPr="00E540D4">
        <w:rPr>
          <w:rFonts w:ascii="Arial" w:hAnsi="Arial"/>
        </w:rPr>
        <w:t xml:space="preserve"> interview and live readings and archive project that I did through the pandemic, that got put into an artist </w:t>
      </w:r>
      <w:r w:rsidR="006B44EF">
        <w:rPr>
          <w:rFonts w:ascii="Arial" w:hAnsi="Arial"/>
        </w:rPr>
        <w:t>book,</w:t>
      </w:r>
      <w:r w:rsidR="00000000" w:rsidRPr="00E540D4">
        <w:rPr>
          <w:rFonts w:ascii="Arial" w:hAnsi="Arial"/>
        </w:rPr>
        <w:t xml:space="preserve"> designed as a book, and that's ready to go to print. So just trying to raise some money to print that, and then it can, you know, there can be another set of</w:t>
      </w:r>
      <w:r w:rsidR="009105EA">
        <w:rPr>
          <w:rFonts w:ascii="Arial" w:hAnsi="Arial"/>
        </w:rPr>
        <w:t xml:space="preserve">, like, </w:t>
      </w:r>
      <w:r w:rsidR="00000000" w:rsidRPr="00E540D4">
        <w:rPr>
          <w:rFonts w:ascii="Arial" w:hAnsi="Arial"/>
        </w:rPr>
        <w:t>these reading tours, also where people from communities read stories, you know, that they that might</w:t>
      </w:r>
      <w:r w:rsidR="006B44EF">
        <w:rPr>
          <w:rFonts w:ascii="Arial" w:hAnsi="Arial"/>
        </w:rPr>
        <w:t xml:space="preserve"> </w:t>
      </w:r>
      <w:r w:rsidR="00000000" w:rsidRPr="00E540D4">
        <w:rPr>
          <w:rFonts w:ascii="Arial" w:hAnsi="Arial"/>
        </w:rPr>
        <w:t>have a strong, you know, resonance with. And I'm also looking at doing the next iteration of my survivors writing programmes, so like, these workshops that I did</w:t>
      </w:r>
      <w:r w:rsidR="006B44EF">
        <w:rPr>
          <w:rFonts w:ascii="Arial" w:hAnsi="Arial"/>
        </w:rPr>
        <w:t xml:space="preserve"> </w:t>
      </w:r>
      <w:r w:rsidR="00000000" w:rsidRPr="00E540D4">
        <w:rPr>
          <w:rFonts w:ascii="Arial" w:hAnsi="Arial"/>
        </w:rPr>
        <w:t>during the pandemic, with people who relate to different notions of survivorship, you know</w:t>
      </w:r>
      <w:r w:rsidR="006B44EF">
        <w:rPr>
          <w:rFonts w:ascii="Arial" w:hAnsi="Arial"/>
        </w:rPr>
        <w:t>?</w:t>
      </w:r>
      <w:r w:rsidR="00000000" w:rsidRPr="00E540D4">
        <w:rPr>
          <w:rFonts w:ascii="Arial" w:hAnsi="Arial"/>
        </w:rPr>
        <w:t xml:space="preserve"> </w:t>
      </w:r>
      <w:r w:rsidR="006B44EF">
        <w:rPr>
          <w:rFonts w:ascii="Arial" w:hAnsi="Arial"/>
        </w:rPr>
        <w:t>T</w:t>
      </w:r>
      <w:r w:rsidR="00000000" w:rsidRPr="00E540D4">
        <w:rPr>
          <w:rFonts w:ascii="Arial" w:hAnsi="Arial"/>
        </w:rPr>
        <w:t>hey could be survivors of sexual trauma, they could be, you know, survivors of transphobia or racism, they could have had a traumatic event in their life, you know, of whatever kind and, like, bring together those people, sharing space. And also, you know, encouraging people and finding ways that people can write about their experiences, and, you know, create literature, but also have a space of processing. Because that's been really important for me, you know</w:t>
      </w:r>
      <w:r w:rsidR="006B44EF">
        <w:rPr>
          <w:rFonts w:ascii="Arial" w:hAnsi="Arial"/>
        </w:rPr>
        <w:t>?</w:t>
      </w:r>
      <w:r w:rsidR="00000000" w:rsidRPr="00E540D4">
        <w:rPr>
          <w:rFonts w:ascii="Arial" w:hAnsi="Arial"/>
        </w:rPr>
        <w:t xml:space="preserve"> </w:t>
      </w:r>
      <w:r w:rsidR="006B44EF">
        <w:rPr>
          <w:rFonts w:ascii="Arial" w:hAnsi="Arial"/>
        </w:rPr>
        <w:t>A</w:t>
      </w:r>
      <w:r w:rsidR="00000000" w:rsidRPr="00E540D4">
        <w:rPr>
          <w:rFonts w:ascii="Arial" w:hAnsi="Arial"/>
        </w:rPr>
        <w:t>nd I think that's</w:t>
      </w:r>
      <w:r w:rsidR="006B44EF">
        <w:rPr>
          <w:rFonts w:ascii="Arial" w:hAnsi="Arial"/>
        </w:rPr>
        <w:t xml:space="preserve"> really how </w:t>
      </w:r>
      <w:r w:rsidR="00000000" w:rsidRPr="00E540D4">
        <w:rPr>
          <w:rFonts w:ascii="Arial" w:hAnsi="Arial"/>
        </w:rPr>
        <w:t>did it, you know, it wasn't an abstract idea. I'm a survivor writing</w:t>
      </w:r>
      <w:r w:rsidR="006B44EF">
        <w:rPr>
          <w:rFonts w:ascii="Arial" w:hAnsi="Arial"/>
        </w:rPr>
        <w:t>, a</w:t>
      </w:r>
      <w:r w:rsidR="00000000" w:rsidRPr="00E540D4">
        <w:rPr>
          <w:rFonts w:ascii="Arial" w:hAnsi="Arial"/>
        </w:rPr>
        <w:t>nd writing, for me</w:t>
      </w:r>
      <w:r w:rsidR="006B44EF">
        <w:rPr>
          <w:rFonts w:ascii="Arial" w:hAnsi="Arial"/>
        </w:rPr>
        <w:t>,</w:t>
      </w:r>
      <w:r w:rsidR="00000000" w:rsidRPr="00E540D4">
        <w:rPr>
          <w:rFonts w:ascii="Arial" w:hAnsi="Arial"/>
        </w:rPr>
        <w:t xml:space="preserve"> has been</w:t>
      </w:r>
      <w:r w:rsidR="009105EA">
        <w:rPr>
          <w:rFonts w:ascii="Arial" w:hAnsi="Arial"/>
        </w:rPr>
        <w:t xml:space="preserve">, like, </w:t>
      </w:r>
      <w:r w:rsidR="00000000" w:rsidRPr="00E540D4">
        <w:rPr>
          <w:rFonts w:ascii="Arial" w:hAnsi="Arial"/>
        </w:rPr>
        <w:t>a massive process of, you know, affirming my own truth. You know, being able to see it, and then actually being able to bring it to other people and have a relationship, you know, with the rest of the world. Yeah.</w:t>
      </w:r>
    </w:p>
    <w:p w14:paraId="226AF0F0" w14:textId="77777777" w:rsidR="001D00FB" w:rsidRPr="00E540D4" w:rsidRDefault="001D00FB" w:rsidP="00E540D4">
      <w:pPr>
        <w:spacing w:after="0" w:line="360" w:lineRule="auto"/>
        <w:jc w:val="both"/>
      </w:pPr>
    </w:p>
    <w:p w14:paraId="7BA9F915"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42:56</w:t>
      </w:r>
      <w:proofErr w:type="gramEnd"/>
    </w:p>
    <w:p w14:paraId="42C588EC" w14:textId="44BC23F1" w:rsidR="001D00FB" w:rsidRPr="00E540D4" w:rsidRDefault="00000000" w:rsidP="00E540D4">
      <w:pPr>
        <w:spacing w:after="0" w:line="360" w:lineRule="auto"/>
        <w:jc w:val="both"/>
      </w:pPr>
      <w:r w:rsidRPr="00E540D4">
        <w:rPr>
          <w:rFonts w:ascii="Arial" w:hAnsi="Arial"/>
        </w:rPr>
        <w:t xml:space="preserve">That's incredible to know. And, you know, these </w:t>
      </w:r>
      <w:r w:rsidR="006B44EF">
        <w:rPr>
          <w:rFonts w:ascii="Arial" w:hAnsi="Arial"/>
        </w:rPr>
        <w:t>all sound like</w:t>
      </w:r>
      <w:r w:rsidRPr="00E540D4">
        <w:rPr>
          <w:rFonts w:ascii="Arial" w:hAnsi="Arial"/>
        </w:rPr>
        <w:t xml:space="preserve"> really exciting things that I'm sure we'll</w:t>
      </w:r>
      <w:r w:rsidR="006B44EF">
        <w:rPr>
          <w:rFonts w:ascii="Arial" w:hAnsi="Arial"/>
        </w:rPr>
        <w:t xml:space="preserve"> </w:t>
      </w:r>
      <w:r w:rsidRPr="00E540D4">
        <w:rPr>
          <w:rFonts w:ascii="Arial" w:hAnsi="Arial"/>
        </w:rPr>
        <w:t xml:space="preserve">all be sure to keep an eye out for. What would you tell the </w:t>
      </w:r>
      <w:r w:rsidR="006B44EF">
        <w:rPr>
          <w:rFonts w:ascii="Arial" w:hAnsi="Arial"/>
        </w:rPr>
        <w:t>J</w:t>
      </w:r>
      <w:r w:rsidRPr="00E540D4">
        <w:rPr>
          <w:rFonts w:ascii="Arial" w:hAnsi="Arial"/>
        </w:rPr>
        <w:t xml:space="preserve">et </w:t>
      </w:r>
      <w:r w:rsidR="006B44EF">
        <w:rPr>
          <w:rFonts w:ascii="Arial" w:hAnsi="Arial"/>
        </w:rPr>
        <w:t>M</w:t>
      </w:r>
      <w:r w:rsidRPr="00E540D4">
        <w:rPr>
          <w:rFonts w:ascii="Arial" w:hAnsi="Arial"/>
        </w:rPr>
        <w:t>oon that was just starting out in this world</w:t>
      </w:r>
      <w:r w:rsidR="006B44EF">
        <w:rPr>
          <w:rFonts w:ascii="Arial" w:hAnsi="Arial"/>
        </w:rPr>
        <w:t xml:space="preserve"> of performance </w:t>
      </w:r>
      <w:r w:rsidRPr="00E540D4">
        <w:rPr>
          <w:rFonts w:ascii="Arial" w:hAnsi="Arial"/>
        </w:rPr>
        <w:t>and creativity?</w:t>
      </w:r>
    </w:p>
    <w:p w14:paraId="2F22ADF6" w14:textId="77777777" w:rsidR="001D00FB" w:rsidRPr="00E540D4" w:rsidRDefault="001D00FB" w:rsidP="00E540D4">
      <w:pPr>
        <w:spacing w:after="0" w:line="360" w:lineRule="auto"/>
        <w:jc w:val="both"/>
      </w:pPr>
    </w:p>
    <w:p w14:paraId="6078833E"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43:11</w:t>
      </w:r>
      <w:proofErr w:type="gramEnd"/>
    </w:p>
    <w:p w14:paraId="3CD38413" w14:textId="77777777" w:rsidR="006B44EF" w:rsidRDefault="00000000" w:rsidP="00E540D4">
      <w:pPr>
        <w:spacing w:after="0" w:line="360" w:lineRule="auto"/>
        <w:jc w:val="both"/>
        <w:rPr>
          <w:rFonts w:ascii="Arial" w:hAnsi="Arial"/>
        </w:rPr>
      </w:pPr>
      <w:r w:rsidRPr="00E540D4">
        <w:rPr>
          <w:rFonts w:ascii="Arial" w:hAnsi="Arial"/>
        </w:rPr>
        <w:t xml:space="preserve">I don't </w:t>
      </w:r>
      <w:r w:rsidR="006B44EF">
        <w:rPr>
          <w:rFonts w:ascii="Arial" w:hAnsi="Arial"/>
        </w:rPr>
        <w:t xml:space="preserve">really </w:t>
      </w:r>
      <w:r w:rsidRPr="00E540D4">
        <w:rPr>
          <w:rFonts w:ascii="Arial" w:hAnsi="Arial"/>
        </w:rPr>
        <w:t xml:space="preserve">believe in these </w:t>
      </w:r>
      <w:r w:rsidR="006B44EF">
        <w:rPr>
          <w:rFonts w:ascii="Arial" w:hAnsi="Arial"/>
        </w:rPr>
        <w:t>t</w:t>
      </w:r>
      <w:r w:rsidRPr="00E540D4">
        <w:rPr>
          <w:rFonts w:ascii="Arial" w:hAnsi="Arial"/>
        </w:rPr>
        <w:t xml:space="preserve">ime </w:t>
      </w:r>
      <w:r w:rsidR="006B44EF">
        <w:rPr>
          <w:rFonts w:ascii="Arial" w:hAnsi="Arial"/>
        </w:rPr>
        <w:t>m</w:t>
      </w:r>
      <w:r w:rsidRPr="00E540D4">
        <w:rPr>
          <w:rFonts w:ascii="Arial" w:hAnsi="Arial"/>
        </w:rPr>
        <w:t>achine questions.</w:t>
      </w:r>
    </w:p>
    <w:p w14:paraId="2896724E" w14:textId="357258C3" w:rsidR="006B44EF" w:rsidRPr="006B44EF" w:rsidRDefault="006B44EF"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4</w:t>
      </w:r>
      <w:r>
        <w:rPr>
          <w:rFonts w:ascii="Arial" w:hAnsi="Arial"/>
          <w:color w:val="5D7284"/>
        </w:rPr>
        <w:t>3</w:t>
      </w:r>
      <w:r w:rsidRPr="00E540D4">
        <w:rPr>
          <w:rFonts w:ascii="Arial" w:hAnsi="Arial"/>
          <w:color w:val="5D7284"/>
        </w:rPr>
        <w:t>:</w:t>
      </w:r>
      <w:r>
        <w:rPr>
          <w:rFonts w:ascii="Arial" w:hAnsi="Arial"/>
          <w:color w:val="5D7284"/>
        </w:rPr>
        <w:t>15</w:t>
      </w:r>
      <w:proofErr w:type="gramEnd"/>
    </w:p>
    <w:p w14:paraId="7F3012ED" w14:textId="77777777" w:rsidR="006B44EF" w:rsidRDefault="00000000" w:rsidP="00E540D4">
      <w:pPr>
        <w:spacing w:after="0" w:line="360" w:lineRule="auto"/>
        <w:jc w:val="both"/>
        <w:rPr>
          <w:rFonts w:ascii="Arial" w:hAnsi="Arial"/>
        </w:rPr>
      </w:pPr>
      <w:r w:rsidRPr="00E540D4">
        <w:rPr>
          <w:rFonts w:ascii="Arial" w:hAnsi="Arial"/>
        </w:rPr>
        <w:t>Really?</w:t>
      </w:r>
    </w:p>
    <w:p w14:paraId="4A2B9000" w14:textId="77777777" w:rsidR="006B44EF" w:rsidRDefault="006B44EF" w:rsidP="006B44EF">
      <w:pPr>
        <w:spacing w:after="0" w:line="360" w:lineRule="auto"/>
        <w:jc w:val="both"/>
        <w:rPr>
          <w:rFonts w:ascii="Arial" w:hAnsi="Arial"/>
          <w:b/>
        </w:rPr>
      </w:pPr>
    </w:p>
    <w:p w14:paraId="7555E8CA" w14:textId="7543E777" w:rsidR="006B44EF" w:rsidRPr="006B44EF" w:rsidRDefault="006B44EF"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43:1</w:t>
      </w:r>
      <w:r>
        <w:rPr>
          <w:rFonts w:ascii="Arial" w:hAnsi="Arial"/>
          <w:color w:val="5D7284"/>
        </w:rPr>
        <w:t>7</w:t>
      </w:r>
      <w:proofErr w:type="gramEnd"/>
    </w:p>
    <w:p w14:paraId="0A4FC94D" w14:textId="725300E3" w:rsidR="001D00FB" w:rsidRPr="00E540D4" w:rsidRDefault="00000000" w:rsidP="00E540D4">
      <w:pPr>
        <w:spacing w:after="0" w:line="360" w:lineRule="auto"/>
        <w:jc w:val="both"/>
      </w:pPr>
      <w:r w:rsidRPr="00E540D4">
        <w:rPr>
          <w:rFonts w:ascii="Arial" w:hAnsi="Arial"/>
        </w:rPr>
        <w:t>I mean, I know there's always like, I could have been like, oh, you know, like,</w:t>
      </w:r>
    </w:p>
    <w:p w14:paraId="31EA5867" w14:textId="77777777" w:rsidR="001D00FB" w:rsidRPr="00E540D4" w:rsidRDefault="001D00FB" w:rsidP="00E540D4">
      <w:pPr>
        <w:spacing w:after="0" w:line="360" w:lineRule="auto"/>
        <w:jc w:val="both"/>
      </w:pPr>
    </w:p>
    <w:p w14:paraId="064E4190"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43:20</w:t>
      </w:r>
      <w:proofErr w:type="gramEnd"/>
    </w:p>
    <w:p w14:paraId="0335D223" w14:textId="643E1C94" w:rsidR="001D00FB" w:rsidRPr="00E540D4" w:rsidRDefault="00000000" w:rsidP="00E540D4">
      <w:pPr>
        <w:spacing w:after="0" w:line="360" w:lineRule="auto"/>
        <w:jc w:val="both"/>
      </w:pPr>
      <w:r w:rsidRPr="00E540D4">
        <w:rPr>
          <w:rFonts w:ascii="Arial" w:hAnsi="Arial"/>
        </w:rPr>
        <w:t>Yeah, I mean, it's not to</w:t>
      </w:r>
      <w:r w:rsidR="006B44EF">
        <w:rPr>
          <w:rFonts w:ascii="Arial" w:hAnsi="Arial"/>
        </w:rPr>
        <w:t xml:space="preserve">… </w:t>
      </w:r>
      <w:r w:rsidRPr="00E540D4">
        <w:rPr>
          <w:rFonts w:ascii="Arial" w:hAnsi="Arial"/>
        </w:rPr>
        <w:t>induce like, regret of any kind. It's just a kind of</w:t>
      </w:r>
      <w:r w:rsidR="006B44EF">
        <w:rPr>
          <w:rFonts w:ascii="Arial" w:hAnsi="Arial"/>
        </w:rPr>
        <w:t>—</w:t>
      </w:r>
      <w:r w:rsidRPr="00E540D4">
        <w:rPr>
          <w:rFonts w:ascii="Arial" w:hAnsi="Arial"/>
        </w:rPr>
        <w:t>it's more of a reflective sort of thing.</w:t>
      </w:r>
    </w:p>
    <w:p w14:paraId="42CB2B42" w14:textId="77777777" w:rsidR="001D00FB" w:rsidRPr="00E540D4" w:rsidRDefault="001D00FB" w:rsidP="00E540D4">
      <w:pPr>
        <w:spacing w:after="0" w:line="360" w:lineRule="auto"/>
        <w:jc w:val="both"/>
      </w:pPr>
    </w:p>
    <w:p w14:paraId="074752B5"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43:31</w:t>
      </w:r>
      <w:proofErr w:type="gramEnd"/>
    </w:p>
    <w:p w14:paraId="563C980F" w14:textId="4EA26FFD" w:rsidR="001D00FB" w:rsidRPr="00E540D4" w:rsidRDefault="00000000" w:rsidP="00E540D4">
      <w:pPr>
        <w:spacing w:after="0" w:line="360" w:lineRule="auto"/>
        <w:jc w:val="both"/>
      </w:pPr>
      <w:r w:rsidRPr="00E540D4">
        <w:rPr>
          <w:rFonts w:ascii="Arial" w:hAnsi="Arial"/>
        </w:rPr>
        <w:t>Yeah, absolutely. You know, and I just think, you know, kind of, like, you know, I did what I did, there's no do</w:t>
      </w:r>
      <w:r w:rsidR="006B44EF">
        <w:rPr>
          <w:rFonts w:ascii="Arial" w:hAnsi="Arial"/>
        </w:rPr>
        <w:t>-</w:t>
      </w:r>
      <w:r w:rsidRPr="00E540D4">
        <w:rPr>
          <w:rFonts w:ascii="Arial" w:hAnsi="Arial"/>
        </w:rPr>
        <w:t xml:space="preserve">over and that is </w:t>
      </w:r>
      <w:r w:rsidR="006B44EF">
        <w:rPr>
          <w:rFonts w:ascii="Arial" w:hAnsi="Arial"/>
        </w:rPr>
        <w:t xml:space="preserve">only being </w:t>
      </w:r>
      <w:r w:rsidRPr="00E540D4">
        <w:rPr>
          <w:rFonts w:ascii="Arial" w:hAnsi="Arial"/>
        </w:rPr>
        <w:t>able to reflect, you know</w:t>
      </w:r>
      <w:r w:rsidR="006B44EF">
        <w:rPr>
          <w:rFonts w:ascii="Arial" w:hAnsi="Arial"/>
        </w:rPr>
        <w:t>?</w:t>
      </w:r>
      <w:r w:rsidRPr="00E540D4">
        <w:rPr>
          <w:rFonts w:ascii="Arial" w:hAnsi="Arial"/>
        </w:rPr>
        <w:t xml:space="preserve"> </w:t>
      </w:r>
      <w:r w:rsidR="006B44EF">
        <w:rPr>
          <w:rFonts w:ascii="Arial" w:hAnsi="Arial"/>
        </w:rPr>
        <w:t>A</w:t>
      </w:r>
      <w:r w:rsidRPr="00E540D4">
        <w:rPr>
          <w:rFonts w:ascii="Arial" w:hAnsi="Arial"/>
        </w:rPr>
        <w:t>nd I think that in that context, I probably say to myself, choose one thing. And, you know, rather than, like, work across</w:t>
      </w:r>
      <w:r w:rsidR="009105EA">
        <w:rPr>
          <w:rFonts w:ascii="Arial" w:hAnsi="Arial"/>
        </w:rPr>
        <w:t xml:space="preserve">, like, </w:t>
      </w:r>
      <w:r w:rsidRPr="00E540D4">
        <w:rPr>
          <w:rFonts w:ascii="Arial" w:hAnsi="Arial"/>
        </w:rPr>
        <w:t>several different countries, you know, all these different mediums or whatever</w:t>
      </w:r>
      <w:r w:rsidR="006B44EF">
        <w:rPr>
          <w:rFonts w:ascii="Arial" w:hAnsi="Arial"/>
        </w:rPr>
        <w:t xml:space="preserve">. But the </w:t>
      </w:r>
      <w:r w:rsidRPr="00E540D4">
        <w:rPr>
          <w:rFonts w:ascii="Arial" w:hAnsi="Arial"/>
        </w:rPr>
        <w:t>that thing is</w:t>
      </w:r>
      <w:r w:rsidR="006B44EF">
        <w:rPr>
          <w:rFonts w:ascii="Arial" w:hAnsi="Arial"/>
        </w:rPr>
        <w:t xml:space="preserve"> that</w:t>
      </w:r>
      <w:r w:rsidRPr="00E540D4">
        <w:rPr>
          <w:rFonts w:ascii="Arial" w:hAnsi="Arial"/>
        </w:rPr>
        <w:t xml:space="preserve"> I would never do that</w:t>
      </w:r>
      <w:r w:rsidR="006B44EF">
        <w:rPr>
          <w:rFonts w:ascii="Arial" w:hAnsi="Arial"/>
        </w:rPr>
        <w:t xml:space="preserve"> b</w:t>
      </w:r>
      <w:r w:rsidRPr="00E540D4">
        <w:rPr>
          <w:rFonts w:ascii="Arial" w:hAnsi="Arial"/>
        </w:rPr>
        <w:t>ecause I'm also a neurodivergent artist and I feel that, you know, it's very common for people who are neurodivergent to</w:t>
      </w:r>
      <w:r w:rsidR="00987BD0">
        <w:rPr>
          <w:rFonts w:ascii="Arial" w:hAnsi="Arial"/>
        </w:rPr>
        <w:t xml:space="preserve">, kind of, </w:t>
      </w:r>
      <w:r w:rsidRPr="00E540D4">
        <w:rPr>
          <w:rFonts w:ascii="Arial" w:hAnsi="Arial"/>
        </w:rPr>
        <w:t xml:space="preserve">have this expanse across different topics and mediums, which other people might not easily understand, but which do coalesce together. And the other thing I'd say was, you know, like, don't </w:t>
      </w:r>
      <w:r w:rsidR="006B44EF">
        <w:rPr>
          <w:rFonts w:ascii="Arial" w:hAnsi="Arial"/>
        </w:rPr>
        <w:t>work</w:t>
      </w:r>
      <w:r w:rsidRPr="00E540D4">
        <w:rPr>
          <w:rFonts w:ascii="Arial" w:hAnsi="Arial"/>
        </w:rPr>
        <w:t xml:space="preserve"> for people who are </w:t>
      </w:r>
      <w:r w:rsidR="006B44EF">
        <w:rPr>
          <w:rFonts w:ascii="Arial" w:hAnsi="Arial"/>
        </w:rPr>
        <w:t>arseholes</w:t>
      </w:r>
      <w:r w:rsidRPr="00E540D4">
        <w:rPr>
          <w:rFonts w:ascii="Arial" w:hAnsi="Arial"/>
        </w:rPr>
        <w:t>, you know</w:t>
      </w:r>
      <w:r w:rsidR="006B44EF">
        <w:rPr>
          <w:rFonts w:ascii="Arial" w:hAnsi="Arial"/>
        </w:rPr>
        <w:t>? L</w:t>
      </w:r>
      <w:r w:rsidRPr="00E540D4">
        <w:rPr>
          <w:rFonts w:ascii="Arial" w:hAnsi="Arial"/>
        </w:rPr>
        <w:t>ike, demand respect.</w:t>
      </w:r>
    </w:p>
    <w:p w14:paraId="6DA25B07" w14:textId="77777777" w:rsidR="001D00FB" w:rsidRPr="00E540D4" w:rsidRDefault="001D00FB" w:rsidP="00E540D4">
      <w:pPr>
        <w:spacing w:after="0" w:line="360" w:lineRule="auto"/>
        <w:jc w:val="both"/>
      </w:pPr>
    </w:p>
    <w:p w14:paraId="088B04BF"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44:21</w:t>
      </w:r>
      <w:proofErr w:type="gramEnd"/>
    </w:p>
    <w:p w14:paraId="5841C7C3" w14:textId="7CC0FD32" w:rsidR="001D00FB" w:rsidRPr="00E540D4" w:rsidRDefault="00000000" w:rsidP="00E540D4">
      <w:pPr>
        <w:spacing w:after="0" w:line="360" w:lineRule="auto"/>
        <w:jc w:val="both"/>
      </w:pPr>
      <w:r w:rsidRPr="00E540D4">
        <w:rPr>
          <w:rFonts w:ascii="Arial" w:hAnsi="Arial"/>
        </w:rPr>
        <w:t>That is really important. Yeah, that's key. What</w:t>
      </w:r>
      <w:r w:rsidR="00987BD0">
        <w:rPr>
          <w:rFonts w:ascii="Arial" w:hAnsi="Arial"/>
        </w:rPr>
        <w:t xml:space="preserve"> kind of </w:t>
      </w:r>
      <w:r w:rsidRPr="00E540D4">
        <w:rPr>
          <w:rFonts w:ascii="Arial" w:hAnsi="Arial"/>
        </w:rPr>
        <w:t>advice would you</w:t>
      </w:r>
      <w:r w:rsidR="006B44EF">
        <w:rPr>
          <w:rFonts w:ascii="Arial" w:hAnsi="Arial"/>
        </w:rPr>
        <w:t>—</w:t>
      </w:r>
      <w:r w:rsidRPr="00E540D4">
        <w:rPr>
          <w:rFonts w:ascii="Arial" w:hAnsi="Arial"/>
        </w:rPr>
        <w:t>I mean, we've</w:t>
      </w:r>
      <w:r w:rsidR="00987BD0">
        <w:rPr>
          <w:rFonts w:ascii="Arial" w:hAnsi="Arial"/>
        </w:rPr>
        <w:t xml:space="preserve"> kind of</w:t>
      </w:r>
      <w:r w:rsidR="006B44EF">
        <w:rPr>
          <w:rFonts w:ascii="Arial" w:hAnsi="Arial"/>
        </w:rPr>
        <w:t xml:space="preserve"> </w:t>
      </w:r>
      <w:r w:rsidRPr="00E540D4">
        <w:rPr>
          <w:rFonts w:ascii="Arial" w:hAnsi="Arial"/>
        </w:rPr>
        <w:t>touched on it just now</w:t>
      </w:r>
      <w:r w:rsidR="006B44EF">
        <w:rPr>
          <w:rFonts w:ascii="Arial" w:hAnsi="Arial"/>
        </w:rPr>
        <w:t>, b</w:t>
      </w:r>
      <w:r w:rsidRPr="00E540D4">
        <w:rPr>
          <w:rFonts w:ascii="Arial" w:hAnsi="Arial"/>
        </w:rPr>
        <w:t>ut what</w:t>
      </w:r>
      <w:r w:rsidR="00987BD0">
        <w:rPr>
          <w:rFonts w:ascii="Arial" w:hAnsi="Arial"/>
        </w:rPr>
        <w:t xml:space="preserve"> kind of </w:t>
      </w:r>
      <w:r w:rsidRPr="00E540D4">
        <w:rPr>
          <w:rFonts w:ascii="Arial" w:hAnsi="Arial"/>
        </w:rPr>
        <w:t>advice would you give to budding artists?</w:t>
      </w:r>
    </w:p>
    <w:p w14:paraId="6E995C67" w14:textId="77777777" w:rsidR="001D00FB" w:rsidRPr="00E540D4" w:rsidRDefault="001D00FB" w:rsidP="00E540D4">
      <w:pPr>
        <w:spacing w:after="0" w:line="360" w:lineRule="auto"/>
        <w:jc w:val="both"/>
      </w:pPr>
    </w:p>
    <w:p w14:paraId="0C7AD016"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44:32</w:t>
      </w:r>
      <w:proofErr w:type="gramEnd"/>
    </w:p>
    <w:p w14:paraId="5E8D886C" w14:textId="110F03B7" w:rsidR="001D00FB" w:rsidRPr="00E540D4" w:rsidRDefault="00000000" w:rsidP="00E540D4">
      <w:pPr>
        <w:spacing w:after="0" w:line="360" w:lineRule="auto"/>
        <w:jc w:val="both"/>
      </w:pPr>
      <w:r w:rsidRPr="00E540D4">
        <w:rPr>
          <w:rFonts w:ascii="Arial" w:hAnsi="Arial"/>
        </w:rPr>
        <w:t>Oh, go for it. I think with the stage or performance space, that is your space that you can completely control. It's a refuge. It's a platform</w:t>
      </w:r>
      <w:r w:rsidR="006B44EF">
        <w:rPr>
          <w:rFonts w:ascii="Arial" w:hAnsi="Arial"/>
        </w:rPr>
        <w:t>. Y</w:t>
      </w:r>
      <w:r w:rsidRPr="00E540D4">
        <w:rPr>
          <w:rFonts w:ascii="Arial" w:hAnsi="Arial"/>
        </w:rPr>
        <w:t xml:space="preserve">ou know, you and you may not have that in the rest of the world, but </w:t>
      </w:r>
      <w:r w:rsidRPr="006B44EF">
        <w:rPr>
          <w:rFonts w:ascii="Arial" w:hAnsi="Arial"/>
          <w:i/>
          <w:iCs/>
        </w:rPr>
        <w:t>that</w:t>
      </w:r>
      <w:r w:rsidRPr="00E540D4">
        <w:rPr>
          <w:rFonts w:ascii="Arial" w:hAnsi="Arial"/>
        </w:rPr>
        <w:t xml:space="preserve"> you can control and you can say whatever you</w:t>
      </w:r>
      <w:r w:rsidR="009105EA">
        <w:rPr>
          <w:rFonts w:ascii="Arial" w:hAnsi="Arial"/>
        </w:rPr>
        <w:t xml:space="preserve"> like </w:t>
      </w:r>
      <w:r w:rsidRPr="00E540D4">
        <w:rPr>
          <w:rFonts w:ascii="Arial" w:hAnsi="Arial"/>
        </w:rPr>
        <w:t>there however you want to say it</w:t>
      </w:r>
      <w:r w:rsidR="002F5BF5">
        <w:rPr>
          <w:rFonts w:ascii="Arial" w:hAnsi="Arial"/>
        </w:rPr>
        <w:t>,</w:t>
      </w:r>
      <w:r w:rsidRPr="00E540D4">
        <w:rPr>
          <w:rFonts w:ascii="Arial" w:hAnsi="Arial"/>
        </w:rPr>
        <w:t xml:space="preserve"> and so make the most of your time on it. And also, there are a lot of tailored mentoring programmes out there, you know, in specialised venues. So, you know, not very far from me, there's</w:t>
      </w:r>
      <w:r w:rsidR="009105EA">
        <w:rPr>
          <w:rFonts w:ascii="Arial" w:hAnsi="Arial"/>
        </w:rPr>
        <w:t xml:space="preserve">, like, </w:t>
      </w:r>
      <w:r w:rsidR="002F5BF5">
        <w:rPr>
          <w:rFonts w:ascii="Arial" w:hAnsi="Arial"/>
        </w:rPr>
        <w:t>Graeae</w:t>
      </w:r>
      <w:r w:rsidRPr="00E540D4">
        <w:rPr>
          <w:rFonts w:ascii="Arial" w:hAnsi="Arial"/>
        </w:rPr>
        <w:t xml:space="preserve"> and they specialise in working with disabled artists. I think there's, you know, there's, gosh, </w:t>
      </w:r>
      <w:r w:rsidR="002F5BF5">
        <w:rPr>
          <w:rFonts w:ascii="Arial" w:hAnsi="Arial"/>
        </w:rPr>
        <w:t>what are</w:t>
      </w:r>
      <w:r w:rsidRPr="00E540D4">
        <w:rPr>
          <w:rFonts w:ascii="Arial" w:hAnsi="Arial"/>
        </w:rPr>
        <w:t xml:space="preserve"> they called</w:t>
      </w:r>
      <w:r w:rsidR="002F5BF5">
        <w:rPr>
          <w:rFonts w:ascii="Arial" w:hAnsi="Arial"/>
        </w:rPr>
        <w:t>?</w:t>
      </w:r>
      <w:r w:rsidRPr="00E540D4">
        <w:rPr>
          <w:rFonts w:ascii="Arial" w:hAnsi="Arial"/>
        </w:rPr>
        <w:t xml:space="preserve"> </w:t>
      </w:r>
      <w:r w:rsidR="002F5BF5">
        <w:rPr>
          <w:rFonts w:ascii="Arial" w:hAnsi="Arial"/>
        </w:rPr>
        <w:t>C</w:t>
      </w:r>
      <w:r w:rsidRPr="00E540D4">
        <w:rPr>
          <w:rFonts w:ascii="Arial" w:hAnsi="Arial"/>
        </w:rPr>
        <w:t xml:space="preserve">lean </w:t>
      </w:r>
      <w:r w:rsidR="002F5BF5">
        <w:rPr>
          <w:rFonts w:ascii="Arial" w:hAnsi="Arial"/>
        </w:rPr>
        <w:t>B</w:t>
      </w:r>
      <w:r w:rsidRPr="00E540D4">
        <w:rPr>
          <w:rFonts w:ascii="Arial" w:hAnsi="Arial"/>
        </w:rPr>
        <w:t xml:space="preserve">reak, for example, run a programme for women who </w:t>
      </w:r>
      <w:r w:rsidR="002F5BF5">
        <w:rPr>
          <w:rFonts w:ascii="Arial" w:hAnsi="Arial"/>
        </w:rPr>
        <w:t>have</w:t>
      </w:r>
      <w:r w:rsidRPr="00E540D4">
        <w:rPr>
          <w:rFonts w:ascii="Arial" w:hAnsi="Arial"/>
        </w:rPr>
        <w:t xml:space="preserve"> experience of the prison system and </w:t>
      </w:r>
      <w:r w:rsidR="002F5BF5">
        <w:rPr>
          <w:rFonts w:ascii="Arial" w:hAnsi="Arial"/>
        </w:rPr>
        <w:t xml:space="preserve">are </w:t>
      </w:r>
      <w:r w:rsidRPr="00E540D4">
        <w:rPr>
          <w:rFonts w:ascii="Arial" w:hAnsi="Arial"/>
        </w:rPr>
        <w:t>wanting to start learn to write material</w:t>
      </w:r>
      <w:r w:rsidR="002F5BF5">
        <w:rPr>
          <w:rFonts w:ascii="Arial" w:hAnsi="Arial"/>
        </w:rPr>
        <w:t>. Y</w:t>
      </w:r>
      <w:r w:rsidRPr="00E540D4">
        <w:rPr>
          <w:rFonts w:ascii="Arial" w:hAnsi="Arial"/>
        </w:rPr>
        <w:t>ou know, if you can't find what you need, make it. Yeah.</w:t>
      </w:r>
    </w:p>
    <w:p w14:paraId="76B78C6B" w14:textId="77777777" w:rsidR="001D00FB" w:rsidRPr="00E540D4" w:rsidRDefault="001D00FB" w:rsidP="00E540D4">
      <w:pPr>
        <w:spacing w:after="0" w:line="360" w:lineRule="auto"/>
        <w:jc w:val="both"/>
      </w:pPr>
    </w:p>
    <w:p w14:paraId="7A92E85E" w14:textId="77777777" w:rsidR="001D00FB" w:rsidRPr="00E540D4" w:rsidRDefault="00000000"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45:35</w:t>
      </w:r>
      <w:proofErr w:type="gramEnd"/>
    </w:p>
    <w:p w14:paraId="70E955F5" w14:textId="479B2253" w:rsidR="001D00FB" w:rsidRPr="00E540D4" w:rsidRDefault="00000000" w:rsidP="00E540D4">
      <w:pPr>
        <w:spacing w:after="0" w:line="360" w:lineRule="auto"/>
        <w:jc w:val="both"/>
      </w:pPr>
      <w:r w:rsidRPr="00E540D4">
        <w:rPr>
          <w:rFonts w:ascii="Arial" w:hAnsi="Arial"/>
        </w:rPr>
        <w:t>Fantastic. I think that's really solid advice to close with, because there are practical suggestions in there. But also just, you know, this really powerful message to just go for it which I think will resonate with a lot of different kinds of artists as well. So that concludes the more formal structured part of the podcast. But what I love to do with our guests is round off with some quickfire questions which</w:t>
      </w:r>
      <w:r w:rsidR="002F5BF5">
        <w:rPr>
          <w:rFonts w:ascii="Arial" w:hAnsi="Arial"/>
        </w:rPr>
        <w:t xml:space="preserve">… </w:t>
      </w:r>
      <w:r w:rsidRPr="00E540D4">
        <w:rPr>
          <w:rFonts w:ascii="Arial" w:hAnsi="Arial"/>
        </w:rPr>
        <w:t>don't think</w:t>
      </w:r>
      <w:r w:rsidR="002F5BF5">
        <w:rPr>
          <w:rFonts w:ascii="Arial" w:hAnsi="Arial"/>
        </w:rPr>
        <w:t>,</w:t>
      </w:r>
      <w:r w:rsidRPr="00E540D4">
        <w:rPr>
          <w:rFonts w:ascii="Arial" w:hAnsi="Arial"/>
        </w:rPr>
        <w:t xml:space="preserve"> just say the first thing that comes to your head</w:t>
      </w:r>
      <w:r w:rsidR="002F5BF5">
        <w:rPr>
          <w:rFonts w:ascii="Arial" w:hAnsi="Arial"/>
        </w:rPr>
        <w:t xml:space="preserve">. Are you </w:t>
      </w:r>
      <w:r w:rsidRPr="00E540D4">
        <w:rPr>
          <w:rFonts w:ascii="Arial" w:hAnsi="Arial"/>
        </w:rPr>
        <w:t>ready</w:t>
      </w:r>
      <w:r w:rsidR="002F5BF5">
        <w:rPr>
          <w:rFonts w:ascii="Arial" w:hAnsi="Arial"/>
        </w:rPr>
        <w:t>?</w:t>
      </w:r>
      <w:r w:rsidRPr="00E540D4">
        <w:rPr>
          <w:rFonts w:ascii="Arial" w:hAnsi="Arial"/>
        </w:rPr>
        <w:t xml:space="preserve"> What has inspired you lately?</w:t>
      </w:r>
    </w:p>
    <w:p w14:paraId="429382ED" w14:textId="77777777" w:rsidR="001D00FB" w:rsidRPr="00E540D4" w:rsidRDefault="001D00FB" w:rsidP="00E540D4">
      <w:pPr>
        <w:spacing w:after="0" w:line="360" w:lineRule="auto"/>
        <w:jc w:val="both"/>
      </w:pPr>
    </w:p>
    <w:p w14:paraId="30129FBB"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46:10</w:t>
      </w:r>
      <w:proofErr w:type="gramEnd"/>
    </w:p>
    <w:p w14:paraId="55869669" w14:textId="38AA898A" w:rsidR="001D00FB" w:rsidRPr="00E540D4" w:rsidRDefault="00000000" w:rsidP="00E540D4">
      <w:pPr>
        <w:spacing w:after="0" w:line="360" w:lineRule="auto"/>
        <w:jc w:val="both"/>
      </w:pPr>
      <w:r w:rsidRPr="00E540D4">
        <w:rPr>
          <w:rFonts w:ascii="Arial" w:hAnsi="Arial"/>
        </w:rPr>
        <w:t>Our strikers</w:t>
      </w:r>
      <w:r w:rsidR="002F5BF5">
        <w:rPr>
          <w:rFonts w:ascii="Arial" w:hAnsi="Arial"/>
        </w:rPr>
        <w:t xml:space="preserve">. You know, that </w:t>
      </w:r>
      <w:r w:rsidRPr="00E540D4">
        <w:rPr>
          <w:rFonts w:ascii="Arial" w:hAnsi="Arial"/>
        </w:rPr>
        <w:t>continue solidarity and protest actions</w:t>
      </w:r>
      <w:r w:rsidR="002F5BF5">
        <w:rPr>
          <w:rFonts w:ascii="Arial" w:hAnsi="Arial"/>
        </w:rPr>
        <w:t>.</w:t>
      </w:r>
      <w:r w:rsidRPr="00E540D4">
        <w:rPr>
          <w:rFonts w:ascii="Arial" w:hAnsi="Arial"/>
        </w:rPr>
        <w:t xml:space="preserve"> Yeah.</w:t>
      </w:r>
    </w:p>
    <w:p w14:paraId="27450CF1" w14:textId="77777777" w:rsidR="001D00FB" w:rsidRPr="00E540D4" w:rsidRDefault="001D00FB" w:rsidP="00E540D4">
      <w:pPr>
        <w:spacing w:after="0" w:line="360" w:lineRule="auto"/>
        <w:jc w:val="both"/>
      </w:pPr>
    </w:p>
    <w:p w14:paraId="1F0E4861"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46:18</w:t>
      </w:r>
      <w:proofErr w:type="gramEnd"/>
    </w:p>
    <w:p w14:paraId="01FB6804" w14:textId="481E3343" w:rsidR="001D00FB" w:rsidRPr="00E540D4" w:rsidRDefault="002F5BF5" w:rsidP="00E540D4">
      <w:pPr>
        <w:spacing w:after="0" w:line="360" w:lineRule="auto"/>
        <w:jc w:val="both"/>
      </w:pPr>
      <w:r w:rsidRPr="00E540D4">
        <w:rPr>
          <w:rFonts w:ascii="Arial" w:hAnsi="Arial"/>
        </w:rPr>
        <w:t>Fantastic</w:t>
      </w:r>
      <w:r>
        <w:rPr>
          <w:rFonts w:ascii="Arial" w:hAnsi="Arial"/>
        </w:rPr>
        <w:t xml:space="preserve">. </w:t>
      </w:r>
      <w:r w:rsidR="00000000" w:rsidRPr="00E540D4">
        <w:rPr>
          <w:rFonts w:ascii="Arial" w:hAnsi="Arial"/>
        </w:rPr>
        <w:t>What performance or exhibition would you recommend everyone go and see</w:t>
      </w:r>
      <w:r>
        <w:rPr>
          <w:rFonts w:ascii="Arial" w:hAnsi="Arial"/>
        </w:rPr>
        <w:t>?</w:t>
      </w:r>
    </w:p>
    <w:p w14:paraId="24D20C77" w14:textId="77777777" w:rsidR="001D00FB" w:rsidRPr="00E540D4" w:rsidRDefault="001D00FB" w:rsidP="00E540D4">
      <w:pPr>
        <w:spacing w:after="0" w:line="360" w:lineRule="auto"/>
        <w:jc w:val="both"/>
      </w:pPr>
    </w:p>
    <w:p w14:paraId="2934EEC0"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46:23</w:t>
      </w:r>
      <w:proofErr w:type="gramEnd"/>
    </w:p>
    <w:p w14:paraId="6EB80B19" w14:textId="3590D449" w:rsidR="001D00FB" w:rsidRPr="00E540D4" w:rsidRDefault="002F5BF5" w:rsidP="00E540D4">
      <w:pPr>
        <w:spacing w:after="0" w:line="360" w:lineRule="auto"/>
        <w:jc w:val="both"/>
      </w:pPr>
      <w:r>
        <w:rPr>
          <w:rFonts w:ascii="Arial" w:hAnsi="Arial"/>
        </w:rPr>
        <w:t>T</w:t>
      </w:r>
      <w:r w:rsidR="00000000" w:rsidRPr="00E540D4">
        <w:rPr>
          <w:rFonts w:ascii="Arial" w:hAnsi="Arial"/>
        </w:rPr>
        <w:t xml:space="preserve">wo amazing things. </w:t>
      </w:r>
      <w:proofErr w:type="gramStart"/>
      <w:r w:rsidR="00000000" w:rsidRPr="00E540D4">
        <w:rPr>
          <w:rFonts w:ascii="Arial" w:hAnsi="Arial"/>
        </w:rPr>
        <w:t>So</w:t>
      </w:r>
      <w:proofErr w:type="gramEnd"/>
      <w:r w:rsidR="00000000" w:rsidRPr="00E540D4">
        <w:rPr>
          <w:rFonts w:ascii="Arial" w:hAnsi="Arial"/>
        </w:rPr>
        <w:t xml:space="preserve"> for example, first thing, the Dan </w:t>
      </w:r>
      <w:r>
        <w:rPr>
          <w:rFonts w:ascii="Arial" w:hAnsi="Arial"/>
        </w:rPr>
        <w:t xml:space="preserve">Daw Show. </w:t>
      </w:r>
      <w:proofErr w:type="gramStart"/>
      <w:r>
        <w:rPr>
          <w:rFonts w:ascii="Arial" w:hAnsi="Arial"/>
        </w:rPr>
        <w:t>S</w:t>
      </w:r>
      <w:r w:rsidR="00000000" w:rsidRPr="00E540D4">
        <w:rPr>
          <w:rFonts w:ascii="Arial" w:hAnsi="Arial"/>
        </w:rPr>
        <w:t>o</w:t>
      </w:r>
      <w:proofErr w:type="gramEnd"/>
      <w:r w:rsidR="00000000" w:rsidRPr="00E540D4">
        <w:rPr>
          <w:rFonts w:ascii="Arial" w:hAnsi="Arial"/>
        </w:rPr>
        <w:t xml:space="preserve"> he's a gay disabled dancer, who's a</w:t>
      </w:r>
      <w:r>
        <w:rPr>
          <w:rFonts w:ascii="Arial" w:hAnsi="Arial"/>
        </w:rPr>
        <w:t xml:space="preserve">n SM </w:t>
      </w:r>
      <w:r w:rsidR="00000000" w:rsidRPr="00E540D4">
        <w:rPr>
          <w:rFonts w:ascii="Arial" w:hAnsi="Arial"/>
        </w:rPr>
        <w:t xml:space="preserve">submissive, and has made this incredible show unlike anything that I have ever seen before. And it so perfectly talks about this conversation between consent and </w:t>
      </w:r>
      <w:r>
        <w:rPr>
          <w:rFonts w:ascii="Arial" w:hAnsi="Arial"/>
        </w:rPr>
        <w:t>access;</w:t>
      </w:r>
      <w:r w:rsidR="00000000" w:rsidRPr="00E540D4">
        <w:rPr>
          <w:rFonts w:ascii="Arial" w:hAnsi="Arial"/>
        </w:rPr>
        <w:t xml:space="preserve"> power</w:t>
      </w:r>
      <w:r>
        <w:rPr>
          <w:rFonts w:ascii="Arial" w:hAnsi="Arial"/>
        </w:rPr>
        <w:t xml:space="preserve"> and</w:t>
      </w:r>
      <w:r w:rsidR="00000000" w:rsidRPr="00E540D4">
        <w:rPr>
          <w:rFonts w:ascii="Arial" w:hAnsi="Arial"/>
        </w:rPr>
        <w:t>, you know, being interconnected</w:t>
      </w:r>
      <w:r>
        <w:rPr>
          <w:rFonts w:ascii="Arial" w:hAnsi="Arial"/>
        </w:rPr>
        <w:t>. B</w:t>
      </w:r>
      <w:r w:rsidR="00000000" w:rsidRPr="00E540D4">
        <w:rPr>
          <w:rFonts w:ascii="Arial" w:hAnsi="Arial"/>
        </w:rPr>
        <w:t>ecause it's this performance between himself and another dancer, and he</w:t>
      </w:r>
      <w:r>
        <w:rPr>
          <w:rFonts w:ascii="Arial" w:hAnsi="Arial"/>
        </w:rPr>
        <w:t xml:space="preserve">, you </w:t>
      </w:r>
      <w:r w:rsidR="00000000" w:rsidRPr="00E540D4">
        <w:rPr>
          <w:rFonts w:ascii="Arial" w:hAnsi="Arial"/>
        </w:rPr>
        <w:t>know, he is a submissive in that</w:t>
      </w:r>
      <w:r>
        <w:rPr>
          <w:rFonts w:ascii="Arial" w:hAnsi="Arial"/>
        </w:rPr>
        <w:t>, a</w:t>
      </w:r>
      <w:r w:rsidR="00000000" w:rsidRPr="00E540D4">
        <w:rPr>
          <w:rFonts w:ascii="Arial" w:hAnsi="Arial"/>
        </w:rPr>
        <w:t>nd the other person is the top</w:t>
      </w:r>
      <w:r>
        <w:rPr>
          <w:rFonts w:ascii="Arial" w:hAnsi="Arial"/>
        </w:rPr>
        <w:t>. B</w:t>
      </w:r>
      <w:r w:rsidR="00000000" w:rsidRPr="00E540D4">
        <w:rPr>
          <w:rFonts w:ascii="Arial" w:hAnsi="Arial"/>
        </w:rPr>
        <w:t>ut it's also this beautiful thing where the other person is completely his access assistance through this. And it's also</w:t>
      </w:r>
      <w:r>
        <w:rPr>
          <w:rFonts w:ascii="Arial" w:hAnsi="Arial"/>
        </w:rPr>
        <w:t>,</w:t>
      </w:r>
      <w:r w:rsidR="00000000" w:rsidRPr="00E540D4">
        <w:rPr>
          <w:rFonts w:ascii="Arial" w:hAnsi="Arial"/>
        </w:rPr>
        <w:t xml:space="preserve"> you know, about </w:t>
      </w:r>
      <w:r>
        <w:rPr>
          <w:rFonts w:ascii="Arial" w:hAnsi="Arial"/>
        </w:rPr>
        <w:t>Dan’s</w:t>
      </w:r>
      <w:r w:rsidR="00000000" w:rsidRPr="00E540D4">
        <w:rPr>
          <w:rFonts w:ascii="Arial" w:hAnsi="Arial"/>
        </w:rPr>
        <w:t xml:space="preserve"> power. And, I mean, I have seen that show twice. And I</w:t>
      </w:r>
      <w:r>
        <w:rPr>
          <w:rFonts w:ascii="Arial" w:hAnsi="Arial"/>
        </w:rPr>
        <w:t>’d</w:t>
      </w:r>
      <w:r w:rsidR="00000000" w:rsidRPr="00E540D4">
        <w:rPr>
          <w:rFonts w:ascii="Arial" w:hAnsi="Arial"/>
        </w:rPr>
        <w:t xml:space="preserve"> go and see it, again</w:t>
      </w:r>
      <w:r>
        <w:rPr>
          <w:rFonts w:ascii="Arial" w:hAnsi="Arial"/>
        </w:rPr>
        <w:t xml:space="preserve">. It is </w:t>
      </w:r>
      <w:r w:rsidR="00000000" w:rsidRPr="00E540D4">
        <w:rPr>
          <w:rFonts w:ascii="Arial" w:hAnsi="Arial"/>
        </w:rPr>
        <w:t>just amazing, amazing, amazing. But I'd also go and see the Nan Goldin film</w:t>
      </w:r>
      <w:r>
        <w:rPr>
          <w:rFonts w:ascii="Arial" w:hAnsi="Arial"/>
        </w:rPr>
        <w:t>.</w:t>
      </w:r>
      <w:r w:rsidR="00000000" w:rsidRPr="00E540D4">
        <w:rPr>
          <w:rFonts w:ascii="Arial" w:hAnsi="Arial"/>
        </w:rPr>
        <w:t xml:space="preserve"> </w:t>
      </w:r>
      <w:r>
        <w:rPr>
          <w:rFonts w:ascii="Arial" w:hAnsi="Arial"/>
        </w:rPr>
        <w:t>Y</w:t>
      </w:r>
      <w:r w:rsidR="00000000" w:rsidRPr="00E540D4">
        <w:rPr>
          <w:rFonts w:ascii="Arial" w:hAnsi="Arial"/>
        </w:rPr>
        <w:t xml:space="preserve">ou know, this, you know, she had also this incredible relationship with her communities who has subjects and herself as a subject. And it's the films </w:t>
      </w:r>
      <w:r>
        <w:rPr>
          <w:rFonts w:ascii="Arial" w:hAnsi="Arial"/>
        </w:rPr>
        <w:t>All</w:t>
      </w:r>
      <w:r w:rsidR="00000000" w:rsidRPr="00E540D4">
        <w:rPr>
          <w:rFonts w:ascii="Arial" w:hAnsi="Arial"/>
        </w:rPr>
        <w:t xml:space="preserve"> the </w:t>
      </w:r>
      <w:r>
        <w:rPr>
          <w:rFonts w:ascii="Arial" w:hAnsi="Arial"/>
        </w:rPr>
        <w:t>B</w:t>
      </w:r>
      <w:r w:rsidR="00000000" w:rsidRPr="00E540D4">
        <w:rPr>
          <w:rFonts w:ascii="Arial" w:hAnsi="Arial"/>
        </w:rPr>
        <w:t xml:space="preserve">eauty and the </w:t>
      </w:r>
      <w:r>
        <w:rPr>
          <w:rFonts w:ascii="Arial" w:hAnsi="Arial"/>
        </w:rPr>
        <w:t>B</w:t>
      </w:r>
      <w:r w:rsidR="00000000" w:rsidRPr="00E540D4">
        <w:rPr>
          <w:rFonts w:ascii="Arial" w:hAnsi="Arial"/>
        </w:rPr>
        <w:t>loodshed, but it's also her, you know, fight against the Sackler family and the opioid epidemic in America. And it's</w:t>
      </w:r>
      <w:r>
        <w:rPr>
          <w:rFonts w:ascii="Arial" w:hAnsi="Arial"/>
        </w:rPr>
        <w:t xml:space="preserve"> </w:t>
      </w:r>
      <w:r w:rsidR="00000000" w:rsidRPr="00E540D4">
        <w:rPr>
          <w:rFonts w:ascii="Arial" w:hAnsi="Arial"/>
        </w:rPr>
        <w:t>a great story, but it's incredibly well made. And it brings together that intersection of her</w:t>
      </w:r>
      <w:r>
        <w:rPr>
          <w:rFonts w:ascii="Arial" w:hAnsi="Arial"/>
        </w:rPr>
        <w:t xml:space="preserve">, </w:t>
      </w:r>
      <w:r w:rsidR="00000000" w:rsidRPr="00E540D4">
        <w:rPr>
          <w:rFonts w:ascii="Arial" w:hAnsi="Arial"/>
        </w:rPr>
        <w:t xml:space="preserve">very, very personal and how that is not separated, you know, from </w:t>
      </w:r>
      <w:r>
        <w:rPr>
          <w:rFonts w:ascii="Arial" w:hAnsi="Arial"/>
        </w:rPr>
        <w:t>b</w:t>
      </w:r>
      <w:r w:rsidR="00000000" w:rsidRPr="00E540D4">
        <w:rPr>
          <w:rFonts w:ascii="Arial" w:hAnsi="Arial"/>
        </w:rPr>
        <w:t xml:space="preserve">ig </w:t>
      </w:r>
      <w:r>
        <w:rPr>
          <w:rFonts w:ascii="Arial" w:hAnsi="Arial"/>
        </w:rPr>
        <w:t>w</w:t>
      </w:r>
      <w:r w:rsidR="00000000" w:rsidRPr="00E540D4">
        <w:rPr>
          <w:rFonts w:ascii="Arial" w:hAnsi="Arial"/>
        </w:rPr>
        <w:t xml:space="preserve">orld </w:t>
      </w:r>
      <w:r>
        <w:rPr>
          <w:rFonts w:ascii="Arial" w:hAnsi="Arial"/>
        </w:rPr>
        <w:t>p</w:t>
      </w:r>
      <w:r w:rsidR="00000000" w:rsidRPr="00E540D4">
        <w:rPr>
          <w:rFonts w:ascii="Arial" w:hAnsi="Arial"/>
        </w:rPr>
        <w:t>olitics. Yeah, is really worthwhile.</w:t>
      </w:r>
    </w:p>
    <w:p w14:paraId="258EA5A3" w14:textId="77777777" w:rsidR="001D00FB" w:rsidRPr="00E540D4" w:rsidRDefault="001D00FB" w:rsidP="00E540D4">
      <w:pPr>
        <w:spacing w:after="0" w:line="360" w:lineRule="auto"/>
        <w:jc w:val="both"/>
      </w:pPr>
    </w:p>
    <w:p w14:paraId="6C7512E3"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48:08</w:t>
      </w:r>
      <w:proofErr w:type="gramEnd"/>
    </w:p>
    <w:p w14:paraId="626282E7" w14:textId="6A9502C3" w:rsidR="001D00FB" w:rsidRPr="00E540D4" w:rsidRDefault="00000000" w:rsidP="00E540D4">
      <w:pPr>
        <w:spacing w:after="0" w:line="360" w:lineRule="auto"/>
        <w:jc w:val="both"/>
      </w:pPr>
      <w:r w:rsidRPr="00E540D4">
        <w:rPr>
          <w:rFonts w:ascii="Arial" w:hAnsi="Arial"/>
        </w:rPr>
        <w:t xml:space="preserve">Thank you for those suggestions, </w:t>
      </w:r>
      <w:r w:rsidR="002F5BF5">
        <w:rPr>
          <w:rFonts w:ascii="Arial" w:hAnsi="Arial"/>
        </w:rPr>
        <w:t>they’re</w:t>
      </w:r>
      <w:r w:rsidRPr="00E540D4">
        <w:rPr>
          <w:rFonts w:ascii="Arial" w:hAnsi="Arial"/>
        </w:rPr>
        <w:t xml:space="preserve"> noted</w:t>
      </w:r>
      <w:r w:rsidR="002F5BF5">
        <w:rPr>
          <w:rFonts w:ascii="Arial" w:hAnsi="Arial"/>
        </w:rPr>
        <w:t xml:space="preserve">. If </w:t>
      </w:r>
      <w:r w:rsidRPr="00E540D4">
        <w:rPr>
          <w:rFonts w:ascii="Arial" w:hAnsi="Arial"/>
        </w:rPr>
        <w:t xml:space="preserve">you could perform with any one </w:t>
      </w:r>
      <w:r w:rsidR="002F5BF5">
        <w:rPr>
          <w:rFonts w:ascii="Arial" w:hAnsi="Arial"/>
        </w:rPr>
        <w:t>past or</w:t>
      </w:r>
      <w:r w:rsidRPr="00E540D4">
        <w:rPr>
          <w:rFonts w:ascii="Arial" w:hAnsi="Arial"/>
        </w:rPr>
        <w:t xml:space="preserve"> present, who would it be?</w:t>
      </w:r>
    </w:p>
    <w:p w14:paraId="7844BC3E" w14:textId="77777777" w:rsidR="001D00FB" w:rsidRPr="00E540D4" w:rsidRDefault="001D00FB" w:rsidP="00E540D4">
      <w:pPr>
        <w:spacing w:after="0" w:line="360" w:lineRule="auto"/>
        <w:jc w:val="both"/>
      </w:pPr>
    </w:p>
    <w:p w14:paraId="7FF69F0A"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48:17</w:t>
      </w:r>
      <w:proofErr w:type="gramEnd"/>
    </w:p>
    <w:p w14:paraId="3340410A" w14:textId="4B41DCD6" w:rsidR="001D00FB" w:rsidRPr="00E540D4" w:rsidRDefault="00000000" w:rsidP="00E540D4">
      <w:pPr>
        <w:spacing w:after="0" w:line="360" w:lineRule="auto"/>
        <w:jc w:val="both"/>
      </w:pPr>
      <w:r w:rsidRPr="00E540D4">
        <w:rPr>
          <w:rFonts w:ascii="Arial" w:hAnsi="Arial"/>
        </w:rPr>
        <w:t>I mean</w:t>
      </w:r>
      <w:r w:rsidR="002F5BF5">
        <w:rPr>
          <w:rFonts w:ascii="Arial" w:hAnsi="Arial"/>
        </w:rPr>
        <w:t>–</w:t>
      </w:r>
    </w:p>
    <w:p w14:paraId="430BE098" w14:textId="77777777" w:rsidR="001D00FB" w:rsidRPr="00E540D4" w:rsidRDefault="001D00FB" w:rsidP="00E540D4">
      <w:pPr>
        <w:spacing w:after="0" w:line="360" w:lineRule="auto"/>
        <w:jc w:val="both"/>
      </w:pPr>
    </w:p>
    <w:p w14:paraId="39B3F765"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48:19</w:t>
      </w:r>
      <w:proofErr w:type="gramEnd"/>
    </w:p>
    <w:p w14:paraId="48269ECE" w14:textId="77286C3B" w:rsidR="001D00FB" w:rsidRPr="00E540D4" w:rsidRDefault="002F5BF5" w:rsidP="00E540D4">
      <w:pPr>
        <w:spacing w:after="0" w:line="360" w:lineRule="auto"/>
        <w:jc w:val="both"/>
      </w:pPr>
      <w:r>
        <w:rPr>
          <w:rFonts w:ascii="Arial" w:hAnsi="Arial"/>
        </w:rPr>
        <w:t>T</w:t>
      </w:r>
      <w:r w:rsidR="00000000" w:rsidRPr="00E540D4">
        <w:rPr>
          <w:rFonts w:ascii="Arial" w:hAnsi="Arial"/>
        </w:rPr>
        <w:t>his is a tough one, I'm sure the</w:t>
      </w:r>
      <w:r>
        <w:rPr>
          <w:rFonts w:ascii="Arial" w:hAnsi="Arial"/>
        </w:rPr>
        <w:t>re are many.</w:t>
      </w:r>
    </w:p>
    <w:p w14:paraId="0CA718C2" w14:textId="77777777" w:rsidR="001D00FB" w:rsidRPr="00E540D4" w:rsidRDefault="001D00FB" w:rsidP="00E540D4">
      <w:pPr>
        <w:spacing w:after="0" w:line="360" w:lineRule="auto"/>
        <w:jc w:val="both"/>
      </w:pPr>
    </w:p>
    <w:p w14:paraId="016D8EBE"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48:21</w:t>
      </w:r>
      <w:proofErr w:type="gramEnd"/>
    </w:p>
    <w:p w14:paraId="6309AE57" w14:textId="516C70E1" w:rsidR="001D00FB" w:rsidRPr="00E540D4" w:rsidRDefault="002F5BF5" w:rsidP="00E540D4">
      <w:pPr>
        <w:spacing w:after="0" w:line="360" w:lineRule="auto"/>
        <w:jc w:val="both"/>
      </w:pPr>
      <w:r>
        <w:rPr>
          <w:rFonts w:ascii="Arial" w:hAnsi="Arial"/>
        </w:rPr>
        <w:t xml:space="preserve">I </w:t>
      </w:r>
      <w:r w:rsidR="00000000" w:rsidRPr="00E540D4">
        <w:rPr>
          <w:rFonts w:ascii="Arial" w:hAnsi="Arial"/>
        </w:rPr>
        <w:t>really, really found it hard. I mean, I think I would</w:t>
      </w:r>
      <w:r w:rsidR="009105EA">
        <w:rPr>
          <w:rFonts w:ascii="Arial" w:hAnsi="Arial"/>
        </w:rPr>
        <w:t xml:space="preserve"> like </w:t>
      </w:r>
      <w:r w:rsidR="00000000" w:rsidRPr="00E540D4">
        <w:rPr>
          <w:rFonts w:ascii="Arial" w:hAnsi="Arial"/>
        </w:rPr>
        <w:t>to perform again</w:t>
      </w:r>
      <w:r>
        <w:rPr>
          <w:rFonts w:ascii="Arial" w:hAnsi="Arial"/>
        </w:rPr>
        <w:t xml:space="preserve"> </w:t>
      </w:r>
      <w:r w:rsidR="00000000" w:rsidRPr="00E540D4">
        <w:rPr>
          <w:rFonts w:ascii="Arial" w:hAnsi="Arial"/>
        </w:rPr>
        <w:t xml:space="preserve">with someone who </w:t>
      </w:r>
      <w:r>
        <w:rPr>
          <w:rFonts w:ascii="Arial" w:hAnsi="Arial"/>
        </w:rPr>
        <w:t>I</w:t>
      </w:r>
      <w:r w:rsidR="00000000" w:rsidRPr="00E540D4">
        <w:rPr>
          <w:rFonts w:ascii="Arial" w:hAnsi="Arial"/>
        </w:rPr>
        <w:t xml:space="preserve"> performed </w:t>
      </w:r>
      <w:r>
        <w:rPr>
          <w:rFonts w:ascii="Arial" w:hAnsi="Arial"/>
        </w:rPr>
        <w:t>i</w:t>
      </w:r>
      <w:r w:rsidR="00000000" w:rsidRPr="00E540D4">
        <w:rPr>
          <w:rFonts w:ascii="Arial" w:hAnsi="Arial"/>
        </w:rPr>
        <w:t xml:space="preserve">n a </w:t>
      </w:r>
      <w:r>
        <w:rPr>
          <w:rFonts w:ascii="Arial" w:hAnsi="Arial"/>
        </w:rPr>
        <w:t>duo [with]</w:t>
      </w:r>
      <w:r w:rsidR="00000000" w:rsidRPr="00E540D4">
        <w:rPr>
          <w:rFonts w:ascii="Arial" w:hAnsi="Arial"/>
        </w:rPr>
        <w:t xml:space="preserve"> for like, many years, </w:t>
      </w:r>
      <w:r>
        <w:rPr>
          <w:rFonts w:ascii="Arial" w:hAnsi="Arial"/>
        </w:rPr>
        <w:t xml:space="preserve">a woman called </w:t>
      </w:r>
      <w:r w:rsidR="00FA104A">
        <w:rPr>
          <w:rFonts w:ascii="Arial" w:hAnsi="Arial"/>
        </w:rPr>
        <w:t xml:space="preserve">[sic] </w:t>
      </w:r>
      <w:r>
        <w:rPr>
          <w:rFonts w:ascii="Arial" w:hAnsi="Arial"/>
        </w:rPr>
        <w:t>Josephine Craig</w:t>
      </w:r>
      <w:r w:rsidR="00FA104A">
        <w:rPr>
          <w:rFonts w:ascii="Arial" w:hAnsi="Arial"/>
        </w:rPr>
        <w:t>. W</w:t>
      </w:r>
      <w:r w:rsidR="00000000" w:rsidRPr="00E540D4">
        <w:rPr>
          <w:rFonts w:ascii="Arial" w:hAnsi="Arial"/>
        </w:rPr>
        <w:t>e're not even friends anymore. You know</w:t>
      </w:r>
      <w:r w:rsidR="009105EA">
        <w:rPr>
          <w:rFonts w:ascii="Arial" w:hAnsi="Arial"/>
        </w:rPr>
        <w:t xml:space="preserve">, like, </w:t>
      </w:r>
      <w:r w:rsidR="00000000" w:rsidRPr="00E540D4">
        <w:rPr>
          <w:rFonts w:ascii="Arial" w:hAnsi="Arial"/>
        </w:rPr>
        <w:t>things happen between people. But</w:t>
      </w:r>
      <w:r w:rsidR="00FA104A">
        <w:rPr>
          <w:rFonts w:ascii="Arial" w:hAnsi="Arial"/>
        </w:rPr>
        <w:t xml:space="preserve">, </w:t>
      </w:r>
      <w:r w:rsidR="00000000" w:rsidRPr="00E540D4">
        <w:rPr>
          <w:rFonts w:ascii="Arial" w:hAnsi="Arial"/>
        </w:rPr>
        <w:t>um, that probably was the most dynamic onstage chemistry that I've ever had with someone</w:t>
      </w:r>
      <w:r w:rsidR="00FA104A">
        <w:rPr>
          <w:rFonts w:ascii="Arial" w:hAnsi="Arial"/>
        </w:rPr>
        <w:t xml:space="preserve">, </w:t>
      </w:r>
      <w:r w:rsidR="00000000" w:rsidRPr="00E540D4">
        <w:rPr>
          <w:rFonts w:ascii="Arial" w:hAnsi="Arial"/>
        </w:rPr>
        <w:t>you know</w:t>
      </w:r>
      <w:r w:rsidR="00FA104A">
        <w:rPr>
          <w:rFonts w:ascii="Arial" w:hAnsi="Arial"/>
        </w:rPr>
        <w:t>?</w:t>
      </w:r>
      <w:r w:rsidR="00000000" w:rsidRPr="00E540D4">
        <w:rPr>
          <w:rFonts w:ascii="Arial" w:hAnsi="Arial"/>
        </w:rPr>
        <w:t xml:space="preserve"> </w:t>
      </w:r>
      <w:r w:rsidR="00FA104A">
        <w:rPr>
          <w:rFonts w:ascii="Arial" w:hAnsi="Arial"/>
        </w:rPr>
        <w:t>A</w:t>
      </w:r>
      <w:r w:rsidR="00000000" w:rsidRPr="00E540D4">
        <w:rPr>
          <w:rFonts w:ascii="Arial" w:hAnsi="Arial"/>
        </w:rPr>
        <w:t>nd I really loved performing</w:t>
      </w:r>
      <w:r w:rsidR="00FA104A">
        <w:rPr>
          <w:rFonts w:ascii="Arial" w:hAnsi="Arial"/>
        </w:rPr>
        <w:t xml:space="preserve"> with her.</w:t>
      </w:r>
    </w:p>
    <w:p w14:paraId="05723CF7" w14:textId="77777777" w:rsidR="001D00FB" w:rsidRPr="00E540D4" w:rsidRDefault="001D00FB" w:rsidP="00E540D4">
      <w:pPr>
        <w:spacing w:after="0" w:line="360" w:lineRule="auto"/>
        <w:jc w:val="both"/>
      </w:pPr>
    </w:p>
    <w:p w14:paraId="0A998A41"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48:49</w:t>
      </w:r>
      <w:proofErr w:type="gramEnd"/>
    </w:p>
    <w:p w14:paraId="638407EE" w14:textId="77777777" w:rsidR="00FA104A" w:rsidRDefault="00000000" w:rsidP="00E540D4">
      <w:pPr>
        <w:spacing w:after="0" w:line="360" w:lineRule="auto"/>
        <w:jc w:val="both"/>
        <w:rPr>
          <w:rFonts w:ascii="Arial" w:hAnsi="Arial"/>
        </w:rPr>
      </w:pPr>
      <w:r w:rsidRPr="00E540D4">
        <w:rPr>
          <w:rFonts w:ascii="Arial" w:hAnsi="Arial"/>
        </w:rPr>
        <w:t>Incredible.</w:t>
      </w:r>
      <w:r w:rsidR="00FA104A">
        <w:t xml:space="preserve"> </w:t>
      </w:r>
      <w:r w:rsidRPr="00E540D4">
        <w:rPr>
          <w:rFonts w:ascii="Arial" w:hAnsi="Arial"/>
        </w:rPr>
        <w:t>What are you reading at the moment?</w:t>
      </w:r>
    </w:p>
    <w:p w14:paraId="0954D2E6" w14:textId="77777777" w:rsidR="00FA104A" w:rsidRDefault="00FA104A" w:rsidP="00E540D4">
      <w:pPr>
        <w:spacing w:after="0" w:line="360" w:lineRule="auto"/>
        <w:jc w:val="both"/>
        <w:rPr>
          <w:rFonts w:ascii="Arial" w:hAnsi="Arial"/>
        </w:rPr>
      </w:pPr>
    </w:p>
    <w:p w14:paraId="162B82D2" w14:textId="37F79976" w:rsidR="00FA104A" w:rsidRPr="00E540D4" w:rsidRDefault="00FA104A" w:rsidP="00FA104A">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w:t>
      </w:r>
      <w:r>
        <w:rPr>
          <w:rFonts w:ascii="Arial" w:hAnsi="Arial"/>
          <w:color w:val="5D7284"/>
        </w:rPr>
        <w:t>8.52</w:t>
      </w:r>
      <w:proofErr w:type="gramEnd"/>
    </w:p>
    <w:p w14:paraId="73A1D4A6" w14:textId="141735C8" w:rsidR="001D00FB" w:rsidRPr="00E540D4" w:rsidRDefault="00000000" w:rsidP="00E540D4">
      <w:pPr>
        <w:spacing w:after="0" w:line="360" w:lineRule="auto"/>
        <w:jc w:val="both"/>
      </w:pPr>
      <w:r w:rsidRPr="00E540D4">
        <w:rPr>
          <w:rFonts w:ascii="Arial" w:hAnsi="Arial"/>
        </w:rPr>
        <w:t>I'm one of those ad people who read</w:t>
      </w:r>
      <w:r w:rsidR="00FA104A">
        <w:rPr>
          <w:rFonts w:ascii="Arial" w:hAnsi="Arial"/>
        </w:rPr>
        <w:t>s</w:t>
      </w:r>
      <w:r w:rsidRPr="00E540D4">
        <w:rPr>
          <w:rFonts w:ascii="Arial" w:hAnsi="Arial"/>
        </w:rPr>
        <w:t xml:space="preserve"> half </w:t>
      </w:r>
      <w:r w:rsidR="00FA104A">
        <w:rPr>
          <w:rFonts w:ascii="Arial" w:hAnsi="Arial"/>
        </w:rPr>
        <w:t xml:space="preserve">of </w:t>
      </w:r>
      <w:r w:rsidRPr="00E540D4">
        <w:rPr>
          <w:rFonts w:ascii="Arial" w:hAnsi="Arial"/>
        </w:rPr>
        <w:t>things and has lots of piles of books around the place</w:t>
      </w:r>
      <w:r w:rsidR="00FA104A">
        <w:rPr>
          <w:rFonts w:ascii="Arial" w:hAnsi="Arial"/>
        </w:rPr>
        <w:t>.</w:t>
      </w:r>
    </w:p>
    <w:p w14:paraId="2267EA47" w14:textId="77777777" w:rsidR="001D00FB" w:rsidRPr="00E540D4" w:rsidRDefault="001D00FB" w:rsidP="00E540D4">
      <w:pPr>
        <w:spacing w:after="0" w:line="360" w:lineRule="auto"/>
        <w:jc w:val="both"/>
      </w:pPr>
    </w:p>
    <w:p w14:paraId="079376F2" w14:textId="2268A386"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4</w:t>
      </w:r>
      <w:r w:rsidR="00FA104A">
        <w:rPr>
          <w:rFonts w:ascii="Arial" w:hAnsi="Arial"/>
          <w:color w:val="5D7284"/>
        </w:rPr>
        <w:t>8</w:t>
      </w:r>
      <w:r w:rsidRPr="00E540D4">
        <w:rPr>
          <w:rFonts w:ascii="Arial" w:hAnsi="Arial"/>
          <w:color w:val="5D7284"/>
        </w:rPr>
        <w:t>:</w:t>
      </w:r>
      <w:r w:rsidR="00FA104A">
        <w:rPr>
          <w:rFonts w:ascii="Arial" w:hAnsi="Arial"/>
          <w:color w:val="5D7284"/>
        </w:rPr>
        <w:t>59</w:t>
      </w:r>
      <w:proofErr w:type="gramEnd"/>
    </w:p>
    <w:p w14:paraId="3F46CA87" w14:textId="29926FD5" w:rsidR="001D00FB" w:rsidRPr="00E540D4" w:rsidRDefault="00FA104A" w:rsidP="00E540D4">
      <w:pPr>
        <w:spacing w:after="0" w:line="360" w:lineRule="auto"/>
        <w:jc w:val="both"/>
      </w:pPr>
      <w:r>
        <w:rPr>
          <w:rFonts w:ascii="Arial" w:hAnsi="Arial"/>
        </w:rPr>
        <w:t xml:space="preserve">Oh, I do that too. </w:t>
      </w:r>
      <w:r w:rsidR="00000000" w:rsidRPr="00E540D4">
        <w:rPr>
          <w:rFonts w:ascii="Arial" w:hAnsi="Arial"/>
        </w:rPr>
        <w:t xml:space="preserve">I think that's most of publishing </w:t>
      </w:r>
      <w:r>
        <w:rPr>
          <w:rFonts w:ascii="Arial" w:hAnsi="Arial"/>
        </w:rPr>
        <w:t xml:space="preserve">and </w:t>
      </w:r>
      <w:r w:rsidR="00000000" w:rsidRPr="00E540D4">
        <w:rPr>
          <w:rFonts w:ascii="Arial" w:hAnsi="Arial"/>
        </w:rPr>
        <w:t>most of our readers as we</w:t>
      </w:r>
      <w:r>
        <w:rPr>
          <w:rFonts w:ascii="Arial" w:hAnsi="Arial"/>
        </w:rPr>
        <w:t xml:space="preserve">ll. </w:t>
      </w:r>
      <w:r w:rsidR="00000000" w:rsidRPr="00E540D4">
        <w:rPr>
          <w:rFonts w:ascii="Arial" w:hAnsi="Arial"/>
        </w:rPr>
        <w:t xml:space="preserve">I mean, everyone's got to be read pile. It only gets bigger. But does anyone actually finish a book on </w:t>
      </w:r>
      <w:proofErr w:type="gramStart"/>
      <w:r w:rsidR="00000000" w:rsidRPr="00E540D4">
        <w:rPr>
          <w:rFonts w:ascii="Arial" w:hAnsi="Arial"/>
        </w:rPr>
        <w:t>their</w:t>
      </w:r>
      <w:proofErr w:type="gramEnd"/>
      <w:r w:rsidR="00000000" w:rsidRPr="00E540D4">
        <w:rPr>
          <w:rFonts w:ascii="Arial" w:hAnsi="Arial"/>
        </w:rPr>
        <w:t xml:space="preserve"> to be read pile? No</w:t>
      </w:r>
      <w:r>
        <w:rPr>
          <w:rFonts w:ascii="Arial" w:hAnsi="Arial"/>
        </w:rPr>
        <w:t xml:space="preserve">. You just buy more </w:t>
      </w:r>
      <w:r w:rsidR="00000000" w:rsidRPr="00E540D4">
        <w:rPr>
          <w:rFonts w:ascii="Arial" w:hAnsi="Arial"/>
        </w:rPr>
        <w:t>books.</w:t>
      </w:r>
    </w:p>
    <w:p w14:paraId="19D461C1" w14:textId="77777777" w:rsidR="001D00FB" w:rsidRPr="00E540D4" w:rsidRDefault="001D00FB" w:rsidP="00E540D4">
      <w:pPr>
        <w:spacing w:after="0" w:line="360" w:lineRule="auto"/>
        <w:jc w:val="both"/>
      </w:pPr>
    </w:p>
    <w:p w14:paraId="03B6F23F"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49:13</w:t>
      </w:r>
      <w:proofErr w:type="gramEnd"/>
    </w:p>
    <w:p w14:paraId="1C781928" w14:textId="77DB6161" w:rsidR="001D00FB" w:rsidRPr="00E540D4" w:rsidRDefault="00797BE7" w:rsidP="00E540D4">
      <w:pPr>
        <w:spacing w:after="0" w:line="360" w:lineRule="auto"/>
        <w:jc w:val="both"/>
      </w:pPr>
      <w:r>
        <w:rPr>
          <w:rFonts w:ascii="Arial" w:hAnsi="Arial"/>
        </w:rPr>
        <w:t>Okay, so</w:t>
      </w:r>
      <w:r w:rsidR="00000000" w:rsidRPr="00E540D4">
        <w:rPr>
          <w:rFonts w:ascii="Arial" w:hAnsi="Arial"/>
        </w:rPr>
        <w:t xml:space="preserve"> the thing I did finish really recently and was reading aloud to myself, was</w:t>
      </w:r>
      <w:r>
        <w:rPr>
          <w:rFonts w:ascii="Arial" w:hAnsi="Arial"/>
        </w:rPr>
        <w:t>,</w:t>
      </w:r>
      <w:r w:rsidR="00000000" w:rsidRPr="00E540D4">
        <w:rPr>
          <w:rFonts w:ascii="Arial" w:hAnsi="Arial"/>
        </w:rPr>
        <w:t xml:space="preserve"> um, Derek </w:t>
      </w:r>
      <w:proofErr w:type="spellStart"/>
      <w:r w:rsidR="00000000" w:rsidRPr="00E540D4">
        <w:rPr>
          <w:rFonts w:ascii="Arial" w:hAnsi="Arial"/>
        </w:rPr>
        <w:t>Jarman's</w:t>
      </w:r>
      <w:proofErr w:type="spellEnd"/>
      <w:r w:rsidR="00000000" w:rsidRPr="00E540D4">
        <w:rPr>
          <w:rFonts w:ascii="Arial" w:hAnsi="Arial"/>
        </w:rPr>
        <w:t xml:space="preserve"> </w:t>
      </w:r>
      <w:r w:rsidR="00000000" w:rsidRPr="00797BE7">
        <w:rPr>
          <w:rFonts w:ascii="Arial" w:hAnsi="Arial"/>
          <w:i/>
          <w:iCs/>
        </w:rPr>
        <w:t>Chroma</w:t>
      </w:r>
      <w:r>
        <w:rPr>
          <w:rFonts w:ascii="Arial" w:hAnsi="Arial"/>
        </w:rPr>
        <w:t>, y</w:t>
      </w:r>
      <w:r w:rsidR="00000000" w:rsidRPr="00E540D4">
        <w:rPr>
          <w:rFonts w:ascii="Arial" w:hAnsi="Arial"/>
        </w:rPr>
        <w:t xml:space="preserve">ou know, </w:t>
      </w:r>
      <w:r>
        <w:rPr>
          <w:rFonts w:ascii="Arial" w:hAnsi="Arial"/>
        </w:rPr>
        <w:t xml:space="preserve">and </w:t>
      </w:r>
      <w:r w:rsidR="00000000" w:rsidRPr="00E540D4">
        <w:rPr>
          <w:rFonts w:ascii="Arial" w:hAnsi="Arial"/>
        </w:rPr>
        <w:t>he wrote this as he was dying from HIV</w:t>
      </w:r>
      <w:r>
        <w:rPr>
          <w:rFonts w:ascii="Arial" w:hAnsi="Arial"/>
        </w:rPr>
        <w:t>-r</w:t>
      </w:r>
      <w:r w:rsidR="00000000" w:rsidRPr="00E540D4">
        <w:rPr>
          <w:rFonts w:ascii="Arial" w:hAnsi="Arial"/>
        </w:rPr>
        <w:t xml:space="preserve">elated illness and also going blind and he wrote this book about colour. Really, it's really, really beautiful. And, </w:t>
      </w:r>
      <w:r>
        <w:rPr>
          <w:rFonts w:ascii="Arial" w:hAnsi="Arial"/>
        </w:rPr>
        <w:t xml:space="preserve">yeah, </w:t>
      </w:r>
      <w:r w:rsidR="00000000" w:rsidRPr="00E540D4">
        <w:rPr>
          <w:rFonts w:ascii="Arial" w:hAnsi="Arial"/>
        </w:rPr>
        <w:t>but the thing I'm currently working my way through</w:t>
      </w:r>
      <w:r>
        <w:rPr>
          <w:rFonts w:ascii="Arial" w:hAnsi="Arial"/>
        </w:rPr>
        <w:t xml:space="preserve"> is</w:t>
      </w:r>
      <w:r w:rsidR="00000000" w:rsidRPr="00E540D4">
        <w:rPr>
          <w:rFonts w:ascii="Arial" w:hAnsi="Arial"/>
        </w:rPr>
        <w:t xml:space="preserve"> this</w:t>
      </w:r>
      <w:r>
        <w:rPr>
          <w:rFonts w:ascii="Arial" w:hAnsi="Arial"/>
        </w:rPr>
        <w:t>…</w:t>
      </w:r>
      <w:r w:rsidR="00000000" w:rsidRPr="00E540D4">
        <w:rPr>
          <w:rFonts w:ascii="Arial" w:hAnsi="Arial"/>
        </w:rPr>
        <w:t xml:space="preserve"> bit of light reading</w:t>
      </w:r>
      <w:r>
        <w:rPr>
          <w:rFonts w:ascii="Arial" w:hAnsi="Arial"/>
        </w:rPr>
        <w:t xml:space="preserve"> </w:t>
      </w:r>
      <w:r w:rsidR="00000000" w:rsidRPr="00E540D4">
        <w:rPr>
          <w:rFonts w:ascii="Arial" w:hAnsi="Arial"/>
        </w:rPr>
        <w:t xml:space="preserve">called </w:t>
      </w:r>
      <w:r w:rsidRPr="00797BE7">
        <w:rPr>
          <w:rFonts w:ascii="Arial" w:hAnsi="Arial"/>
          <w:i/>
          <w:iCs/>
        </w:rPr>
        <w:t>T</w:t>
      </w:r>
      <w:r w:rsidR="00000000" w:rsidRPr="00797BE7">
        <w:rPr>
          <w:rFonts w:ascii="Arial" w:hAnsi="Arial"/>
          <w:i/>
          <w:iCs/>
        </w:rPr>
        <w:t xml:space="preserve">aking </w:t>
      </w:r>
      <w:r w:rsidRPr="00797BE7">
        <w:rPr>
          <w:rFonts w:ascii="Arial" w:hAnsi="Arial"/>
          <w:i/>
          <w:iCs/>
        </w:rPr>
        <w:t>S</w:t>
      </w:r>
      <w:r w:rsidR="00000000" w:rsidRPr="00797BE7">
        <w:rPr>
          <w:rFonts w:ascii="Arial" w:hAnsi="Arial"/>
          <w:i/>
          <w:iCs/>
        </w:rPr>
        <w:t>ides</w:t>
      </w:r>
      <w:r w:rsidRPr="00797BE7">
        <w:rPr>
          <w:rFonts w:ascii="Arial" w:hAnsi="Arial"/>
          <w:i/>
          <w:iCs/>
        </w:rPr>
        <w:t>: R</w:t>
      </w:r>
      <w:r w:rsidR="00000000" w:rsidRPr="00797BE7">
        <w:rPr>
          <w:rFonts w:ascii="Arial" w:hAnsi="Arial"/>
          <w:i/>
          <w:iCs/>
        </w:rPr>
        <w:t xml:space="preserve">evolutionary </w:t>
      </w:r>
      <w:r w:rsidRPr="00797BE7">
        <w:rPr>
          <w:rFonts w:ascii="Arial" w:hAnsi="Arial"/>
          <w:i/>
          <w:iCs/>
        </w:rPr>
        <w:t>S</w:t>
      </w:r>
      <w:r w:rsidR="00000000" w:rsidRPr="00797BE7">
        <w:rPr>
          <w:rFonts w:ascii="Arial" w:hAnsi="Arial"/>
          <w:i/>
          <w:iCs/>
        </w:rPr>
        <w:t xml:space="preserve">olidarity and the </w:t>
      </w:r>
      <w:r w:rsidRPr="00797BE7">
        <w:rPr>
          <w:rFonts w:ascii="Arial" w:hAnsi="Arial"/>
          <w:i/>
          <w:iCs/>
        </w:rPr>
        <w:t>P</w:t>
      </w:r>
      <w:r w:rsidR="00000000" w:rsidRPr="00797BE7">
        <w:rPr>
          <w:rFonts w:ascii="Arial" w:hAnsi="Arial"/>
          <w:i/>
          <w:iCs/>
        </w:rPr>
        <w:t xml:space="preserve">overty of </w:t>
      </w:r>
      <w:r w:rsidRPr="00797BE7">
        <w:rPr>
          <w:rFonts w:ascii="Arial" w:hAnsi="Arial"/>
          <w:i/>
          <w:iCs/>
        </w:rPr>
        <w:t>L</w:t>
      </w:r>
      <w:r w:rsidR="00000000" w:rsidRPr="00797BE7">
        <w:rPr>
          <w:rFonts w:ascii="Arial" w:hAnsi="Arial"/>
          <w:i/>
          <w:iCs/>
        </w:rPr>
        <w:t>iberalism</w:t>
      </w:r>
      <w:r w:rsidR="00000000" w:rsidRPr="00E540D4">
        <w:rPr>
          <w:rFonts w:ascii="Arial" w:hAnsi="Arial"/>
        </w:rPr>
        <w:t>. And it's, um, it's a collection of different essays that the person started to put together when the Black Lives Matter movement was, you know</w:t>
      </w:r>
      <w:r w:rsidR="009105EA">
        <w:rPr>
          <w:rFonts w:ascii="Arial" w:hAnsi="Arial"/>
        </w:rPr>
        <w:t>,</w:t>
      </w:r>
      <w:r w:rsidR="00987BD0">
        <w:rPr>
          <w:rFonts w:ascii="Arial" w:hAnsi="Arial"/>
        </w:rPr>
        <w:t xml:space="preserve"> kind of, </w:t>
      </w:r>
      <w:r w:rsidR="00000000" w:rsidRPr="00E540D4">
        <w:rPr>
          <w:rFonts w:ascii="Arial" w:hAnsi="Arial"/>
        </w:rPr>
        <w:t>becoming, you know, into that public visibility. And when lots of protests were happening</w:t>
      </w:r>
      <w:r>
        <w:rPr>
          <w:rFonts w:ascii="Arial" w:hAnsi="Arial"/>
        </w:rPr>
        <w:t>. A</w:t>
      </w:r>
      <w:r w:rsidR="00000000" w:rsidRPr="00E540D4">
        <w:rPr>
          <w:rFonts w:ascii="Arial" w:hAnsi="Arial"/>
        </w:rPr>
        <w:t>nd it's looking at, you know, like, what's allyship, you know, and</w:t>
      </w:r>
      <w:r>
        <w:rPr>
          <w:rFonts w:ascii="Arial" w:hAnsi="Arial"/>
        </w:rPr>
        <w:t xml:space="preserve"> </w:t>
      </w:r>
      <w:r w:rsidR="00000000" w:rsidRPr="00E540D4">
        <w:rPr>
          <w:rFonts w:ascii="Arial" w:hAnsi="Arial"/>
        </w:rPr>
        <w:t>really critiquing that and encouraging people towards the idea of, I mean, this</w:t>
      </w:r>
      <w:r w:rsidR="00987BD0">
        <w:rPr>
          <w:rFonts w:ascii="Arial" w:hAnsi="Arial"/>
        </w:rPr>
        <w:t xml:space="preserve">, kind of, </w:t>
      </w:r>
      <w:r w:rsidR="00000000" w:rsidRPr="00E540D4">
        <w:rPr>
          <w:rFonts w:ascii="Arial" w:hAnsi="Arial"/>
        </w:rPr>
        <w:t>came up in our conversation of like, you know, it's like, well who are you making work for</w:t>
      </w:r>
      <w:r>
        <w:rPr>
          <w:rFonts w:ascii="Arial" w:hAnsi="Arial"/>
        </w:rPr>
        <w:t>?</w:t>
      </w:r>
      <w:r w:rsidR="00000000" w:rsidRPr="00E540D4">
        <w:rPr>
          <w:rFonts w:ascii="Arial" w:hAnsi="Arial"/>
        </w:rPr>
        <w:t xml:space="preserve"> </w:t>
      </w:r>
      <w:r>
        <w:rPr>
          <w:rFonts w:ascii="Arial" w:hAnsi="Arial"/>
        </w:rPr>
        <w:t>W</w:t>
      </w:r>
      <w:r w:rsidR="00000000" w:rsidRPr="00E540D4">
        <w:rPr>
          <w:rFonts w:ascii="Arial" w:hAnsi="Arial"/>
        </w:rPr>
        <w:t>ho hoping to help</w:t>
      </w:r>
      <w:r>
        <w:rPr>
          <w:rFonts w:ascii="Arial" w:hAnsi="Arial"/>
        </w:rPr>
        <w:t xml:space="preserve"> etc…</w:t>
      </w:r>
      <w:r w:rsidR="00000000" w:rsidRPr="00E540D4">
        <w:rPr>
          <w:rFonts w:ascii="Arial" w:hAnsi="Arial"/>
        </w:rPr>
        <w:t xml:space="preserve"> And it's like</w:t>
      </w:r>
      <w:r>
        <w:rPr>
          <w:rFonts w:ascii="Arial" w:hAnsi="Arial"/>
        </w:rPr>
        <w:t xml:space="preserve"> w</w:t>
      </w:r>
      <w:r w:rsidR="00000000" w:rsidRPr="00E540D4">
        <w:rPr>
          <w:rFonts w:ascii="Arial" w:hAnsi="Arial"/>
        </w:rPr>
        <w:t>ell, okay, let's move away from this idea of allyship and look at the idea o</w:t>
      </w:r>
      <w:r>
        <w:rPr>
          <w:rFonts w:ascii="Arial" w:hAnsi="Arial"/>
        </w:rPr>
        <w:t>f,</w:t>
      </w:r>
      <w:r w:rsidR="00000000" w:rsidRPr="00E540D4">
        <w:rPr>
          <w:rFonts w:ascii="Arial" w:hAnsi="Arial"/>
        </w:rPr>
        <w:t xml:space="preserve"> like, being </w:t>
      </w:r>
      <w:r>
        <w:rPr>
          <w:rFonts w:ascii="Arial" w:hAnsi="Arial"/>
        </w:rPr>
        <w:t>accomplices</w:t>
      </w:r>
      <w:r w:rsidR="00000000" w:rsidRPr="00E540D4">
        <w:rPr>
          <w:rFonts w:ascii="Arial" w:hAnsi="Arial"/>
        </w:rPr>
        <w:t>, or, you know, active participants. And it's, yeah, so I'm getting through that.</w:t>
      </w:r>
    </w:p>
    <w:p w14:paraId="4669C4D6" w14:textId="77777777" w:rsidR="001D00FB" w:rsidRPr="00E540D4" w:rsidRDefault="001D00FB" w:rsidP="00E540D4">
      <w:pPr>
        <w:spacing w:after="0" w:line="360" w:lineRule="auto"/>
        <w:jc w:val="both"/>
      </w:pPr>
    </w:p>
    <w:p w14:paraId="62B10D26" w14:textId="0BE9B32F" w:rsidR="001D00FB" w:rsidRPr="00E540D4" w:rsidRDefault="00000000" w:rsidP="00E540D4">
      <w:pPr>
        <w:spacing w:after="0" w:line="360" w:lineRule="auto"/>
        <w:jc w:val="both"/>
      </w:pPr>
      <w:r w:rsidRPr="00E540D4">
        <w:rPr>
          <w:rFonts w:ascii="Arial" w:hAnsi="Arial"/>
          <w:b/>
        </w:rPr>
        <w:lastRenderedPageBreak/>
        <w:t xml:space="preserve">Nelima </w:t>
      </w:r>
      <w:proofErr w:type="gramStart"/>
      <w:r w:rsidRPr="00E540D4">
        <w:rPr>
          <w:rFonts w:ascii="Arial" w:hAnsi="Arial"/>
          <w:b/>
        </w:rPr>
        <w:t xml:space="preserve">Begum  </w:t>
      </w:r>
      <w:r w:rsidRPr="00E540D4">
        <w:rPr>
          <w:rFonts w:ascii="Arial" w:hAnsi="Arial"/>
          <w:color w:val="5D7284"/>
        </w:rPr>
        <w:t>50:3</w:t>
      </w:r>
      <w:r w:rsidR="00797BE7">
        <w:rPr>
          <w:rFonts w:ascii="Arial" w:hAnsi="Arial"/>
          <w:color w:val="5D7284"/>
        </w:rPr>
        <w:t>4</w:t>
      </w:r>
      <w:proofErr w:type="gramEnd"/>
    </w:p>
    <w:p w14:paraId="3D52489E" w14:textId="3542F560" w:rsidR="001D00FB" w:rsidRPr="00E540D4" w:rsidRDefault="00797BE7" w:rsidP="00E540D4">
      <w:pPr>
        <w:spacing w:after="0" w:line="360" w:lineRule="auto"/>
        <w:jc w:val="both"/>
      </w:pPr>
      <w:r>
        <w:rPr>
          <w:rFonts w:ascii="Arial" w:hAnsi="Arial"/>
        </w:rPr>
        <w:t xml:space="preserve">Wow. </w:t>
      </w:r>
      <w:r w:rsidR="00000000" w:rsidRPr="00E540D4">
        <w:rPr>
          <w:rFonts w:ascii="Arial" w:hAnsi="Arial"/>
        </w:rPr>
        <w:t xml:space="preserve">You know, you said you were working on a novel, and this is the </w:t>
      </w:r>
      <w:r>
        <w:rPr>
          <w:rFonts w:ascii="Arial" w:hAnsi="Arial"/>
        </w:rPr>
        <w:t>B</w:t>
      </w:r>
      <w:r w:rsidR="00000000" w:rsidRPr="00E540D4">
        <w:rPr>
          <w:rFonts w:ascii="Arial" w:hAnsi="Arial"/>
        </w:rPr>
        <w:t xml:space="preserve">eing </w:t>
      </w:r>
      <w:r>
        <w:rPr>
          <w:rFonts w:ascii="Arial" w:hAnsi="Arial"/>
        </w:rPr>
        <w:t>a W</w:t>
      </w:r>
      <w:r w:rsidR="00000000" w:rsidRPr="00E540D4">
        <w:rPr>
          <w:rFonts w:ascii="Arial" w:hAnsi="Arial"/>
        </w:rPr>
        <w:t>riter platform</w:t>
      </w:r>
      <w:r>
        <w:rPr>
          <w:rFonts w:ascii="Arial" w:hAnsi="Arial"/>
        </w:rPr>
        <w:t>, s</w:t>
      </w:r>
      <w:r w:rsidR="00000000" w:rsidRPr="00E540D4">
        <w:rPr>
          <w:rFonts w:ascii="Arial" w:hAnsi="Arial"/>
        </w:rPr>
        <w:t>o I am going to round off with this questio</w:t>
      </w:r>
      <w:r>
        <w:rPr>
          <w:rFonts w:ascii="Arial" w:hAnsi="Arial"/>
        </w:rPr>
        <w:t>n: w</w:t>
      </w:r>
      <w:r w:rsidR="00000000" w:rsidRPr="00E540D4">
        <w:rPr>
          <w:rFonts w:ascii="Arial" w:hAnsi="Arial"/>
        </w:rPr>
        <w:t xml:space="preserve">hat does </w:t>
      </w:r>
      <w:proofErr w:type="gramStart"/>
      <w:r>
        <w:rPr>
          <w:rFonts w:ascii="Arial" w:hAnsi="Arial"/>
        </w:rPr>
        <w:t>b</w:t>
      </w:r>
      <w:r w:rsidR="00E540D4" w:rsidRPr="00E540D4">
        <w:rPr>
          <w:rFonts w:ascii="Arial" w:hAnsi="Arial"/>
        </w:rPr>
        <w:t>eing</w:t>
      </w:r>
      <w:proofErr w:type="gramEnd"/>
      <w:r w:rsidR="00E540D4" w:rsidRPr="00E540D4">
        <w:rPr>
          <w:rFonts w:ascii="Arial" w:hAnsi="Arial"/>
        </w:rPr>
        <w:t xml:space="preserve"> a </w:t>
      </w:r>
      <w:r>
        <w:rPr>
          <w:rFonts w:ascii="Arial" w:hAnsi="Arial"/>
        </w:rPr>
        <w:t>w</w:t>
      </w:r>
      <w:r w:rsidR="00E540D4" w:rsidRPr="00E540D4">
        <w:rPr>
          <w:rFonts w:ascii="Arial" w:hAnsi="Arial"/>
        </w:rPr>
        <w:t>riter</w:t>
      </w:r>
      <w:r w:rsidR="00000000" w:rsidRPr="00E540D4">
        <w:rPr>
          <w:rFonts w:ascii="Arial" w:hAnsi="Arial"/>
        </w:rPr>
        <w:t xml:space="preserve"> mean to you?</w:t>
      </w:r>
    </w:p>
    <w:p w14:paraId="18B898C3" w14:textId="77777777" w:rsidR="001D00FB" w:rsidRPr="00E540D4" w:rsidRDefault="001D00FB" w:rsidP="00E540D4">
      <w:pPr>
        <w:spacing w:after="0" w:line="360" w:lineRule="auto"/>
        <w:jc w:val="both"/>
      </w:pPr>
    </w:p>
    <w:p w14:paraId="7CC92FA0"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50:47</w:t>
      </w:r>
      <w:proofErr w:type="gramEnd"/>
    </w:p>
    <w:p w14:paraId="4D351592" w14:textId="232B259A" w:rsidR="001D00FB" w:rsidRPr="00E540D4" w:rsidRDefault="00000000" w:rsidP="00E540D4">
      <w:pPr>
        <w:spacing w:after="0" w:line="360" w:lineRule="auto"/>
        <w:jc w:val="both"/>
      </w:pPr>
      <w:r w:rsidRPr="00E540D4">
        <w:rPr>
          <w:rFonts w:ascii="Arial" w:hAnsi="Arial"/>
        </w:rPr>
        <w:t>Yeah, I mean, I think it's at the core of my relationships with people</w:t>
      </w:r>
      <w:r w:rsidR="00797BE7">
        <w:rPr>
          <w:rFonts w:ascii="Arial" w:hAnsi="Arial"/>
        </w:rPr>
        <w:t>,</w:t>
      </w:r>
      <w:r w:rsidRPr="00E540D4">
        <w:rPr>
          <w:rFonts w:ascii="Arial" w:hAnsi="Arial"/>
        </w:rPr>
        <w:t xml:space="preserve"> you know</w:t>
      </w:r>
      <w:r w:rsidR="00797BE7">
        <w:rPr>
          <w:rFonts w:ascii="Arial" w:hAnsi="Arial"/>
        </w:rPr>
        <w:t>?</w:t>
      </w:r>
      <w:r w:rsidRPr="00E540D4">
        <w:rPr>
          <w:rFonts w:ascii="Arial" w:hAnsi="Arial"/>
        </w:rPr>
        <w:t xml:space="preserve"> I'm not really</w:t>
      </w:r>
      <w:r w:rsidR="009105EA">
        <w:rPr>
          <w:rFonts w:ascii="Arial" w:hAnsi="Arial"/>
        </w:rPr>
        <w:t xml:space="preserve">, like, </w:t>
      </w:r>
      <w:r w:rsidRPr="00E540D4">
        <w:rPr>
          <w:rFonts w:ascii="Arial" w:hAnsi="Arial"/>
        </w:rPr>
        <w:t>a small</w:t>
      </w:r>
      <w:r w:rsidR="00797BE7">
        <w:rPr>
          <w:rFonts w:ascii="Arial" w:hAnsi="Arial"/>
        </w:rPr>
        <w:t>-</w:t>
      </w:r>
      <w:r w:rsidRPr="00E540D4">
        <w:rPr>
          <w:rFonts w:ascii="Arial" w:hAnsi="Arial"/>
        </w:rPr>
        <w:t>talky person you may have gathered. For me, it's really the way that I want to bond with other people and have</w:t>
      </w:r>
      <w:r w:rsidR="00797BE7">
        <w:rPr>
          <w:rFonts w:ascii="Arial" w:hAnsi="Arial"/>
        </w:rPr>
        <w:t>,</w:t>
      </w:r>
      <w:r w:rsidRPr="00E540D4">
        <w:rPr>
          <w:rFonts w:ascii="Arial" w:hAnsi="Arial"/>
        </w:rPr>
        <w:t xml:space="preserve"> like, a meaningful sense of doing something together and to feel </w:t>
      </w:r>
      <w:r w:rsidR="00797BE7">
        <w:rPr>
          <w:rFonts w:ascii="Arial" w:hAnsi="Arial"/>
        </w:rPr>
        <w:t>part</w:t>
      </w:r>
      <w:r w:rsidRPr="00E540D4">
        <w:rPr>
          <w:rFonts w:ascii="Arial" w:hAnsi="Arial"/>
        </w:rPr>
        <w:t xml:space="preserve"> of.</w:t>
      </w:r>
    </w:p>
    <w:p w14:paraId="0889530A" w14:textId="77777777" w:rsidR="001D00FB" w:rsidRPr="00E540D4" w:rsidRDefault="001D00FB" w:rsidP="00E540D4">
      <w:pPr>
        <w:spacing w:after="0" w:line="360" w:lineRule="auto"/>
        <w:jc w:val="both"/>
      </w:pPr>
    </w:p>
    <w:p w14:paraId="174367AC" w14:textId="77777777" w:rsidR="001D00FB" w:rsidRPr="00E540D4" w:rsidRDefault="00000000" w:rsidP="00E540D4">
      <w:pPr>
        <w:spacing w:after="0" w:line="360" w:lineRule="auto"/>
        <w:jc w:val="both"/>
      </w:pPr>
      <w:r w:rsidRPr="00E540D4">
        <w:rPr>
          <w:rFonts w:ascii="Arial" w:hAnsi="Arial"/>
          <w:b/>
        </w:rPr>
        <w:t xml:space="preserve">Nelima </w:t>
      </w:r>
      <w:proofErr w:type="gramStart"/>
      <w:r w:rsidRPr="00E540D4">
        <w:rPr>
          <w:rFonts w:ascii="Arial" w:hAnsi="Arial"/>
          <w:b/>
        </w:rPr>
        <w:t xml:space="preserve">Begum  </w:t>
      </w:r>
      <w:r w:rsidRPr="00E540D4">
        <w:rPr>
          <w:rFonts w:ascii="Arial" w:hAnsi="Arial"/>
          <w:color w:val="5D7284"/>
        </w:rPr>
        <w:t>51:10</w:t>
      </w:r>
      <w:proofErr w:type="gramEnd"/>
    </w:p>
    <w:p w14:paraId="0FECFE70" w14:textId="38BC60C1" w:rsidR="001D00FB" w:rsidRPr="00E540D4" w:rsidRDefault="00797BE7" w:rsidP="00E540D4">
      <w:pPr>
        <w:spacing w:after="0" w:line="360" w:lineRule="auto"/>
        <w:jc w:val="both"/>
      </w:pPr>
      <w:r>
        <w:rPr>
          <w:rFonts w:ascii="Arial" w:hAnsi="Arial"/>
        </w:rPr>
        <w:t>T</w:t>
      </w:r>
      <w:r w:rsidR="00000000" w:rsidRPr="00E540D4">
        <w:rPr>
          <w:rFonts w:ascii="Arial" w:hAnsi="Arial"/>
        </w:rPr>
        <w:t>hat's beautiful. I think that's such a lovely way of looking at it</w:t>
      </w:r>
      <w:r>
        <w:rPr>
          <w:rFonts w:ascii="Arial" w:hAnsi="Arial"/>
        </w:rPr>
        <w:t>—</w:t>
      </w:r>
      <w:r w:rsidR="00000000" w:rsidRPr="00E540D4">
        <w:rPr>
          <w:rFonts w:ascii="Arial" w:hAnsi="Arial"/>
        </w:rPr>
        <w:t xml:space="preserve">that </w:t>
      </w:r>
      <w:r>
        <w:rPr>
          <w:rFonts w:ascii="Arial" w:hAnsi="Arial"/>
        </w:rPr>
        <w:t xml:space="preserve">writing </w:t>
      </w:r>
      <w:r w:rsidR="00000000" w:rsidRPr="00E540D4">
        <w:rPr>
          <w:rFonts w:ascii="Arial" w:hAnsi="Arial"/>
        </w:rPr>
        <w:t>helps us forge relationships and bonds and</w:t>
      </w:r>
      <w:r>
        <w:rPr>
          <w:rFonts w:ascii="Arial" w:hAnsi="Arial"/>
        </w:rPr>
        <w:t xml:space="preserve"> </w:t>
      </w:r>
      <w:r w:rsidR="00000000" w:rsidRPr="00E540D4">
        <w:rPr>
          <w:rFonts w:ascii="Arial" w:hAnsi="Arial"/>
        </w:rPr>
        <w:t>build on them. So</w:t>
      </w:r>
      <w:r>
        <w:rPr>
          <w:rFonts w:ascii="Arial" w:hAnsi="Arial"/>
        </w:rPr>
        <w:t>,</w:t>
      </w:r>
      <w:r w:rsidR="00000000" w:rsidRPr="00E540D4">
        <w:rPr>
          <w:rFonts w:ascii="Arial" w:hAnsi="Arial"/>
        </w:rPr>
        <w:t xml:space="preserve"> thank you for sharing. I mean, what </w:t>
      </w:r>
      <w:r>
        <w:rPr>
          <w:rFonts w:ascii="Arial" w:hAnsi="Arial"/>
        </w:rPr>
        <w:t>better</w:t>
      </w:r>
      <w:r w:rsidR="00000000" w:rsidRPr="00E540D4">
        <w:rPr>
          <w:rFonts w:ascii="Arial" w:hAnsi="Arial"/>
        </w:rPr>
        <w:t xml:space="preserve"> way to conclude the podcast</w:t>
      </w:r>
      <w:r>
        <w:rPr>
          <w:rFonts w:ascii="Arial" w:hAnsi="Arial"/>
        </w:rPr>
        <w:t>.</w:t>
      </w:r>
      <w:r w:rsidR="00000000" w:rsidRPr="00E540D4">
        <w:rPr>
          <w:rFonts w:ascii="Arial" w:hAnsi="Arial"/>
        </w:rPr>
        <w:t xml:space="preserve"> </w:t>
      </w:r>
      <w:r>
        <w:rPr>
          <w:rFonts w:ascii="Arial" w:hAnsi="Arial"/>
        </w:rPr>
        <w:t>Thank</w:t>
      </w:r>
      <w:r w:rsidR="00000000" w:rsidRPr="00E540D4">
        <w:rPr>
          <w:rFonts w:ascii="Arial" w:hAnsi="Arial"/>
        </w:rPr>
        <w:t xml:space="preserve"> you so much for joining us,</w:t>
      </w:r>
      <w:r>
        <w:rPr>
          <w:rFonts w:ascii="Arial" w:hAnsi="Arial"/>
        </w:rPr>
        <w:t xml:space="preserve"> J</w:t>
      </w:r>
      <w:r w:rsidR="00000000" w:rsidRPr="00E540D4">
        <w:rPr>
          <w:rFonts w:ascii="Arial" w:hAnsi="Arial"/>
        </w:rPr>
        <w:t>et</w:t>
      </w:r>
      <w:r>
        <w:rPr>
          <w:rFonts w:ascii="Arial" w:hAnsi="Arial"/>
        </w:rPr>
        <w:t>, i</w:t>
      </w:r>
      <w:r w:rsidR="00000000" w:rsidRPr="00E540D4">
        <w:rPr>
          <w:rFonts w:ascii="Arial" w:hAnsi="Arial"/>
        </w:rPr>
        <w:t>t's been an absolute pleasure speaking to you.</w:t>
      </w:r>
    </w:p>
    <w:p w14:paraId="11E9D712" w14:textId="77777777" w:rsidR="001D00FB" w:rsidRPr="00E540D4" w:rsidRDefault="001D00FB" w:rsidP="00E540D4">
      <w:pPr>
        <w:spacing w:after="0" w:line="360" w:lineRule="auto"/>
        <w:jc w:val="both"/>
      </w:pPr>
    </w:p>
    <w:p w14:paraId="52EC92D9" w14:textId="77777777" w:rsidR="001D00FB" w:rsidRPr="00E540D4" w:rsidRDefault="00000000" w:rsidP="00E540D4">
      <w:pPr>
        <w:spacing w:after="0" w:line="360" w:lineRule="auto"/>
        <w:jc w:val="both"/>
      </w:pPr>
      <w:r w:rsidRPr="00E540D4">
        <w:rPr>
          <w:rFonts w:ascii="Arial" w:hAnsi="Arial"/>
          <w:b/>
        </w:rPr>
        <w:t xml:space="preserve">Jet </w:t>
      </w:r>
      <w:proofErr w:type="gramStart"/>
      <w:r w:rsidRPr="00E540D4">
        <w:rPr>
          <w:rFonts w:ascii="Arial" w:hAnsi="Arial"/>
          <w:b/>
        </w:rPr>
        <w:t xml:space="preserve">Moon  </w:t>
      </w:r>
      <w:r w:rsidRPr="00E540D4">
        <w:rPr>
          <w:rFonts w:ascii="Arial" w:hAnsi="Arial"/>
          <w:color w:val="5D7284"/>
        </w:rPr>
        <w:t>51:29</w:t>
      </w:r>
      <w:proofErr w:type="gramEnd"/>
    </w:p>
    <w:p w14:paraId="58CA6958" w14:textId="4E942F78" w:rsidR="001D00FB" w:rsidRPr="00E540D4" w:rsidRDefault="00000000" w:rsidP="00E540D4">
      <w:pPr>
        <w:spacing w:after="0" w:line="360" w:lineRule="auto"/>
        <w:jc w:val="both"/>
      </w:pPr>
      <w:r w:rsidRPr="00E540D4">
        <w:rPr>
          <w:rFonts w:ascii="Arial" w:hAnsi="Arial"/>
        </w:rPr>
        <w:t>Well, thank you</w:t>
      </w:r>
      <w:r w:rsidR="00797BE7">
        <w:rPr>
          <w:rFonts w:ascii="Arial" w:hAnsi="Arial"/>
        </w:rPr>
        <w:t>. I</w:t>
      </w:r>
      <w:r w:rsidRPr="00E540D4">
        <w:rPr>
          <w:rFonts w:ascii="Arial" w:hAnsi="Arial"/>
        </w:rPr>
        <w:t xml:space="preserve"> have enjoyed my time on the stage.</w:t>
      </w:r>
    </w:p>
    <w:sectPr w:rsidR="001D00FB" w:rsidRPr="00E540D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6D9E" w14:textId="77777777" w:rsidR="0038673B" w:rsidRDefault="0038673B">
      <w:pPr>
        <w:spacing w:after="0" w:line="240" w:lineRule="auto"/>
      </w:pPr>
      <w:r>
        <w:separator/>
      </w:r>
    </w:p>
  </w:endnote>
  <w:endnote w:type="continuationSeparator" w:id="0">
    <w:p w14:paraId="766A28DB" w14:textId="77777777" w:rsidR="0038673B" w:rsidRDefault="0038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E539D09" w14:textId="54E6773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540D4">
          <w:rPr>
            <w:rStyle w:val="PageNumber"/>
          </w:rPr>
          <w:fldChar w:fldCharType="separate"/>
        </w:r>
        <w:r w:rsidR="00E540D4">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58BC1D76" w14:textId="5953DF0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540D4">
          <w:rPr>
            <w:rStyle w:val="PageNumber"/>
          </w:rPr>
          <w:fldChar w:fldCharType="separate"/>
        </w:r>
        <w:r w:rsidR="00E540D4">
          <w:rPr>
            <w:rStyle w:val="PageNumber"/>
            <w:noProof/>
          </w:rPr>
          <w:t>- 2 -</w:t>
        </w:r>
        <w:r>
          <w:rPr>
            <w:rStyle w:val="PageNumber"/>
          </w:rPr>
          <w:fldChar w:fldCharType="end"/>
        </w:r>
      </w:p>
    </w:sdtContent>
  </w:sdt>
  <w:p w14:paraId="43C324B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6F8253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B88FA3" w14:textId="602CD20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E540D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29E0" w14:textId="77777777" w:rsidR="0038673B" w:rsidRDefault="0038673B">
      <w:pPr>
        <w:spacing w:after="0" w:line="240" w:lineRule="auto"/>
      </w:pPr>
      <w:r>
        <w:separator/>
      </w:r>
    </w:p>
  </w:footnote>
  <w:footnote w:type="continuationSeparator" w:id="0">
    <w:p w14:paraId="588245E0" w14:textId="77777777" w:rsidR="0038673B" w:rsidRDefault="00386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1625000">
    <w:abstractNumId w:val="8"/>
  </w:num>
  <w:num w:numId="2" w16cid:durableId="739253968">
    <w:abstractNumId w:val="6"/>
  </w:num>
  <w:num w:numId="3" w16cid:durableId="288243073">
    <w:abstractNumId w:val="5"/>
  </w:num>
  <w:num w:numId="4" w16cid:durableId="202793162">
    <w:abstractNumId w:val="4"/>
  </w:num>
  <w:num w:numId="5" w16cid:durableId="1273707214">
    <w:abstractNumId w:val="7"/>
  </w:num>
  <w:num w:numId="6" w16cid:durableId="252782391">
    <w:abstractNumId w:val="3"/>
  </w:num>
  <w:num w:numId="7" w16cid:durableId="2143495842">
    <w:abstractNumId w:val="2"/>
  </w:num>
  <w:num w:numId="8" w16cid:durableId="1710373472">
    <w:abstractNumId w:val="1"/>
  </w:num>
  <w:num w:numId="9" w16cid:durableId="54371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643E"/>
    <w:rsid w:val="0002730E"/>
    <w:rsid w:val="00034616"/>
    <w:rsid w:val="00050A6B"/>
    <w:rsid w:val="0006063C"/>
    <w:rsid w:val="00066610"/>
    <w:rsid w:val="00093C0A"/>
    <w:rsid w:val="000B46F5"/>
    <w:rsid w:val="001216B9"/>
    <w:rsid w:val="0015074B"/>
    <w:rsid w:val="001D00FB"/>
    <w:rsid w:val="00242D5F"/>
    <w:rsid w:val="00272D4D"/>
    <w:rsid w:val="0029639D"/>
    <w:rsid w:val="002F5BF5"/>
    <w:rsid w:val="00326F90"/>
    <w:rsid w:val="0038673B"/>
    <w:rsid w:val="004A641F"/>
    <w:rsid w:val="004B593C"/>
    <w:rsid w:val="00620B11"/>
    <w:rsid w:val="00653128"/>
    <w:rsid w:val="00675EAC"/>
    <w:rsid w:val="00694842"/>
    <w:rsid w:val="006A3D4D"/>
    <w:rsid w:val="006B44EF"/>
    <w:rsid w:val="006D1EE7"/>
    <w:rsid w:val="006E2A8C"/>
    <w:rsid w:val="007749AF"/>
    <w:rsid w:val="00781A6C"/>
    <w:rsid w:val="00794EBC"/>
    <w:rsid w:val="00797BE7"/>
    <w:rsid w:val="007C61C6"/>
    <w:rsid w:val="007E2BC6"/>
    <w:rsid w:val="00820B75"/>
    <w:rsid w:val="0083174D"/>
    <w:rsid w:val="008723B1"/>
    <w:rsid w:val="008E79DF"/>
    <w:rsid w:val="0090056F"/>
    <w:rsid w:val="00902668"/>
    <w:rsid w:val="00904B40"/>
    <w:rsid w:val="009105EA"/>
    <w:rsid w:val="00930F33"/>
    <w:rsid w:val="00987BD0"/>
    <w:rsid w:val="009C3AF0"/>
    <w:rsid w:val="009F30A6"/>
    <w:rsid w:val="00A12EE5"/>
    <w:rsid w:val="00A5058F"/>
    <w:rsid w:val="00A5506E"/>
    <w:rsid w:val="00A87AA5"/>
    <w:rsid w:val="00AA1D8D"/>
    <w:rsid w:val="00B47730"/>
    <w:rsid w:val="00B84288"/>
    <w:rsid w:val="00BA4C2B"/>
    <w:rsid w:val="00BD0140"/>
    <w:rsid w:val="00C24502"/>
    <w:rsid w:val="00C66DBA"/>
    <w:rsid w:val="00C75EAD"/>
    <w:rsid w:val="00CB0664"/>
    <w:rsid w:val="00D57E81"/>
    <w:rsid w:val="00E540D4"/>
    <w:rsid w:val="00E652A7"/>
    <w:rsid w:val="00EB15F2"/>
    <w:rsid w:val="00EC54B7"/>
    <w:rsid w:val="00ED3244"/>
    <w:rsid w:val="00F25958"/>
    <w:rsid w:val="00FA104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819F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8</cp:revision>
  <dcterms:created xsi:type="dcterms:W3CDTF">2023-04-02T14:37:00Z</dcterms:created>
  <dcterms:modified xsi:type="dcterms:W3CDTF">2023-04-02T18:51:00Z</dcterms:modified>
  <cp:category/>
</cp:coreProperties>
</file>