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6889" w14:textId="175AB8A6" w:rsidR="007C0F54" w:rsidRPr="00D26D24" w:rsidRDefault="003D4D37" w:rsidP="00E4283A">
      <w:pPr>
        <w:spacing w:line="360" w:lineRule="auto"/>
        <w:rPr>
          <w:lang w:val="en-GB"/>
        </w:rPr>
      </w:pPr>
      <w:r w:rsidRPr="00D26D24">
        <w:rPr>
          <w:rFonts w:ascii="Arial" w:hAnsi="Arial" w:cs="Arial"/>
          <w:sz w:val="44"/>
          <w:szCs w:val="44"/>
          <w:lang w:val="en-GB"/>
        </w:rPr>
        <w:t>Being a Writer Podcast—</w:t>
      </w:r>
      <w:r w:rsidRPr="00D26D24">
        <w:rPr>
          <w:rFonts w:ascii="Arial" w:hAnsi="Arial" w:cs="Arial"/>
          <w:sz w:val="44"/>
          <w:szCs w:val="44"/>
          <w:lang w:val="en-GB"/>
        </w:rPr>
        <w:t xml:space="preserve">An Indie Perspective with </w:t>
      </w:r>
      <w:r w:rsidR="00000000" w:rsidRPr="00D26D24">
        <w:rPr>
          <w:rFonts w:ascii="Arial" w:hAnsi="Arial"/>
          <w:sz w:val="48"/>
          <w:lang w:val="en-GB"/>
        </w:rPr>
        <w:t>Kevin</w:t>
      </w:r>
      <w:r w:rsidRPr="00D26D24">
        <w:rPr>
          <w:rFonts w:ascii="Arial" w:hAnsi="Arial"/>
          <w:sz w:val="48"/>
          <w:lang w:val="en-GB"/>
        </w:rPr>
        <w:t xml:space="preserve"> </w:t>
      </w:r>
      <w:r w:rsidR="00000000" w:rsidRPr="00D26D24">
        <w:rPr>
          <w:rFonts w:ascii="Arial" w:hAnsi="Arial"/>
          <w:sz w:val="48"/>
          <w:lang w:val="en-GB"/>
        </w:rPr>
        <w:t>Duffy</w:t>
      </w:r>
    </w:p>
    <w:p w14:paraId="0ED2227E" w14:textId="77777777" w:rsidR="007C0F54" w:rsidRPr="00D26D24" w:rsidRDefault="00000000" w:rsidP="00E4283A">
      <w:pPr>
        <w:spacing w:line="360" w:lineRule="auto"/>
        <w:rPr>
          <w:lang w:val="en-GB"/>
        </w:rPr>
      </w:pPr>
      <w:r w:rsidRPr="00D26D24">
        <w:rPr>
          <w:rFonts w:ascii="Arial" w:hAnsi="Arial"/>
          <w:color w:val="4F6880"/>
          <w:lang w:val="en-GB"/>
        </w:rPr>
        <w:t>Thu, Mar 02, 2023 10:24PM • 56:20</w:t>
      </w:r>
    </w:p>
    <w:p w14:paraId="2E8203A2" w14:textId="77777777" w:rsidR="007C0F54" w:rsidRPr="00D26D24" w:rsidRDefault="00000000" w:rsidP="00E4283A">
      <w:pPr>
        <w:spacing w:before="440" w:after="0" w:line="360" w:lineRule="auto"/>
        <w:rPr>
          <w:lang w:val="en-GB"/>
        </w:rPr>
      </w:pPr>
      <w:r w:rsidRPr="00D26D24">
        <w:rPr>
          <w:rFonts w:ascii="Arial" w:hAnsi="Arial"/>
          <w:b/>
          <w:color w:val="4F6880"/>
          <w:lang w:val="en-GB"/>
        </w:rPr>
        <w:t>SUMMARY KEYWORDS</w:t>
      </w:r>
    </w:p>
    <w:p w14:paraId="4CD218BF" w14:textId="624F22B7" w:rsidR="007C0F54" w:rsidRPr="00D26D24" w:rsidRDefault="00000000" w:rsidP="00E4283A">
      <w:pPr>
        <w:spacing w:line="360" w:lineRule="auto"/>
        <w:rPr>
          <w:lang w:val="en-GB"/>
        </w:rPr>
      </w:pPr>
      <w:r w:rsidRPr="00D26D24">
        <w:rPr>
          <w:rFonts w:ascii="Arial" w:hAnsi="Arial"/>
          <w:color w:val="4F6880"/>
          <w:lang w:val="en-GB"/>
        </w:rPr>
        <w:t xml:space="preserve">books, writers, libraries, publishing, published, big, work, publishers, people, read, editors, stories, independent publisher, </w:t>
      </w:r>
      <w:r w:rsidR="003D4D37" w:rsidRPr="00D26D24">
        <w:rPr>
          <w:rFonts w:ascii="Arial" w:hAnsi="Arial"/>
          <w:color w:val="4F6880"/>
          <w:lang w:val="en-GB"/>
        </w:rPr>
        <w:t>K</w:t>
      </w:r>
      <w:r w:rsidRPr="00D26D24">
        <w:rPr>
          <w:rFonts w:ascii="Arial" w:hAnsi="Arial"/>
          <w:color w:val="4F6880"/>
          <w:lang w:val="en-GB"/>
        </w:rPr>
        <w:t xml:space="preserve">evin, </w:t>
      </w:r>
      <w:r w:rsidR="003D4D37" w:rsidRPr="00D26D24">
        <w:rPr>
          <w:rFonts w:ascii="Arial" w:hAnsi="Arial"/>
          <w:color w:val="4F6880"/>
          <w:lang w:val="en-GB"/>
        </w:rPr>
        <w:t>L</w:t>
      </w:r>
      <w:r w:rsidRPr="00D26D24">
        <w:rPr>
          <w:rFonts w:ascii="Arial" w:hAnsi="Arial"/>
          <w:color w:val="4F6880"/>
          <w:lang w:val="en-GB"/>
        </w:rPr>
        <w:t xml:space="preserve">ondon, indie publishers, </w:t>
      </w:r>
      <w:r w:rsidR="003D4D37" w:rsidRPr="00D26D24">
        <w:rPr>
          <w:rFonts w:ascii="Arial" w:hAnsi="Arial"/>
          <w:color w:val="4F6880"/>
          <w:lang w:val="en-GB"/>
        </w:rPr>
        <w:t>M</w:t>
      </w:r>
      <w:r w:rsidRPr="00D26D24">
        <w:rPr>
          <w:rFonts w:ascii="Arial" w:hAnsi="Arial"/>
          <w:color w:val="4F6880"/>
          <w:lang w:val="en-GB"/>
        </w:rPr>
        <w:t>anchester, booksellers</w:t>
      </w:r>
    </w:p>
    <w:p w14:paraId="330C2863" w14:textId="77777777" w:rsidR="007C0F54" w:rsidRPr="00D26D24" w:rsidRDefault="00000000" w:rsidP="00E4283A">
      <w:pPr>
        <w:spacing w:before="440" w:after="0" w:line="360" w:lineRule="auto"/>
        <w:rPr>
          <w:lang w:val="en-GB"/>
        </w:rPr>
      </w:pPr>
      <w:r w:rsidRPr="00D26D24">
        <w:rPr>
          <w:rFonts w:ascii="Arial" w:hAnsi="Arial"/>
          <w:b/>
          <w:color w:val="4F6880"/>
          <w:lang w:val="en-GB"/>
        </w:rPr>
        <w:t>SPEAKERS</w:t>
      </w:r>
    </w:p>
    <w:p w14:paraId="74761F00" w14:textId="77777777" w:rsidR="007C0F54" w:rsidRPr="00D26D24" w:rsidRDefault="00000000" w:rsidP="00E4283A">
      <w:pPr>
        <w:spacing w:line="360" w:lineRule="auto"/>
        <w:rPr>
          <w:lang w:val="en-GB"/>
        </w:rPr>
      </w:pPr>
      <w:r w:rsidRPr="00D26D24">
        <w:rPr>
          <w:rFonts w:ascii="Arial" w:hAnsi="Arial"/>
          <w:color w:val="4F6880"/>
          <w:lang w:val="en-GB"/>
        </w:rPr>
        <w:t>Nelima Begum, Kevin Duffy</w:t>
      </w:r>
    </w:p>
    <w:p w14:paraId="72903650" w14:textId="77777777" w:rsidR="007C0F54" w:rsidRPr="00D26D24" w:rsidRDefault="007C0F54" w:rsidP="00E4283A">
      <w:pPr>
        <w:spacing w:after="0" w:line="360" w:lineRule="auto"/>
        <w:rPr>
          <w:lang w:val="en-GB"/>
        </w:rPr>
      </w:pPr>
    </w:p>
    <w:p w14:paraId="218089E2"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00:09</w:t>
      </w:r>
      <w:proofErr w:type="gramEnd"/>
    </w:p>
    <w:p w14:paraId="27D4D479" w14:textId="2C1DEFC1" w:rsidR="001B085D" w:rsidRDefault="00000000" w:rsidP="00E4283A">
      <w:pPr>
        <w:spacing w:after="0" w:line="360" w:lineRule="auto"/>
        <w:rPr>
          <w:rFonts w:ascii="Arial" w:hAnsi="Arial"/>
          <w:lang w:val="en-GB"/>
        </w:rPr>
      </w:pPr>
      <w:r w:rsidRPr="00D26D24">
        <w:rPr>
          <w:rFonts w:ascii="Arial" w:hAnsi="Arial"/>
          <w:lang w:val="en-GB"/>
        </w:rPr>
        <w:t xml:space="preserve">Welcome to the </w:t>
      </w:r>
      <w:r w:rsidR="00D26D24" w:rsidRPr="00D26D24">
        <w:rPr>
          <w:rFonts w:ascii="Arial" w:hAnsi="Arial"/>
          <w:lang w:val="en-GB"/>
        </w:rPr>
        <w:t>B</w:t>
      </w:r>
      <w:r w:rsidRPr="00D26D24">
        <w:rPr>
          <w:rFonts w:ascii="Arial" w:hAnsi="Arial"/>
          <w:lang w:val="en-GB"/>
        </w:rPr>
        <w:t xml:space="preserve">eing a </w:t>
      </w:r>
      <w:r w:rsidR="00D26D24" w:rsidRPr="00D26D24">
        <w:rPr>
          <w:rFonts w:ascii="Arial" w:hAnsi="Arial"/>
          <w:lang w:val="en-GB"/>
        </w:rPr>
        <w:t>W</w:t>
      </w:r>
      <w:r w:rsidRPr="00D26D24">
        <w:rPr>
          <w:rFonts w:ascii="Arial" w:hAnsi="Arial"/>
          <w:lang w:val="en-GB"/>
        </w:rPr>
        <w:t xml:space="preserve">riter podcast from </w:t>
      </w:r>
      <w:r w:rsidR="00D26D24" w:rsidRPr="00D26D24">
        <w:rPr>
          <w:rFonts w:ascii="Arial" w:hAnsi="Arial"/>
          <w:lang w:val="en-GB"/>
        </w:rPr>
        <w:t>T</w:t>
      </w:r>
      <w:r w:rsidRPr="00D26D24">
        <w:rPr>
          <w:rFonts w:ascii="Arial" w:hAnsi="Arial"/>
          <w:lang w:val="en-GB"/>
        </w:rPr>
        <w:t xml:space="preserve">he </w:t>
      </w:r>
      <w:r w:rsidR="00D26D24" w:rsidRPr="00D26D24">
        <w:rPr>
          <w:rFonts w:ascii="Arial" w:hAnsi="Arial"/>
          <w:lang w:val="en-GB"/>
        </w:rPr>
        <w:t>L</w:t>
      </w:r>
      <w:r w:rsidRPr="00D26D24">
        <w:rPr>
          <w:rFonts w:ascii="Arial" w:hAnsi="Arial"/>
          <w:lang w:val="en-GB"/>
        </w:rPr>
        <w:t xml:space="preserve">iterary </w:t>
      </w:r>
      <w:r w:rsidR="00D26D24" w:rsidRPr="00D26D24">
        <w:rPr>
          <w:rFonts w:ascii="Arial" w:hAnsi="Arial"/>
          <w:lang w:val="en-GB"/>
        </w:rPr>
        <w:t>C</w:t>
      </w:r>
      <w:r w:rsidRPr="00D26D24">
        <w:rPr>
          <w:rFonts w:ascii="Arial" w:hAnsi="Arial"/>
          <w:lang w:val="en-GB"/>
        </w:rPr>
        <w:t xml:space="preserve">onsultancy. In each podcast we go behind the scenes of the writing process with a special guest and get to the heart of what it means to be a writer today. Being a </w:t>
      </w:r>
      <w:r w:rsidR="00D26D24" w:rsidRPr="00D26D24">
        <w:rPr>
          <w:rFonts w:ascii="Arial" w:hAnsi="Arial"/>
          <w:lang w:val="en-GB"/>
        </w:rPr>
        <w:t>W</w:t>
      </w:r>
      <w:r w:rsidRPr="00D26D24">
        <w:rPr>
          <w:rFonts w:ascii="Arial" w:hAnsi="Arial"/>
          <w:lang w:val="en-GB"/>
        </w:rPr>
        <w:t>riter is a unique programme of support for writers that prioritises literary creativity w</w:t>
      </w:r>
      <w:r w:rsidR="00D26D24">
        <w:rPr>
          <w:rFonts w:ascii="Arial" w:hAnsi="Arial"/>
          <w:lang w:val="en-GB"/>
        </w:rPr>
        <w:t>ell</w:t>
      </w:r>
      <w:r w:rsidRPr="00D26D24">
        <w:rPr>
          <w:rFonts w:ascii="Arial" w:hAnsi="Arial"/>
          <w:lang w:val="en-GB"/>
        </w:rPr>
        <w:t xml:space="preserve">being an emotional resilience. In this episode of </w:t>
      </w:r>
      <w:r w:rsidR="00D26D24">
        <w:rPr>
          <w:rFonts w:ascii="Arial" w:hAnsi="Arial"/>
          <w:lang w:val="en-GB"/>
        </w:rPr>
        <w:t>t</w:t>
      </w:r>
      <w:r w:rsidRPr="00D26D24">
        <w:rPr>
          <w:rFonts w:ascii="Arial" w:hAnsi="Arial"/>
          <w:lang w:val="en-GB"/>
        </w:rPr>
        <w:t xml:space="preserve">he </w:t>
      </w:r>
      <w:r w:rsidR="00D26D24">
        <w:rPr>
          <w:rFonts w:ascii="Arial" w:hAnsi="Arial"/>
          <w:lang w:val="en-GB"/>
        </w:rPr>
        <w:t>B</w:t>
      </w:r>
      <w:r w:rsidRPr="00D26D24">
        <w:rPr>
          <w:rFonts w:ascii="Arial" w:hAnsi="Arial"/>
          <w:lang w:val="en-GB"/>
        </w:rPr>
        <w:t xml:space="preserve">eing a </w:t>
      </w:r>
      <w:r w:rsidR="00D26D24">
        <w:rPr>
          <w:rFonts w:ascii="Arial" w:hAnsi="Arial"/>
          <w:lang w:val="en-GB"/>
        </w:rPr>
        <w:t>W</w:t>
      </w:r>
      <w:r w:rsidRPr="00D26D24">
        <w:rPr>
          <w:rFonts w:ascii="Arial" w:hAnsi="Arial"/>
          <w:lang w:val="en-GB"/>
        </w:rPr>
        <w:t>riter podcast, we're joined by writer and co</w:t>
      </w:r>
      <w:r w:rsidR="00D26D24">
        <w:rPr>
          <w:rFonts w:ascii="Arial" w:hAnsi="Arial"/>
          <w:lang w:val="en-GB"/>
        </w:rPr>
        <w:t>-</w:t>
      </w:r>
      <w:r w:rsidRPr="00D26D24">
        <w:rPr>
          <w:rFonts w:ascii="Arial" w:hAnsi="Arial"/>
          <w:lang w:val="en-GB"/>
        </w:rPr>
        <w:t xml:space="preserve">founder of </w:t>
      </w:r>
      <w:proofErr w:type="spellStart"/>
      <w:r w:rsidR="00D26D24">
        <w:rPr>
          <w:rFonts w:ascii="Arial" w:hAnsi="Arial"/>
          <w:lang w:val="en-GB"/>
        </w:rPr>
        <w:t>Bluemoose</w:t>
      </w:r>
      <w:proofErr w:type="spellEnd"/>
      <w:r w:rsidRPr="00D26D24">
        <w:rPr>
          <w:rFonts w:ascii="Arial" w:hAnsi="Arial"/>
          <w:lang w:val="en-GB"/>
        </w:rPr>
        <w:t xml:space="preserve"> </w:t>
      </w:r>
      <w:r w:rsidR="00D26D24">
        <w:rPr>
          <w:rFonts w:ascii="Arial" w:hAnsi="Arial"/>
          <w:lang w:val="en-GB"/>
        </w:rPr>
        <w:t>B</w:t>
      </w:r>
      <w:r w:rsidRPr="00D26D24">
        <w:rPr>
          <w:rFonts w:ascii="Arial" w:hAnsi="Arial"/>
          <w:lang w:val="en-GB"/>
        </w:rPr>
        <w:t>ooks</w:t>
      </w:r>
      <w:r w:rsidR="00D26D24">
        <w:rPr>
          <w:rFonts w:ascii="Arial" w:hAnsi="Arial"/>
          <w:lang w:val="en-GB"/>
        </w:rPr>
        <w:t>,</w:t>
      </w:r>
      <w:r w:rsidRPr="00D26D24">
        <w:rPr>
          <w:rFonts w:ascii="Arial" w:hAnsi="Arial"/>
          <w:lang w:val="en-GB"/>
        </w:rPr>
        <w:t xml:space="preserve"> Kevin Duffy</w:t>
      </w:r>
      <w:r w:rsidR="00D26D24">
        <w:rPr>
          <w:rFonts w:ascii="Arial" w:hAnsi="Arial"/>
          <w:lang w:val="en-GB"/>
        </w:rPr>
        <w:t>,</w:t>
      </w:r>
      <w:r w:rsidRPr="00D26D24">
        <w:rPr>
          <w:rFonts w:ascii="Arial" w:hAnsi="Arial"/>
          <w:lang w:val="en-GB"/>
        </w:rPr>
        <w:t xml:space="preserve"> to explore an indie perspective. Kevin recounts his earliest experiences with books, landing his first job in publishing, and how the industry inspired him to take a leap and start an indie publisher alongside his wife</w:t>
      </w:r>
      <w:r w:rsidR="001B085D">
        <w:rPr>
          <w:rFonts w:ascii="Arial" w:hAnsi="Arial"/>
          <w:lang w:val="en-GB"/>
        </w:rPr>
        <w:t>,</w:t>
      </w:r>
      <w:r w:rsidRPr="00D26D24">
        <w:rPr>
          <w:rFonts w:ascii="Arial" w:hAnsi="Arial"/>
          <w:lang w:val="en-GB"/>
        </w:rPr>
        <w:t xml:space="preserve"> </w:t>
      </w:r>
      <w:proofErr w:type="spellStart"/>
      <w:r w:rsidR="00170FE0">
        <w:rPr>
          <w:rFonts w:ascii="Arial" w:hAnsi="Arial"/>
          <w:lang w:val="en-GB"/>
        </w:rPr>
        <w:t>Hetha</w:t>
      </w:r>
      <w:proofErr w:type="spellEnd"/>
      <w:r w:rsidRPr="00D26D24">
        <w:rPr>
          <w:rFonts w:ascii="Arial" w:hAnsi="Arial"/>
          <w:lang w:val="en-GB"/>
        </w:rPr>
        <w:t>. Kevin shares what an extensive career in publishing has taught him so far about the industry</w:t>
      </w:r>
      <w:r w:rsidR="001B085D">
        <w:rPr>
          <w:rFonts w:ascii="Arial" w:hAnsi="Arial"/>
          <w:lang w:val="en-GB"/>
        </w:rPr>
        <w:t>, t</w:t>
      </w:r>
      <w:r w:rsidRPr="00D26D24">
        <w:rPr>
          <w:rFonts w:ascii="Arial" w:hAnsi="Arial"/>
          <w:lang w:val="en-GB"/>
        </w:rPr>
        <w:t xml:space="preserve">he </w:t>
      </w:r>
      <w:proofErr w:type="spellStart"/>
      <w:r w:rsidR="00D26D24">
        <w:rPr>
          <w:rFonts w:ascii="Arial" w:hAnsi="Arial"/>
          <w:lang w:val="en-GB"/>
        </w:rPr>
        <w:t>Bluemoose</w:t>
      </w:r>
      <w:proofErr w:type="spellEnd"/>
      <w:r w:rsidR="00D26D24" w:rsidRPr="00D26D24">
        <w:rPr>
          <w:rFonts w:ascii="Arial" w:hAnsi="Arial"/>
          <w:lang w:val="en-GB"/>
        </w:rPr>
        <w:t xml:space="preserve"> </w:t>
      </w:r>
      <w:r w:rsidR="00D26D24">
        <w:rPr>
          <w:rFonts w:ascii="Arial" w:hAnsi="Arial"/>
          <w:lang w:val="en-GB"/>
        </w:rPr>
        <w:t>B</w:t>
      </w:r>
      <w:r w:rsidR="00D26D24" w:rsidRPr="00D26D24">
        <w:rPr>
          <w:rFonts w:ascii="Arial" w:hAnsi="Arial"/>
          <w:lang w:val="en-GB"/>
        </w:rPr>
        <w:t>ook</w:t>
      </w:r>
      <w:r w:rsidR="00D26D24">
        <w:rPr>
          <w:rFonts w:ascii="Arial" w:hAnsi="Arial"/>
          <w:lang w:val="en-GB"/>
        </w:rPr>
        <w:t>s</w:t>
      </w:r>
      <w:r w:rsidRPr="00D26D24">
        <w:rPr>
          <w:rFonts w:ascii="Arial" w:hAnsi="Arial"/>
          <w:lang w:val="en-GB"/>
        </w:rPr>
        <w:t>, editorial process, how they approach marketing and PR and what writers should know when considering an indie perspective for publishing their work.</w:t>
      </w:r>
    </w:p>
    <w:p w14:paraId="1FC8F83E" w14:textId="77777777" w:rsidR="001B085D" w:rsidRDefault="001B085D" w:rsidP="00E4283A">
      <w:pPr>
        <w:spacing w:after="0" w:line="360" w:lineRule="auto"/>
        <w:rPr>
          <w:rFonts w:ascii="Arial" w:hAnsi="Arial"/>
          <w:lang w:val="en-GB"/>
        </w:rPr>
      </w:pPr>
    </w:p>
    <w:p w14:paraId="5B366F74" w14:textId="3B96F655" w:rsidR="007C0F54" w:rsidRPr="00D26D24" w:rsidRDefault="00000000" w:rsidP="00E4283A">
      <w:pPr>
        <w:spacing w:after="0" w:line="360" w:lineRule="auto"/>
        <w:rPr>
          <w:lang w:val="en-GB"/>
        </w:rPr>
      </w:pPr>
      <w:r w:rsidRPr="00D26D24">
        <w:rPr>
          <w:rFonts w:ascii="Arial" w:hAnsi="Arial"/>
          <w:lang w:val="en-GB"/>
        </w:rPr>
        <w:t xml:space="preserve">Welcome to the </w:t>
      </w:r>
      <w:r w:rsidR="001B085D">
        <w:rPr>
          <w:rFonts w:ascii="Arial" w:hAnsi="Arial"/>
          <w:lang w:val="en-GB"/>
        </w:rPr>
        <w:t>B</w:t>
      </w:r>
      <w:r w:rsidRPr="00D26D24">
        <w:rPr>
          <w:rFonts w:ascii="Arial" w:hAnsi="Arial"/>
          <w:lang w:val="en-GB"/>
        </w:rPr>
        <w:t xml:space="preserve">eing a </w:t>
      </w:r>
      <w:r w:rsidR="001B085D">
        <w:rPr>
          <w:rFonts w:ascii="Arial" w:hAnsi="Arial"/>
          <w:lang w:val="en-GB"/>
        </w:rPr>
        <w:t>W</w:t>
      </w:r>
      <w:r w:rsidRPr="00D26D24">
        <w:rPr>
          <w:rFonts w:ascii="Arial" w:hAnsi="Arial"/>
          <w:lang w:val="en-GB"/>
        </w:rPr>
        <w:t>riter podcast</w:t>
      </w:r>
      <w:r w:rsidR="001B085D">
        <w:rPr>
          <w:rFonts w:ascii="Arial" w:hAnsi="Arial"/>
          <w:lang w:val="en-GB"/>
        </w:rPr>
        <w:t>,</w:t>
      </w:r>
      <w:r w:rsidRPr="00D26D24">
        <w:rPr>
          <w:rFonts w:ascii="Arial" w:hAnsi="Arial"/>
          <w:lang w:val="en-GB"/>
        </w:rPr>
        <w:t xml:space="preserve"> Kevin, how are you?</w:t>
      </w:r>
    </w:p>
    <w:p w14:paraId="525E9280" w14:textId="77777777" w:rsidR="007C0F54" w:rsidRPr="00D26D24" w:rsidRDefault="007C0F54" w:rsidP="00E4283A">
      <w:pPr>
        <w:spacing w:after="0" w:line="360" w:lineRule="auto"/>
        <w:rPr>
          <w:lang w:val="en-GB"/>
        </w:rPr>
      </w:pPr>
    </w:p>
    <w:p w14:paraId="11271EC8"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01:15</w:t>
      </w:r>
      <w:proofErr w:type="gramEnd"/>
    </w:p>
    <w:p w14:paraId="24D48FD0" w14:textId="2974E762" w:rsidR="007C0F54" w:rsidRPr="00D26D24" w:rsidRDefault="00000000" w:rsidP="00E4283A">
      <w:pPr>
        <w:spacing w:after="0" w:line="360" w:lineRule="auto"/>
        <w:rPr>
          <w:lang w:val="en-GB"/>
        </w:rPr>
      </w:pPr>
      <w:r w:rsidRPr="00D26D24">
        <w:rPr>
          <w:rFonts w:ascii="Arial" w:hAnsi="Arial"/>
          <w:lang w:val="en-GB"/>
        </w:rPr>
        <w:t>I'm fine</w:t>
      </w:r>
      <w:r w:rsidR="001B085D">
        <w:rPr>
          <w:rFonts w:ascii="Arial" w:hAnsi="Arial"/>
          <w:lang w:val="en-GB"/>
        </w:rPr>
        <w:t>, t</w:t>
      </w:r>
      <w:r w:rsidRPr="00D26D24">
        <w:rPr>
          <w:rFonts w:ascii="Arial" w:hAnsi="Arial"/>
          <w:lang w:val="en-GB"/>
        </w:rPr>
        <w:t>hank you, and thanks for inviting me onto the TLC podcast.</w:t>
      </w:r>
    </w:p>
    <w:p w14:paraId="099DD809" w14:textId="77777777" w:rsidR="007C0F54" w:rsidRPr="00D26D24" w:rsidRDefault="007C0F54" w:rsidP="00E4283A">
      <w:pPr>
        <w:spacing w:after="0" w:line="360" w:lineRule="auto"/>
        <w:rPr>
          <w:lang w:val="en-GB"/>
        </w:rPr>
      </w:pPr>
    </w:p>
    <w:p w14:paraId="077590F6"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01:19</w:t>
      </w:r>
      <w:proofErr w:type="gramEnd"/>
    </w:p>
    <w:p w14:paraId="4446EFFA" w14:textId="0F167207" w:rsidR="007C0F54" w:rsidRPr="00D26D24" w:rsidRDefault="00000000" w:rsidP="00E4283A">
      <w:pPr>
        <w:spacing w:after="0" w:line="360" w:lineRule="auto"/>
        <w:rPr>
          <w:lang w:val="en-GB"/>
        </w:rPr>
      </w:pPr>
      <w:r w:rsidRPr="00D26D24">
        <w:rPr>
          <w:rFonts w:ascii="Arial" w:hAnsi="Arial"/>
          <w:lang w:val="en-GB"/>
        </w:rPr>
        <w:lastRenderedPageBreak/>
        <w:t xml:space="preserve">Well, we're </w:t>
      </w:r>
      <w:r w:rsidR="001B085D">
        <w:rPr>
          <w:rFonts w:ascii="Arial" w:hAnsi="Arial"/>
          <w:lang w:val="en-GB"/>
        </w:rPr>
        <w:t>thrilled to</w:t>
      </w:r>
      <w:r w:rsidRPr="00D26D24">
        <w:rPr>
          <w:rFonts w:ascii="Arial" w:hAnsi="Arial"/>
          <w:lang w:val="en-GB"/>
        </w:rPr>
        <w:t xml:space="preserve"> have you here</w:t>
      </w:r>
      <w:r w:rsidR="001B085D">
        <w:rPr>
          <w:rFonts w:ascii="Arial" w:hAnsi="Arial"/>
          <w:lang w:val="en-GB"/>
        </w:rPr>
        <w:t>. W</w:t>
      </w:r>
      <w:r w:rsidRPr="00D26D24">
        <w:rPr>
          <w:rFonts w:ascii="Arial" w:hAnsi="Arial"/>
          <w:lang w:val="en-GB"/>
        </w:rPr>
        <w:t xml:space="preserve">e're looking at an indie perspective, which is all things indie bookshops, and who better to speak to about this than you, Kevin Duffy of </w:t>
      </w:r>
      <w:proofErr w:type="spellStart"/>
      <w:r w:rsidR="00D20A1E">
        <w:rPr>
          <w:rFonts w:ascii="Arial" w:hAnsi="Arial"/>
          <w:lang w:val="en-GB"/>
        </w:rPr>
        <w:t>Bluemoose</w:t>
      </w:r>
      <w:proofErr w:type="spellEnd"/>
      <w:r w:rsidRPr="00D26D24">
        <w:rPr>
          <w:rFonts w:ascii="Arial" w:hAnsi="Arial"/>
          <w:lang w:val="en-GB"/>
        </w:rPr>
        <w:t xml:space="preserve"> </w:t>
      </w:r>
      <w:r w:rsidR="00D20A1E">
        <w:rPr>
          <w:rFonts w:ascii="Arial" w:hAnsi="Arial"/>
          <w:lang w:val="en-GB"/>
        </w:rPr>
        <w:t>B</w:t>
      </w:r>
      <w:r w:rsidRPr="00D26D24">
        <w:rPr>
          <w:rFonts w:ascii="Arial" w:hAnsi="Arial"/>
          <w:lang w:val="en-GB"/>
        </w:rPr>
        <w:t>ooks. So, let's jump straight in. Take me back to the beginning. Tell me about your earliest experiences with books. What were you reading as you were growing up and what kind of books lived on your shelves on your bedside table?</w:t>
      </w:r>
    </w:p>
    <w:p w14:paraId="70713604" w14:textId="77777777" w:rsidR="007C0F54" w:rsidRPr="00D26D24" w:rsidRDefault="007C0F54" w:rsidP="00E4283A">
      <w:pPr>
        <w:spacing w:after="0" w:line="360" w:lineRule="auto"/>
        <w:rPr>
          <w:lang w:val="en-GB"/>
        </w:rPr>
      </w:pPr>
    </w:p>
    <w:p w14:paraId="42321C62"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01:46</w:t>
      </w:r>
      <w:proofErr w:type="gramEnd"/>
    </w:p>
    <w:p w14:paraId="1777A8DB" w14:textId="71DAF0B1" w:rsidR="007C0F54" w:rsidRPr="00D26D24" w:rsidRDefault="00000000" w:rsidP="00E4283A">
      <w:pPr>
        <w:spacing w:after="0" w:line="360" w:lineRule="auto"/>
        <w:rPr>
          <w:lang w:val="en-GB"/>
        </w:rPr>
      </w:pPr>
      <w:r w:rsidRPr="00D26D24">
        <w:rPr>
          <w:rFonts w:ascii="Arial" w:hAnsi="Arial"/>
          <w:lang w:val="en-GB"/>
        </w:rPr>
        <w:t xml:space="preserve">Okay, so </w:t>
      </w:r>
      <w:r w:rsidR="00E130DE">
        <w:rPr>
          <w:rFonts w:ascii="Arial" w:hAnsi="Arial"/>
          <w:lang w:val="en-GB"/>
        </w:rPr>
        <w:t>in our house</w:t>
      </w:r>
      <w:r w:rsidRPr="00D26D24">
        <w:rPr>
          <w:rFonts w:ascii="Arial" w:hAnsi="Arial"/>
          <w:lang w:val="en-GB"/>
        </w:rPr>
        <w:t xml:space="preserve"> </w:t>
      </w:r>
      <w:r w:rsidR="00E130DE">
        <w:rPr>
          <w:rFonts w:ascii="Arial" w:hAnsi="Arial"/>
          <w:lang w:val="en-GB"/>
        </w:rPr>
        <w:t xml:space="preserve">there </w:t>
      </w:r>
      <w:r w:rsidRPr="00D26D24">
        <w:rPr>
          <w:rFonts w:ascii="Arial" w:hAnsi="Arial"/>
          <w:lang w:val="en-GB"/>
        </w:rPr>
        <w:t xml:space="preserve">weren't any fiction books. We had two sets of encyclopaedias when I was growing up as a youngster, so that was the Encyclopaedia Britannica and Butler's </w:t>
      </w:r>
      <w:r w:rsidR="00E130DE">
        <w:rPr>
          <w:rFonts w:ascii="Arial" w:hAnsi="Arial"/>
          <w:lang w:val="en-GB"/>
        </w:rPr>
        <w:t>L</w:t>
      </w:r>
      <w:r w:rsidRPr="00D26D24">
        <w:rPr>
          <w:rFonts w:ascii="Arial" w:hAnsi="Arial"/>
          <w:lang w:val="en-GB"/>
        </w:rPr>
        <w:t xml:space="preserve">ives of the </w:t>
      </w:r>
      <w:r w:rsidR="00E130DE">
        <w:rPr>
          <w:rFonts w:ascii="Arial" w:hAnsi="Arial"/>
          <w:lang w:val="en-GB"/>
        </w:rPr>
        <w:t>S</w:t>
      </w:r>
      <w:r w:rsidRPr="00D26D24">
        <w:rPr>
          <w:rFonts w:ascii="Arial" w:hAnsi="Arial"/>
          <w:lang w:val="en-GB"/>
        </w:rPr>
        <w:t xml:space="preserve">aints. I grew up in a very Catholic family so I know all the lives of the </w:t>
      </w:r>
      <w:proofErr w:type="gramStart"/>
      <w:r w:rsidRPr="00D26D24">
        <w:rPr>
          <w:rFonts w:ascii="Arial" w:hAnsi="Arial"/>
          <w:lang w:val="en-GB"/>
        </w:rPr>
        <w:t>saints</w:t>
      </w:r>
      <w:proofErr w:type="gramEnd"/>
      <w:r w:rsidRPr="00D26D24">
        <w:rPr>
          <w:rFonts w:ascii="Arial" w:hAnsi="Arial"/>
          <w:lang w:val="en-GB"/>
        </w:rPr>
        <w:t xml:space="preserve"> days</w:t>
      </w:r>
      <w:r w:rsidR="00E130DE">
        <w:rPr>
          <w:rFonts w:ascii="Arial" w:hAnsi="Arial"/>
          <w:lang w:val="en-GB"/>
        </w:rPr>
        <w:t xml:space="preserve"> and, yeah, </w:t>
      </w:r>
      <w:r w:rsidRPr="00D26D24">
        <w:rPr>
          <w:rFonts w:ascii="Arial" w:hAnsi="Arial"/>
          <w:lang w:val="en-GB"/>
        </w:rPr>
        <w:t xml:space="preserve">capitals of cities. My mom </w:t>
      </w:r>
      <w:r w:rsidR="00A249A2">
        <w:rPr>
          <w:rFonts w:ascii="Arial" w:hAnsi="Arial"/>
          <w:lang w:val="en-GB"/>
        </w:rPr>
        <w:t>read. S</w:t>
      </w:r>
      <w:r w:rsidRPr="00D26D24">
        <w:rPr>
          <w:rFonts w:ascii="Arial" w:hAnsi="Arial"/>
          <w:lang w:val="en-GB"/>
        </w:rPr>
        <w:t>he read fiction</w:t>
      </w:r>
      <w:r w:rsidR="00A249A2">
        <w:rPr>
          <w:rFonts w:ascii="Arial" w:hAnsi="Arial"/>
          <w:lang w:val="en-GB"/>
        </w:rPr>
        <w:t>. Sh</w:t>
      </w:r>
      <w:r w:rsidRPr="00D26D24">
        <w:rPr>
          <w:rFonts w:ascii="Arial" w:hAnsi="Arial"/>
          <w:lang w:val="en-GB"/>
        </w:rPr>
        <w:t xml:space="preserve">e read historical fiction. She read Jean </w:t>
      </w:r>
      <w:proofErr w:type="spellStart"/>
      <w:r w:rsidRPr="00D26D24">
        <w:rPr>
          <w:rFonts w:ascii="Arial" w:hAnsi="Arial"/>
          <w:lang w:val="en-GB"/>
        </w:rPr>
        <w:t>pla</w:t>
      </w:r>
      <w:r w:rsidR="00A249A2">
        <w:rPr>
          <w:rFonts w:ascii="Arial" w:hAnsi="Arial"/>
          <w:lang w:val="en-GB"/>
        </w:rPr>
        <w:t>idy</w:t>
      </w:r>
      <w:proofErr w:type="spellEnd"/>
      <w:r w:rsidR="00A249A2">
        <w:rPr>
          <w:rFonts w:ascii="Arial" w:hAnsi="Arial"/>
          <w:lang w:val="en-GB"/>
        </w:rPr>
        <w:t xml:space="preserve"> </w:t>
      </w:r>
      <w:r w:rsidRPr="00D26D24">
        <w:rPr>
          <w:rFonts w:ascii="Arial" w:hAnsi="Arial"/>
          <w:lang w:val="en-GB"/>
        </w:rPr>
        <w:t xml:space="preserve">and </w:t>
      </w:r>
      <w:r w:rsidR="00A249A2">
        <w:rPr>
          <w:rFonts w:ascii="Arial" w:hAnsi="Arial"/>
          <w:lang w:val="en-GB"/>
        </w:rPr>
        <w:t xml:space="preserve">Georgette </w:t>
      </w:r>
      <w:proofErr w:type="spellStart"/>
      <w:r w:rsidR="00A249A2">
        <w:rPr>
          <w:rFonts w:ascii="Arial" w:hAnsi="Arial"/>
          <w:lang w:val="en-GB"/>
        </w:rPr>
        <w:t>Heyer</w:t>
      </w:r>
      <w:proofErr w:type="spellEnd"/>
      <w:r w:rsidRPr="00D26D24">
        <w:rPr>
          <w:rFonts w:ascii="Arial" w:hAnsi="Arial"/>
          <w:lang w:val="en-GB"/>
        </w:rPr>
        <w:t xml:space="preserve"> books. My dad never read books</w:t>
      </w:r>
      <w:r w:rsidR="00E4283A">
        <w:rPr>
          <w:rFonts w:ascii="Arial" w:hAnsi="Arial"/>
          <w:lang w:val="en-GB"/>
        </w:rPr>
        <w:t>, h</w:t>
      </w:r>
      <w:r w:rsidRPr="00D26D24">
        <w:rPr>
          <w:rFonts w:ascii="Arial" w:hAnsi="Arial"/>
          <w:lang w:val="en-GB"/>
        </w:rPr>
        <w:t xml:space="preserve">e read car manuals, but he didn't read fiction. </w:t>
      </w:r>
      <w:r w:rsidR="00E4283A">
        <w:rPr>
          <w:rFonts w:ascii="Arial" w:hAnsi="Arial"/>
          <w:lang w:val="en-GB"/>
        </w:rPr>
        <w:t>A</w:t>
      </w:r>
      <w:r w:rsidRPr="00D26D24">
        <w:rPr>
          <w:rFonts w:ascii="Arial" w:hAnsi="Arial"/>
          <w:lang w:val="en-GB"/>
        </w:rPr>
        <w:t>nd we use</w:t>
      </w:r>
      <w:r w:rsidR="00E4283A">
        <w:rPr>
          <w:rFonts w:ascii="Arial" w:hAnsi="Arial"/>
          <w:lang w:val="en-GB"/>
        </w:rPr>
        <w:t>d</w:t>
      </w:r>
      <w:r w:rsidRPr="00D26D24">
        <w:rPr>
          <w:rFonts w:ascii="Arial" w:hAnsi="Arial"/>
          <w:lang w:val="en-GB"/>
        </w:rPr>
        <w:t xml:space="preserve"> the library all the time. </w:t>
      </w:r>
      <w:proofErr w:type="gramStart"/>
      <w:r w:rsidRPr="00D26D24">
        <w:rPr>
          <w:rFonts w:ascii="Arial" w:hAnsi="Arial"/>
          <w:lang w:val="en-GB"/>
        </w:rPr>
        <w:t>So</w:t>
      </w:r>
      <w:proofErr w:type="gramEnd"/>
      <w:r w:rsidRPr="00D26D24">
        <w:rPr>
          <w:rFonts w:ascii="Arial" w:hAnsi="Arial"/>
          <w:lang w:val="en-GB"/>
        </w:rPr>
        <w:t xml:space="preserve"> when I was </w:t>
      </w:r>
      <w:r w:rsidR="006C161D">
        <w:rPr>
          <w:rFonts w:ascii="Arial" w:hAnsi="Arial"/>
          <w:lang w:val="en-GB"/>
        </w:rPr>
        <w:t xml:space="preserve">growing up </w:t>
      </w:r>
      <w:r w:rsidRPr="00D26D24">
        <w:rPr>
          <w:rFonts w:ascii="Arial" w:hAnsi="Arial"/>
          <w:lang w:val="en-GB"/>
        </w:rPr>
        <w:t xml:space="preserve">just outside Stockport, we I used to go to a place called </w:t>
      </w:r>
      <w:proofErr w:type="spellStart"/>
      <w:r w:rsidR="006C161D">
        <w:rPr>
          <w:rFonts w:ascii="Arial" w:hAnsi="Arial"/>
          <w:lang w:val="en-GB"/>
        </w:rPr>
        <w:t>Bredbury</w:t>
      </w:r>
      <w:proofErr w:type="spellEnd"/>
      <w:r w:rsidR="006C161D">
        <w:rPr>
          <w:rFonts w:ascii="Arial" w:hAnsi="Arial"/>
          <w:lang w:val="en-GB"/>
        </w:rPr>
        <w:t xml:space="preserve"> L</w:t>
      </w:r>
      <w:r w:rsidRPr="00D26D24">
        <w:rPr>
          <w:rFonts w:ascii="Arial" w:hAnsi="Arial"/>
          <w:lang w:val="en-GB"/>
        </w:rPr>
        <w:t>ibrary. That's why I'm a huge supporter of libraries still. So</w:t>
      </w:r>
      <w:r w:rsidR="006C161D">
        <w:rPr>
          <w:rFonts w:ascii="Arial" w:hAnsi="Arial"/>
          <w:lang w:val="en-GB"/>
        </w:rPr>
        <w:t>,</w:t>
      </w:r>
      <w:r w:rsidRPr="00D26D24">
        <w:rPr>
          <w:rFonts w:ascii="Arial" w:hAnsi="Arial"/>
          <w:lang w:val="en-GB"/>
        </w:rPr>
        <w:t xml:space="preserve"> it was books like </w:t>
      </w:r>
      <w:proofErr w:type="spellStart"/>
      <w:r w:rsidR="006C161D">
        <w:rPr>
          <w:rFonts w:ascii="Arial" w:hAnsi="Arial"/>
          <w:lang w:val="en-GB"/>
        </w:rPr>
        <w:t>Stig</w:t>
      </w:r>
      <w:proofErr w:type="spellEnd"/>
      <w:r w:rsidR="006C161D">
        <w:rPr>
          <w:rFonts w:ascii="Arial" w:hAnsi="Arial"/>
          <w:lang w:val="en-GB"/>
        </w:rPr>
        <w:t xml:space="preserve"> of the Dump</w:t>
      </w:r>
      <w:r w:rsidRPr="00D26D24">
        <w:rPr>
          <w:rFonts w:ascii="Arial" w:hAnsi="Arial"/>
          <w:lang w:val="en-GB"/>
        </w:rPr>
        <w:t xml:space="preserve"> by Clive King. It was adventure stories by Rider Haggard, the Jennings </w:t>
      </w:r>
      <w:r w:rsidR="00BE7A8D">
        <w:rPr>
          <w:rFonts w:ascii="Arial" w:hAnsi="Arial"/>
          <w:lang w:val="en-GB"/>
        </w:rPr>
        <w:t>books</w:t>
      </w:r>
      <w:r w:rsidRPr="00D26D24">
        <w:rPr>
          <w:rFonts w:ascii="Arial" w:hAnsi="Arial"/>
          <w:lang w:val="en-GB"/>
        </w:rPr>
        <w:t xml:space="preserve"> by Anthony </w:t>
      </w:r>
      <w:proofErr w:type="spellStart"/>
      <w:r w:rsidR="00BE7A8D">
        <w:rPr>
          <w:rFonts w:ascii="Arial" w:hAnsi="Arial"/>
          <w:lang w:val="en-GB"/>
        </w:rPr>
        <w:t>Buckeridge</w:t>
      </w:r>
      <w:proofErr w:type="spellEnd"/>
      <w:r w:rsidRPr="00D26D24">
        <w:rPr>
          <w:rFonts w:ascii="Arial" w:hAnsi="Arial"/>
          <w:lang w:val="en-GB"/>
        </w:rPr>
        <w:t>. But the books that really</w:t>
      </w:r>
      <w:r w:rsidR="00BE7A8D">
        <w:rPr>
          <w:rFonts w:ascii="Arial" w:hAnsi="Arial"/>
          <w:lang w:val="en-GB"/>
        </w:rPr>
        <w:t>,</w:t>
      </w:r>
      <w:r w:rsidRPr="00D26D24">
        <w:rPr>
          <w:rFonts w:ascii="Arial" w:hAnsi="Arial"/>
          <w:lang w:val="en-GB"/>
        </w:rPr>
        <w:t xml:space="preserve"> kind </w:t>
      </w:r>
      <w:proofErr w:type="spellStart"/>
      <w:proofErr w:type="gramStart"/>
      <w:r w:rsidRPr="00D26D24">
        <w:rPr>
          <w:rFonts w:ascii="Arial" w:hAnsi="Arial"/>
          <w:lang w:val="en-GB"/>
        </w:rPr>
        <w:t>o</w:t>
      </w:r>
      <w:r w:rsidR="00BE7A8D">
        <w:rPr>
          <w:rFonts w:ascii="Arial" w:hAnsi="Arial"/>
          <w:lang w:val="en-GB"/>
        </w:rPr>
        <w:t>,</w:t>
      </w:r>
      <w:r w:rsidRPr="00D26D24">
        <w:rPr>
          <w:rFonts w:ascii="Arial" w:hAnsi="Arial"/>
          <w:lang w:val="en-GB"/>
        </w:rPr>
        <w:t>f</w:t>
      </w:r>
      <w:proofErr w:type="spellEnd"/>
      <w:proofErr w:type="gramEnd"/>
      <w:r w:rsidRPr="00D26D24">
        <w:rPr>
          <w:rFonts w:ascii="Arial" w:hAnsi="Arial"/>
          <w:lang w:val="en-GB"/>
        </w:rPr>
        <w:t xml:space="preserve"> made me think about writing and reading</w:t>
      </w:r>
      <w:r w:rsidR="00BE7A8D">
        <w:rPr>
          <w:rFonts w:ascii="Arial" w:hAnsi="Arial"/>
          <w:lang w:val="en-GB"/>
        </w:rPr>
        <w:t xml:space="preserve"> were,</w:t>
      </w:r>
      <w:r w:rsidRPr="00D26D24">
        <w:rPr>
          <w:rFonts w:ascii="Arial" w:hAnsi="Arial"/>
          <w:lang w:val="en-GB"/>
        </w:rPr>
        <w:t xml:space="preserve"> I read </w:t>
      </w:r>
      <w:r w:rsidR="00BE7A8D" w:rsidRPr="00BE7A8D">
        <w:rPr>
          <w:rFonts w:ascii="Arial" w:hAnsi="Arial"/>
          <w:i/>
          <w:iCs/>
          <w:lang w:val="en-GB"/>
        </w:rPr>
        <w:t>Kestrel for a Knave</w:t>
      </w:r>
      <w:r w:rsidRPr="00D26D24">
        <w:rPr>
          <w:rFonts w:ascii="Arial" w:hAnsi="Arial"/>
          <w:lang w:val="en-GB"/>
        </w:rPr>
        <w:t xml:space="preserve"> when I was 12, by Barry Hines, and that was the first book</w:t>
      </w:r>
      <w:r w:rsidR="00BE7A8D">
        <w:rPr>
          <w:rFonts w:ascii="Arial" w:hAnsi="Arial"/>
          <w:lang w:val="en-GB"/>
        </w:rPr>
        <w:t>,</w:t>
      </w:r>
      <w:r w:rsidRPr="00D26D24">
        <w:rPr>
          <w:rFonts w:ascii="Arial" w:hAnsi="Arial"/>
          <w:lang w:val="en-GB"/>
        </w:rPr>
        <w:t xml:space="preserve"> really, that spoke to me about books and people who were in my community, kind of working</w:t>
      </w:r>
      <w:r w:rsidR="00BE7A8D">
        <w:rPr>
          <w:rFonts w:ascii="Arial" w:hAnsi="Arial"/>
          <w:lang w:val="en-GB"/>
        </w:rPr>
        <w:t>-</w:t>
      </w:r>
      <w:r w:rsidRPr="00D26D24">
        <w:rPr>
          <w:rFonts w:ascii="Arial" w:hAnsi="Arial"/>
          <w:lang w:val="en-GB"/>
        </w:rPr>
        <w:t>class</w:t>
      </w:r>
      <w:r w:rsidR="00BE7A8D">
        <w:rPr>
          <w:rFonts w:ascii="Arial" w:hAnsi="Arial"/>
          <w:lang w:val="en-GB"/>
        </w:rPr>
        <w:t xml:space="preserve"> N</w:t>
      </w:r>
      <w:r w:rsidRPr="00D26D24">
        <w:rPr>
          <w:rFonts w:ascii="Arial" w:hAnsi="Arial"/>
          <w:lang w:val="en-GB"/>
        </w:rPr>
        <w:t>orthern characters, etc</w:t>
      </w:r>
      <w:r w:rsidR="00BE7A8D">
        <w:rPr>
          <w:rFonts w:ascii="Arial" w:hAnsi="Arial"/>
          <w:lang w:val="en-GB"/>
        </w:rPr>
        <w:t>…</w:t>
      </w:r>
      <w:r w:rsidRPr="00D26D24">
        <w:rPr>
          <w:rFonts w:ascii="Arial" w:hAnsi="Arial"/>
          <w:lang w:val="en-GB"/>
        </w:rPr>
        <w:t xml:space="preserve"> And that was the first book that</w:t>
      </w:r>
      <w:r w:rsidR="00BE7A8D">
        <w:rPr>
          <w:rFonts w:ascii="Arial" w:hAnsi="Arial"/>
          <w:lang w:val="en-GB"/>
        </w:rPr>
        <w:t>,</w:t>
      </w:r>
      <w:r w:rsidRPr="00D26D24">
        <w:rPr>
          <w:rFonts w:ascii="Arial" w:hAnsi="Arial"/>
          <w:lang w:val="en-GB"/>
        </w:rPr>
        <w:t xml:space="preserve"> kind of</w:t>
      </w:r>
      <w:r w:rsidR="00BE7A8D">
        <w:rPr>
          <w:rFonts w:ascii="Arial" w:hAnsi="Arial"/>
          <w:lang w:val="en-GB"/>
        </w:rPr>
        <w:t>,</w:t>
      </w:r>
      <w:r w:rsidRPr="00D26D24">
        <w:rPr>
          <w:rFonts w:ascii="Arial" w:hAnsi="Arial"/>
          <w:lang w:val="en-GB"/>
        </w:rPr>
        <w:t xml:space="preserve"> really fired and got me interested in</w:t>
      </w:r>
      <w:r w:rsidR="00BE7A8D">
        <w:rPr>
          <w:rFonts w:ascii="Arial" w:hAnsi="Arial"/>
          <w:lang w:val="en-GB"/>
        </w:rPr>
        <w:t>, and I thought Ah, here are</w:t>
      </w:r>
      <w:r w:rsidRPr="00D26D24">
        <w:rPr>
          <w:rFonts w:ascii="Arial" w:hAnsi="Arial"/>
          <w:lang w:val="en-GB"/>
        </w:rPr>
        <w:t xml:space="preserve"> books about me</w:t>
      </w:r>
      <w:r w:rsidR="00BE7A8D">
        <w:rPr>
          <w:rFonts w:ascii="Arial" w:hAnsi="Arial"/>
          <w:lang w:val="en-GB"/>
        </w:rPr>
        <w:t>. B</w:t>
      </w:r>
      <w:r w:rsidRPr="00D26D24">
        <w:rPr>
          <w:rFonts w:ascii="Arial" w:hAnsi="Arial"/>
          <w:lang w:val="en-GB"/>
        </w:rPr>
        <w:t>ecause they're kind of</w:t>
      </w:r>
      <w:r w:rsidR="00BE7A8D">
        <w:rPr>
          <w:rFonts w:ascii="Arial" w:hAnsi="Arial"/>
          <w:lang w:val="en-GB"/>
        </w:rPr>
        <w:t>,</w:t>
      </w:r>
      <w:r w:rsidRPr="00D26D24">
        <w:rPr>
          <w:rFonts w:ascii="Arial" w:hAnsi="Arial"/>
          <w:lang w:val="en-GB"/>
        </w:rPr>
        <w:t xml:space="preserve"> the Jennings books were kind of young </w:t>
      </w:r>
      <w:r w:rsidR="00BE7A8D">
        <w:rPr>
          <w:rFonts w:ascii="Arial" w:hAnsi="Arial"/>
          <w:lang w:val="en-GB"/>
        </w:rPr>
        <w:t>lads</w:t>
      </w:r>
      <w:r w:rsidRPr="00D26D24">
        <w:rPr>
          <w:rFonts w:ascii="Arial" w:hAnsi="Arial"/>
          <w:lang w:val="en-GB"/>
        </w:rPr>
        <w:t xml:space="preserve"> at public school and things like that</w:t>
      </w:r>
      <w:r w:rsidR="00BE7A8D">
        <w:rPr>
          <w:rFonts w:ascii="Arial" w:hAnsi="Arial"/>
          <w:lang w:val="en-GB"/>
        </w:rPr>
        <w:t>, s</w:t>
      </w:r>
      <w:r w:rsidRPr="00D26D24">
        <w:rPr>
          <w:rFonts w:ascii="Arial" w:hAnsi="Arial"/>
          <w:lang w:val="en-GB"/>
        </w:rPr>
        <w:t xml:space="preserve">o great books and funny, but not really about me. And then I read </w:t>
      </w:r>
      <w:r w:rsidR="00BE7A8D" w:rsidRPr="00BE7A8D">
        <w:rPr>
          <w:rFonts w:ascii="Arial" w:hAnsi="Arial"/>
          <w:i/>
          <w:iCs/>
          <w:lang w:val="en-GB"/>
        </w:rPr>
        <w:t xml:space="preserve">A </w:t>
      </w:r>
      <w:r w:rsidRPr="00BE7A8D">
        <w:rPr>
          <w:rFonts w:ascii="Arial" w:hAnsi="Arial"/>
          <w:i/>
          <w:iCs/>
          <w:lang w:val="en-GB"/>
        </w:rPr>
        <w:t>Clockwork Orange</w:t>
      </w:r>
      <w:r w:rsidRPr="00D26D24">
        <w:rPr>
          <w:rFonts w:ascii="Arial" w:hAnsi="Arial"/>
          <w:lang w:val="en-GB"/>
        </w:rPr>
        <w:t xml:space="preserve"> by Anthony Burgess, which my dad found</w:t>
      </w:r>
      <w:r w:rsidR="00BE7A8D">
        <w:rPr>
          <w:rFonts w:ascii="Arial" w:hAnsi="Arial"/>
          <w:lang w:val="en-GB"/>
        </w:rPr>
        <w:t xml:space="preserve"> </w:t>
      </w:r>
      <w:r w:rsidRPr="00D26D24">
        <w:rPr>
          <w:rFonts w:ascii="Arial" w:hAnsi="Arial"/>
          <w:lang w:val="en-GB"/>
        </w:rPr>
        <w:t xml:space="preserve">and </w:t>
      </w:r>
      <w:r w:rsidR="00BE7A8D">
        <w:rPr>
          <w:rFonts w:ascii="Arial" w:hAnsi="Arial"/>
          <w:lang w:val="en-GB"/>
        </w:rPr>
        <w:t xml:space="preserve">threw out </w:t>
      </w:r>
      <w:r w:rsidRPr="00D26D24">
        <w:rPr>
          <w:rFonts w:ascii="Arial" w:hAnsi="Arial"/>
          <w:lang w:val="en-GB"/>
        </w:rPr>
        <w:t xml:space="preserve">because he'd read all the nonsense in the newspapers about </w:t>
      </w:r>
      <w:r w:rsidR="00BE7A8D">
        <w:rPr>
          <w:rFonts w:ascii="Arial" w:hAnsi="Arial"/>
          <w:lang w:val="en-GB"/>
        </w:rPr>
        <w:t xml:space="preserve">[how] </w:t>
      </w:r>
      <w:r w:rsidRPr="00D26D24">
        <w:rPr>
          <w:rFonts w:ascii="Arial" w:hAnsi="Arial"/>
          <w:lang w:val="en-GB"/>
        </w:rPr>
        <w:t>it</w:t>
      </w:r>
      <w:r w:rsidR="00BE7A8D">
        <w:rPr>
          <w:rFonts w:ascii="Arial" w:hAnsi="Arial"/>
          <w:lang w:val="en-GB"/>
        </w:rPr>
        <w:t xml:space="preserve">’d </w:t>
      </w:r>
      <w:r w:rsidRPr="00D26D24">
        <w:rPr>
          <w:rFonts w:ascii="Arial" w:hAnsi="Arial"/>
          <w:lang w:val="en-GB"/>
        </w:rPr>
        <w:t xml:space="preserve">started </w:t>
      </w:r>
      <w:r w:rsidR="00BE7A8D">
        <w:rPr>
          <w:rFonts w:ascii="Arial" w:hAnsi="Arial"/>
          <w:lang w:val="en-GB"/>
        </w:rPr>
        <w:t>mu</w:t>
      </w:r>
      <w:r w:rsidRPr="00D26D24">
        <w:rPr>
          <w:rFonts w:ascii="Arial" w:hAnsi="Arial"/>
          <w:lang w:val="en-GB"/>
        </w:rPr>
        <w:t xml:space="preserve">gging and things like that. And I said to him, and got short shrift from </w:t>
      </w:r>
      <w:r w:rsidR="00BE7A8D">
        <w:rPr>
          <w:rFonts w:ascii="Arial" w:hAnsi="Arial"/>
          <w:lang w:val="en-GB"/>
        </w:rPr>
        <w:t>him,</w:t>
      </w:r>
      <w:r w:rsidRPr="00D26D24">
        <w:rPr>
          <w:rFonts w:ascii="Arial" w:hAnsi="Arial"/>
          <w:lang w:val="en-GB"/>
        </w:rPr>
        <w:t xml:space="preserve"> </w:t>
      </w:r>
      <w:r w:rsidR="00BE7A8D">
        <w:rPr>
          <w:rFonts w:ascii="Arial" w:hAnsi="Arial"/>
          <w:lang w:val="en-GB"/>
        </w:rPr>
        <w:t>‘T</w:t>
      </w:r>
      <w:r w:rsidRPr="00D26D24">
        <w:rPr>
          <w:rFonts w:ascii="Arial" w:hAnsi="Arial"/>
          <w:lang w:val="en-GB"/>
        </w:rPr>
        <w:t xml:space="preserve">he only person I know who </w:t>
      </w:r>
      <w:r w:rsidR="00BE7A8D">
        <w:rPr>
          <w:rFonts w:ascii="Arial" w:hAnsi="Arial"/>
          <w:lang w:val="en-GB"/>
        </w:rPr>
        <w:t>burnt books</w:t>
      </w:r>
      <w:r w:rsidRPr="00D26D24">
        <w:rPr>
          <w:rFonts w:ascii="Arial" w:hAnsi="Arial"/>
          <w:lang w:val="en-GB"/>
        </w:rPr>
        <w:t xml:space="preserve"> was Adolf Hitler</w:t>
      </w:r>
      <w:r w:rsidR="00BE7A8D">
        <w:rPr>
          <w:rFonts w:ascii="Arial" w:hAnsi="Arial"/>
          <w:lang w:val="en-GB"/>
        </w:rPr>
        <w:t>.’ H</w:t>
      </w:r>
      <w:r w:rsidRPr="00D26D24">
        <w:rPr>
          <w:rFonts w:ascii="Arial" w:hAnsi="Arial"/>
          <w:lang w:val="en-GB"/>
        </w:rPr>
        <w:t>e didn't really like that. But he was</w:t>
      </w:r>
      <w:r w:rsidR="00BE7A8D">
        <w:rPr>
          <w:rFonts w:ascii="Arial" w:hAnsi="Arial"/>
          <w:lang w:val="en-GB"/>
        </w:rPr>
        <w:t>,</w:t>
      </w:r>
      <w:r w:rsidRPr="00D26D24">
        <w:rPr>
          <w:rFonts w:ascii="Arial" w:hAnsi="Arial"/>
          <w:lang w:val="en-GB"/>
        </w:rPr>
        <w:t xml:space="preserve"> yeah, he wasn't a great reader. And I don't think blokes at that time or</w:t>
      </w:r>
      <w:r w:rsidR="00BE7A8D">
        <w:rPr>
          <w:rFonts w:ascii="Arial" w:hAnsi="Arial"/>
          <w:lang w:val="en-GB"/>
        </w:rPr>
        <w:t>,</w:t>
      </w:r>
      <w:r w:rsidRPr="00D26D24">
        <w:rPr>
          <w:rFonts w:ascii="Arial" w:hAnsi="Arial"/>
          <w:lang w:val="en-GB"/>
        </w:rPr>
        <w:t xml:space="preserve"> you know, </w:t>
      </w:r>
      <w:r w:rsidR="00BE7A8D">
        <w:rPr>
          <w:rFonts w:ascii="Arial" w:hAnsi="Arial"/>
          <w:lang w:val="en-GB"/>
        </w:rPr>
        <w:t>dads</w:t>
      </w:r>
      <w:r w:rsidRPr="00D26D24">
        <w:rPr>
          <w:rFonts w:ascii="Arial" w:hAnsi="Arial"/>
          <w:lang w:val="en-GB"/>
        </w:rPr>
        <w:t xml:space="preserve"> at that time</w:t>
      </w:r>
      <w:r w:rsidR="00BE7A8D">
        <w:rPr>
          <w:rFonts w:ascii="Arial" w:hAnsi="Arial"/>
          <w:lang w:val="en-GB"/>
        </w:rPr>
        <w:t>, d</w:t>
      </w:r>
      <w:r w:rsidRPr="00D26D24">
        <w:rPr>
          <w:rFonts w:ascii="Arial" w:hAnsi="Arial"/>
          <w:lang w:val="en-GB"/>
        </w:rPr>
        <w:t>id read fiction, really. I mean, they would read</w:t>
      </w:r>
      <w:r w:rsidR="00BE7A8D">
        <w:rPr>
          <w:rFonts w:ascii="Arial" w:hAnsi="Arial"/>
          <w:lang w:val="en-GB"/>
        </w:rPr>
        <w:t>,</w:t>
      </w:r>
      <w:r w:rsidRPr="00D26D24">
        <w:rPr>
          <w:rFonts w:ascii="Arial" w:hAnsi="Arial"/>
          <w:lang w:val="en-GB"/>
        </w:rPr>
        <w:t xml:space="preserve"> kind of</w:t>
      </w:r>
      <w:r w:rsidR="00BE7A8D">
        <w:rPr>
          <w:rFonts w:ascii="Arial" w:hAnsi="Arial"/>
          <w:lang w:val="en-GB"/>
        </w:rPr>
        <w:t>,</w:t>
      </w:r>
      <w:r w:rsidRPr="00D26D24">
        <w:rPr>
          <w:rFonts w:ascii="Arial" w:hAnsi="Arial"/>
          <w:lang w:val="en-GB"/>
        </w:rPr>
        <w:t xml:space="preserve"> car manuals and things</w:t>
      </w:r>
      <w:r w:rsidR="00BE7A8D">
        <w:rPr>
          <w:rFonts w:ascii="Arial" w:hAnsi="Arial"/>
          <w:lang w:val="en-GB"/>
        </w:rPr>
        <w:t>.</w:t>
      </w:r>
      <w:r w:rsidRPr="00D26D24">
        <w:rPr>
          <w:rFonts w:ascii="Arial" w:hAnsi="Arial"/>
          <w:lang w:val="en-GB"/>
        </w:rPr>
        <w:t xml:space="preserve"> I might be doing a great disservice to other people's parents</w:t>
      </w:r>
      <w:r w:rsidR="00BE7A8D">
        <w:rPr>
          <w:rFonts w:ascii="Arial" w:hAnsi="Arial"/>
          <w:lang w:val="en-GB"/>
        </w:rPr>
        <w:t>, b</w:t>
      </w:r>
      <w:r w:rsidRPr="00D26D24">
        <w:rPr>
          <w:rFonts w:ascii="Arial" w:hAnsi="Arial"/>
          <w:lang w:val="en-GB"/>
        </w:rPr>
        <w:t xml:space="preserve">ut that was just growing up in a house. </w:t>
      </w:r>
      <w:proofErr w:type="gramStart"/>
      <w:r w:rsidR="00BE7A8D">
        <w:rPr>
          <w:rFonts w:ascii="Arial" w:hAnsi="Arial"/>
          <w:lang w:val="en-GB"/>
        </w:rPr>
        <w:t>So</w:t>
      </w:r>
      <w:proofErr w:type="gramEnd"/>
      <w:r w:rsidR="00BE7A8D">
        <w:rPr>
          <w:rFonts w:ascii="Arial" w:hAnsi="Arial"/>
          <w:lang w:val="en-GB"/>
        </w:rPr>
        <w:t xml:space="preserve"> it was normal kinds of children’s’ books,</w:t>
      </w:r>
      <w:r w:rsidRPr="00D26D24">
        <w:rPr>
          <w:rFonts w:ascii="Arial" w:hAnsi="Arial"/>
          <w:lang w:val="en-GB"/>
        </w:rPr>
        <w:t xml:space="preserve"> lots of Alan Garner, </w:t>
      </w:r>
      <w:proofErr w:type="spellStart"/>
      <w:r w:rsidR="00BE7A8D" w:rsidRPr="00BE7A8D">
        <w:rPr>
          <w:rFonts w:ascii="Arial" w:hAnsi="Arial"/>
          <w:i/>
          <w:iCs/>
          <w:lang w:val="en-GB"/>
        </w:rPr>
        <w:t>Weirdstone</w:t>
      </w:r>
      <w:proofErr w:type="spellEnd"/>
      <w:r w:rsidR="00BE7A8D" w:rsidRPr="00BE7A8D">
        <w:rPr>
          <w:rFonts w:ascii="Arial" w:hAnsi="Arial"/>
          <w:i/>
          <w:iCs/>
          <w:lang w:val="en-GB"/>
        </w:rPr>
        <w:t xml:space="preserve"> of </w:t>
      </w:r>
      <w:proofErr w:type="spellStart"/>
      <w:r w:rsidR="00BE7A8D" w:rsidRPr="00BE7A8D">
        <w:rPr>
          <w:rFonts w:ascii="Arial" w:hAnsi="Arial"/>
          <w:i/>
          <w:iCs/>
          <w:lang w:val="en-GB"/>
        </w:rPr>
        <w:t>Brisingamen</w:t>
      </w:r>
      <w:proofErr w:type="spellEnd"/>
      <w:r w:rsidR="00BE7A8D">
        <w:rPr>
          <w:rFonts w:ascii="Arial" w:hAnsi="Arial"/>
          <w:lang w:val="en-GB"/>
        </w:rPr>
        <w:t>,</w:t>
      </w:r>
      <w:r w:rsidRPr="00D26D24">
        <w:rPr>
          <w:rFonts w:ascii="Arial" w:hAnsi="Arial"/>
          <w:lang w:val="en-GB"/>
        </w:rPr>
        <w:t xml:space="preserve"> books like that. Because Alan Garner</w:t>
      </w:r>
      <w:r w:rsidR="000C3680">
        <w:rPr>
          <w:rFonts w:ascii="Arial" w:hAnsi="Arial"/>
          <w:lang w:val="en-GB"/>
        </w:rPr>
        <w:t xml:space="preserve"> stills lives in Alderley Edge which is about 20 miles </w:t>
      </w:r>
      <w:r w:rsidRPr="00D26D24">
        <w:rPr>
          <w:rFonts w:ascii="Arial" w:hAnsi="Arial"/>
          <w:lang w:val="en-GB"/>
        </w:rPr>
        <w:t>away from where we live</w:t>
      </w:r>
      <w:r w:rsidR="000C3680">
        <w:rPr>
          <w:rFonts w:ascii="Arial" w:hAnsi="Arial"/>
          <w:lang w:val="en-GB"/>
        </w:rPr>
        <w:t>d, s</w:t>
      </w:r>
      <w:r w:rsidRPr="00D26D24">
        <w:rPr>
          <w:rFonts w:ascii="Arial" w:hAnsi="Arial"/>
          <w:lang w:val="en-GB"/>
        </w:rPr>
        <w:t xml:space="preserve">o we used to ride our bikes to the </w:t>
      </w:r>
      <w:r w:rsidR="000C3680">
        <w:rPr>
          <w:rFonts w:ascii="Arial" w:hAnsi="Arial"/>
          <w:lang w:val="en-GB"/>
        </w:rPr>
        <w:t>E</w:t>
      </w:r>
      <w:r w:rsidRPr="00D26D24">
        <w:rPr>
          <w:rFonts w:ascii="Arial" w:hAnsi="Arial"/>
          <w:lang w:val="en-GB"/>
        </w:rPr>
        <w:t>dge where all the stories are</w:t>
      </w:r>
      <w:r w:rsidR="000C3680">
        <w:rPr>
          <w:rFonts w:ascii="Arial" w:hAnsi="Arial"/>
          <w:lang w:val="en-GB"/>
        </w:rPr>
        <w:t xml:space="preserve"> [set], and pretend we were in the books, when w</w:t>
      </w:r>
      <w:r w:rsidRPr="00D26D24">
        <w:rPr>
          <w:rFonts w:ascii="Arial" w:hAnsi="Arial"/>
          <w:lang w:val="en-GB"/>
        </w:rPr>
        <w:t>e were kind</w:t>
      </w:r>
      <w:r w:rsidR="000C3680">
        <w:rPr>
          <w:rFonts w:ascii="Arial" w:hAnsi="Arial"/>
          <w:lang w:val="en-GB"/>
        </w:rPr>
        <w:t xml:space="preserve"> of </w:t>
      </w:r>
      <w:r w:rsidRPr="00D26D24">
        <w:rPr>
          <w:rFonts w:ascii="Arial" w:hAnsi="Arial"/>
          <w:lang w:val="en-GB"/>
        </w:rPr>
        <w:t>like teenagers.</w:t>
      </w:r>
    </w:p>
    <w:p w14:paraId="64959773" w14:textId="77777777" w:rsidR="007C0F54" w:rsidRPr="00D26D24" w:rsidRDefault="007C0F54" w:rsidP="00E4283A">
      <w:pPr>
        <w:spacing w:after="0" w:line="360" w:lineRule="auto"/>
        <w:rPr>
          <w:lang w:val="en-GB"/>
        </w:rPr>
      </w:pPr>
    </w:p>
    <w:p w14:paraId="59DFF1F7"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04:35</w:t>
      </w:r>
      <w:proofErr w:type="gramEnd"/>
    </w:p>
    <w:p w14:paraId="7F526CBD" w14:textId="13467FF9" w:rsidR="007C0F54" w:rsidRPr="00D26D24" w:rsidRDefault="000C3680" w:rsidP="00E4283A">
      <w:pPr>
        <w:spacing w:after="0" w:line="360" w:lineRule="auto"/>
        <w:rPr>
          <w:lang w:val="en-GB"/>
        </w:rPr>
      </w:pPr>
      <w:r>
        <w:rPr>
          <w:rFonts w:ascii="Arial" w:hAnsi="Arial"/>
          <w:lang w:val="en-GB"/>
        </w:rPr>
        <w:lastRenderedPageBreak/>
        <w:t>Tha</w:t>
      </w:r>
      <w:r w:rsidR="00000000" w:rsidRPr="00D26D24">
        <w:rPr>
          <w:rFonts w:ascii="Arial" w:hAnsi="Arial"/>
          <w:lang w:val="en-GB"/>
        </w:rPr>
        <w:t>t's beautiful. It's a really nice way of just recounting your</w:t>
      </w:r>
      <w:r w:rsidR="00BA62EA">
        <w:rPr>
          <w:rFonts w:ascii="Arial" w:hAnsi="Arial"/>
          <w:lang w:val="en-GB"/>
        </w:rPr>
        <w:t>,</w:t>
      </w:r>
      <w:r w:rsidR="00000000" w:rsidRPr="00D26D24">
        <w:rPr>
          <w:rFonts w:ascii="Arial" w:hAnsi="Arial"/>
          <w:lang w:val="en-GB"/>
        </w:rPr>
        <w:t xml:space="preserve"> like, first</w:t>
      </w:r>
      <w:r w:rsidR="00BA62EA">
        <w:rPr>
          <w:rFonts w:ascii="Arial" w:hAnsi="Arial"/>
          <w:lang w:val="en-GB"/>
        </w:rPr>
        <w:t>,</w:t>
      </w:r>
      <w:r w:rsidR="00000000" w:rsidRPr="00D26D24">
        <w:rPr>
          <w:rFonts w:ascii="Arial" w:hAnsi="Arial"/>
          <w:lang w:val="en-GB"/>
        </w:rPr>
        <w:t xml:space="preserve"> I mean the first step in having a relationship with reading. It sounds wonderful. When you were a reader, </w:t>
      </w:r>
      <w:r w:rsidR="00BA62EA">
        <w:rPr>
          <w:rFonts w:ascii="Arial" w:hAnsi="Arial"/>
          <w:lang w:val="en-GB"/>
        </w:rPr>
        <w:t xml:space="preserve">or </w:t>
      </w:r>
      <w:r w:rsidR="00000000" w:rsidRPr="00D26D24">
        <w:rPr>
          <w:rFonts w:ascii="Arial" w:hAnsi="Arial"/>
          <w:lang w:val="en-GB"/>
        </w:rPr>
        <w:t>as a reader, had you considered a career in books</w:t>
      </w:r>
      <w:r w:rsidR="00BA62EA">
        <w:rPr>
          <w:rFonts w:ascii="Arial" w:hAnsi="Arial"/>
          <w:lang w:val="en-GB"/>
        </w:rPr>
        <w:t>? D</w:t>
      </w:r>
      <w:r w:rsidR="00000000" w:rsidRPr="00D26D24">
        <w:rPr>
          <w:rFonts w:ascii="Arial" w:hAnsi="Arial"/>
          <w:lang w:val="en-GB"/>
        </w:rPr>
        <w:t>id you know that was a possibility? Because I had no idea</w:t>
      </w:r>
      <w:r w:rsidR="00BA62EA">
        <w:rPr>
          <w:rFonts w:ascii="Arial" w:hAnsi="Arial"/>
          <w:lang w:val="en-GB"/>
        </w:rPr>
        <w:t>,</w:t>
      </w:r>
      <w:r w:rsidR="00000000" w:rsidRPr="00D26D24">
        <w:rPr>
          <w:rFonts w:ascii="Arial" w:hAnsi="Arial"/>
          <w:lang w:val="en-GB"/>
        </w:rPr>
        <w:t xml:space="preserve"> when I was like, you know, I grew up reading a lot</w:t>
      </w:r>
      <w:r w:rsidR="00BA62EA">
        <w:rPr>
          <w:rFonts w:ascii="Arial" w:hAnsi="Arial"/>
          <w:lang w:val="en-GB"/>
        </w:rPr>
        <w:t>,</w:t>
      </w:r>
      <w:r w:rsidR="00000000" w:rsidRPr="00D26D24">
        <w:rPr>
          <w:rFonts w:ascii="Arial" w:hAnsi="Arial"/>
          <w:lang w:val="en-GB"/>
        </w:rPr>
        <w:t xml:space="preserve"> I grew up </w:t>
      </w:r>
      <w:r w:rsidR="00BA62EA">
        <w:rPr>
          <w:rFonts w:ascii="Arial" w:hAnsi="Arial"/>
          <w:lang w:val="en-GB"/>
        </w:rPr>
        <w:t>writing,</w:t>
      </w:r>
      <w:r w:rsidR="00000000" w:rsidRPr="00D26D24">
        <w:rPr>
          <w:rFonts w:ascii="Arial" w:hAnsi="Arial"/>
          <w:lang w:val="en-GB"/>
        </w:rPr>
        <w:t xml:space="preserve"> I graduated from university, and I had no clue that you could actually work with books</w:t>
      </w:r>
      <w:r w:rsidR="00BA62EA">
        <w:rPr>
          <w:rFonts w:ascii="Arial" w:hAnsi="Arial"/>
          <w:lang w:val="en-GB"/>
        </w:rPr>
        <w:t>. T</w:t>
      </w:r>
      <w:r w:rsidR="00000000" w:rsidRPr="00D26D24">
        <w:rPr>
          <w:rFonts w:ascii="Arial" w:hAnsi="Arial"/>
          <w:lang w:val="en-GB"/>
        </w:rPr>
        <w:t>hat had never occurred to me</w:t>
      </w:r>
      <w:r w:rsidR="00BA62EA">
        <w:rPr>
          <w:rFonts w:ascii="Arial" w:hAnsi="Arial"/>
          <w:lang w:val="en-GB"/>
        </w:rPr>
        <w:t xml:space="preserve">, </w:t>
      </w:r>
      <w:r w:rsidR="00000000" w:rsidRPr="00D26D24">
        <w:rPr>
          <w:rFonts w:ascii="Arial" w:hAnsi="Arial"/>
          <w:lang w:val="en-GB"/>
        </w:rPr>
        <w:t>ever.</w:t>
      </w:r>
    </w:p>
    <w:p w14:paraId="182290F7" w14:textId="77777777" w:rsidR="007C0F54" w:rsidRPr="00D26D24" w:rsidRDefault="007C0F54" w:rsidP="00E4283A">
      <w:pPr>
        <w:spacing w:after="0" w:line="360" w:lineRule="auto"/>
        <w:rPr>
          <w:lang w:val="en-GB"/>
        </w:rPr>
      </w:pPr>
    </w:p>
    <w:p w14:paraId="0120026A"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05:05</w:t>
      </w:r>
      <w:proofErr w:type="gramEnd"/>
    </w:p>
    <w:p w14:paraId="44095634" w14:textId="502F2237" w:rsidR="007C0F54" w:rsidRPr="00D26D24" w:rsidRDefault="00000000" w:rsidP="00E4283A">
      <w:pPr>
        <w:spacing w:after="0" w:line="360" w:lineRule="auto"/>
        <w:rPr>
          <w:lang w:val="en-GB"/>
        </w:rPr>
      </w:pPr>
      <w:r w:rsidRPr="00D26D24">
        <w:rPr>
          <w:rFonts w:ascii="Arial" w:hAnsi="Arial"/>
          <w:lang w:val="en-GB"/>
        </w:rPr>
        <w:t>No, not really. It was just a thing that happened elsewhere, wasn't it</w:t>
      </w:r>
      <w:r w:rsidR="006A120C">
        <w:rPr>
          <w:rFonts w:ascii="Arial" w:hAnsi="Arial"/>
          <w:lang w:val="en-GB"/>
        </w:rPr>
        <w:t>,</w:t>
      </w:r>
      <w:r w:rsidRPr="00D26D24">
        <w:rPr>
          <w:rFonts w:ascii="Arial" w:hAnsi="Arial"/>
          <w:lang w:val="en-GB"/>
        </w:rPr>
        <w:t xml:space="preserve"> </w:t>
      </w:r>
      <w:r w:rsidR="006A120C">
        <w:rPr>
          <w:rFonts w:ascii="Arial" w:hAnsi="Arial"/>
          <w:lang w:val="en-GB"/>
        </w:rPr>
        <w:t>t</w:t>
      </w:r>
      <w:r w:rsidRPr="00D26D24">
        <w:rPr>
          <w:rFonts w:ascii="Arial" w:hAnsi="Arial"/>
          <w:lang w:val="en-GB"/>
        </w:rPr>
        <w:t>o be honest. So no, I never thought I'd</w:t>
      </w:r>
      <w:r w:rsidR="006A120C">
        <w:rPr>
          <w:rFonts w:ascii="Arial" w:hAnsi="Arial"/>
          <w:lang w:val="en-GB"/>
        </w:rPr>
        <w:t>,</w:t>
      </w:r>
      <w:r w:rsidRPr="00D26D24">
        <w:rPr>
          <w:rFonts w:ascii="Arial" w:hAnsi="Arial"/>
          <w:lang w:val="en-GB"/>
        </w:rPr>
        <w:t xml:space="preserve"> kind of</w:t>
      </w:r>
      <w:r w:rsidR="006A120C">
        <w:rPr>
          <w:rFonts w:ascii="Arial" w:hAnsi="Arial"/>
          <w:lang w:val="en-GB"/>
        </w:rPr>
        <w:t>,</w:t>
      </w:r>
      <w:r w:rsidRPr="00D26D24">
        <w:rPr>
          <w:rFonts w:ascii="Arial" w:hAnsi="Arial"/>
          <w:lang w:val="en-GB"/>
        </w:rPr>
        <w:t xml:space="preserve"> work</w:t>
      </w:r>
      <w:r w:rsidR="006A120C">
        <w:rPr>
          <w:rFonts w:ascii="Arial" w:hAnsi="Arial"/>
          <w:lang w:val="en-GB"/>
        </w:rPr>
        <w:t xml:space="preserve"> in</w:t>
      </w:r>
      <w:r w:rsidRPr="00D26D24">
        <w:rPr>
          <w:rFonts w:ascii="Arial" w:hAnsi="Arial"/>
          <w:lang w:val="en-GB"/>
        </w:rPr>
        <w:t xml:space="preserve"> publishing or books, I kind of fell into it</w:t>
      </w:r>
      <w:r w:rsidR="006A120C">
        <w:rPr>
          <w:rFonts w:ascii="Arial" w:hAnsi="Arial"/>
          <w:lang w:val="en-GB"/>
        </w:rPr>
        <w:t xml:space="preserve">, </w:t>
      </w:r>
      <w:r w:rsidRPr="00D26D24">
        <w:rPr>
          <w:rFonts w:ascii="Arial" w:hAnsi="Arial"/>
          <w:lang w:val="en-GB"/>
        </w:rPr>
        <w:t>really</w:t>
      </w:r>
      <w:r w:rsidR="006A120C">
        <w:rPr>
          <w:rFonts w:ascii="Arial" w:hAnsi="Arial"/>
          <w:lang w:val="en-GB"/>
        </w:rPr>
        <w:t>,</w:t>
      </w:r>
      <w:r w:rsidRPr="00D26D24">
        <w:rPr>
          <w:rFonts w:ascii="Arial" w:hAnsi="Arial"/>
          <w:lang w:val="en-GB"/>
        </w:rPr>
        <w:t xml:space="preserve"> even getting a degree in English, I didn't think it was</w:t>
      </w:r>
      <w:r w:rsidR="006A120C">
        <w:rPr>
          <w:rFonts w:ascii="Arial" w:hAnsi="Arial"/>
          <w:lang w:val="en-GB"/>
        </w:rPr>
        <w:t>,</w:t>
      </w:r>
      <w:r w:rsidRPr="00D26D24">
        <w:rPr>
          <w:rFonts w:ascii="Arial" w:hAnsi="Arial"/>
          <w:lang w:val="en-GB"/>
        </w:rPr>
        <w:t xml:space="preserve"> without sounding too, chippy</w:t>
      </w:r>
      <w:r w:rsidR="006A120C">
        <w:rPr>
          <w:rFonts w:ascii="Arial" w:hAnsi="Arial"/>
          <w:lang w:val="en-GB"/>
        </w:rPr>
        <w:t>, y</w:t>
      </w:r>
      <w:r w:rsidRPr="00D26D24">
        <w:rPr>
          <w:rFonts w:ascii="Arial" w:hAnsi="Arial"/>
          <w:lang w:val="en-GB"/>
        </w:rPr>
        <w:t>ou know, for the likes of me, really</w:t>
      </w:r>
      <w:r w:rsidR="006A120C">
        <w:rPr>
          <w:rFonts w:ascii="Arial" w:hAnsi="Arial"/>
          <w:lang w:val="en-GB"/>
        </w:rPr>
        <w:t>. I</w:t>
      </w:r>
      <w:r w:rsidRPr="00D26D24">
        <w:rPr>
          <w:rFonts w:ascii="Arial" w:hAnsi="Arial"/>
          <w:lang w:val="en-GB"/>
        </w:rPr>
        <w:t>t just seemed in London, and it seemed</w:t>
      </w:r>
      <w:r w:rsidR="006A120C">
        <w:rPr>
          <w:rFonts w:ascii="Arial" w:hAnsi="Arial"/>
          <w:lang w:val="en-GB"/>
        </w:rPr>
        <w:t xml:space="preserve">, </w:t>
      </w:r>
      <w:r w:rsidRPr="00D26D24">
        <w:rPr>
          <w:rFonts w:ascii="Arial" w:hAnsi="Arial"/>
          <w:lang w:val="en-GB"/>
        </w:rPr>
        <w:t>kind of</w:t>
      </w:r>
      <w:r w:rsidR="006A120C">
        <w:rPr>
          <w:rFonts w:ascii="Arial" w:hAnsi="Arial"/>
          <w:lang w:val="en-GB"/>
        </w:rPr>
        <w:t>,</w:t>
      </w:r>
      <w:r w:rsidRPr="00D26D24">
        <w:rPr>
          <w:rFonts w:ascii="Arial" w:hAnsi="Arial"/>
          <w:lang w:val="en-GB"/>
        </w:rPr>
        <w:t xml:space="preserve"> very upper</w:t>
      </w:r>
      <w:r w:rsidR="006A120C">
        <w:rPr>
          <w:rFonts w:ascii="Arial" w:hAnsi="Arial"/>
          <w:lang w:val="en-GB"/>
        </w:rPr>
        <w:t>-</w:t>
      </w:r>
      <w:r w:rsidRPr="00D26D24">
        <w:rPr>
          <w:rFonts w:ascii="Arial" w:hAnsi="Arial"/>
          <w:lang w:val="en-GB"/>
        </w:rPr>
        <w:t>middle</w:t>
      </w:r>
      <w:r w:rsidR="006A120C">
        <w:rPr>
          <w:rFonts w:ascii="Arial" w:hAnsi="Arial"/>
          <w:lang w:val="en-GB"/>
        </w:rPr>
        <w:t>-</w:t>
      </w:r>
      <w:r w:rsidRPr="00D26D24">
        <w:rPr>
          <w:rFonts w:ascii="Arial" w:hAnsi="Arial"/>
          <w:lang w:val="en-GB"/>
        </w:rPr>
        <w:t>class slash aristocratic</w:t>
      </w:r>
      <w:r w:rsidR="0025164C">
        <w:rPr>
          <w:rFonts w:ascii="Arial" w:hAnsi="Arial"/>
          <w:lang w:val="en-GB"/>
        </w:rPr>
        <w:t>, b</w:t>
      </w:r>
      <w:r w:rsidRPr="00D26D24">
        <w:rPr>
          <w:rFonts w:ascii="Arial" w:hAnsi="Arial"/>
          <w:lang w:val="en-GB"/>
        </w:rPr>
        <w:t>ecause the only people you saw on telly</w:t>
      </w:r>
      <w:r w:rsidR="0025164C">
        <w:rPr>
          <w:rFonts w:ascii="Arial" w:hAnsi="Arial"/>
          <w:lang w:val="en-GB"/>
        </w:rPr>
        <w:t xml:space="preserve"> </w:t>
      </w:r>
      <w:r w:rsidRPr="00D26D24">
        <w:rPr>
          <w:rFonts w:ascii="Arial" w:hAnsi="Arial"/>
          <w:lang w:val="en-GB"/>
        </w:rPr>
        <w:t xml:space="preserve">talking about books were people with </w:t>
      </w:r>
      <w:r w:rsidR="0025164C">
        <w:rPr>
          <w:rFonts w:ascii="Arial" w:hAnsi="Arial"/>
          <w:lang w:val="en-GB"/>
        </w:rPr>
        <w:t>RP accents</w:t>
      </w:r>
      <w:r w:rsidRPr="00D26D24">
        <w:rPr>
          <w:rFonts w:ascii="Arial" w:hAnsi="Arial"/>
          <w:lang w:val="en-GB"/>
        </w:rPr>
        <w:t>. Even the authors, even the authors.</w:t>
      </w:r>
    </w:p>
    <w:p w14:paraId="353CDD7D" w14:textId="77777777" w:rsidR="007C0F54" w:rsidRPr="00D26D24" w:rsidRDefault="007C0F54" w:rsidP="00E4283A">
      <w:pPr>
        <w:spacing w:after="0" w:line="360" w:lineRule="auto"/>
        <w:rPr>
          <w:lang w:val="en-GB"/>
        </w:rPr>
      </w:pPr>
    </w:p>
    <w:p w14:paraId="7B09C61E"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05:45</w:t>
      </w:r>
      <w:proofErr w:type="gramEnd"/>
    </w:p>
    <w:p w14:paraId="41027891" w14:textId="77777777" w:rsidR="007C0F54" w:rsidRPr="00D26D24" w:rsidRDefault="00000000" w:rsidP="00E4283A">
      <w:pPr>
        <w:spacing w:after="0" w:line="360" w:lineRule="auto"/>
        <w:rPr>
          <w:lang w:val="en-GB"/>
        </w:rPr>
      </w:pPr>
      <w:r w:rsidRPr="00D26D24">
        <w:rPr>
          <w:rFonts w:ascii="Arial" w:hAnsi="Arial"/>
          <w:lang w:val="en-GB"/>
        </w:rPr>
        <w:t>So, what was your first job in the industry when you did come to it? And what were your key takeaways from it?</w:t>
      </w:r>
    </w:p>
    <w:p w14:paraId="16D81C55" w14:textId="77777777" w:rsidR="007C0F54" w:rsidRPr="00D26D24" w:rsidRDefault="007C0F54" w:rsidP="00E4283A">
      <w:pPr>
        <w:spacing w:after="0" w:line="360" w:lineRule="auto"/>
        <w:rPr>
          <w:lang w:val="en-GB"/>
        </w:rPr>
      </w:pPr>
    </w:p>
    <w:p w14:paraId="7BC3B18E"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05:52</w:t>
      </w:r>
      <w:proofErr w:type="gramEnd"/>
    </w:p>
    <w:p w14:paraId="1D7F9C22" w14:textId="0E06C80C" w:rsidR="007C0F54" w:rsidRPr="00D26D24" w:rsidRDefault="00000000" w:rsidP="00E4283A">
      <w:pPr>
        <w:spacing w:after="0" w:line="360" w:lineRule="auto"/>
        <w:rPr>
          <w:lang w:val="en-GB"/>
        </w:rPr>
      </w:pPr>
      <w:r w:rsidRPr="00D26D24">
        <w:rPr>
          <w:rFonts w:ascii="Arial" w:hAnsi="Arial"/>
          <w:lang w:val="en-GB"/>
        </w:rPr>
        <w:t>I moved down</w:t>
      </w:r>
      <w:r w:rsidR="00777EBB">
        <w:rPr>
          <w:rFonts w:ascii="Arial" w:hAnsi="Arial"/>
          <w:lang w:val="en-GB"/>
        </w:rPr>
        <w:t xml:space="preserve">, </w:t>
      </w:r>
      <w:r w:rsidRPr="00D26D24">
        <w:rPr>
          <w:rFonts w:ascii="Arial" w:hAnsi="Arial"/>
          <w:lang w:val="en-GB"/>
        </w:rPr>
        <w:t>I couldn't get any work in Manchester</w:t>
      </w:r>
      <w:r w:rsidR="00777EBB">
        <w:rPr>
          <w:rFonts w:ascii="Arial" w:hAnsi="Arial"/>
          <w:lang w:val="en-GB"/>
        </w:rPr>
        <w:t>, s</w:t>
      </w:r>
      <w:r w:rsidRPr="00D26D24">
        <w:rPr>
          <w:rFonts w:ascii="Arial" w:hAnsi="Arial"/>
          <w:lang w:val="en-GB"/>
        </w:rPr>
        <w:t>o I moved down to London in 1986</w:t>
      </w:r>
      <w:r w:rsidR="00777EBB">
        <w:rPr>
          <w:rFonts w:ascii="Arial" w:hAnsi="Arial"/>
          <w:lang w:val="en-GB"/>
        </w:rPr>
        <w:t xml:space="preserve"> a</w:t>
      </w:r>
      <w:r w:rsidRPr="00D26D24">
        <w:rPr>
          <w:rFonts w:ascii="Arial" w:hAnsi="Arial"/>
          <w:lang w:val="en-GB"/>
        </w:rPr>
        <w:t xml:space="preserve">nd I got a job in a </w:t>
      </w:r>
      <w:r w:rsidR="00777EBB" w:rsidRPr="00D26D24">
        <w:rPr>
          <w:rFonts w:ascii="Arial" w:hAnsi="Arial"/>
          <w:lang w:val="en-GB"/>
        </w:rPr>
        <w:t>library supplier</w:t>
      </w:r>
      <w:r w:rsidRPr="00D26D24">
        <w:rPr>
          <w:rFonts w:ascii="Arial" w:hAnsi="Arial"/>
          <w:lang w:val="en-GB"/>
        </w:rPr>
        <w:t xml:space="preserve">, a place called Cromwell </w:t>
      </w:r>
      <w:r w:rsidR="00777EBB">
        <w:rPr>
          <w:rFonts w:ascii="Arial" w:hAnsi="Arial"/>
          <w:lang w:val="en-GB"/>
        </w:rPr>
        <w:t>Books,</w:t>
      </w:r>
      <w:r w:rsidRPr="00D26D24">
        <w:rPr>
          <w:rFonts w:ascii="Arial" w:hAnsi="Arial"/>
          <w:lang w:val="en-GB"/>
        </w:rPr>
        <w:t xml:space="preserve"> in Hounslow</w:t>
      </w:r>
      <w:r w:rsidR="00777EBB">
        <w:rPr>
          <w:rFonts w:ascii="Arial" w:hAnsi="Arial"/>
          <w:lang w:val="en-GB"/>
        </w:rPr>
        <w:t>, a</w:t>
      </w:r>
      <w:r w:rsidRPr="00D26D24">
        <w:rPr>
          <w:rFonts w:ascii="Arial" w:hAnsi="Arial"/>
          <w:lang w:val="en-GB"/>
        </w:rPr>
        <w:t>nd they supplied books to libraries. So that was my first job</w:t>
      </w:r>
      <w:r w:rsidR="00777EBB">
        <w:rPr>
          <w:rFonts w:ascii="Arial" w:hAnsi="Arial"/>
          <w:lang w:val="en-GB"/>
        </w:rPr>
        <w:t>, a</w:t>
      </w:r>
      <w:r w:rsidRPr="00D26D24">
        <w:rPr>
          <w:rFonts w:ascii="Arial" w:hAnsi="Arial"/>
          <w:lang w:val="en-GB"/>
        </w:rPr>
        <w:t>nd I worked there for 18 months</w:t>
      </w:r>
      <w:r w:rsidR="00777EBB">
        <w:rPr>
          <w:rFonts w:ascii="Arial" w:hAnsi="Arial"/>
          <w:lang w:val="en-GB"/>
        </w:rPr>
        <w:t>.</w:t>
      </w:r>
      <w:r w:rsidRPr="00D26D24">
        <w:rPr>
          <w:rFonts w:ascii="Arial" w:hAnsi="Arial"/>
          <w:lang w:val="en-GB"/>
        </w:rPr>
        <w:t xml:space="preserve"> </w:t>
      </w:r>
      <w:r w:rsidR="00777EBB">
        <w:rPr>
          <w:rFonts w:ascii="Arial" w:hAnsi="Arial"/>
          <w:lang w:val="en-GB"/>
        </w:rPr>
        <w:t>S</w:t>
      </w:r>
      <w:r w:rsidRPr="00D26D24">
        <w:rPr>
          <w:rFonts w:ascii="Arial" w:hAnsi="Arial"/>
          <w:lang w:val="en-GB"/>
        </w:rPr>
        <w:t>o that was my first interaction with the publishing industry, with a specific</w:t>
      </w:r>
      <w:r w:rsidR="00777EBB">
        <w:rPr>
          <w:rFonts w:ascii="Arial" w:hAnsi="Arial"/>
          <w:lang w:val="en-GB"/>
        </w:rPr>
        <w:t xml:space="preserve">, </w:t>
      </w:r>
      <w:r w:rsidRPr="00D26D24">
        <w:rPr>
          <w:rFonts w:ascii="Arial" w:hAnsi="Arial"/>
          <w:lang w:val="en-GB"/>
        </w:rPr>
        <w:t>kind of</w:t>
      </w:r>
      <w:r w:rsidR="00777EBB">
        <w:rPr>
          <w:rFonts w:ascii="Arial" w:hAnsi="Arial"/>
          <w:lang w:val="en-GB"/>
        </w:rPr>
        <w:t xml:space="preserve">, </w:t>
      </w:r>
      <w:r w:rsidRPr="00D26D24">
        <w:rPr>
          <w:rFonts w:ascii="Arial" w:hAnsi="Arial"/>
          <w:lang w:val="en-GB"/>
        </w:rPr>
        <w:t xml:space="preserve">library </w:t>
      </w:r>
      <w:r w:rsidR="00777EBB">
        <w:rPr>
          <w:rFonts w:ascii="Arial" w:hAnsi="Arial"/>
          <w:lang w:val="en-GB"/>
        </w:rPr>
        <w:t>bent</w:t>
      </w:r>
      <w:r w:rsidRPr="00D26D24">
        <w:rPr>
          <w:rFonts w:ascii="Arial" w:hAnsi="Arial"/>
          <w:lang w:val="en-GB"/>
        </w:rPr>
        <w:t>, and I'</w:t>
      </w:r>
      <w:r w:rsidR="00777EBB">
        <w:rPr>
          <w:rFonts w:ascii="Arial" w:hAnsi="Arial"/>
          <w:lang w:val="en-GB"/>
        </w:rPr>
        <w:t>d</w:t>
      </w:r>
      <w:r w:rsidRPr="00D26D24">
        <w:rPr>
          <w:rFonts w:ascii="Arial" w:hAnsi="Arial"/>
          <w:lang w:val="en-GB"/>
        </w:rPr>
        <w:t xml:space="preserve"> met reps who used to come in and </w:t>
      </w:r>
      <w:r w:rsidR="00777EBB">
        <w:rPr>
          <w:rFonts w:ascii="Arial" w:hAnsi="Arial"/>
          <w:lang w:val="en-GB"/>
        </w:rPr>
        <w:t xml:space="preserve">tout </w:t>
      </w:r>
      <w:r w:rsidRPr="00D26D24">
        <w:rPr>
          <w:rFonts w:ascii="Arial" w:hAnsi="Arial"/>
          <w:lang w:val="en-GB"/>
        </w:rPr>
        <w:t xml:space="preserve">their wares and tell us what books </w:t>
      </w:r>
      <w:r w:rsidR="00777EBB">
        <w:rPr>
          <w:rFonts w:ascii="Arial" w:hAnsi="Arial"/>
          <w:lang w:val="en-GB"/>
        </w:rPr>
        <w:t>were</w:t>
      </w:r>
      <w:r w:rsidRPr="00D26D24">
        <w:rPr>
          <w:rFonts w:ascii="Arial" w:hAnsi="Arial"/>
          <w:lang w:val="en-GB"/>
        </w:rPr>
        <w:t xml:space="preserve"> being published in the next</w:t>
      </w:r>
      <w:r w:rsidR="00777EBB">
        <w:rPr>
          <w:rFonts w:ascii="Arial" w:hAnsi="Arial"/>
          <w:lang w:val="en-GB"/>
        </w:rPr>
        <w:t xml:space="preserve"> </w:t>
      </w:r>
      <w:r w:rsidRPr="00D26D24">
        <w:rPr>
          <w:rFonts w:ascii="Arial" w:hAnsi="Arial"/>
          <w:lang w:val="en-GB"/>
        </w:rPr>
        <w:t>kind of like six months. So that was my first introduction into the publishing industry.</w:t>
      </w:r>
    </w:p>
    <w:p w14:paraId="43958E75" w14:textId="77777777" w:rsidR="007C0F54" w:rsidRPr="00D26D24" w:rsidRDefault="007C0F54" w:rsidP="00E4283A">
      <w:pPr>
        <w:spacing w:after="0" w:line="360" w:lineRule="auto"/>
        <w:rPr>
          <w:lang w:val="en-GB"/>
        </w:rPr>
      </w:pPr>
    </w:p>
    <w:p w14:paraId="5B86EAA1"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06:36</w:t>
      </w:r>
      <w:proofErr w:type="gramEnd"/>
    </w:p>
    <w:p w14:paraId="61E4114E" w14:textId="4A30A2C0" w:rsidR="007C0F54" w:rsidRPr="00D26D24" w:rsidRDefault="00742AEB" w:rsidP="00E4283A">
      <w:pPr>
        <w:spacing w:after="0" w:line="360" w:lineRule="auto"/>
        <w:rPr>
          <w:lang w:val="en-GB"/>
        </w:rPr>
      </w:pPr>
      <w:proofErr w:type="gramStart"/>
      <w:r>
        <w:rPr>
          <w:rFonts w:ascii="Arial" w:hAnsi="Arial"/>
          <w:lang w:val="en-GB"/>
        </w:rPr>
        <w:t>So</w:t>
      </w:r>
      <w:proofErr w:type="gramEnd"/>
      <w:r w:rsidR="00000000" w:rsidRPr="00D26D24">
        <w:rPr>
          <w:rFonts w:ascii="Arial" w:hAnsi="Arial"/>
          <w:lang w:val="en-GB"/>
        </w:rPr>
        <w:t xml:space="preserve"> it's something I've noticed, actually, and you've touched on a couple of times already</w:t>
      </w:r>
      <w:r>
        <w:rPr>
          <w:rFonts w:ascii="Arial" w:hAnsi="Arial"/>
          <w:lang w:val="en-GB"/>
        </w:rPr>
        <w:t>—j</w:t>
      </w:r>
      <w:r w:rsidR="00000000" w:rsidRPr="00D26D24">
        <w:rPr>
          <w:rFonts w:ascii="Arial" w:hAnsi="Arial"/>
          <w:lang w:val="en-GB"/>
        </w:rPr>
        <w:t>ust libraries in relation to the publishing industry, it's not something that is widely talked about</w:t>
      </w:r>
      <w:r>
        <w:rPr>
          <w:rFonts w:ascii="Arial" w:hAnsi="Arial"/>
          <w:lang w:val="en-GB"/>
        </w:rPr>
        <w:t xml:space="preserve">, </w:t>
      </w:r>
      <w:r w:rsidR="00000000" w:rsidRPr="00D26D24">
        <w:rPr>
          <w:rFonts w:ascii="Arial" w:hAnsi="Arial"/>
          <w:lang w:val="en-GB"/>
        </w:rPr>
        <w:t>because</w:t>
      </w:r>
      <w:r>
        <w:rPr>
          <w:rFonts w:ascii="Arial" w:hAnsi="Arial"/>
          <w:lang w:val="en-GB"/>
        </w:rPr>
        <w:t xml:space="preserve"> when we think about</w:t>
      </w:r>
      <w:r w:rsidR="00000000" w:rsidRPr="00D26D24">
        <w:rPr>
          <w:rFonts w:ascii="Arial" w:hAnsi="Arial"/>
          <w:lang w:val="en-GB"/>
        </w:rPr>
        <w:t xml:space="preserve"> publishing we think, bookshops</w:t>
      </w:r>
      <w:r>
        <w:rPr>
          <w:rFonts w:ascii="Arial" w:hAnsi="Arial"/>
          <w:lang w:val="en-GB"/>
        </w:rPr>
        <w:t>,</w:t>
      </w:r>
      <w:r w:rsidR="00000000" w:rsidRPr="00D26D24">
        <w:rPr>
          <w:rFonts w:ascii="Arial" w:hAnsi="Arial"/>
          <w:lang w:val="en-GB"/>
        </w:rPr>
        <w:t xml:space="preserve"> like</w:t>
      </w:r>
      <w:r>
        <w:rPr>
          <w:rFonts w:ascii="Arial" w:hAnsi="Arial"/>
          <w:lang w:val="en-GB"/>
        </w:rPr>
        <w:t>,</w:t>
      </w:r>
      <w:r w:rsidR="00000000" w:rsidRPr="00D26D24">
        <w:rPr>
          <w:rFonts w:ascii="Arial" w:hAnsi="Arial"/>
          <w:lang w:val="en-GB"/>
        </w:rPr>
        <w:t xml:space="preserve"> big, big, heavy</w:t>
      </w:r>
      <w:r>
        <w:rPr>
          <w:rFonts w:ascii="Arial" w:hAnsi="Arial"/>
          <w:lang w:val="en-GB"/>
        </w:rPr>
        <w:t>-</w:t>
      </w:r>
      <w:r w:rsidR="00000000" w:rsidRPr="00D26D24">
        <w:rPr>
          <w:rFonts w:ascii="Arial" w:hAnsi="Arial"/>
          <w:lang w:val="en-GB"/>
        </w:rPr>
        <w:t>hitting bookshops. What can you tell us about that connection between publishing and libraries? Because libraries are a lifeline</w:t>
      </w:r>
      <w:r>
        <w:rPr>
          <w:rFonts w:ascii="Arial" w:hAnsi="Arial"/>
          <w:lang w:val="en-GB"/>
        </w:rPr>
        <w:t xml:space="preserve"> for</w:t>
      </w:r>
      <w:r w:rsidR="00000000" w:rsidRPr="00D26D24">
        <w:rPr>
          <w:rFonts w:ascii="Arial" w:hAnsi="Arial"/>
          <w:lang w:val="en-GB"/>
        </w:rPr>
        <w:t xml:space="preserve"> so many</w:t>
      </w:r>
      <w:r>
        <w:rPr>
          <w:rFonts w:ascii="Arial" w:hAnsi="Arial"/>
          <w:lang w:val="en-GB"/>
        </w:rPr>
        <w:t xml:space="preserve"> w</w:t>
      </w:r>
      <w:r w:rsidR="00000000" w:rsidRPr="00D26D24">
        <w:rPr>
          <w:rFonts w:ascii="Arial" w:hAnsi="Arial"/>
          <w:lang w:val="en-GB"/>
        </w:rPr>
        <w:t>hen it comes to accessing literature</w:t>
      </w:r>
      <w:r>
        <w:rPr>
          <w:rFonts w:ascii="Arial" w:hAnsi="Arial"/>
          <w:lang w:val="en-GB"/>
        </w:rPr>
        <w:t>.</w:t>
      </w:r>
    </w:p>
    <w:p w14:paraId="0578CFFB" w14:textId="77777777" w:rsidR="007C0F54" w:rsidRPr="00D26D24" w:rsidRDefault="007C0F54" w:rsidP="00E4283A">
      <w:pPr>
        <w:spacing w:after="0" w:line="360" w:lineRule="auto"/>
        <w:rPr>
          <w:lang w:val="en-GB"/>
        </w:rPr>
      </w:pPr>
    </w:p>
    <w:p w14:paraId="06CF8037"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07:00</w:t>
      </w:r>
      <w:proofErr w:type="gramEnd"/>
    </w:p>
    <w:p w14:paraId="61768203" w14:textId="27BD11F3" w:rsidR="007C0F54" w:rsidRPr="00D26D24" w:rsidRDefault="00000000" w:rsidP="00E4283A">
      <w:pPr>
        <w:spacing w:after="0" w:line="360" w:lineRule="auto"/>
        <w:rPr>
          <w:lang w:val="en-GB"/>
        </w:rPr>
      </w:pPr>
      <w:r w:rsidRPr="00D26D24">
        <w:rPr>
          <w:rFonts w:ascii="Arial" w:hAnsi="Arial"/>
          <w:lang w:val="en-GB"/>
        </w:rPr>
        <w:lastRenderedPageBreak/>
        <w:t>Well, that's it</w:t>
      </w:r>
      <w:r w:rsidR="004B34A9">
        <w:rPr>
          <w:rFonts w:ascii="Arial" w:hAnsi="Arial"/>
          <w:lang w:val="en-GB"/>
        </w:rPr>
        <w:t xml:space="preserve">. </w:t>
      </w:r>
      <w:r w:rsidRPr="00D26D24">
        <w:rPr>
          <w:rFonts w:ascii="Arial" w:hAnsi="Arial"/>
          <w:lang w:val="en-GB"/>
        </w:rPr>
        <w:t xml:space="preserve">I mean, lots of people don't realise that there are lots of people out there who can't afford to buy books in bookshops, and </w:t>
      </w:r>
      <w:r w:rsidR="004B34A9">
        <w:rPr>
          <w:rFonts w:ascii="Arial" w:hAnsi="Arial"/>
          <w:lang w:val="en-GB"/>
        </w:rPr>
        <w:t>are,</w:t>
      </w:r>
      <w:r w:rsidRPr="00D26D24">
        <w:rPr>
          <w:rFonts w:ascii="Arial" w:hAnsi="Arial"/>
          <w:lang w:val="en-GB"/>
        </w:rPr>
        <w:t xml:space="preserve"> kind of</w:t>
      </w:r>
      <w:r w:rsidR="004B34A9">
        <w:rPr>
          <w:rFonts w:ascii="Arial" w:hAnsi="Arial"/>
          <w:lang w:val="en-GB"/>
        </w:rPr>
        <w:t>,</w:t>
      </w:r>
      <w:r w:rsidRPr="00D26D24">
        <w:rPr>
          <w:rFonts w:ascii="Arial" w:hAnsi="Arial"/>
          <w:lang w:val="en-GB"/>
        </w:rPr>
        <w:t xml:space="preserve"> sometimes</w:t>
      </w:r>
      <w:r w:rsidR="004B34A9">
        <w:rPr>
          <w:rFonts w:ascii="Arial" w:hAnsi="Arial"/>
          <w:lang w:val="en-GB"/>
        </w:rPr>
        <w:t>,</w:t>
      </w:r>
      <w:r w:rsidRPr="00D26D24">
        <w:rPr>
          <w:rFonts w:ascii="Arial" w:hAnsi="Arial"/>
          <w:lang w:val="en-GB"/>
        </w:rPr>
        <w:t xml:space="preserve"> I won't say threatened by Waterstones or</w:t>
      </w:r>
      <w:r w:rsidR="004B34A9">
        <w:rPr>
          <w:rFonts w:ascii="Arial" w:hAnsi="Arial"/>
          <w:lang w:val="en-GB"/>
        </w:rPr>
        <w:t>,</w:t>
      </w:r>
      <w:r w:rsidRPr="00D26D24">
        <w:rPr>
          <w:rFonts w:ascii="Arial" w:hAnsi="Arial"/>
          <w:lang w:val="en-GB"/>
        </w:rPr>
        <w:t xml:space="preserve"> kind of like</w:t>
      </w:r>
      <w:r w:rsidR="004B34A9">
        <w:rPr>
          <w:rFonts w:ascii="Arial" w:hAnsi="Arial"/>
          <w:lang w:val="en-GB"/>
        </w:rPr>
        <w:t>,</w:t>
      </w:r>
      <w:r w:rsidRPr="00D26D24">
        <w:rPr>
          <w:rFonts w:ascii="Arial" w:hAnsi="Arial"/>
          <w:lang w:val="en-GB"/>
        </w:rPr>
        <w:t xml:space="preserve"> Smith's or whatever, but they won't go into bookshops</w:t>
      </w:r>
      <w:r w:rsidR="004B34A9">
        <w:rPr>
          <w:rFonts w:ascii="Arial" w:hAnsi="Arial"/>
          <w:lang w:val="en-GB"/>
        </w:rPr>
        <w:t xml:space="preserve"> </w:t>
      </w:r>
      <w:r w:rsidRPr="00D26D24">
        <w:rPr>
          <w:rFonts w:ascii="Arial" w:hAnsi="Arial"/>
          <w:lang w:val="en-GB"/>
        </w:rPr>
        <w:t>because they might have had a bad experience at school</w:t>
      </w:r>
      <w:r w:rsidR="004B34A9">
        <w:rPr>
          <w:rFonts w:ascii="Arial" w:hAnsi="Arial"/>
          <w:lang w:val="en-GB"/>
        </w:rPr>
        <w:t xml:space="preserve"> a</w:t>
      </w:r>
      <w:r w:rsidRPr="00D26D24">
        <w:rPr>
          <w:rFonts w:ascii="Arial" w:hAnsi="Arial"/>
          <w:lang w:val="en-GB"/>
        </w:rPr>
        <w:t>nd they think, you know, literature is not for them. And literature is bandied around is this</w:t>
      </w:r>
      <w:r w:rsidR="004B34A9">
        <w:rPr>
          <w:rFonts w:ascii="Arial" w:hAnsi="Arial"/>
          <w:lang w:val="en-GB"/>
        </w:rPr>
        <w:t>,</w:t>
      </w:r>
      <w:r w:rsidRPr="00D26D24">
        <w:rPr>
          <w:rFonts w:ascii="Arial" w:hAnsi="Arial"/>
          <w:lang w:val="en-GB"/>
        </w:rPr>
        <w:t xml:space="preserve"> kind of</w:t>
      </w:r>
      <w:r w:rsidR="004B34A9">
        <w:rPr>
          <w:rFonts w:ascii="Arial" w:hAnsi="Arial"/>
          <w:lang w:val="en-GB"/>
        </w:rPr>
        <w:t>,</w:t>
      </w:r>
      <w:r w:rsidRPr="00D26D24">
        <w:rPr>
          <w:rFonts w:ascii="Arial" w:hAnsi="Arial"/>
          <w:lang w:val="en-GB"/>
        </w:rPr>
        <w:t xml:space="preserve"> great kind of academic exercise. And it shouldn't be because books are about stories, aren't they? So, for me, libraries are probably one of the most important things and most important aspects of publishing for </w:t>
      </w:r>
      <w:proofErr w:type="spellStart"/>
      <w:r w:rsidR="00D26D24">
        <w:rPr>
          <w:rFonts w:ascii="Arial" w:hAnsi="Arial"/>
          <w:lang w:val="en-GB"/>
        </w:rPr>
        <w:t>Bluemoose</w:t>
      </w:r>
      <w:proofErr w:type="spellEnd"/>
      <w:r w:rsidRPr="00D26D24">
        <w:rPr>
          <w:rFonts w:ascii="Arial" w:hAnsi="Arial"/>
          <w:lang w:val="en-GB"/>
        </w:rPr>
        <w:t>. Because when we first started, we worked</w:t>
      </w:r>
      <w:r w:rsidR="004B34A9">
        <w:rPr>
          <w:rFonts w:ascii="Arial" w:hAnsi="Arial"/>
          <w:lang w:val="en-GB"/>
        </w:rPr>
        <w:t xml:space="preserve">, </w:t>
      </w:r>
      <w:r w:rsidRPr="00D26D24">
        <w:rPr>
          <w:rFonts w:ascii="Arial" w:hAnsi="Arial"/>
          <w:lang w:val="en-GB"/>
        </w:rPr>
        <w:t>kind of</w:t>
      </w:r>
      <w:r w:rsidR="004B34A9">
        <w:rPr>
          <w:rFonts w:ascii="Arial" w:hAnsi="Arial"/>
          <w:lang w:val="en-GB"/>
        </w:rPr>
        <w:t xml:space="preserve">, </w:t>
      </w:r>
      <w:r w:rsidRPr="00D26D24">
        <w:rPr>
          <w:rFonts w:ascii="Arial" w:hAnsi="Arial"/>
          <w:lang w:val="en-GB"/>
        </w:rPr>
        <w:t>hand</w:t>
      </w:r>
      <w:r w:rsidR="004B34A9">
        <w:rPr>
          <w:rFonts w:ascii="Arial" w:hAnsi="Arial"/>
          <w:lang w:val="en-GB"/>
        </w:rPr>
        <w:t>-</w:t>
      </w:r>
      <w:r w:rsidRPr="00D26D24">
        <w:rPr>
          <w:rFonts w:ascii="Arial" w:hAnsi="Arial"/>
          <w:lang w:val="en-GB"/>
        </w:rPr>
        <w:t>in</w:t>
      </w:r>
      <w:r w:rsidR="004B34A9">
        <w:rPr>
          <w:rFonts w:ascii="Arial" w:hAnsi="Arial"/>
          <w:lang w:val="en-GB"/>
        </w:rPr>
        <w:t>-</w:t>
      </w:r>
      <w:r w:rsidRPr="00D26D24">
        <w:rPr>
          <w:rFonts w:ascii="Arial" w:hAnsi="Arial"/>
          <w:lang w:val="en-GB"/>
        </w:rPr>
        <w:t xml:space="preserve">hand with the local libraries and then the libraries nationally, as a way of promoting our writers and authors. And for a long time, </w:t>
      </w:r>
      <w:r w:rsidR="004B34A9">
        <w:rPr>
          <w:rFonts w:ascii="Arial" w:hAnsi="Arial"/>
          <w:lang w:val="en-GB"/>
        </w:rPr>
        <w:t>it’s</w:t>
      </w:r>
      <w:r w:rsidRPr="00D26D24">
        <w:rPr>
          <w:rFonts w:ascii="Arial" w:hAnsi="Arial"/>
          <w:lang w:val="en-GB"/>
        </w:rPr>
        <w:t xml:space="preserve"> changed slightly, but in, you know, </w:t>
      </w:r>
      <w:r w:rsidR="004B34A9">
        <w:rPr>
          <w:rFonts w:ascii="Arial" w:hAnsi="Arial"/>
          <w:lang w:val="en-GB"/>
        </w:rPr>
        <w:t>‘</w:t>
      </w:r>
      <w:r w:rsidRPr="00D26D24">
        <w:rPr>
          <w:rFonts w:ascii="Arial" w:hAnsi="Arial"/>
          <w:lang w:val="en-GB"/>
        </w:rPr>
        <w:t>86</w:t>
      </w:r>
      <w:proofErr w:type="gramStart"/>
      <w:r w:rsidR="004B34A9">
        <w:rPr>
          <w:rFonts w:ascii="Arial" w:hAnsi="Arial"/>
          <w:lang w:val="en-GB"/>
        </w:rPr>
        <w:t>-‘</w:t>
      </w:r>
      <w:proofErr w:type="gramEnd"/>
      <w:r w:rsidRPr="00D26D24">
        <w:rPr>
          <w:rFonts w:ascii="Arial" w:hAnsi="Arial"/>
          <w:lang w:val="en-GB"/>
        </w:rPr>
        <w:t>87, the big publishers really didn't</w:t>
      </w:r>
      <w:r w:rsidR="004B34A9">
        <w:rPr>
          <w:rFonts w:ascii="Arial" w:hAnsi="Arial"/>
          <w:lang w:val="en-GB"/>
        </w:rPr>
        <w:t>,</w:t>
      </w:r>
      <w:r w:rsidRPr="00D26D24">
        <w:rPr>
          <w:rFonts w:ascii="Arial" w:hAnsi="Arial"/>
          <w:lang w:val="en-GB"/>
        </w:rPr>
        <w:t xml:space="preserve"> kind of</w:t>
      </w:r>
      <w:r w:rsidR="004B34A9">
        <w:rPr>
          <w:rFonts w:ascii="Arial" w:hAnsi="Arial"/>
          <w:lang w:val="en-GB"/>
        </w:rPr>
        <w:t xml:space="preserve">, </w:t>
      </w:r>
      <w:r w:rsidRPr="00D26D24">
        <w:rPr>
          <w:rFonts w:ascii="Arial" w:hAnsi="Arial"/>
          <w:lang w:val="en-GB"/>
        </w:rPr>
        <w:t xml:space="preserve">work with libraries as such, and, you know, </w:t>
      </w:r>
      <w:r w:rsidR="004B34A9">
        <w:rPr>
          <w:rFonts w:ascii="Arial" w:hAnsi="Arial"/>
          <w:lang w:val="en-GB"/>
        </w:rPr>
        <w:t xml:space="preserve">it’s </w:t>
      </w:r>
      <w:r w:rsidRPr="00D26D24">
        <w:rPr>
          <w:rFonts w:ascii="Arial" w:hAnsi="Arial"/>
          <w:lang w:val="en-GB"/>
        </w:rPr>
        <w:t xml:space="preserve">obviously a huge part of the buying power of the publishing industry. But they kind of thought, oh, you know, libraries are always going to buy books. </w:t>
      </w:r>
      <w:proofErr w:type="gramStart"/>
      <w:r w:rsidR="004B34A9">
        <w:rPr>
          <w:rFonts w:ascii="Arial" w:hAnsi="Arial"/>
          <w:lang w:val="en-GB"/>
        </w:rPr>
        <w:t>S</w:t>
      </w:r>
      <w:r w:rsidRPr="00D26D24">
        <w:rPr>
          <w:rFonts w:ascii="Arial" w:hAnsi="Arial"/>
          <w:lang w:val="en-GB"/>
        </w:rPr>
        <w:t>o</w:t>
      </w:r>
      <w:proofErr w:type="gramEnd"/>
      <w:r w:rsidRPr="00D26D24">
        <w:rPr>
          <w:rFonts w:ascii="Arial" w:hAnsi="Arial"/>
          <w:lang w:val="en-GB"/>
        </w:rPr>
        <w:t xml:space="preserve"> we always work tremendously hard with libraries. In the last six months</w:t>
      </w:r>
      <w:r w:rsidR="004B34A9">
        <w:rPr>
          <w:rFonts w:ascii="Arial" w:hAnsi="Arial"/>
          <w:lang w:val="en-GB"/>
        </w:rPr>
        <w:t>, w</w:t>
      </w:r>
      <w:r w:rsidRPr="00D26D24">
        <w:rPr>
          <w:rFonts w:ascii="Arial" w:hAnsi="Arial"/>
          <w:lang w:val="en-GB"/>
        </w:rPr>
        <w:t>e, in June of this year, we</w:t>
      </w:r>
      <w:r w:rsidR="004B34A9">
        <w:rPr>
          <w:rFonts w:ascii="Arial" w:hAnsi="Arial"/>
          <w:lang w:val="en-GB"/>
        </w:rPr>
        <w:t xml:space="preserve">, </w:t>
      </w:r>
      <w:r w:rsidRPr="00D26D24">
        <w:rPr>
          <w:rFonts w:ascii="Arial" w:hAnsi="Arial"/>
          <w:lang w:val="en-GB"/>
        </w:rPr>
        <w:t xml:space="preserve">with </w:t>
      </w:r>
      <w:r w:rsidR="004B34A9">
        <w:rPr>
          <w:rFonts w:ascii="Arial" w:hAnsi="Arial"/>
          <w:lang w:val="en-GB"/>
        </w:rPr>
        <w:t>Leeds</w:t>
      </w:r>
      <w:r w:rsidRPr="00D26D24">
        <w:rPr>
          <w:rFonts w:ascii="Arial" w:hAnsi="Arial"/>
          <w:lang w:val="en-GB"/>
        </w:rPr>
        <w:t xml:space="preserve"> </w:t>
      </w:r>
      <w:r w:rsidR="004B34A9">
        <w:rPr>
          <w:rFonts w:ascii="Arial" w:hAnsi="Arial"/>
          <w:lang w:val="en-GB"/>
        </w:rPr>
        <w:t>C</w:t>
      </w:r>
      <w:r w:rsidRPr="00D26D24">
        <w:rPr>
          <w:rFonts w:ascii="Arial" w:hAnsi="Arial"/>
          <w:lang w:val="en-GB"/>
        </w:rPr>
        <w:t xml:space="preserve">entral </w:t>
      </w:r>
      <w:r w:rsidR="004B34A9">
        <w:rPr>
          <w:rFonts w:ascii="Arial" w:hAnsi="Arial"/>
          <w:lang w:val="en-GB"/>
        </w:rPr>
        <w:t>Li</w:t>
      </w:r>
      <w:r w:rsidRPr="00D26D24">
        <w:rPr>
          <w:rFonts w:ascii="Arial" w:hAnsi="Arial"/>
          <w:lang w:val="en-GB"/>
        </w:rPr>
        <w:t xml:space="preserve">brary, we took over the whole exhibition floor on the first floor in </w:t>
      </w:r>
      <w:r w:rsidR="004B34A9">
        <w:rPr>
          <w:rFonts w:ascii="Arial" w:hAnsi="Arial"/>
          <w:lang w:val="en-GB"/>
        </w:rPr>
        <w:t>Leeds</w:t>
      </w:r>
      <w:r w:rsidR="004B34A9" w:rsidRPr="00D26D24">
        <w:rPr>
          <w:rFonts w:ascii="Arial" w:hAnsi="Arial"/>
          <w:lang w:val="en-GB"/>
        </w:rPr>
        <w:t xml:space="preserve"> </w:t>
      </w:r>
      <w:r w:rsidR="004B34A9">
        <w:rPr>
          <w:rFonts w:ascii="Arial" w:hAnsi="Arial"/>
          <w:lang w:val="en-GB"/>
        </w:rPr>
        <w:t>C</w:t>
      </w:r>
      <w:r w:rsidR="004B34A9" w:rsidRPr="00D26D24">
        <w:rPr>
          <w:rFonts w:ascii="Arial" w:hAnsi="Arial"/>
          <w:lang w:val="en-GB"/>
        </w:rPr>
        <w:t xml:space="preserve">entral </w:t>
      </w:r>
      <w:r w:rsidR="004B34A9">
        <w:rPr>
          <w:rFonts w:ascii="Arial" w:hAnsi="Arial"/>
          <w:lang w:val="en-GB"/>
        </w:rPr>
        <w:t>Li</w:t>
      </w:r>
      <w:r w:rsidR="004B34A9" w:rsidRPr="00D26D24">
        <w:rPr>
          <w:rFonts w:ascii="Arial" w:hAnsi="Arial"/>
          <w:lang w:val="en-GB"/>
        </w:rPr>
        <w:t>brary</w:t>
      </w:r>
      <w:r w:rsidRPr="00D26D24">
        <w:rPr>
          <w:rFonts w:ascii="Arial" w:hAnsi="Arial"/>
          <w:lang w:val="en-GB"/>
        </w:rPr>
        <w:t xml:space="preserve">. And it was devoted to </w:t>
      </w:r>
      <w:proofErr w:type="spellStart"/>
      <w:r w:rsidRPr="00D26D24">
        <w:rPr>
          <w:rFonts w:ascii="Arial" w:hAnsi="Arial"/>
          <w:lang w:val="en-GB"/>
        </w:rPr>
        <w:t>Blue</w:t>
      </w:r>
      <w:r w:rsidR="004B34A9">
        <w:rPr>
          <w:rFonts w:ascii="Arial" w:hAnsi="Arial"/>
          <w:lang w:val="en-GB"/>
        </w:rPr>
        <w:t>moose</w:t>
      </w:r>
      <w:proofErr w:type="spellEnd"/>
      <w:r w:rsidR="004B34A9">
        <w:rPr>
          <w:rFonts w:ascii="Arial" w:hAnsi="Arial"/>
          <w:lang w:val="en-GB"/>
        </w:rPr>
        <w:t xml:space="preserve"> B</w:t>
      </w:r>
      <w:r w:rsidRPr="00D26D24">
        <w:rPr>
          <w:rFonts w:ascii="Arial" w:hAnsi="Arial"/>
          <w:lang w:val="en-GB"/>
        </w:rPr>
        <w:t xml:space="preserve">ooks, our </w:t>
      </w:r>
      <w:r w:rsidR="004B34A9">
        <w:rPr>
          <w:rFonts w:ascii="Arial" w:hAnsi="Arial"/>
          <w:lang w:val="en-GB"/>
        </w:rPr>
        <w:t>authors, backlist,</w:t>
      </w:r>
      <w:r w:rsidRPr="00D26D24">
        <w:rPr>
          <w:rFonts w:ascii="Arial" w:hAnsi="Arial"/>
          <w:lang w:val="en-GB"/>
        </w:rPr>
        <w:t xml:space="preserve"> </w:t>
      </w:r>
      <w:proofErr w:type="spellStart"/>
      <w:r w:rsidR="004B34A9">
        <w:rPr>
          <w:rFonts w:ascii="Arial" w:hAnsi="Arial"/>
          <w:lang w:val="en-GB"/>
        </w:rPr>
        <w:t>a</w:t>
      </w:r>
      <w:r w:rsidRPr="00D26D24">
        <w:rPr>
          <w:rFonts w:ascii="Arial" w:hAnsi="Arial"/>
          <w:lang w:val="en-GB"/>
        </w:rPr>
        <w:t>nd we</w:t>
      </w:r>
      <w:proofErr w:type="spellEnd"/>
      <w:r w:rsidRPr="00D26D24">
        <w:rPr>
          <w:rFonts w:ascii="Arial" w:hAnsi="Arial"/>
          <w:lang w:val="en-GB"/>
        </w:rPr>
        <w:t xml:space="preserve"> </w:t>
      </w:r>
      <w:r w:rsidR="004B34A9">
        <w:rPr>
          <w:rFonts w:ascii="Arial" w:hAnsi="Arial"/>
          <w:lang w:val="en-GB"/>
        </w:rPr>
        <w:t>had</w:t>
      </w:r>
      <w:r w:rsidRPr="00D26D24">
        <w:rPr>
          <w:rFonts w:ascii="Arial" w:hAnsi="Arial"/>
          <w:lang w:val="en-GB"/>
        </w:rPr>
        <w:t xml:space="preserve"> four events, introducing independent publishing to the people of Leeds, the library users, but also new books that we</w:t>
      </w:r>
      <w:r w:rsidR="004B34A9">
        <w:rPr>
          <w:rFonts w:ascii="Arial" w:hAnsi="Arial"/>
          <w:lang w:val="en-GB"/>
        </w:rPr>
        <w:t xml:space="preserve"> were</w:t>
      </w:r>
      <w:r w:rsidRPr="00D26D24">
        <w:rPr>
          <w:rFonts w:ascii="Arial" w:hAnsi="Arial"/>
          <w:lang w:val="en-GB"/>
        </w:rPr>
        <w:t xml:space="preserve"> publish</w:t>
      </w:r>
      <w:r w:rsidR="004B34A9">
        <w:rPr>
          <w:rFonts w:ascii="Arial" w:hAnsi="Arial"/>
          <w:lang w:val="en-GB"/>
        </w:rPr>
        <w:t>ing</w:t>
      </w:r>
      <w:r w:rsidRPr="00D26D24">
        <w:rPr>
          <w:rFonts w:ascii="Arial" w:hAnsi="Arial"/>
          <w:lang w:val="en-GB"/>
        </w:rPr>
        <w:t xml:space="preserve">, and also our </w:t>
      </w:r>
      <w:r w:rsidR="004B34A9">
        <w:rPr>
          <w:rFonts w:ascii="Arial" w:hAnsi="Arial"/>
          <w:lang w:val="en-GB"/>
        </w:rPr>
        <w:t>authors</w:t>
      </w:r>
      <w:r w:rsidRPr="00D26D24">
        <w:rPr>
          <w:rFonts w:ascii="Arial" w:hAnsi="Arial"/>
          <w:lang w:val="en-GB"/>
        </w:rPr>
        <w:t xml:space="preserve">. And it was absolutely fantastic. </w:t>
      </w:r>
      <w:proofErr w:type="gramStart"/>
      <w:r w:rsidRPr="00D26D24">
        <w:rPr>
          <w:rFonts w:ascii="Arial" w:hAnsi="Arial"/>
          <w:lang w:val="en-GB"/>
        </w:rPr>
        <w:t>So</w:t>
      </w:r>
      <w:proofErr w:type="gramEnd"/>
      <w:r w:rsidRPr="00D26D24">
        <w:rPr>
          <w:rFonts w:ascii="Arial" w:hAnsi="Arial"/>
          <w:lang w:val="en-GB"/>
        </w:rPr>
        <w:t xml:space="preserve"> I just think it's incredibly important that people use libraries</w:t>
      </w:r>
      <w:r w:rsidR="004B34A9">
        <w:rPr>
          <w:rFonts w:ascii="Arial" w:hAnsi="Arial"/>
          <w:lang w:val="en-GB"/>
        </w:rPr>
        <w:t>,</w:t>
      </w:r>
      <w:r w:rsidRPr="00D26D24">
        <w:rPr>
          <w:rFonts w:ascii="Arial" w:hAnsi="Arial"/>
          <w:lang w:val="en-GB"/>
        </w:rPr>
        <w:t xml:space="preserve"> still utilise</w:t>
      </w:r>
      <w:r w:rsidR="004B34A9">
        <w:rPr>
          <w:rFonts w:ascii="Arial" w:hAnsi="Arial"/>
          <w:lang w:val="en-GB"/>
        </w:rPr>
        <w:t xml:space="preserve"> [them],</w:t>
      </w:r>
      <w:r w:rsidRPr="00D26D24">
        <w:rPr>
          <w:rFonts w:ascii="Arial" w:hAnsi="Arial"/>
          <w:lang w:val="en-GB"/>
        </w:rPr>
        <w:t xml:space="preserve"> I'm sure they do</w:t>
      </w:r>
      <w:r w:rsidR="004B34A9">
        <w:rPr>
          <w:rFonts w:ascii="Arial" w:hAnsi="Arial"/>
          <w:lang w:val="en-GB"/>
        </w:rPr>
        <w:t>. U</w:t>
      </w:r>
      <w:r w:rsidRPr="00D26D24">
        <w:rPr>
          <w:rFonts w:ascii="Arial" w:hAnsi="Arial"/>
          <w:lang w:val="en-GB"/>
        </w:rPr>
        <w:t xml:space="preserve">nfortunately, politically, there </w:t>
      </w:r>
      <w:r w:rsidR="004B34A9">
        <w:rPr>
          <w:rFonts w:ascii="Arial" w:hAnsi="Arial"/>
          <w:lang w:val="en-GB"/>
        </w:rPr>
        <w:t>will</w:t>
      </w:r>
      <w:r w:rsidRPr="00D26D24">
        <w:rPr>
          <w:rFonts w:ascii="Arial" w:hAnsi="Arial"/>
          <w:lang w:val="en-GB"/>
        </w:rPr>
        <w:t xml:space="preserve"> isn't there because I think some people who are in our government</w:t>
      </w:r>
      <w:r w:rsidR="00A70A89">
        <w:rPr>
          <w:rFonts w:ascii="Arial" w:hAnsi="Arial"/>
          <w:lang w:val="en-GB"/>
        </w:rPr>
        <w:t xml:space="preserve">, our </w:t>
      </w:r>
      <w:r w:rsidRPr="00D26D24">
        <w:rPr>
          <w:rFonts w:ascii="Arial" w:hAnsi="Arial"/>
          <w:lang w:val="en-GB"/>
        </w:rPr>
        <w:t xml:space="preserve">present government, </w:t>
      </w:r>
      <w:r w:rsidR="00A70A89">
        <w:rPr>
          <w:rFonts w:ascii="Arial" w:hAnsi="Arial"/>
          <w:lang w:val="en-GB"/>
        </w:rPr>
        <w:t>have</w:t>
      </w:r>
      <w:r w:rsidRPr="00D26D24">
        <w:rPr>
          <w:rFonts w:ascii="Arial" w:hAnsi="Arial"/>
          <w:lang w:val="en-GB"/>
        </w:rPr>
        <w:t xml:space="preserve"> probably never been into a library. I know there was one politician </w:t>
      </w:r>
      <w:r w:rsidR="00A70A89">
        <w:rPr>
          <w:rFonts w:ascii="Arial" w:hAnsi="Arial"/>
          <w:lang w:val="en-GB"/>
        </w:rPr>
        <w:t xml:space="preserve">who </w:t>
      </w:r>
      <w:r w:rsidRPr="00D26D24">
        <w:rPr>
          <w:rFonts w:ascii="Arial" w:hAnsi="Arial"/>
          <w:lang w:val="en-GB"/>
        </w:rPr>
        <w:t xml:space="preserve">said he hadn't been to a library for 30 years. But for some communities, it's not purely about finding great stories, </w:t>
      </w:r>
      <w:r w:rsidR="00A70A89">
        <w:rPr>
          <w:rFonts w:ascii="Arial" w:hAnsi="Arial"/>
          <w:lang w:val="en-GB"/>
        </w:rPr>
        <w:t xml:space="preserve">it </w:t>
      </w:r>
      <w:r w:rsidRPr="00D26D24">
        <w:rPr>
          <w:rFonts w:ascii="Arial" w:hAnsi="Arial"/>
          <w:lang w:val="en-GB"/>
        </w:rPr>
        <w:t xml:space="preserve">is a safe place. It's a warm place. It's a place where you can read newspapers. And for a lot of people, it's a place where they can get off the street if they're homeless. </w:t>
      </w:r>
      <w:proofErr w:type="gramStart"/>
      <w:r w:rsidRPr="00D26D24">
        <w:rPr>
          <w:rFonts w:ascii="Arial" w:hAnsi="Arial"/>
          <w:lang w:val="en-GB"/>
        </w:rPr>
        <w:t>So</w:t>
      </w:r>
      <w:proofErr w:type="gramEnd"/>
      <w:r w:rsidRPr="00D26D24">
        <w:rPr>
          <w:rFonts w:ascii="Arial" w:hAnsi="Arial"/>
          <w:lang w:val="en-GB"/>
        </w:rPr>
        <w:t xml:space="preserve"> I think libraries are just such an incredible </w:t>
      </w:r>
      <w:r w:rsidR="00A70A89">
        <w:rPr>
          <w:rFonts w:ascii="Arial" w:hAnsi="Arial"/>
          <w:lang w:val="en-GB"/>
        </w:rPr>
        <w:t>part of</w:t>
      </w:r>
      <w:r w:rsidRPr="00D26D24">
        <w:rPr>
          <w:rFonts w:ascii="Arial" w:hAnsi="Arial"/>
          <w:lang w:val="en-GB"/>
        </w:rPr>
        <w:t xml:space="preserve"> the publishing community and family</w:t>
      </w:r>
      <w:r w:rsidR="00A70A89">
        <w:rPr>
          <w:rFonts w:ascii="Arial" w:hAnsi="Arial"/>
          <w:lang w:val="en-GB"/>
        </w:rPr>
        <w:t>,</w:t>
      </w:r>
      <w:r w:rsidRPr="00D26D24">
        <w:rPr>
          <w:rFonts w:ascii="Arial" w:hAnsi="Arial"/>
          <w:lang w:val="en-GB"/>
        </w:rPr>
        <w:t xml:space="preserve"> and it's not just about books, it's about meeting people as well.</w:t>
      </w:r>
    </w:p>
    <w:p w14:paraId="1A66AA99" w14:textId="77777777" w:rsidR="007C0F54" w:rsidRPr="00D26D24" w:rsidRDefault="007C0F54" w:rsidP="00E4283A">
      <w:pPr>
        <w:spacing w:after="0" w:line="360" w:lineRule="auto"/>
        <w:rPr>
          <w:lang w:val="en-GB"/>
        </w:rPr>
      </w:pPr>
    </w:p>
    <w:p w14:paraId="6FAB6C92" w14:textId="074A4FF9"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09:2</w:t>
      </w:r>
      <w:r w:rsidR="00A70A89">
        <w:rPr>
          <w:rFonts w:ascii="Arial" w:hAnsi="Arial"/>
          <w:color w:val="5D7284"/>
          <w:lang w:val="en-GB"/>
        </w:rPr>
        <w:t>5</w:t>
      </w:r>
      <w:proofErr w:type="gramEnd"/>
    </w:p>
    <w:p w14:paraId="1E7117B3" w14:textId="3ABA8BEB" w:rsidR="007C0F54" w:rsidRPr="00D26D24" w:rsidRDefault="00A70A89" w:rsidP="00E4283A">
      <w:pPr>
        <w:spacing w:after="0" w:line="360" w:lineRule="auto"/>
        <w:rPr>
          <w:lang w:val="en-GB"/>
        </w:rPr>
      </w:pPr>
      <w:r w:rsidRPr="00D26D24">
        <w:rPr>
          <w:rFonts w:ascii="Arial" w:hAnsi="Arial"/>
          <w:lang w:val="en-GB"/>
        </w:rPr>
        <w:t>Yeah</w:t>
      </w:r>
      <w:r>
        <w:rPr>
          <w:rFonts w:ascii="Arial" w:hAnsi="Arial"/>
          <w:lang w:val="en-GB"/>
        </w:rPr>
        <w:t xml:space="preserve">. </w:t>
      </w:r>
      <w:r w:rsidR="00000000" w:rsidRPr="00D26D24">
        <w:rPr>
          <w:rFonts w:ascii="Arial" w:hAnsi="Arial"/>
          <w:lang w:val="en-GB"/>
        </w:rPr>
        <w:t>And there's certain</w:t>
      </w:r>
      <w:r>
        <w:rPr>
          <w:rFonts w:ascii="Arial" w:hAnsi="Arial"/>
          <w:lang w:val="en-GB"/>
        </w:rPr>
        <w:t>,</w:t>
      </w:r>
      <w:r w:rsidR="00000000" w:rsidRPr="00D26D24">
        <w:rPr>
          <w:rFonts w:ascii="Arial" w:hAnsi="Arial"/>
          <w:lang w:val="en-GB"/>
        </w:rPr>
        <w:t xml:space="preserve"> you know, they play such a key role in the wider industry and just having, you know, being a staple place, like you said, for people to have a safe space for escapism. So</w:t>
      </w:r>
      <w:r>
        <w:rPr>
          <w:rFonts w:ascii="Arial" w:hAnsi="Arial"/>
          <w:lang w:val="en-GB"/>
        </w:rPr>
        <w:t>,</w:t>
      </w:r>
      <w:r w:rsidR="00000000" w:rsidRPr="00D26D24">
        <w:rPr>
          <w:rFonts w:ascii="Arial" w:hAnsi="Arial"/>
          <w:lang w:val="en-GB"/>
        </w:rPr>
        <w:t xml:space="preserve"> you got a role within the sales team at </w:t>
      </w:r>
      <w:r>
        <w:rPr>
          <w:rFonts w:ascii="Arial" w:hAnsi="Arial"/>
          <w:lang w:val="en-GB"/>
        </w:rPr>
        <w:t>H</w:t>
      </w:r>
      <w:r w:rsidR="00000000" w:rsidRPr="00D26D24">
        <w:rPr>
          <w:rFonts w:ascii="Arial" w:hAnsi="Arial"/>
          <w:lang w:val="en-GB"/>
        </w:rPr>
        <w:t>eadline when it first</w:t>
      </w:r>
      <w:r>
        <w:rPr>
          <w:rFonts w:ascii="Arial" w:hAnsi="Arial"/>
          <w:lang w:val="en-GB"/>
        </w:rPr>
        <w:t>,</w:t>
      </w:r>
      <w:r w:rsidR="00000000" w:rsidRPr="00D26D24">
        <w:rPr>
          <w:rFonts w:ascii="Arial" w:hAnsi="Arial"/>
          <w:lang w:val="en-GB"/>
        </w:rPr>
        <w:t xml:space="preserve"> kind of</w:t>
      </w:r>
      <w:r>
        <w:rPr>
          <w:rFonts w:ascii="Arial" w:hAnsi="Arial"/>
          <w:lang w:val="en-GB"/>
        </w:rPr>
        <w:t>,</w:t>
      </w:r>
      <w:r w:rsidR="00000000" w:rsidRPr="00D26D24">
        <w:rPr>
          <w:rFonts w:ascii="Arial" w:hAnsi="Arial"/>
          <w:lang w:val="en-GB"/>
        </w:rPr>
        <w:t xml:space="preserve"> took off as an imprint in 1987. How did that roll </w:t>
      </w:r>
      <w:r>
        <w:rPr>
          <w:rFonts w:ascii="Arial" w:hAnsi="Arial"/>
          <w:lang w:val="en-GB"/>
        </w:rPr>
        <w:t>and</w:t>
      </w:r>
      <w:r w:rsidR="00000000" w:rsidRPr="00D26D24">
        <w:rPr>
          <w:rFonts w:ascii="Arial" w:hAnsi="Arial"/>
          <w:lang w:val="en-GB"/>
        </w:rPr>
        <w:t xml:space="preserve"> the progression that followed shape the way that you saw the publishing industry as a whole?</w:t>
      </w:r>
    </w:p>
    <w:p w14:paraId="73A6EED6" w14:textId="77777777" w:rsidR="007C0F54" w:rsidRPr="00D26D24" w:rsidRDefault="007C0F54" w:rsidP="00E4283A">
      <w:pPr>
        <w:spacing w:after="0" w:line="360" w:lineRule="auto"/>
        <w:rPr>
          <w:lang w:val="en-GB"/>
        </w:rPr>
      </w:pPr>
    </w:p>
    <w:p w14:paraId="66258C83"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09:54</w:t>
      </w:r>
      <w:proofErr w:type="gramEnd"/>
    </w:p>
    <w:p w14:paraId="498C78B2" w14:textId="1B66528C" w:rsidR="007C0F54" w:rsidRPr="00D26D24" w:rsidRDefault="00000000" w:rsidP="00E4283A">
      <w:pPr>
        <w:spacing w:after="0" w:line="360" w:lineRule="auto"/>
        <w:rPr>
          <w:lang w:val="en-GB"/>
        </w:rPr>
      </w:pPr>
      <w:r w:rsidRPr="00D26D24">
        <w:rPr>
          <w:rFonts w:ascii="Arial" w:hAnsi="Arial"/>
          <w:lang w:val="en-GB"/>
        </w:rPr>
        <w:t>I think it's instrumental</w:t>
      </w:r>
      <w:r w:rsidR="00E72367">
        <w:rPr>
          <w:rFonts w:ascii="Arial" w:hAnsi="Arial"/>
          <w:lang w:val="en-GB"/>
        </w:rPr>
        <w:t xml:space="preserve">, </w:t>
      </w:r>
      <w:r w:rsidRPr="00D26D24">
        <w:rPr>
          <w:rFonts w:ascii="Arial" w:hAnsi="Arial"/>
          <w:lang w:val="en-GB"/>
        </w:rPr>
        <w:t>really</w:t>
      </w:r>
      <w:r w:rsidR="00E72367">
        <w:rPr>
          <w:rFonts w:ascii="Arial" w:hAnsi="Arial"/>
          <w:lang w:val="en-GB"/>
        </w:rPr>
        <w:t>,</w:t>
      </w:r>
      <w:r w:rsidRPr="00D26D24">
        <w:rPr>
          <w:rFonts w:ascii="Arial" w:hAnsi="Arial"/>
          <w:lang w:val="en-GB"/>
        </w:rPr>
        <w:t xml:space="preserve"> because </w:t>
      </w:r>
      <w:r w:rsidR="00E72367">
        <w:rPr>
          <w:rFonts w:ascii="Arial" w:hAnsi="Arial"/>
          <w:lang w:val="en-GB"/>
        </w:rPr>
        <w:t>H</w:t>
      </w:r>
      <w:r w:rsidRPr="00D26D24">
        <w:rPr>
          <w:rFonts w:ascii="Arial" w:hAnsi="Arial"/>
          <w:lang w:val="en-GB"/>
        </w:rPr>
        <w:t>eadline</w:t>
      </w:r>
      <w:r w:rsidR="00E72367">
        <w:rPr>
          <w:rFonts w:ascii="Arial" w:hAnsi="Arial"/>
          <w:lang w:val="en-GB"/>
        </w:rPr>
        <w:t xml:space="preserve">… </w:t>
      </w:r>
      <w:r w:rsidRPr="00D26D24">
        <w:rPr>
          <w:rFonts w:ascii="Arial" w:hAnsi="Arial"/>
          <w:lang w:val="en-GB"/>
        </w:rPr>
        <w:t xml:space="preserve">was a really small company. I think there were less than </w:t>
      </w:r>
      <w:r w:rsidR="00E72367">
        <w:rPr>
          <w:rFonts w:ascii="Arial" w:hAnsi="Arial"/>
          <w:lang w:val="en-GB"/>
        </w:rPr>
        <w:t>30</w:t>
      </w:r>
      <w:r w:rsidRPr="00D26D24">
        <w:rPr>
          <w:rFonts w:ascii="Arial" w:hAnsi="Arial"/>
          <w:lang w:val="en-GB"/>
        </w:rPr>
        <w:t xml:space="preserve"> people</w:t>
      </w:r>
      <w:r w:rsidR="00E72367">
        <w:rPr>
          <w:rFonts w:ascii="Arial" w:hAnsi="Arial"/>
          <w:lang w:val="en-GB"/>
        </w:rPr>
        <w:t xml:space="preserve">. </w:t>
      </w:r>
      <w:r w:rsidRPr="00D26D24">
        <w:rPr>
          <w:rFonts w:ascii="Arial" w:hAnsi="Arial"/>
          <w:lang w:val="en-GB"/>
        </w:rPr>
        <w:t>I was a sales representative for London and the suburbs</w:t>
      </w:r>
      <w:r w:rsidR="00E72367">
        <w:rPr>
          <w:rFonts w:ascii="Arial" w:hAnsi="Arial"/>
          <w:lang w:val="en-GB"/>
        </w:rPr>
        <w:t>, s</w:t>
      </w:r>
      <w:r w:rsidRPr="00D26D24">
        <w:rPr>
          <w:rFonts w:ascii="Arial" w:hAnsi="Arial"/>
          <w:lang w:val="en-GB"/>
        </w:rPr>
        <w:t xml:space="preserve">o we did lots of everything. I </w:t>
      </w:r>
      <w:r w:rsidRPr="00D26D24">
        <w:rPr>
          <w:rFonts w:ascii="Arial" w:hAnsi="Arial"/>
          <w:lang w:val="en-GB"/>
        </w:rPr>
        <w:lastRenderedPageBreak/>
        <w:t>used to come into London</w:t>
      </w:r>
      <w:r w:rsidR="00E72367">
        <w:rPr>
          <w:rFonts w:ascii="Arial" w:hAnsi="Arial"/>
          <w:lang w:val="en-GB"/>
        </w:rPr>
        <w:t>—</w:t>
      </w:r>
      <w:r w:rsidRPr="00D26D24">
        <w:rPr>
          <w:rFonts w:ascii="Arial" w:hAnsi="Arial"/>
          <w:lang w:val="en-GB"/>
        </w:rPr>
        <w:t>I lived in Hounslow West</w:t>
      </w:r>
      <w:r w:rsidR="00E72367">
        <w:rPr>
          <w:rFonts w:ascii="Arial" w:hAnsi="Arial"/>
          <w:lang w:val="en-GB"/>
        </w:rPr>
        <w:t>—</w:t>
      </w:r>
      <w:r w:rsidRPr="00D26D24">
        <w:rPr>
          <w:rFonts w:ascii="Arial" w:hAnsi="Arial"/>
          <w:lang w:val="en-GB"/>
        </w:rPr>
        <w:t xml:space="preserve">I used to come in once a week, on a Friday. </w:t>
      </w:r>
      <w:proofErr w:type="gramStart"/>
      <w:r w:rsidRPr="00D26D24">
        <w:rPr>
          <w:rFonts w:ascii="Arial" w:hAnsi="Arial"/>
          <w:lang w:val="en-GB"/>
        </w:rPr>
        <w:t>So</w:t>
      </w:r>
      <w:proofErr w:type="gramEnd"/>
      <w:r w:rsidRPr="00D26D24">
        <w:rPr>
          <w:rFonts w:ascii="Arial" w:hAnsi="Arial"/>
          <w:lang w:val="en-GB"/>
        </w:rPr>
        <w:t xml:space="preserve"> we'd meet Tim </w:t>
      </w:r>
      <w:proofErr w:type="spellStart"/>
      <w:r w:rsidRPr="00D26D24">
        <w:rPr>
          <w:rFonts w:ascii="Arial" w:hAnsi="Arial"/>
          <w:lang w:val="en-GB"/>
        </w:rPr>
        <w:t>Hely</w:t>
      </w:r>
      <w:proofErr w:type="spellEnd"/>
      <w:r w:rsidRPr="00D26D24">
        <w:rPr>
          <w:rFonts w:ascii="Arial" w:hAnsi="Arial"/>
          <w:lang w:val="en-GB"/>
        </w:rPr>
        <w:t xml:space="preserve"> Hutchinson, who found</w:t>
      </w:r>
      <w:r w:rsidR="00752220">
        <w:rPr>
          <w:rFonts w:ascii="Arial" w:hAnsi="Arial"/>
          <w:lang w:val="en-GB"/>
        </w:rPr>
        <w:t>ed</w:t>
      </w:r>
      <w:r w:rsidRPr="00D26D24">
        <w:rPr>
          <w:rFonts w:ascii="Arial" w:hAnsi="Arial"/>
          <w:lang w:val="en-GB"/>
        </w:rPr>
        <w:t xml:space="preserve"> the company, we'd meet the editors, Sue Fletcher, </w:t>
      </w:r>
      <w:r w:rsidR="00752220">
        <w:rPr>
          <w:rFonts w:ascii="Arial" w:hAnsi="Arial"/>
          <w:lang w:val="en-GB"/>
        </w:rPr>
        <w:t>we’d</w:t>
      </w:r>
      <w:r w:rsidRPr="00D26D24">
        <w:rPr>
          <w:rFonts w:ascii="Arial" w:hAnsi="Arial"/>
          <w:lang w:val="en-GB"/>
        </w:rPr>
        <w:t xml:space="preserve"> meet production</w:t>
      </w:r>
      <w:r w:rsidR="00752220">
        <w:rPr>
          <w:rFonts w:ascii="Arial" w:hAnsi="Arial"/>
          <w:lang w:val="en-GB"/>
        </w:rPr>
        <w:t xml:space="preserve">, </w:t>
      </w:r>
      <w:r w:rsidRPr="00D26D24">
        <w:rPr>
          <w:rFonts w:ascii="Arial" w:hAnsi="Arial"/>
          <w:lang w:val="en-GB"/>
        </w:rPr>
        <w:t>we'd meet everyon</w:t>
      </w:r>
      <w:r w:rsidR="00752220">
        <w:rPr>
          <w:rFonts w:ascii="Arial" w:hAnsi="Arial"/>
          <w:lang w:val="en-GB"/>
        </w:rPr>
        <w:t>e, we’d</w:t>
      </w:r>
      <w:r w:rsidRPr="00D26D24">
        <w:rPr>
          <w:rFonts w:ascii="Arial" w:hAnsi="Arial"/>
          <w:lang w:val="en-GB"/>
        </w:rPr>
        <w:t xml:space="preserve"> meet the press team, the marketing team, and the finance officer. And we </w:t>
      </w:r>
      <w:r w:rsidR="00752220">
        <w:rPr>
          <w:rFonts w:ascii="Arial" w:hAnsi="Arial"/>
          <w:lang w:val="en-GB"/>
        </w:rPr>
        <w:t>would</w:t>
      </w:r>
      <w:r w:rsidRPr="00D26D24">
        <w:rPr>
          <w:rFonts w:ascii="Arial" w:hAnsi="Arial"/>
          <w:lang w:val="en-GB"/>
        </w:rPr>
        <w:t xml:space="preserve"> just </w:t>
      </w:r>
      <w:proofErr w:type="gramStart"/>
      <w:r w:rsidRPr="00D26D24">
        <w:rPr>
          <w:rFonts w:ascii="Arial" w:hAnsi="Arial"/>
          <w:lang w:val="en-GB"/>
        </w:rPr>
        <w:t>talking</w:t>
      </w:r>
      <w:proofErr w:type="gramEnd"/>
      <w:r w:rsidRPr="00D26D24">
        <w:rPr>
          <w:rFonts w:ascii="Arial" w:hAnsi="Arial"/>
          <w:lang w:val="en-GB"/>
        </w:rPr>
        <w:t xml:space="preserve"> about books, what books were publishing. And it was a very commercial enterprise. We started at the same time as Bloomsbury. Bloomsbury</w:t>
      </w:r>
      <w:r w:rsidR="00752220">
        <w:rPr>
          <w:rFonts w:ascii="Arial" w:hAnsi="Arial"/>
          <w:lang w:val="en-GB"/>
        </w:rPr>
        <w:t xml:space="preserve"> were </w:t>
      </w:r>
      <w:r w:rsidRPr="00D26D24">
        <w:rPr>
          <w:rFonts w:ascii="Arial" w:hAnsi="Arial"/>
          <w:lang w:val="en-GB"/>
        </w:rPr>
        <w:t>very</w:t>
      </w:r>
      <w:r w:rsidR="00752220">
        <w:rPr>
          <w:rFonts w:ascii="Arial" w:hAnsi="Arial"/>
          <w:lang w:val="en-GB"/>
        </w:rPr>
        <w:t xml:space="preserve">, </w:t>
      </w:r>
      <w:r w:rsidRPr="00D26D24">
        <w:rPr>
          <w:rFonts w:ascii="Arial" w:hAnsi="Arial"/>
          <w:lang w:val="en-GB"/>
        </w:rPr>
        <w:t>kind of</w:t>
      </w:r>
      <w:r w:rsidR="00752220">
        <w:rPr>
          <w:rFonts w:ascii="Arial" w:hAnsi="Arial"/>
          <w:lang w:val="en-GB"/>
        </w:rPr>
        <w:t xml:space="preserve">, </w:t>
      </w:r>
      <w:r w:rsidRPr="00D26D24">
        <w:rPr>
          <w:rFonts w:ascii="Arial" w:hAnsi="Arial"/>
          <w:lang w:val="en-GB"/>
        </w:rPr>
        <w:t>literary orientated</w:t>
      </w:r>
      <w:r w:rsidR="00752220">
        <w:rPr>
          <w:rFonts w:ascii="Arial" w:hAnsi="Arial"/>
          <w:lang w:val="en-GB"/>
        </w:rPr>
        <w:t>—t</w:t>
      </w:r>
      <w:r w:rsidRPr="00D26D24">
        <w:rPr>
          <w:rFonts w:ascii="Arial" w:hAnsi="Arial"/>
          <w:lang w:val="en-GB"/>
        </w:rPr>
        <w:t>hey</w:t>
      </w:r>
      <w:r w:rsidR="00752220">
        <w:rPr>
          <w:rFonts w:ascii="Arial" w:hAnsi="Arial"/>
          <w:lang w:val="en-GB"/>
        </w:rPr>
        <w:t xml:space="preserve">’d </w:t>
      </w:r>
      <w:r w:rsidRPr="00D26D24">
        <w:rPr>
          <w:rFonts w:ascii="Arial" w:hAnsi="Arial"/>
          <w:lang w:val="en-GB"/>
        </w:rPr>
        <w:t>just started publishing Margaret Atwood in the UK</w:t>
      </w:r>
      <w:r w:rsidR="00752220">
        <w:rPr>
          <w:rFonts w:ascii="Arial" w:hAnsi="Arial"/>
          <w:lang w:val="en-GB"/>
        </w:rPr>
        <w:t>—b</w:t>
      </w:r>
      <w:r w:rsidRPr="00D26D24">
        <w:rPr>
          <w:rFonts w:ascii="Arial" w:hAnsi="Arial"/>
          <w:lang w:val="en-GB"/>
        </w:rPr>
        <w:t>ut they made no money</w:t>
      </w:r>
      <w:r w:rsidR="00752220">
        <w:rPr>
          <w:rFonts w:ascii="Arial" w:hAnsi="Arial"/>
          <w:lang w:val="en-GB"/>
        </w:rPr>
        <w:t>. W</w:t>
      </w:r>
      <w:r w:rsidRPr="00D26D24">
        <w:rPr>
          <w:rFonts w:ascii="Arial" w:hAnsi="Arial"/>
          <w:lang w:val="en-GB"/>
        </w:rPr>
        <w:t>e made lots of money right from the get</w:t>
      </w:r>
      <w:r w:rsidR="00752220">
        <w:rPr>
          <w:rFonts w:ascii="Arial" w:hAnsi="Arial"/>
          <w:lang w:val="en-GB"/>
        </w:rPr>
        <w:t>-</w:t>
      </w:r>
      <w:r w:rsidRPr="00D26D24">
        <w:rPr>
          <w:rFonts w:ascii="Arial" w:hAnsi="Arial"/>
          <w:lang w:val="en-GB"/>
        </w:rPr>
        <w:t xml:space="preserve">go. </w:t>
      </w:r>
      <w:proofErr w:type="gramStart"/>
      <w:r w:rsidRPr="00D26D24">
        <w:rPr>
          <w:rFonts w:ascii="Arial" w:hAnsi="Arial"/>
          <w:lang w:val="en-GB"/>
        </w:rPr>
        <w:t>So</w:t>
      </w:r>
      <w:proofErr w:type="gramEnd"/>
      <w:r w:rsidRPr="00D26D24">
        <w:rPr>
          <w:rFonts w:ascii="Arial" w:hAnsi="Arial"/>
          <w:lang w:val="en-GB"/>
        </w:rPr>
        <w:t xml:space="preserve"> there was a kind of commercial imperative. And one of the things I learnt right at the beginning was that, and this might offend lots of people in the</w:t>
      </w:r>
      <w:r w:rsidR="00752220">
        <w:rPr>
          <w:rFonts w:ascii="Arial" w:hAnsi="Arial"/>
          <w:lang w:val="en-GB"/>
        </w:rPr>
        <w:t>,</w:t>
      </w:r>
      <w:r w:rsidRPr="00D26D24">
        <w:rPr>
          <w:rFonts w:ascii="Arial" w:hAnsi="Arial"/>
          <w:lang w:val="en-GB"/>
        </w:rPr>
        <w:t xml:space="preserve"> kind of</w:t>
      </w:r>
      <w:r w:rsidR="00752220">
        <w:rPr>
          <w:rFonts w:ascii="Arial" w:hAnsi="Arial"/>
          <w:lang w:val="en-GB"/>
        </w:rPr>
        <w:t>,</w:t>
      </w:r>
      <w:r w:rsidRPr="00D26D24">
        <w:rPr>
          <w:rFonts w:ascii="Arial" w:hAnsi="Arial"/>
          <w:lang w:val="en-GB"/>
        </w:rPr>
        <w:t xml:space="preserve"> </w:t>
      </w:r>
      <w:r w:rsidR="00752220">
        <w:rPr>
          <w:rFonts w:ascii="Arial" w:hAnsi="Arial"/>
          <w:lang w:val="en-GB"/>
        </w:rPr>
        <w:t>‘</w:t>
      </w:r>
      <w:r w:rsidRPr="00D26D24">
        <w:rPr>
          <w:rFonts w:ascii="Arial" w:hAnsi="Arial"/>
          <w:lang w:val="en-GB"/>
        </w:rPr>
        <w:t>literati</w:t>
      </w:r>
      <w:r w:rsidR="00752220">
        <w:rPr>
          <w:rFonts w:ascii="Arial" w:hAnsi="Arial"/>
          <w:lang w:val="en-GB"/>
        </w:rPr>
        <w:t xml:space="preserve">’, </w:t>
      </w:r>
      <w:r w:rsidRPr="00D26D24">
        <w:rPr>
          <w:rFonts w:ascii="Arial" w:hAnsi="Arial"/>
          <w:lang w:val="en-GB"/>
        </w:rPr>
        <w:t xml:space="preserve">that </w:t>
      </w:r>
      <w:r w:rsidR="00752220">
        <w:rPr>
          <w:rFonts w:ascii="Arial" w:hAnsi="Arial"/>
          <w:lang w:val="en-GB"/>
        </w:rPr>
        <w:t>we were</w:t>
      </w:r>
      <w:r w:rsidRPr="00D26D24">
        <w:rPr>
          <w:rFonts w:ascii="Arial" w:hAnsi="Arial"/>
          <w:lang w:val="en-GB"/>
        </w:rPr>
        <w:t xml:space="preserve"> in the entertainment industry. And when we're</w:t>
      </w:r>
      <w:r w:rsidR="00752220">
        <w:rPr>
          <w:rFonts w:ascii="Arial" w:hAnsi="Arial"/>
          <w:lang w:val="en-GB"/>
        </w:rPr>
        <w:t xml:space="preserve">, </w:t>
      </w:r>
      <w:r w:rsidRPr="00D26D24">
        <w:rPr>
          <w:rFonts w:ascii="Arial" w:hAnsi="Arial"/>
          <w:lang w:val="en-GB"/>
        </w:rPr>
        <w:t>kind of</w:t>
      </w:r>
      <w:r w:rsidR="00752220">
        <w:rPr>
          <w:rFonts w:ascii="Arial" w:hAnsi="Arial"/>
          <w:lang w:val="en-GB"/>
        </w:rPr>
        <w:t xml:space="preserve">, </w:t>
      </w:r>
      <w:r w:rsidRPr="00D26D24">
        <w:rPr>
          <w:rFonts w:ascii="Arial" w:hAnsi="Arial"/>
          <w:lang w:val="en-GB"/>
        </w:rPr>
        <w:t>marketing our books, or publishing our books, we have to</w:t>
      </w:r>
      <w:r w:rsidR="00752220">
        <w:rPr>
          <w:rFonts w:ascii="Arial" w:hAnsi="Arial"/>
          <w:lang w:val="en-GB"/>
        </w:rPr>
        <w:t xml:space="preserve">, </w:t>
      </w:r>
      <w:r w:rsidRPr="00D26D24">
        <w:rPr>
          <w:rFonts w:ascii="Arial" w:hAnsi="Arial"/>
          <w:lang w:val="en-GB"/>
        </w:rPr>
        <w:t>kind of</w:t>
      </w:r>
      <w:r w:rsidR="00752220">
        <w:rPr>
          <w:rFonts w:ascii="Arial" w:hAnsi="Arial"/>
          <w:lang w:val="en-GB"/>
        </w:rPr>
        <w:t>,</w:t>
      </w:r>
      <w:r w:rsidRPr="00D26D24">
        <w:rPr>
          <w:rFonts w:ascii="Arial" w:hAnsi="Arial"/>
          <w:lang w:val="en-GB"/>
        </w:rPr>
        <w:t xml:space="preserve"> frame it around the fact that we're asking people to give over </w:t>
      </w:r>
      <w:r w:rsidR="00752220">
        <w:rPr>
          <w:rFonts w:ascii="Arial" w:hAnsi="Arial"/>
          <w:lang w:val="en-GB"/>
        </w:rPr>
        <w:t xml:space="preserve">three, four, five, six </w:t>
      </w:r>
      <w:r w:rsidRPr="00D26D24">
        <w:rPr>
          <w:rFonts w:ascii="Arial" w:hAnsi="Arial"/>
          <w:lang w:val="en-GB"/>
        </w:rPr>
        <w:t xml:space="preserve">hours of their time to read something that we've produced. </w:t>
      </w:r>
      <w:proofErr w:type="gramStart"/>
      <w:r w:rsidRPr="00D26D24">
        <w:rPr>
          <w:rFonts w:ascii="Arial" w:hAnsi="Arial"/>
          <w:lang w:val="en-GB"/>
        </w:rPr>
        <w:t>So</w:t>
      </w:r>
      <w:proofErr w:type="gramEnd"/>
      <w:r w:rsidRPr="00D26D24">
        <w:rPr>
          <w:rFonts w:ascii="Arial" w:hAnsi="Arial"/>
          <w:lang w:val="en-GB"/>
        </w:rPr>
        <w:t xml:space="preserve"> you're competing against games, you're competing against TV, documentaries, football, whatever, videos, film, cinema. And that's how we package</w:t>
      </w:r>
      <w:r w:rsidR="00752220">
        <w:rPr>
          <w:rFonts w:ascii="Arial" w:hAnsi="Arial"/>
          <w:lang w:val="en-GB"/>
        </w:rPr>
        <w:t>d</w:t>
      </w:r>
      <w:r w:rsidRPr="00D26D24">
        <w:rPr>
          <w:rFonts w:ascii="Arial" w:hAnsi="Arial"/>
          <w:lang w:val="en-GB"/>
        </w:rPr>
        <w:t xml:space="preserve"> the books </w:t>
      </w:r>
      <w:r w:rsidR="00752220">
        <w:rPr>
          <w:rFonts w:ascii="Arial" w:hAnsi="Arial"/>
          <w:lang w:val="en-GB"/>
        </w:rPr>
        <w:t>At H</w:t>
      </w:r>
      <w:r w:rsidRPr="00D26D24">
        <w:rPr>
          <w:rFonts w:ascii="Arial" w:hAnsi="Arial"/>
          <w:lang w:val="en-GB"/>
        </w:rPr>
        <w:t>eadline</w:t>
      </w:r>
      <w:r w:rsidR="00752220">
        <w:rPr>
          <w:rFonts w:ascii="Arial" w:hAnsi="Arial"/>
          <w:lang w:val="en-GB"/>
        </w:rPr>
        <w:t>,</w:t>
      </w:r>
      <w:r w:rsidRPr="00D26D24">
        <w:rPr>
          <w:rFonts w:ascii="Arial" w:hAnsi="Arial"/>
          <w:lang w:val="en-GB"/>
        </w:rPr>
        <w:t xml:space="preserve"> is that we </w:t>
      </w:r>
      <w:r w:rsidR="00752220">
        <w:rPr>
          <w:rFonts w:ascii="Arial" w:hAnsi="Arial"/>
          <w:lang w:val="en-GB"/>
        </w:rPr>
        <w:t>had</w:t>
      </w:r>
      <w:r w:rsidRPr="00D26D24">
        <w:rPr>
          <w:rFonts w:ascii="Arial" w:hAnsi="Arial"/>
          <w:lang w:val="en-GB"/>
        </w:rPr>
        <w:t xml:space="preserve"> to grab their attention and say, </w:t>
      </w:r>
      <w:r w:rsidR="00752220">
        <w:rPr>
          <w:rFonts w:ascii="Arial" w:hAnsi="Arial"/>
          <w:lang w:val="en-GB"/>
        </w:rPr>
        <w:t>‘L</w:t>
      </w:r>
      <w:r w:rsidRPr="00D26D24">
        <w:rPr>
          <w:rFonts w:ascii="Arial" w:hAnsi="Arial"/>
          <w:lang w:val="en-GB"/>
        </w:rPr>
        <w:t>ook at this book</w:t>
      </w:r>
      <w:r w:rsidR="00752220">
        <w:rPr>
          <w:rFonts w:ascii="Arial" w:hAnsi="Arial"/>
          <w:lang w:val="en-GB"/>
        </w:rPr>
        <w:t>!’</w:t>
      </w:r>
      <w:r w:rsidRPr="00D26D24">
        <w:rPr>
          <w:rFonts w:ascii="Arial" w:hAnsi="Arial"/>
          <w:lang w:val="en-GB"/>
        </w:rPr>
        <w:t xml:space="preserve"> This is how we're going to entertain you for the next however</w:t>
      </w:r>
      <w:r w:rsidR="009863D6">
        <w:rPr>
          <w:rFonts w:ascii="Arial" w:hAnsi="Arial"/>
          <w:lang w:val="en-GB"/>
        </w:rPr>
        <w:t xml:space="preserve"> [many]</w:t>
      </w:r>
      <w:r w:rsidRPr="00D26D24">
        <w:rPr>
          <w:rFonts w:ascii="Arial" w:hAnsi="Arial"/>
          <w:lang w:val="en-GB"/>
        </w:rPr>
        <w:t xml:space="preserve"> number of hours. And that's why</w:t>
      </w:r>
      <w:r w:rsidR="009863D6">
        <w:rPr>
          <w:rFonts w:ascii="Arial" w:hAnsi="Arial"/>
          <w:lang w:val="en-GB"/>
        </w:rPr>
        <w:t xml:space="preserve">… </w:t>
      </w:r>
      <w:r w:rsidRPr="00D26D24">
        <w:rPr>
          <w:rFonts w:ascii="Arial" w:hAnsi="Arial"/>
          <w:lang w:val="en-GB"/>
        </w:rPr>
        <w:t xml:space="preserve">at </w:t>
      </w:r>
      <w:proofErr w:type="spellStart"/>
      <w:r w:rsidR="009863D6">
        <w:rPr>
          <w:rFonts w:ascii="Arial" w:hAnsi="Arial"/>
          <w:lang w:val="en-GB"/>
        </w:rPr>
        <w:t>Bluemoose</w:t>
      </w:r>
      <w:proofErr w:type="spellEnd"/>
      <w:r w:rsidR="009863D6">
        <w:rPr>
          <w:rFonts w:ascii="Arial" w:hAnsi="Arial"/>
          <w:lang w:val="en-GB"/>
        </w:rPr>
        <w:t xml:space="preserve">, </w:t>
      </w:r>
      <w:r w:rsidRPr="00D26D24">
        <w:rPr>
          <w:rFonts w:ascii="Arial" w:hAnsi="Arial"/>
          <w:lang w:val="en-GB"/>
        </w:rPr>
        <w:t>we still spend an enormous amount of money on what our books look like</w:t>
      </w:r>
      <w:r w:rsidR="009863D6">
        <w:rPr>
          <w:rFonts w:ascii="Arial" w:hAnsi="Arial"/>
          <w:lang w:val="en-GB"/>
        </w:rPr>
        <w:t>.</w:t>
      </w:r>
      <w:r w:rsidRPr="00D26D24">
        <w:rPr>
          <w:rFonts w:ascii="Arial" w:hAnsi="Arial"/>
          <w:lang w:val="en-GB"/>
        </w:rPr>
        <w:t xml:space="preserve"> I think it's so important. You can judge a book by its cover. I instigated </w:t>
      </w:r>
      <w:r w:rsidR="009863D6">
        <w:rPr>
          <w:rFonts w:ascii="Arial" w:hAnsi="Arial"/>
          <w:lang w:val="en-GB"/>
        </w:rPr>
        <w:t xml:space="preserve">at </w:t>
      </w:r>
      <w:proofErr w:type="spellStart"/>
      <w:r w:rsidR="009863D6">
        <w:rPr>
          <w:rFonts w:ascii="Arial" w:hAnsi="Arial"/>
          <w:lang w:val="en-GB"/>
        </w:rPr>
        <w:t>B</w:t>
      </w:r>
      <w:r w:rsidRPr="00D26D24">
        <w:rPr>
          <w:rFonts w:ascii="Arial" w:hAnsi="Arial"/>
          <w:lang w:val="en-GB"/>
        </w:rPr>
        <w:t>luemoose</w:t>
      </w:r>
      <w:proofErr w:type="spellEnd"/>
      <w:r w:rsidRPr="00D26D24">
        <w:rPr>
          <w:rFonts w:ascii="Arial" w:hAnsi="Arial"/>
          <w:lang w:val="en-GB"/>
        </w:rPr>
        <w:t xml:space="preserve">, sorry, </w:t>
      </w:r>
      <w:r w:rsidR="009863D6">
        <w:rPr>
          <w:rFonts w:ascii="Arial" w:hAnsi="Arial"/>
          <w:lang w:val="en-GB"/>
        </w:rPr>
        <w:t>at H</w:t>
      </w:r>
      <w:r w:rsidRPr="00D26D24">
        <w:rPr>
          <w:rFonts w:ascii="Arial" w:hAnsi="Arial"/>
          <w:lang w:val="en-GB"/>
        </w:rPr>
        <w:t xml:space="preserve">eadline, getting the editors out of </w:t>
      </w:r>
      <w:proofErr w:type="spellStart"/>
      <w:r w:rsidRPr="00D26D24">
        <w:rPr>
          <w:rFonts w:ascii="Arial" w:hAnsi="Arial"/>
          <w:lang w:val="en-GB"/>
        </w:rPr>
        <w:t>their</w:t>
      </w:r>
      <w:proofErr w:type="spellEnd"/>
      <w:r w:rsidR="009863D6">
        <w:rPr>
          <w:rFonts w:ascii="Arial" w:hAnsi="Arial"/>
          <w:lang w:val="en-GB"/>
        </w:rPr>
        <w:t>,</w:t>
      </w:r>
      <w:r w:rsidRPr="00D26D24">
        <w:rPr>
          <w:rFonts w:ascii="Arial" w:hAnsi="Arial"/>
          <w:lang w:val="en-GB"/>
        </w:rPr>
        <w:t xml:space="preserve"> kind of</w:t>
      </w:r>
      <w:r w:rsidR="009863D6">
        <w:rPr>
          <w:rFonts w:ascii="Arial" w:hAnsi="Arial"/>
          <w:lang w:val="en-GB"/>
        </w:rPr>
        <w:t>,</w:t>
      </w:r>
      <w:r w:rsidRPr="00D26D24">
        <w:rPr>
          <w:rFonts w:ascii="Arial" w:hAnsi="Arial"/>
          <w:lang w:val="en-GB"/>
        </w:rPr>
        <w:t xml:space="preserve"> ivory towers. So</w:t>
      </w:r>
      <w:r w:rsidR="009863D6">
        <w:rPr>
          <w:rFonts w:ascii="Arial" w:hAnsi="Arial"/>
          <w:lang w:val="en-GB"/>
        </w:rPr>
        <w:t>,</w:t>
      </w:r>
      <w:r w:rsidRPr="00D26D24">
        <w:rPr>
          <w:rFonts w:ascii="Arial" w:hAnsi="Arial"/>
          <w:lang w:val="en-GB"/>
        </w:rPr>
        <w:t xml:space="preserve"> once a month, we would take out an editor to bookshops around my patch, which was</w:t>
      </w:r>
      <w:r w:rsidR="009863D6">
        <w:rPr>
          <w:rFonts w:ascii="Arial" w:hAnsi="Arial"/>
          <w:lang w:val="en-GB"/>
        </w:rPr>
        <w:t xml:space="preserve">, kind of, </w:t>
      </w:r>
      <w:r w:rsidRPr="00D26D24">
        <w:rPr>
          <w:rFonts w:ascii="Arial" w:hAnsi="Arial"/>
          <w:lang w:val="en-GB"/>
        </w:rPr>
        <w:t>London and the Southeast and Southwest. And the editors would speak to booksellers and customers and talk about books and talk about covers, and just get a sense of what they were producing, what they were editing and what impact that would have within the community of readers. Because for a long time</w:t>
      </w:r>
      <w:r w:rsidR="00EB653B">
        <w:rPr>
          <w:rFonts w:ascii="Arial" w:hAnsi="Arial"/>
          <w:lang w:val="en-GB"/>
        </w:rPr>
        <w:t>,</w:t>
      </w:r>
      <w:r w:rsidRPr="00D26D24">
        <w:rPr>
          <w:rFonts w:ascii="Arial" w:hAnsi="Arial"/>
          <w:lang w:val="en-GB"/>
        </w:rPr>
        <w:t xml:space="preserve"> editors didn't move out of their offices</w:t>
      </w:r>
      <w:r w:rsidR="00EB653B">
        <w:rPr>
          <w:rFonts w:ascii="Arial" w:hAnsi="Arial"/>
          <w:lang w:val="en-GB"/>
        </w:rPr>
        <w:t>, a</w:t>
      </w:r>
      <w:r w:rsidRPr="00D26D24">
        <w:rPr>
          <w:rFonts w:ascii="Arial" w:hAnsi="Arial"/>
          <w:lang w:val="en-GB"/>
        </w:rPr>
        <w:t>nd there was a complete disconnect between editorial and sales. At one time editorial never spoke to sales</w:t>
      </w:r>
      <w:r w:rsidR="00EB653B">
        <w:rPr>
          <w:rFonts w:ascii="Arial" w:hAnsi="Arial"/>
          <w:lang w:val="en-GB"/>
        </w:rPr>
        <w:t>, a</w:t>
      </w:r>
      <w:r w:rsidRPr="00D26D24">
        <w:rPr>
          <w:rFonts w:ascii="Arial" w:hAnsi="Arial"/>
          <w:lang w:val="en-GB"/>
        </w:rPr>
        <w:t xml:space="preserve">nd we just thought that was madness. </w:t>
      </w:r>
      <w:proofErr w:type="gramStart"/>
      <w:r w:rsidRPr="00D26D24">
        <w:rPr>
          <w:rFonts w:ascii="Arial" w:hAnsi="Arial"/>
          <w:lang w:val="en-GB"/>
        </w:rPr>
        <w:t>So</w:t>
      </w:r>
      <w:proofErr w:type="gramEnd"/>
      <w:r w:rsidRPr="00D26D24">
        <w:rPr>
          <w:rFonts w:ascii="Arial" w:hAnsi="Arial"/>
          <w:lang w:val="en-GB"/>
        </w:rPr>
        <w:t xml:space="preserve"> we brought editorial </w:t>
      </w:r>
      <w:r w:rsidR="00EB653B">
        <w:rPr>
          <w:rFonts w:ascii="Arial" w:hAnsi="Arial"/>
          <w:lang w:val="en-GB"/>
        </w:rPr>
        <w:t>and</w:t>
      </w:r>
      <w:r w:rsidRPr="00D26D24">
        <w:rPr>
          <w:rFonts w:ascii="Arial" w:hAnsi="Arial"/>
          <w:lang w:val="en-GB"/>
        </w:rPr>
        <w:t xml:space="preserve"> sales together to speak to each other</w:t>
      </w:r>
      <w:r w:rsidR="00EB653B">
        <w:rPr>
          <w:rFonts w:ascii="Arial" w:hAnsi="Arial"/>
          <w:lang w:val="en-GB"/>
        </w:rPr>
        <w:t>, a</w:t>
      </w:r>
      <w:r w:rsidRPr="00D26D24">
        <w:rPr>
          <w:rFonts w:ascii="Arial" w:hAnsi="Arial"/>
          <w:lang w:val="en-GB"/>
        </w:rPr>
        <w:t xml:space="preserve">nd that's the biggest thing that I got from working with </w:t>
      </w:r>
      <w:r w:rsidR="00EB653B">
        <w:rPr>
          <w:rFonts w:ascii="Arial" w:hAnsi="Arial"/>
          <w:lang w:val="en-GB"/>
        </w:rPr>
        <w:t>H</w:t>
      </w:r>
      <w:r w:rsidRPr="00D26D24">
        <w:rPr>
          <w:rFonts w:ascii="Arial" w:hAnsi="Arial"/>
          <w:lang w:val="en-GB"/>
        </w:rPr>
        <w:t>eadline, I think</w:t>
      </w:r>
      <w:r w:rsidR="00EB653B">
        <w:rPr>
          <w:rFonts w:ascii="Arial" w:hAnsi="Arial"/>
          <w:lang w:val="en-GB"/>
        </w:rPr>
        <w:t>.</w:t>
      </w:r>
    </w:p>
    <w:p w14:paraId="2CFF2F37" w14:textId="77777777" w:rsidR="007C0F54" w:rsidRPr="00D26D24" w:rsidRDefault="007C0F54" w:rsidP="00E4283A">
      <w:pPr>
        <w:spacing w:after="0" w:line="360" w:lineRule="auto"/>
        <w:rPr>
          <w:lang w:val="en-GB"/>
        </w:rPr>
      </w:pPr>
    </w:p>
    <w:p w14:paraId="54C30FB2"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12:40</w:t>
      </w:r>
      <w:proofErr w:type="gramEnd"/>
    </w:p>
    <w:p w14:paraId="5A3DFAC7" w14:textId="461F149D" w:rsidR="007C0F54" w:rsidRPr="00D26D24" w:rsidRDefault="00C52C88" w:rsidP="00E4283A">
      <w:pPr>
        <w:spacing w:after="0" w:line="360" w:lineRule="auto"/>
        <w:rPr>
          <w:lang w:val="en-GB"/>
        </w:rPr>
      </w:pPr>
      <w:r>
        <w:rPr>
          <w:rFonts w:ascii="Arial" w:hAnsi="Arial"/>
          <w:lang w:val="en-GB"/>
        </w:rPr>
        <w:t>I</w:t>
      </w:r>
      <w:r w:rsidR="00000000" w:rsidRPr="00D26D24">
        <w:rPr>
          <w:rFonts w:ascii="Arial" w:hAnsi="Arial"/>
          <w:lang w:val="en-GB"/>
        </w:rPr>
        <w:t xml:space="preserve">nteresting. And I think what you've just spoken about </w:t>
      </w:r>
      <w:r>
        <w:rPr>
          <w:rFonts w:ascii="Arial" w:hAnsi="Arial"/>
          <w:lang w:val="en-GB"/>
        </w:rPr>
        <w:t>has</w:t>
      </w:r>
      <w:r w:rsidR="00000000" w:rsidRPr="00D26D24">
        <w:rPr>
          <w:rFonts w:ascii="Arial" w:hAnsi="Arial"/>
          <w:lang w:val="en-GB"/>
        </w:rPr>
        <w:t xml:space="preserve"> kind of carried through</w:t>
      </w:r>
      <w:r>
        <w:rPr>
          <w:rFonts w:ascii="Arial" w:hAnsi="Arial"/>
          <w:lang w:val="en-GB"/>
        </w:rPr>
        <w:t xml:space="preserve"> to</w:t>
      </w:r>
      <w:r w:rsidR="00000000" w:rsidRPr="00D26D24">
        <w:rPr>
          <w:rFonts w:ascii="Arial" w:hAnsi="Arial"/>
          <w:lang w:val="en-GB"/>
        </w:rPr>
        <w:t xml:space="preserve"> today, because I know now </w:t>
      </w:r>
      <w:r>
        <w:rPr>
          <w:rFonts w:ascii="Arial" w:hAnsi="Arial"/>
          <w:lang w:val="en-GB"/>
        </w:rPr>
        <w:t xml:space="preserve">[that] </w:t>
      </w:r>
      <w:r w:rsidR="00000000" w:rsidRPr="00D26D24">
        <w:rPr>
          <w:rFonts w:ascii="Arial" w:hAnsi="Arial"/>
          <w:lang w:val="en-GB"/>
        </w:rPr>
        <w:t>when it comes to acquiring a book, or publishing a book, editorial</w:t>
      </w:r>
      <w:r>
        <w:rPr>
          <w:rFonts w:ascii="Arial" w:hAnsi="Arial"/>
          <w:lang w:val="en-GB"/>
        </w:rPr>
        <w:t>,</w:t>
      </w:r>
      <w:r w:rsidR="00000000" w:rsidRPr="00D26D24">
        <w:rPr>
          <w:rFonts w:ascii="Arial" w:hAnsi="Arial"/>
          <w:lang w:val="en-GB"/>
        </w:rPr>
        <w:t xml:space="preserve"> marketing and sales, all</w:t>
      </w:r>
      <w:r>
        <w:rPr>
          <w:rFonts w:ascii="Arial" w:hAnsi="Arial"/>
          <w:lang w:val="en-GB"/>
        </w:rPr>
        <w:t xml:space="preserve"> </w:t>
      </w:r>
      <w:r w:rsidR="00000000" w:rsidRPr="00D26D24">
        <w:rPr>
          <w:rFonts w:ascii="Arial" w:hAnsi="Arial"/>
          <w:lang w:val="en-GB"/>
        </w:rPr>
        <w:t>kinds of sit together to discuss that and make one big group decision.</w:t>
      </w:r>
    </w:p>
    <w:p w14:paraId="16CA7957" w14:textId="77777777" w:rsidR="007C0F54" w:rsidRPr="00D26D24" w:rsidRDefault="007C0F54" w:rsidP="00E4283A">
      <w:pPr>
        <w:spacing w:after="0" w:line="360" w:lineRule="auto"/>
        <w:rPr>
          <w:lang w:val="en-GB"/>
        </w:rPr>
      </w:pPr>
    </w:p>
    <w:p w14:paraId="709DB84C"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12:59</w:t>
      </w:r>
      <w:proofErr w:type="gramEnd"/>
    </w:p>
    <w:p w14:paraId="6DB43690" w14:textId="28E351EB" w:rsidR="007C0F54" w:rsidRPr="00D26D24" w:rsidRDefault="00000000" w:rsidP="00E4283A">
      <w:pPr>
        <w:spacing w:after="0" w:line="360" w:lineRule="auto"/>
        <w:rPr>
          <w:lang w:val="en-GB"/>
        </w:rPr>
      </w:pPr>
      <w:r w:rsidRPr="00D26D24">
        <w:rPr>
          <w:rFonts w:ascii="Arial" w:hAnsi="Arial"/>
          <w:lang w:val="en-GB"/>
        </w:rPr>
        <w:t>Yeah</w:t>
      </w:r>
      <w:r w:rsidR="00C52C88">
        <w:rPr>
          <w:rFonts w:ascii="Arial" w:hAnsi="Arial"/>
          <w:lang w:val="en-GB"/>
        </w:rPr>
        <w:t>.</w:t>
      </w:r>
      <w:r w:rsidRPr="00D26D24">
        <w:rPr>
          <w:rFonts w:ascii="Arial" w:hAnsi="Arial"/>
          <w:lang w:val="en-GB"/>
        </w:rPr>
        <w:t xml:space="preserve"> I mean, it all changed in 1995, with the ending of the net book agreement, which</w:t>
      </w:r>
      <w:r w:rsidR="00C52C88">
        <w:rPr>
          <w:rFonts w:ascii="Arial" w:hAnsi="Arial"/>
          <w:lang w:val="en-GB"/>
        </w:rPr>
        <w:t>,</w:t>
      </w:r>
      <w:r w:rsidRPr="00D26D24">
        <w:rPr>
          <w:rFonts w:ascii="Arial" w:hAnsi="Arial"/>
          <w:lang w:val="en-GB"/>
        </w:rPr>
        <w:t xml:space="preserve"> if your listeners don't know about the net book agreement, the net book agreement was you couldn't discount the price </w:t>
      </w:r>
      <w:r w:rsidRPr="00D26D24">
        <w:rPr>
          <w:rFonts w:ascii="Arial" w:hAnsi="Arial"/>
          <w:lang w:val="en-GB"/>
        </w:rPr>
        <w:lastRenderedPageBreak/>
        <w:t xml:space="preserve">of a book. </w:t>
      </w:r>
      <w:proofErr w:type="gramStart"/>
      <w:r w:rsidRPr="00D26D24">
        <w:rPr>
          <w:rFonts w:ascii="Arial" w:hAnsi="Arial"/>
          <w:lang w:val="en-GB"/>
        </w:rPr>
        <w:t>So</w:t>
      </w:r>
      <w:proofErr w:type="gramEnd"/>
      <w:r w:rsidRPr="00D26D24">
        <w:rPr>
          <w:rFonts w:ascii="Arial" w:hAnsi="Arial"/>
          <w:lang w:val="en-GB"/>
        </w:rPr>
        <w:t xml:space="preserve"> if a book was </w:t>
      </w:r>
      <w:r w:rsidR="00C52C88">
        <w:rPr>
          <w:rFonts w:ascii="Arial" w:hAnsi="Arial"/>
          <w:lang w:val="en-GB"/>
        </w:rPr>
        <w:t>£</w:t>
      </w:r>
      <w:r w:rsidRPr="00D26D24">
        <w:rPr>
          <w:rFonts w:ascii="Arial" w:hAnsi="Arial"/>
          <w:lang w:val="en-GB"/>
        </w:rPr>
        <w:t xml:space="preserve">10, it had to be sold at </w:t>
      </w:r>
      <w:r w:rsidR="00C52C88">
        <w:rPr>
          <w:rFonts w:ascii="Arial" w:hAnsi="Arial"/>
          <w:lang w:val="en-GB"/>
        </w:rPr>
        <w:t>£</w:t>
      </w:r>
      <w:r w:rsidRPr="00D26D24">
        <w:rPr>
          <w:rFonts w:ascii="Arial" w:hAnsi="Arial"/>
          <w:lang w:val="en-GB"/>
        </w:rPr>
        <w:t>10</w:t>
      </w:r>
      <w:r w:rsidR="00C52C88">
        <w:rPr>
          <w:rFonts w:ascii="Arial" w:hAnsi="Arial"/>
          <w:lang w:val="en-GB"/>
        </w:rPr>
        <w:t>. A</w:t>
      </w:r>
      <w:r w:rsidRPr="00D26D24">
        <w:rPr>
          <w:rFonts w:ascii="Arial" w:hAnsi="Arial"/>
          <w:lang w:val="en-GB"/>
        </w:rPr>
        <w:t>fter 1995</w:t>
      </w:r>
      <w:r w:rsidR="00C52C88">
        <w:rPr>
          <w:rFonts w:ascii="Arial" w:hAnsi="Arial"/>
          <w:lang w:val="en-GB"/>
        </w:rPr>
        <w:t>,</w:t>
      </w:r>
      <w:r w:rsidRPr="00D26D24">
        <w:rPr>
          <w:rFonts w:ascii="Arial" w:hAnsi="Arial"/>
          <w:lang w:val="en-GB"/>
        </w:rPr>
        <w:t xml:space="preserve"> </w:t>
      </w:r>
      <w:r w:rsidR="00C52C88">
        <w:rPr>
          <w:rFonts w:ascii="Arial" w:hAnsi="Arial"/>
          <w:lang w:val="en-GB"/>
        </w:rPr>
        <w:t>w</w:t>
      </w:r>
      <w:r w:rsidRPr="00D26D24">
        <w:rPr>
          <w:rFonts w:ascii="Arial" w:hAnsi="Arial"/>
          <w:lang w:val="en-GB"/>
        </w:rPr>
        <w:t>hen the net book agreement when</w:t>
      </w:r>
      <w:r w:rsidR="00C52C88">
        <w:rPr>
          <w:rFonts w:ascii="Arial" w:hAnsi="Arial"/>
          <w:lang w:val="en-GB"/>
        </w:rPr>
        <w:t xml:space="preserve">, </w:t>
      </w:r>
      <w:r w:rsidRPr="00D26D24">
        <w:rPr>
          <w:rFonts w:ascii="Arial" w:hAnsi="Arial"/>
          <w:lang w:val="en-GB"/>
        </w:rPr>
        <w:t>you could discount books, and that's when the whole industry changed. That's where Amazon came in, you know, after 1997</w:t>
      </w:r>
      <w:r w:rsidR="00C52C88">
        <w:rPr>
          <w:rFonts w:ascii="Arial" w:hAnsi="Arial"/>
          <w:lang w:val="en-GB"/>
        </w:rPr>
        <w:t>-</w:t>
      </w:r>
      <w:r w:rsidRPr="00D26D24">
        <w:rPr>
          <w:rFonts w:ascii="Arial" w:hAnsi="Arial"/>
          <w:lang w:val="en-GB"/>
        </w:rPr>
        <w:t xml:space="preserve">2007, basically, with kind of </w:t>
      </w:r>
      <w:r w:rsidR="00C52C88">
        <w:rPr>
          <w:rFonts w:ascii="Arial" w:hAnsi="Arial"/>
          <w:lang w:val="en-GB"/>
        </w:rPr>
        <w:t xml:space="preserve">the </w:t>
      </w:r>
      <w:r w:rsidRPr="00D26D24">
        <w:rPr>
          <w:rFonts w:ascii="Arial" w:hAnsi="Arial"/>
          <w:lang w:val="en-GB"/>
        </w:rPr>
        <w:t xml:space="preserve">big discount, so the high street </w:t>
      </w:r>
      <w:r w:rsidR="00C52C88">
        <w:rPr>
          <w:rFonts w:ascii="Arial" w:hAnsi="Arial"/>
          <w:lang w:val="en-GB"/>
        </w:rPr>
        <w:t>could then discount. A</w:t>
      </w:r>
      <w:r w:rsidRPr="00D26D24">
        <w:rPr>
          <w:rFonts w:ascii="Arial" w:hAnsi="Arial"/>
          <w:lang w:val="en-GB"/>
        </w:rPr>
        <w:t xml:space="preserve">nd then the economics of the industry changed completely. </w:t>
      </w:r>
      <w:proofErr w:type="gramStart"/>
      <w:r w:rsidRPr="00D26D24">
        <w:rPr>
          <w:rFonts w:ascii="Arial" w:hAnsi="Arial"/>
          <w:lang w:val="en-GB"/>
        </w:rPr>
        <w:t>So</w:t>
      </w:r>
      <w:proofErr w:type="gramEnd"/>
      <w:r w:rsidRPr="00D26D24">
        <w:rPr>
          <w:rFonts w:ascii="Arial" w:hAnsi="Arial"/>
          <w:lang w:val="en-GB"/>
        </w:rPr>
        <w:t xml:space="preserve"> you look at the discounts now</w:t>
      </w:r>
      <w:r w:rsidR="00C52C88">
        <w:rPr>
          <w:rFonts w:ascii="Arial" w:hAnsi="Arial"/>
          <w:lang w:val="en-GB"/>
        </w:rPr>
        <w:t xml:space="preserve">, </w:t>
      </w:r>
      <w:r w:rsidRPr="00D26D24">
        <w:rPr>
          <w:rFonts w:ascii="Arial" w:hAnsi="Arial"/>
          <w:lang w:val="en-GB"/>
        </w:rPr>
        <w:t>which are frightening. The bigger publishers have become so risk</w:t>
      </w:r>
      <w:r w:rsidR="00C52C88">
        <w:rPr>
          <w:rFonts w:ascii="Arial" w:hAnsi="Arial"/>
          <w:lang w:val="en-GB"/>
        </w:rPr>
        <w:t>-</w:t>
      </w:r>
      <w:r w:rsidRPr="00D26D24">
        <w:rPr>
          <w:rFonts w:ascii="Arial" w:hAnsi="Arial"/>
          <w:lang w:val="en-GB"/>
        </w:rPr>
        <w:t>averse since 1995</w:t>
      </w:r>
      <w:r w:rsidR="00C52C88">
        <w:rPr>
          <w:rFonts w:ascii="Arial" w:hAnsi="Arial"/>
          <w:lang w:val="en-GB"/>
        </w:rPr>
        <w:t>, b</w:t>
      </w:r>
      <w:r w:rsidRPr="00D26D24">
        <w:rPr>
          <w:rFonts w:ascii="Arial" w:hAnsi="Arial"/>
          <w:lang w:val="en-GB"/>
        </w:rPr>
        <w:t>ecause their pot of money has shrunk</w:t>
      </w:r>
      <w:r w:rsidR="00B7192F">
        <w:rPr>
          <w:rFonts w:ascii="Arial" w:hAnsi="Arial"/>
          <w:lang w:val="en-GB"/>
        </w:rPr>
        <w:t>, s</w:t>
      </w:r>
      <w:r w:rsidRPr="00D26D24">
        <w:rPr>
          <w:rFonts w:ascii="Arial" w:hAnsi="Arial"/>
          <w:lang w:val="en-GB"/>
        </w:rPr>
        <w:t xml:space="preserve">o their economic decisions </w:t>
      </w:r>
      <w:r w:rsidR="00B7192F">
        <w:rPr>
          <w:rFonts w:ascii="Arial" w:hAnsi="Arial"/>
          <w:lang w:val="en-GB"/>
        </w:rPr>
        <w:t>have to</w:t>
      </w:r>
      <w:r w:rsidRPr="00D26D24">
        <w:rPr>
          <w:rFonts w:ascii="Arial" w:hAnsi="Arial"/>
          <w:lang w:val="en-GB"/>
        </w:rPr>
        <w:t xml:space="preserve"> work because they have to satisfy their shareholders. And that's why I think independent publishing is completely different. We're operating in a different publishing universe than the </w:t>
      </w:r>
      <w:r w:rsidR="00B7192F">
        <w:rPr>
          <w:rFonts w:ascii="Arial" w:hAnsi="Arial"/>
          <w:lang w:val="en-GB"/>
        </w:rPr>
        <w:t>B</w:t>
      </w:r>
      <w:r w:rsidRPr="00D26D24">
        <w:rPr>
          <w:rFonts w:ascii="Arial" w:hAnsi="Arial"/>
          <w:lang w:val="en-GB"/>
        </w:rPr>
        <w:t xml:space="preserve">ig </w:t>
      </w:r>
      <w:r w:rsidR="00B7192F">
        <w:rPr>
          <w:rFonts w:ascii="Arial" w:hAnsi="Arial"/>
          <w:lang w:val="en-GB"/>
        </w:rPr>
        <w:t>F</w:t>
      </w:r>
      <w:r w:rsidRPr="00D26D24">
        <w:rPr>
          <w:rFonts w:ascii="Arial" w:hAnsi="Arial"/>
          <w:lang w:val="en-GB"/>
        </w:rPr>
        <w:t>ive</w:t>
      </w:r>
      <w:r w:rsidR="00B7192F">
        <w:rPr>
          <w:rFonts w:ascii="Arial" w:hAnsi="Arial"/>
          <w:lang w:val="en-GB"/>
        </w:rPr>
        <w:t>, a</w:t>
      </w:r>
      <w:r w:rsidRPr="00D26D24">
        <w:rPr>
          <w:rFonts w:ascii="Arial" w:hAnsi="Arial"/>
          <w:lang w:val="en-GB"/>
        </w:rPr>
        <w:t>nd that has its pluses and minuses</w:t>
      </w:r>
      <w:r w:rsidR="00B7192F">
        <w:rPr>
          <w:rFonts w:ascii="Arial" w:hAnsi="Arial"/>
          <w:lang w:val="en-GB"/>
        </w:rPr>
        <w:t>, b</w:t>
      </w:r>
      <w:r w:rsidRPr="00D26D24">
        <w:rPr>
          <w:rFonts w:ascii="Arial" w:hAnsi="Arial"/>
          <w:lang w:val="en-GB"/>
        </w:rPr>
        <w:t>ut for literary fiction, I think it's really, really important to mention that we do operate in a different</w:t>
      </w:r>
      <w:r w:rsidR="00B7192F">
        <w:rPr>
          <w:rFonts w:ascii="Arial" w:hAnsi="Arial"/>
          <w:lang w:val="en-GB"/>
        </w:rPr>
        <w:t>,</w:t>
      </w:r>
      <w:r w:rsidRPr="00D26D24">
        <w:rPr>
          <w:rFonts w:ascii="Arial" w:hAnsi="Arial"/>
          <w:lang w:val="en-GB"/>
        </w:rPr>
        <w:t xml:space="preserve"> kind of</w:t>
      </w:r>
      <w:r w:rsidR="00B7192F">
        <w:rPr>
          <w:rFonts w:ascii="Arial" w:hAnsi="Arial"/>
          <w:lang w:val="en-GB"/>
        </w:rPr>
        <w:t>,</w:t>
      </w:r>
      <w:r w:rsidRPr="00D26D24">
        <w:rPr>
          <w:rFonts w:ascii="Arial" w:hAnsi="Arial"/>
          <w:lang w:val="en-GB"/>
        </w:rPr>
        <w:t xml:space="preserve"> publishing space.</w:t>
      </w:r>
    </w:p>
    <w:p w14:paraId="359E355D" w14:textId="77777777" w:rsidR="007C0F54" w:rsidRPr="00D26D24" w:rsidRDefault="007C0F54" w:rsidP="00E4283A">
      <w:pPr>
        <w:spacing w:after="0" w:line="360" w:lineRule="auto"/>
        <w:rPr>
          <w:lang w:val="en-GB"/>
        </w:rPr>
      </w:pPr>
    </w:p>
    <w:p w14:paraId="1171FECA"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14:13</w:t>
      </w:r>
      <w:proofErr w:type="gramEnd"/>
    </w:p>
    <w:p w14:paraId="5D48423B" w14:textId="3653EB12" w:rsidR="007C0F54" w:rsidRPr="00D26D24" w:rsidRDefault="00000000" w:rsidP="00E4283A">
      <w:pPr>
        <w:spacing w:after="0" w:line="360" w:lineRule="auto"/>
        <w:rPr>
          <w:lang w:val="en-GB"/>
        </w:rPr>
      </w:pPr>
      <w:r w:rsidRPr="00D26D24">
        <w:rPr>
          <w:rFonts w:ascii="Arial" w:hAnsi="Arial"/>
          <w:lang w:val="en-GB"/>
        </w:rPr>
        <w:t xml:space="preserve">Yeah. And we'll dive deeper into that in just a moment. But let's fast forward from </w:t>
      </w:r>
      <w:r w:rsidR="00B7192F">
        <w:rPr>
          <w:rFonts w:ascii="Arial" w:hAnsi="Arial"/>
          <w:lang w:val="en-GB"/>
        </w:rPr>
        <w:t>198</w:t>
      </w:r>
      <w:r w:rsidRPr="00D26D24">
        <w:rPr>
          <w:rFonts w:ascii="Arial" w:hAnsi="Arial"/>
          <w:lang w:val="en-GB"/>
        </w:rPr>
        <w:t xml:space="preserve">7 to 2006, </w:t>
      </w:r>
      <w:r w:rsidR="00B7192F">
        <w:rPr>
          <w:rFonts w:ascii="Arial" w:hAnsi="Arial"/>
          <w:lang w:val="en-GB"/>
        </w:rPr>
        <w:t>when</w:t>
      </w:r>
      <w:r w:rsidRPr="00D26D24">
        <w:rPr>
          <w:rFonts w:ascii="Arial" w:hAnsi="Arial"/>
          <w:lang w:val="en-GB"/>
        </w:rPr>
        <w:t xml:space="preserve"> you and your wife </w:t>
      </w:r>
      <w:proofErr w:type="spellStart"/>
      <w:r w:rsidR="00170FE0">
        <w:rPr>
          <w:rFonts w:ascii="Arial" w:hAnsi="Arial"/>
          <w:lang w:val="en-GB"/>
        </w:rPr>
        <w:t>Hetha</w:t>
      </w:r>
      <w:proofErr w:type="spellEnd"/>
      <w:r w:rsidRPr="00D26D24">
        <w:rPr>
          <w:rFonts w:ascii="Arial" w:hAnsi="Arial"/>
          <w:lang w:val="en-GB"/>
        </w:rPr>
        <w:t xml:space="preserve"> founded </w:t>
      </w:r>
      <w:proofErr w:type="spellStart"/>
      <w:r w:rsidR="00B7192F">
        <w:rPr>
          <w:rFonts w:ascii="Arial" w:hAnsi="Arial"/>
          <w:lang w:val="en-GB"/>
        </w:rPr>
        <w:t>Bluemoose</w:t>
      </w:r>
      <w:proofErr w:type="spellEnd"/>
      <w:r w:rsidR="00B7192F">
        <w:rPr>
          <w:rFonts w:ascii="Arial" w:hAnsi="Arial"/>
          <w:lang w:val="en-GB"/>
        </w:rPr>
        <w:t xml:space="preserve"> B</w:t>
      </w:r>
      <w:r w:rsidRPr="00D26D24">
        <w:rPr>
          <w:rFonts w:ascii="Arial" w:hAnsi="Arial"/>
          <w:lang w:val="en-GB"/>
        </w:rPr>
        <w:t>ooks, an independent publisher</w:t>
      </w:r>
      <w:r w:rsidR="00B7192F">
        <w:rPr>
          <w:rFonts w:ascii="Arial" w:hAnsi="Arial"/>
          <w:lang w:val="en-GB"/>
        </w:rPr>
        <w:t>. W</w:t>
      </w:r>
      <w:r w:rsidRPr="00D26D24">
        <w:rPr>
          <w:rFonts w:ascii="Arial" w:hAnsi="Arial"/>
          <w:lang w:val="en-GB"/>
        </w:rPr>
        <w:t>hat inspired that big leap from trade publishing to venturing off on your own</w:t>
      </w:r>
      <w:r w:rsidR="00B7192F">
        <w:rPr>
          <w:rFonts w:ascii="Arial" w:hAnsi="Arial"/>
          <w:lang w:val="en-GB"/>
        </w:rPr>
        <w:t>,</w:t>
      </w:r>
      <w:r w:rsidRPr="00D26D24">
        <w:rPr>
          <w:rFonts w:ascii="Arial" w:hAnsi="Arial"/>
          <w:lang w:val="en-GB"/>
        </w:rPr>
        <w:t xml:space="preserve"> because</w:t>
      </w:r>
      <w:r w:rsidR="00B7192F">
        <w:rPr>
          <w:rFonts w:ascii="Arial" w:hAnsi="Arial"/>
          <w:lang w:val="en-GB"/>
        </w:rPr>
        <w:t>,</w:t>
      </w:r>
      <w:r w:rsidRPr="00D26D24">
        <w:rPr>
          <w:rFonts w:ascii="Arial" w:hAnsi="Arial"/>
          <w:lang w:val="en-GB"/>
        </w:rPr>
        <w:t xml:space="preserve"> as you've said, you know, it is very different. It's a different universe of publishing. What</w:t>
      </w:r>
      <w:r w:rsidR="00B7192F">
        <w:rPr>
          <w:rFonts w:ascii="Arial" w:hAnsi="Arial"/>
          <w:lang w:val="en-GB"/>
        </w:rPr>
        <w:t xml:space="preserve">, </w:t>
      </w:r>
      <w:r w:rsidRPr="00D26D24">
        <w:rPr>
          <w:rFonts w:ascii="Arial" w:hAnsi="Arial"/>
          <w:lang w:val="en-GB"/>
        </w:rPr>
        <w:t>kind of</w:t>
      </w:r>
      <w:r w:rsidR="00B7192F">
        <w:rPr>
          <w:rFonts w:ascii="Arial" w:hAnsi="Arial"/>
          <w:lang w:val="en-GB"/>
        </w:rPr>
        <w:t xml:space="preserve">, </w:t>
      </w:r>
      <w:r w:rsidRPr="00D26D24">
        <w:rPr>
          <w:rFonts w:ascii="Arial" w:hAnsi="Arial"/>
          <w:lang w:val="en-GB"/>
        </w:rPr>
        <w:t>inspired that</w:t>
      </w:r>
      <w:r w:rsidR="00B7192F">
        <w:rPr>
          <w:rFonts w:ascii="Arial" w:hAnsi="Arial"/>
          <w:lang w:val="en-GB"/>
        </w:rPr>
        <w:t xml:space="preserve"> </w:t>
      </w:r>
      <w:r w:rsidRPr="00D26D24">
        <w:rPr>
          <w:rFonts w:ascii="Arial" w:hAnsi="Arial"/>
          <w:lang w:val="en-GB"/>
        </w:rPr>
        <w:t>massive change for you and that shift in thinking?</w:t>
      </w:r>
    </w:p>
    <w:p w14:paraId="3821A9C6" w14:textId="77777777" w:rsidR="007C0F54" w:rsidRPr="00D26D24" w:rsidRDefault="007C0F54" w:rsidP="00E4283A">
      <w:pPr>
        <w:spacing w:after="0" w:line="360" w:lineRule="auto"/>
        <w:rPr>
          <w:lang w:val="en-GB"/>
        </w:rPr>
      </w:pPr>
    </w:p>
    <w:p w14:paraId="7E7AF0AF"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14:39</w:t>
      </w:r>
      <w:proofErr w:type="gramEnd"/>
    </w:p>
    <w:p w14:paraId="4D706F05" w14:textId="25031A54" w:rsidR="007C0F54" w:rsidRPr="00D26D24" w:rsidRDefault="00000000" w:rsidP="00E4283A">
      <w:pPr>
        <w:spacing w:after="0" w:line="360" w:lineRule="auto"/>
        <w:rPr>
          <w:lang w:val="en-GB"/>
        </w:rPr>
      </w:pPr>
      <w:r w:rsidRPr="00D26D24">
        <w:rPr>
          <w:rFonts w:ascii="Arial" w:hAnsi="Arial"/>
          <w:lang w:val="en-GB"/>
        </w:rPr>
        <w:t>It was things</w:t>
      </w:r>
      <w:r w:rsidR="00B7192F">
        <w:rPr>
          <w:rFonts w:ascii="Arial" w:hAnsi="Arial"/>
          <w:lang w:val="en-GB"/>
        </w:rPr>
        <w:t>. P</w:t>
      </w:r>
      <w:r w:rsidRPr="00D26D24">
        <w:rPr>
          <w:rFonts w:ascii="Arial" w:hAnsi="Arial"/>
          <w:lang w:val="en-GB"/>
        </w:rPr>
        <w:t>art of it was vanity</w:t>
      </w:r>
      <w:r w:rsidR="00B7192F">
        <w:rPr>
          <w:rFonts w:ascii="Arial" w:hAnsi="Arial"/>
          <w:lang w:val="en-GB"/>
        </w:rPr>
        <w:t xml:space="preserve">. </w:t>
      </w:r>
      <w:r w:rsidRPr="00D26D24">
        <w:rPr>
          <w:rFonts w:ascii="Arial" w:hAnsi="Arial"/>
          <w:lang w:val="en-GB"/>
        </w:rPr>
        <w:t>I won a national writing competition and was whisked down to London to be wined and dined at the I</w:t>
      </w:r>
      <w:r w:rsidR="00B7192F">
        <w:rPr>
          <w:rFonts w:ascii="Arial" w:hAnsi="Arial"/>
          <w:lang w:val="en-GB"/>
        </w:rPr>
        <w:t>vy</w:t>
      </w:r>
      <w:r w:rsidRPr="00D26D24">
        <w:rPr>
          <w:rFonts w:ascii="Arial" w:hAnsi="Arial"/>
          <w:lang w:val="en-GB"/>
        </w:rPr>
        <w:t>, which is a very swanky restaurant</w:t>
      </w:r>
      <w:r w:rsidR="00B7192F">
        <w:rPr>
          <w:rFonts w:ascii="Arial" w:hAnsi="Arial"/>
          <w:lang w:val="en-GB"/>
        </w:rPr>
        <w:t>. T</w:t>
      </w:r>
      <w:r w:rsidRPr="00D26D24">
        <w:rPr>
          <w:rFonts w:ascii="Arial" w:hAnsi="Arial"/>
          <w:lang w:val="en-GB"/>
        </w:rPr>
        <w:t xml:space="preserve">he prize was a meal at the </w:t>
      </w:r>
      <w:r w:rsidR="00B7192F">
        <w:rPr>
          <w:rFonts w:ascii="Arial" w:hAnsi="Arial"/>
          <w:lang w:val="en-GB"/>
        </w:rPr>
        <w:t>Ivy</w:t>
      </w:r>
      <w:r w:rsidRPr="00D26D24">
        <w:rPr>
          <w:rFonts w:ascii="Arial" w:hAnsi="Arial"/>
          <w:lang w:val="en-GB"/>
        </w:rPr>
        <w:t xml:space="preserve"> but also </w:t>
      </w:r>
      <w:r w:rsidR="00B7192F">
        <w:rPr>
          <w:rFonts w:ascii="Arial" w:hAnsi="Arial"/>
          <w:lang w:val="en-GB"/>
        </w:rPr>
        <w:t>to meet one of the</w:t>
      </w:r>
      <w:r w:rsidRPr="00D26D24">
        <w:rPr>
          <w:rFonts w:ascii="Arial" w:hAnsi="Arial"/>
          <w:lang w:val="en-GB"/>
        </w:rPr>
        <w:t xml:space="preserve"> </w:t>
      </w:r>
      <w:r w:rsidR="00B7192F">
        <w:rPr>
          <w:rFonts w:ascii="Arial" w:hAnsi="Arial"/>
          <w:lang w:val="en-GB"/>
        </w:rPr>
        <w:t>B</w:t>
      </w:r>
      <w:r w:rsidRPr="00D26D24">
        <w:rPr>
          <w:rFonts w:ascii="Arial" w:hAnsi="Arial"/>
          <w:lang w:val="en-GB"/>
        </w:rPr>
        <w:t xml:space="preserve">ig </w:t>
      </w:r>
      <w:r w:rsidR="00B7192F">
        <w:rPr>
          <w:rFonts w:ascii="Arial" w:hAnsi="Arial"/>
          <w:lang w:val="en-GB"/>
        </w:rPr>
        <w:t>F</w:t>
      </w:r>
      <w:r w:rsidRPr="00D26D24">
        <w:rPr>
          <w:rFonts w:ascii="Arial" w:hAnsi="Arial"/>
          <w:lang w:val="en-GB"/>
        </w:rPr>
        <w:t>ive commissioning editor</w:t>
      </w:r>
      <w:r w:rsidR="00B7192F">
        <w:rPr>
          <w:rFonts w:ascii="Arial" w:hAnsi="Arial"/>
          <w:lang w:val="en-GB"/>
        </w:rPr>
        <w:t>s</w:t>
      </w:r>
      <w:r w:rsidRPr="00D26D24">
        <w:rPr>
          <w:rFonts w:ascii="Arial" w:hAnsi="Arial"/>
          <w:lang w:val="en-GB"/>
        </w:rPr>
        <w:t>, but also an agent from one of the biggest agencies</w:t>
      </w:r>
      <w:r w:rsidR="00B7192F">
        <w:rPr>
          <w:rFonts w:ascii="Arial" w:hAnsi="Arial"/>
          <w:lang w:val="en-GB"/>
        </w:rPr>
        <w:t>. A</w:t>
      </w:r>
      <w:r w:rsidRPr="00D26D24">
        <w:rPr>
          <w:rFonts w:ascii="Arial" w:hAnsi="Arial"/>
          <w:lang w:val="en-GB"/>
        </w:rPr>
        <w:t xml:space="preserve">nd I </w:t>
      </w:r>
      <w:r w:rsidR="00B7192F">
        <w:rPr>
          <w:rFonts w:ascii="Arial" w:hAnsi="Arial"/>
          <w:lang w:val="en-GB"/>
        </w:rPr>
        <w:t>mis</w:t>
      </w:r>
      <w:r w:rsidRPr="00D26D24">
        <w:rPr>
          <w:rFonts w:ascii="Arial" w:hAnsi="Arial"/>
          <w:lang w:val="en-GB"/>
        </w:rPr>
        <w:t>pronounce</w:t>
      </w:r>
      <w:r w:rsidR="00B7192F">
        <w:rPr>
          <w:rFonts w:ascii="Arial" w:hAnsi="Arial"/>
          <w:lang w:val="en-GB"/>
        </w:rPr>
        <w:t>d</w:t>
      </w:r>
      <w:r w:rsidRPr="00D26D24">
        <w:rPr>
          <w:rFonts w:ascii="Arial" w:hAnsi="Arial"/>
          <w:lang w:val="en-GB"/>
        </w:rPr>
        <w:t xml:space="preserve"> the agent</w:t>
      </w:r>
      <w:r w:rsidR="00B7192F">
        <w:rPr>
          <w:rFonts w:ascii="Arial" w:hAnsi="Arial"/>
          <w:lang w:val="en-GB"/>
        </w:rPr>
        <w:t>’</w:t>
      </w:r>
      <w:r w:rsidRPr="00D26D24">
        <w:rPr>
          <w:rFonts w:ascii="Arial" w:hAnsi="Arial"/>
          <w:lang w:val="en-GB"/>
        </w:rPr>
        <w:t>s name</w:t>
      </w:r>
      <w:r w:rsidR="00B7192F">
        <w:rPr>
          <w:rFonts w:ascii="Arial" w:hAnsi="Arial"/>
          <w:lang w:val="en-GB"/>
        </w:rPr>
        <w:t>, she</w:t>
      </w:r>
      <w:r w:rsidRPr="00D26D24">
        <w:rPr>
          <w:rFonts w:ascii="Arial" w:hAnsi="Arial"/>
          <w:lang w:val="en-GB"/>
        </w:rPr>
        <w:t xml:space="preserve"> had a double</w:t>
      </w:r>
      <w:r w:rsidR="00B7192F">
        <w:rPr>
          <w:rFonts w:ascii="Arial" w:hAnsi="Arial"/>
          <w:lang w:val="en-GB"/>
        </w:rPr>
        <w:t>-</w:t>
      </w:r>
      <w:r w:rsidRPr="00D26D24">
        <w:rPr>
          <w:rFonts w:ascii="Arial" w:hAnsi="Arial"/>
          <w:lang w:val="en-GB"/>
        </w:rPr>
        <w:t>barrel name</w:t>
      </w:r>
      <w:r w:rsidR="00B7192F">
        <w:rPr>
          <w:rFonts w:ascii="Arial" w:hAnsi="Arial"/>
          <w:lang w:val="en-GB"/>
        </w:rPr>
        <w:t>, a</w:t>
      </w:r>
      <w:r w:rsidRPr="00D26D24">
        <w:rPr>
          <w:rFonts w:ascii="Arial" w:hAnsi="Arial"/>
          <w:lang w:val="en-GB"/>
        </w:rPr>
        <w:t>nd she took</w:t>
      </w:r>
      <w:r w:rsidR="00B7192F">
        <w:rPr>
          <w:rFonts w:ascii="Arial" w:hAnsi="Arial"/>
          <w:lang w:val="en-GB"/>
        </w:rPr>
        <w:t xml:space="preserve">, </w:t>
      </w:r>
      <w:r w:rsidRPr="00D26D24">
        <w:rPr>
          <w:rFonts w:ascii="Arial" w:hAnsi="Arial"/>
          <w:lang w:val="en-GB"/>
        </w:rPr>
        <w:t>kind of</w:t>
      </w:r>
      <w:r w:rsidR="00B7192F">
        <w:rPr>
          <w:rFonts w:ascii="Arial" w:hAnsi="Arial"/>
          <w:lang w:val="en-GB"/>
        </w:rPr>
        <w:t>,</w:t>
      </w:r>
      <w:r w:rsidRPr="00D26D24">
        <w:rPr>
          <w:rFonts w:ascii="Arial" w:hAnsi="Arial"/>
          <w:lang w:val="en-GB"/>
        </w:rPr>
        <w:t xml:space="preserve"> offence at this</w:t>
      </w:r>
      <w:r w:rsidR="00B7192F">
        <w:rPr>
          <w:rFonts w:ascii="Arial" w:hAnsi="Arial"/>
          <w:lang w:val="en-GB"/>
        </w:rPr>
        <w:t xml:space="preserve">, and from then on </w:t>
      </w:r>
      <w:r w:rsidRPr="00D26D24">
        <w:rPr>
          <w:rFonts w:ascii="Arial" w:hAnsi="Arial"/>
          <w:lang w:val="en-GB"/>
        </w:rPr>
        <w:t xml:space="preserve">didn't really speak to me during the </w:t>
      </w:r>
      <w:r w:rsidR="00B7192F">
        <w:rPr>
          <w:rFonts w:ascii="Arial" w:hAnsi="Arial"/>
          <w:lang w:val="en-GB"/>
        </w:rPr>
        <w:t>meal. I</w:t>
      </w:r>
      <w:r w:rsidRPr="00D26D24">
        <w:rPr>
          <w:rFonts w:ascii="Arial" w:hAnsi="Arial"/>
          <w:lang w:val="en-GB"/>
        </w:rPr>
        <w:t>t didn't go well, it didn't go well, I did a stupid thing and</w:t>
      </w:r>
      <w:r w:rsidR="00B7192F">
        <w:rPr>
          <w:rFonts w:ascii="Arial" w:hAnsi="Arial"/>
          <w:lang w:val="en-GB"/>
        </w:rPr>
        <w:t>,</w:t>
      </w:r>
      <w:r w:rsidRPr="00D26D24">
        <w:rPr>
          <w:rFonts w:ascii="Arial" w:hAnsi="Arial"/>
          <w:lang w:val="en-GB"/>
        </w:rPr>
        <w:t xml:space="preserve"> kind of</w:t>
      </w:r>
      <w:r w:rsidR="00B7192F">
        <w:rPr>
          <w:rFonts w:ascii="Arial" w:hAnsi="Arial"/>
          <w:lang w:val="en-GB"/>
        </w:rPr>
        <w:t>,</w:t>
      </w:r>
      <w:r w:rsidRPr="00D26D24">
        <w:rPr>
          <w:rFonts w:ascii="Arial" w:hAnsi="Arial"/>
          <w:lang w:val="en-GB"/>
        </w:rPr>
        <w:t xml:space="preserve"> </w:t>
      </w:r>
      <w:r w:rsidR="00B7192F">
        <w:rPr>
          <w:rFonts w:ascii="Arial" w:hAnsi="Arial"/>
          <w:lang w:val="en-GB"/>
        </w:rPr>
        <w:t>thought</w:t>
      </w:r>
      <w:r w:rsidRPr="00D26D24">
        <w:rPr>
          <w:rFonts w:ascii="Arial" w:hAnsi="Arial"/>
          <w:lang w:val="en-GB"/>
        </w:rPr>
        <w:t xml:space="preserve">, </w:t>
      </w:r>
      <w:proofErr w:type="gramStart"/>
      <w:r w:rsidR="00B7192F">
        <w:rPr>
          <w:rFonts w:ascii="Arial" w:hAnsi="Arial"/>
          <w:lang w:val="en-GB"/>
        </w:rPr>
        <w:t>W</w:t>
      </w:r>
      <w:r w:rsidRPr="00D26D24">
        <w:rPr>
          <w:rFonts w:ascii="Arial" w:hAnsi="Arial"/>
          <w:lang w:val="en-GB"/>
        </w:rPr>
        <w:t>ell</w:t>
      </w:r>
      <w:proofErr w:type="gramEnd"/>
      <w:r w:rsidRPr="00D26D24">
        <w:rPr>
          <w:rFonts w:ascii="Arial" w:hAnsi="Arial"/>
          <w:lang w:val="en-GB"/>
        </w:rPr>
        <w:t>, I'm just going to drink. And I drank too much</w:t>
      </w:r>
      <w:r w:rsidR="00B7192F">
        <w:rPr>
          <w:rFonts w:ascii="Arial" w:hAnsi="Arial"/>
          <w:lang w:val="en-GB"/>
        </w:rPr>
        <w:t xml:space="preserve"> and tried </w:t>
      </w:r>
      <w:r w:rsidRPr="00D26D24">
        <w:rPr>
          <w:rFonts w:ascii="Arial" w:hAnsi="Arial"/>
          <w:lang w:val="en-GB"/>
        </w:rPr>
        <w:t>to steal a face cloth from the toilets</w:t>
      </w:r>
      <w:r w:rsidR="00B7192F">
        <w:rPr>
          <w:rFonts w:ascii="Arial" w:hAnsi="Arial"/>
          <w:lang w:val="en-GB"/>
        </w:rPr>
        <w:t xml:space="preserve">. I </w:t>
      </w:r>
      <w:r w:rsidRPr="00D26D24">
        <w:rPr>
          <w:rFonts w:ascii="Arial" w:hAnsi="Arial"/>
          <w:lang w:val="en-GB"/>
        </w:rPr>
        <w:t xml:space="preserve">went down to the </w:t>
      </w:r>
      <w:r w:rsidR="00B7192F">
        <w:rPr>
          <w:rFonts w:ascii="Arial" w:hAnsi="Arial"/>
          <w:lang w:val="en-GB"/>
        </w:rPr>
        <w:t>loos, I thought,</w:t>
      </w:r>
      <w:r w:rsidRPr="00D26D24">
        <w:rPr>
          <w:rFonts w:ascii="Arial" w:hAnsi="Arial"/>
          <w:lang w:val="en-GB"/>
        </w:rPr>
        <w:t xml:space="preserve"> </w:t>
      </w:r>
      <w:r w:rsidR="00B7192F">
        <w:rPr>
          <w:rFonts w:ascii="Arial" w:hAnsi="Arial"/>
          <w:lang w:val="en-GB"/>
        </w:rPr>
        <w:t>N</w:t>
      </w:r>
      <w:r w:rsidRPr="00D26D24">
        <w:rPr>
          <w:rFonts w:ascii="Arial" w:hAnsi="Arial"/>
          <w:lang w:val="en-GB"/>
        </w:rPr>
        <w:t>o one's going to believe</w:t>
      </w:r>
      <w:r w:rsidR="00B7192F">
        <w:rPr>
          <w:rFonts w:ascii="Arial" w:hAnsi="Arial"/>
          <w:lang w:val="en-GB"/>
        </w:rPr>
        <w:t xml:space="preserve"> I’ve been to the Ivy, so</w:t>
      </w:r>
      <w:r w:rsidRPr="00D26D24">
        <w:rPr>
          <w:rFonts w:ascii="Arial" w:hAnsi="Arial"/>
          <w:lang w:val="en-GB"/>
        </w:rPr>
        <w:t xml:space="preserve"> I'll get a face cloth</w:t>
      </w:r>
      <w:r w:rsidR="00B7192F">
        <w:rPr>
          <w:rFonts w:ascii="Arial" w:hAnsi="Arial"/>
          <w:lang w:val="en-GB"/>
        </w:rPr>
        <w:t xml:space="preserve">, </w:t>
      </w:r>
      <w:r w:rsidRPr="00D26D24">
        <w:rPr>
          <w:rFonts w:ascii="Arial" w:hAnsi="Arial"/>
          <w:lang w:val="en-GB"/>
        </w:rPr>
        <w:t>because it had the monogram on it. And anyway, this hand came on my shoulder</w:t>
      </w:r>
      <w:r w:rsidR="00B7192F">
        <w:rPr>
          <w:rFonts w:ascii="Arial" w:hAnsi="Arial"/>
          <w:lang w:val="en-GB"/>
        </w:rPr>
        <w:t>, a</w:t>
      </w:r>
      <w:r w:rsidRPr="00D26D24">
        <w:rPr>
          <w:rFonts w:ascii="Arial" w:hAnsi="Arial"/>
          <w:lang w:val="en-GB"/>
        </w:rPr>
        <w:t>nd this</w:t>
      </w:r>
      <w:r w:rsidR="00B7192F">
        <w:rPr>
          <w:rFonts w:ascii="Arial" w:hAnsi="Arial"/>
          <w:lang w:val="en-GB"/>
        </w:rPr>
        <w:t xml:space="preserve">, </w:t>
      </w:r>
      <w:r w:rsidRPr="00D26D24">
        <w:rPr>
          <w:rFonts w:ascii="Arial" w:hAnsi="Arial"/>
          <w:lang w:val="en-GB"/>
        </w:rPr>
        <w:t>kind of</w:t>
      </w:r>
      <w:r w:rsidR="00B7192F">
        <w:rPr>
          <w:rFonts w:ascii="Arial" w:hAnsi="Arial"/>
          <w:lang w:val="en-GB"/>
        </w:rPr>
        <w:t xml:space="preserve">, </w:t>
      </w:r>
      <w:r w:rsidRPr="00D26D24">
        <w:rPr>
          <w:rFonts w:ascii="Arial" w:hAnsi="Arial"/>
          <w:lang w:val="en-GB"/>
        </w:rPr>
        <w:t xml:space="preserve">Eastern European wardrobe said to me, </w:t>
      </w:r>
      <w:r w:rsidR="00B7192F">
        <w:rPr>
          <w:rFonts w:ascii="Arial" w:hAnsi="Arial"/>
          <w:lang w:val="en-GB"/>
        </w:rPr>
        <w:t>‘W</w:t>
      </w:r>
      <w:r w:rsidRPr="00D26D24">
        <w:rPr>
          <w:rFonts w:ascii="Arial" w:hAnsi="Arial"/>
          <w:lang w:val="en-GB"/>
        </w:rPr>
        <w:t xml:space="preserve">e don't do that </w:t>
      </w:r>
      <w:r w:rsidR="00B7192F">
        <w:rPr>
          <w:rFonts w:ascii="Arial" w:hAnsi="Arial"/>
          <w:lang w:val="en-GB"/>
        </w:rPr>
        <w:t>here,</w:t>
      </w:r>
      <w:r w:rsidRPr="00D26D24">
        <w:rPr>
          <w:rFonts w:ascii="Arial" w:hAnsi="Arial"/>
          <w:lang w:val="en-GB"/>
        </w:rPr>
        <w:t xml:space="preserve"> do we</w:t>
      </w:r>
      <w:r w:rsidR="00B7192F">
        <w:rPr>
          <w:rFonts w:ascii="Arial" w:hAnsi="Arial"/>
          <w:lang w:val="en-GB"/>
        </w:rPr>
        <w:t>, Sir.’ A</w:t>
      </w:r>
      <w:r w:rsidRPr="00D26D24">
        <w:rPr>
          <w:rFonts w:ascii="Arial" w:hAnsi="Arial"/>
          <w:lang w:val="en-GB"/>
        </w:rPr>
        <w:t>nd I said</w:t>
      </w:r>
      <w:r w:rsidR="00B7192F">
        <w:rPr>
          <w:rFonts w:ascii="Arial" w:hAnsi="Arial"/>
          <w:lang w:val="en-GB"/>
        </w:rPr>
        <w:t>, ‘N</w:t>
      </w:r>
      <w:r w:rsidRPr="00D26D24">
        <w:rPr>
          <w:rFonts w:ascii="Arial" w:hAnsi="Arial"/>
          <w:lang w:val="en-GB"/>
        </w:rPr>
        <w:t>o.</w:t>
      </w:r>
      <w:r w:rsidR="00B7192F">
        <w:rPr>
          <w:rFonts w:ascii="Arial" w:hAnsi="Arial"/>
          <w:lang w:val="en-GB"/>
        </w:rPr>
        <w:t>’</w:t>
      </w:r>
      <w:r w:rsidRPr="00D26D24">
        <w:rPr>
          <w:rFonts w:ascii="Arial" w:hAnsi="Arial"/>
          <w:lang w:val="en-GB"/>
        </w:rPr>
        <w:t xml:space="preserve"> And </w:t>
      </w:r>
      <w:r w:rsidR="00B7192F">
        <w:rPr>
          <w:rFonts w:ascii="Arial" w:hAnsi="Arial"/>
          <w:lang w:val="en-GB"/>
        </w:rPr>
        <w:t xml:space="preserve">[he] </w:t>
      </w:r>
      <w:r w:rsidRPr="00D26D24">
        <w:rPr>
          <w:rFonts w:ascii="Arial" w:hAnsi="Arial"/>
          <w:lang w:val="en-GB"/>
        </w:rPr>
        <w:t>then proceeded to</w:t>
      </w:r>
      <w:r w:rsidR="00B7192F">
        <w:rPr>
          <w:rFonts w:ascii="Arial" w:hAnsi="Arial"/>
          <w:lang w:val="en-GB"/>
        </w:rPr>
        <w:t xml:space="preserve">, </w:t>
      </w:r>
      <w:r w:rsidRPr="00D26D24">
        <w:rPr>
          <w:rFonts w:ascii="Arial" w:hAnsi="Arial"/>
          <w:lang w:val="en-GB"/>
        </w:rPr>
        <w:t>kind of</w:t>
      </w:r>
      <w:r w:rsidR="00B7192F">
        <w:rPr>
          <w:rFonts w:ascii="Arial" w:hAnsi="Arial"/>
          <w:lang w:val="en-GB"/>
        </w:rPr>
        <w:t>,</w:t>
      </w:r>
      <w:r w:rsidRPr="00D26D24">
        <w:rPr>
          <w:rFonts w:ascii="Arial" w:hAnsi="Arial"/>
          <w:lang w:val="en-GB"/>
        </w:rPr>
        <w:t xml:space="preserve"> throw me out</w:t>
      </w:r>
      <w:r w:rsidR="00B7192F">
        <w:rPr>
          <w:rFonts w:ascii="Arial" w:hAnsi="Arial"/>
          <w:lang w:val="en-GB"/>
        </w:rPr>
        <w:t>. I managed to talk</w:t>
      </w:r>
      <w:r w:rsidRPr="00D26D24">
        <w:rPr>
          <w:rFonts w:ascii="Arial" w:hAnsi="Arial"/>
          <w:lang w:val="en-GB"/>
        </w:rPr>
        <w:t xml:space="preserve"> </w:t>
      </w:r>
      <w:r w:rsidR="00B7192F">
        <w:rPr>
          <w:rFonts w:ascii="Arial" w:hAnsi="Arial"/>
          <w:lang w:val="en-GB"/>
        </w:rPr>
        <w:t xml:space="preserve">my </w:t>
      </w:r>
      <w:r w:rsidRPr="00D26D24">
        <w:rPr>
          <w:rFonts w:ascii="Arial" w:hAnsi="Arial"/>
          <w:lang w:val="en-GB"/>
        </w:rPr>
        <w:t>way back in</w:t>
      </w:r>
      <w:r w:rsidR="00B7192F">
        <w:rPr>
          <w:rFonts w:ascii="Arial" w:hAnsi="Arial"/>
          <w:lang w:val="en-GB"/>
        </w:rPr>
        <w:t>,</w:t>
      </w:r>
      <w:r w:rsidRPr="00D26D24">
        <w:rPr>
          <w:rFonts w:ascii="Arial" w:hAnsi="Arial"/>
          <w:lang w:val="en-GB"/>
        </w:rPr>
        <w:t xml:space="preserve"> but it didn't go well</w:t>
      </w:r>
      <w:r w:rsidR="00B7192F">
        <w:rPr>
          <w:rFonts w:ascii="Arial" w:hAnsi="Arial"/>
          <w:lang w:val="en-GB"/>
        </w:rPr>
        <w:t>,</w:t>
      </w:r>
      <w:r w:rsidRPr="00D26D24">
        <w:rPr>
          <w:rFonts w:ascii="Arial" w:hAnsi="Arial"/>
          <w:lang w:val="en-GB"/>
        </w:rPr>
        <w:t xml:space="preserve"> </w:t>
      </w:r>
      <w:r w:rsidR="00B7192F">
        <w:rPr>
          <w:rFonts w:ascii="Arial" w:hAnsi="Arial"/>
          <w:lang w:val="en-GB"/>
        </w:rPr>
        <w:t>a</w:t>
      </w:r>
      <w:r w:rsidRPr="00D26D24">
        <w:rPr>
          <w:rFonts w:ascii="Arial" w:hAnsi="Arial"/>
          <w:lang w:val="en-GB"/>
        </w:rPr>
        <w:t>nd they didn't want my book</w:t>
      </w:r>
      <w:r w:rsidR="00B7192F">
        <w:rPr>
          <w:rFonts w:ascii="Arial" w:hAnsi="Arial"/>
          <w:lang w:val="en-GB"/>
        </w:rPr>
        <w:t>, a</w:t>
      </w:r>
      <w:r w:rsidRPr="00D26D24">
        <w:rPr>
          <w:rFonts w:ascii="Arial" w:hAnsi="Arial"/>
          <w:lang w:val="en-GB"/>
        </w:rPr>
        <w:t>nd I just thought</w:t>
      </w:r>
      <w:r w:rsidR="00B7192F">
        <w:rPr>
          <w:rFonts w:ascii="Arial" w:hAnsi="Arial"/>
          <w:lang w:val="en-GB"/>
        </w:rPr>
        <w:t>, O</w:t>
      </w:r>
      <w:r w:rsidRPr="00D26D24">
        <w:rPr>
          <w:rFonts w:ascii="Arial" w:hAnsi="Arial"/>
          <w:lang w:val="en-GB"/>
        </w:rPr>
        <w:t>h my god. But then</w:t>
      </w:r>
      <w:r w:rsidR="00B7192F">
        <w:rPr>
          <w:rFonts w:ascii="Arial" w:hAnsi="Arial"/>
          <w:lang w:val="en-GB"/>
        </w:rPr>
        <w:t>,</w:t>
      </w:r>
      <w:r w:rsidRPr="00D26D24">
        <w:rPr>
          <w:rFonts w:ascii="Arial" w:hAnsi="Arial"/>
          <w:lang w:val="en-GB"/>
        </w:rPr>
        <w:t xml:space="preserve"> a year later, I read in </w:t>
      </w:r>
      <w:r w:rsidR="00976FC0">
        <w:rPr>
          <w:rFonts w:ascii="Arial" w:hAnsi="Arial"/>
          <w:lang w:val="en-GB"/>
        </w:rPr>
        <w:t>T</w:t>
      </w:r>
      <w:r w:rsidRPr="00D26D24">
        <w:rPr>
          <w:rFonts w:ascii="Arial" w:hAnsi="Arial"/>
          <w:lang w:val="en-GB"/>
        </w:rPr>
        <w:t xml:space="preserve">he </w:t>
      </w:r>
      <w:r w:rsidR="00B7192F">
        <w:rPr>
          <w:rFonts w:ascii="Arial" w:hAnsi="Arial"/>
          <w:lang w:val="en-GB"/>
        </w:rPr>
        <w:t>B</w:t>
      </w:r>
      <w:r w:rsidRPr="00D26D24">
        <w:rPr>
          <w:rFonts w:ascii="Arial" w:hAnsi="Arial"/>
          <w:lang w:val="en-GB"/>
        </w:rPr>
        <w:t>ookseller, which is a kind of publishing Bible</w:t>
      </w:r>
      <w:r w:rsidR="00B7192F">
        <w:rPr>
          <w:rFonts w:ascii="Arial" w:hAnsi="Arial"/>
          <w:lang w:val="en-GB"/>
        </w:rPr>
        <w:t>, that all</w:t>
      </w:r>
      <w:r w:rsidRPr="00D26D24">
        <w:rPr>
          <w:rFonts w:ascii="Arial" w:hAnsi="Arial"/>
          <w:lang w:val="en-GB"/>
        </w:rPr>
        <w:t xml:space="preserve"> the big money was going to Irish writers. So</w:t>
      </w:r>
      <w:r w:rsidR="00B7192F">
        <w:rPr>
          <w:rFonts w:ascii="Arial" w:hAnsi="Arial"/>
          <w:lang w:val="en-GB"/>
        </w:rPr>
        <w:t>,</w:t>
      </w:r>
      <w:r w:rsidRPr="00D26D24">
        <w:rPr>
          <w:rFonts w:ascii="Arial" w:hAnsi="Arial"/>
          <w:lang w:val="en-GB"/>
        </w:rPr>
        <w:t xml:space="preserve"> I changed my name to </w:t>
      </w:r>
      <w:r w:rsidR="00B7192F">
        <w:rPr>
          <w:rFonts w:ascii="Arial" w:hAnsi="Arial"/>
          <w:lang w:val="en-GB"/>
        </w:rPr>
        <w:t>Col</w:t>
      </w:r>
      <w:r w:rsidR="00960734">
        <w:rPr>
          <w:rFonts w:ascii="Arial" w:hAnsi="Arial"/>
          <w:lang w:val="en-GB"/>
        </w:rPr>
        <w:t>u</w:t>
      </w:r>
      <w:r w:rsidR="00B7192F">
        <w:rPr>
          <w:rFonts w:ascii="Arial" w:hAnsi="Arial"/>
          <w:lang w:val="en-GB"/>
        </w:rPr>
        <w:t>m</w:t>
      </w:r>
      <w:r w:rsidRPr="00D26D24">
        <w:rPr>
          <w:rFonts w:ascii="Arial" w:hAnsi="Arial"/>
          <w:lang w:val="en-GB"/>
        </w:rPr>
        <w:t xml:space="preserve"> O'Driscoll and sent the first three chapters of my book</w:t>
      </w:r>
      <w:r w:rsidR="002B10EA">
        <w:rPr>
          <w:rFonts w:ascii="Arial" w:hAnsi="Arial"/>
          <w:lang w:val="en-GB"/>
        </w:rPr>
        <w:t xml:space="preserve">… </w:t>
      </w:r>
      <w:r w:rsidRPr="00D26D24">
        <w:rPr>
          <w:rFonts w:ascii="Arial" w:hAnsi="Arial"/>
          <w:lang w:val="en-GB"/>
        </w:rPr>
        <w:t>to</w:t>
      </w:r>
      <w:r w:rsidR="002B10EA">
        <w:rPr>
          <w:rFonts w:ascii="Arial" w:hAnsi="Arial"/>
          <w:lang w:val="en-GB"/>
        </w:rPr>
        <w:t xml:space="preserve">, </w:t>
      </w:r>
      <w:r w:rsidRPr="00D26D24">
        <w:rPr>
          <w:rFonts w:ascii="Arial" w:hAnsi="Arial"/>
          <w:lang w:val="en-GB"/>
        </w:rPr>
        <w:t xml:space="preserve">I won't mention the agency but it's Lee </w:t>
      </w:r>
      <w:r w:rsidR="002B10EA">
        <w:rPr>
          <w:rFonts w:ascii="Arial" w:hAnsi="Arial"/>
          <w:lang w:val="en-GB"/>
        </w:rPr>
        <w:t>C</w:t>
      </w:r>
      <w:r w:rsidRPr="00D26D24">
        <w:rPr>
          <w:rFonts w:ascii="Arial" w:hAnsi="Arial"/>
          <w:lang w:val="en-GB"/>
        </w:rPr>
        <w:t>hild's agent</w:t>
      </w:r>
      <w:r w:rsidR="002B10EA">
        <w:rPr>
          <w:rFonts w:ascii="Arial" w:hAnsi="Arial"/>
          <w:lang w:val="en-GB"/>
        </w:rPr>
        <w:t>, a</w:t>
      </w:r>
      <w:r w:rsidRPr="00D26D24">
        <w:rPr>
          <w:rFonts w:ascii="Arial" w:hAnsi="Arial"/>
          <w:lang w:val="en-GB"/>
        </w:rPr>
        <w:t>nd they loved the book, but they tried to phone me</w:t>
      </w:r>
      <w:r w:rsidR="002B10EA">
        <w:rPr>
          <w:rFonts w:ascii="Arial" w:hAnsi="Arial"/>
          <w:lang w:val="en-GB"/>
        </w:rPr>
        <w:t>,</w:t>
      </w:r>
      <w:r w:rsidRPr="00D26D24">
        <w:rPr>
          <w:rFonts w:ascii="Arial" w:hAnsi="Arial"/>
          <w:lang w:val="en-GB"/>
        </w:rPr>
        <w:t xml:space="preserve"> but obviously I didn't exist. But the agent wrote me a letter and </w:t>
      </w:r>
      <w:r w:rsidRPr="00D26D24">
        <w:rPr>
          <w:rFonts w:ascii="Arial" w:hAnsi="Arial"/>
          <w:lang w:val="en-GB"/>
        </w:rPr>
        <w:lastRenderedPageBreak/>
        <w:t>said I tried to contact you</w:t>
      </w:r>
      <w:r w:rsidR="002B10EA">
        <w:rPr>
          <w:rFonts w:ascii="Arial" w:hAnsi="Arial"/>
          <w:lang w:val="en-GB"/>
        </w:rPr>
        <w:t xml:space="preserve"> but you’re </w:t>
      </w:r>
      <w:r w:rsidRPr="00D26D24">
        <w:rPr>
          <w:rFonts w:ascii="Arial" w:hAnsi="Arial"/>
          <w:lang w:val="en-GB"/>
        </w:rPr>
        <w:t>not in the Hebden Bridge phonebook</w:t>
      </w:r>
      <w:r w:rsidR="002B10EA">
        <w:rPr>
          <w:rFonts w:ascii="Arial" w:hAnsi="Arial"/>
          <w:lang w:val="en-GB"/>
        </w:rPr>
        <w:t xml:space="preserve"> (o</w:t>
      </w:r>
      <w:r w:rsidRPr="00D26D24">
        <w:rPr>
          <w:rFonts w:ascii="Arial" w:hAnsi="Arial"/>
          <w:lang w:val="en-GB"/>
        </w:rPr>
        <w:t>bviously, because I didn't exist</w:t>
      </w:r>
      <w:r w:rsidR="002B10EA">
        <w:rPr>
          <w:rFonts w:ascii="Arial" w:hAnsi="Arial"/>
          <w:lang w:val="en-GB"/>
        </w:rPr>
        <w:t xml:space="preserve">, </w:t>
      </w:r>
      <w:r w:rsidRPr="00D26D24">
        <w:rPr>
          <w:rFonts w:ascii="Arial" w:hAnsi="Arial"/>
          <w:lang w:val="en-GB"/>
        </w:rPr>
        <w:t>Kevin</w:t>
      </w:r>
      <w:r w:rsidR="002B10EA">
        <w:rPr>
          <w:rFonts w:ascii="Arial" w:hAnsi="Arial"/>
          <w:lang w:val="en-GB"/>
        </w:rPr>
        <w:t xml:space="preserve"> Duffy not Col</w:t>
      </w:r>
      <w:r w:rsidR="00960734">
        <w:rPr>
          <w:rFonts w:ascii="Arial" w:hAnsi="Arial"/>
          <w:lang w:val="en-GB"/>
        </w:rPr>
        <w:t>u</w:t>
      </w:r>
      <w:r w:rsidR="002B10EA">
        <w:rPr>
          <w:rFonts w:ascii="Arial" w:hAnsi="Arial"/>
          <w:lang w:val="en-GB"/>
        </w:rPr>
        <w:t>m O’Driscoll)</w:t>
      </w:r>
      <w:r w:rsidRPr="00D26D24">
        <w:rPr>
          <w:rFonts w:ascii="Arial" w:hAnsi="Arial"/>
          <w:lang w:val="en-GB"/>
        </w:rPr>
        <w:t xml:space="preserve">. </w:t>
      </w:r>
      <w:proofErr w:type="gramStart"/>
      <w:r w:rsidRPr="00D26D24">
        <w:rPr>
          <w:rFonts w:ascii="Arial" w:hAnsi="Arial"/>
          <w:lang w:val="en-GB"/>
        </w:rPr>
        <w:t>So</w:t>
      </w:r>
      <w:proofErr w:type="gramEnd"/>
      <w:r w:rsidRPr="00D26D24">
        <w:rPr>
          <w:rFonts w:ascii="Arial" w:hAnsi="Arial"/>
          <w:lang w:val="en-GB"/>
        </w:rPr>
        <w:t xml:space="preserve"> I had to </w:t>
      </w:r>
      <w:r w:rsidR="002B10EA">
        <w:rPr>
          <w:rFonts w:ascii="Arial" w:hAnsi="Arial"/>
          <w:lang w:val="en-GB"/>
        </w:rPr>
        <w:t>phone</w:t>
      </w:r>
      <w:r w:rsidRPr="00D26D24">
        <w:rPr>
          <w:rFonts w:ascii="Arial" w:hAnsi="Arial"/>
          <w:lang w:val="en-GB"/>
        </w:rPr>
        <w:t xml:space="preserve"> him up, but I had to pretend to be Irish for a year.</w:t>
      </w:r>
    </w:p>
    <w:p w14:paraId="6D5FFFFC" w14:textId="77777777" w:rsidR="007C0F54" w:rsidRPr="00D26D24" w:rsidRDefault="007C0F54" w:rsidP="00E4283A">
      <w:pPr>
        <w:spacing w:after="0" w:line="360" w:lineRule="auto"/>
        <w:rPr>
          <w:lang w:val="en-GB"/>
        </w:rPr>
      </w:pPr>
    </w:p>
    <w:p w14:paraId="16EC5957"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16:29</w:t>
      </w:r>
      <w:proofErr w:type="gramEnd"/>
    </w:p>
    <w:p w14:paraId="042C1C93" w14:textId="0C8E7C0E" w:rsidR="007C0F54" w:rsidRPr="00D26D24" w:rsidRDefault="00000000" w:rsidP="00E4283A">
      <w:pPr>
        <w:spacing w:after="0" w:line="360" w:lineRule="auto"/>
        <w:rPr>
          <w:lang w:val="en-GB"/>
        </w:rPr>
      </w:pPr>
      <w:r w:rsidRPr="00D26D24">
        <w:rPr>
          <w:rFonts w:ascii="Arial" w:hAnsi="Arial"/>
          <w:lang w:val="en-GB"/>
        </w:rPr>
        <w:t>Oh my god, did you do the accent and everything</w:t>
      </w:r>
      <w:r w:rsidR="002B10EA">
        <w:rPr>
          <w:rFonts w:ascii="Arial" w:hAnsi="Arial"/>
          <w:lang w:val="en-GB"/>
        </w:rPr>
        <w:t>?</w:t>
      </w:r>
    </w:p>
    <w:p w14:paraId="2B50EF32" w14:textId="77777777" w:rsidR="007C0F54" w:rsidRPr="00D26D24" w:rsidRDefault="007C0F54" w:rsidP="00E4283A">
      <w:pPr>
        <w:spacing w:after="0" w:line="360" w:lineRule="auto"/>
        <w:rPr>
          <w:lang w:val="en-GB"/>
        </w:rPr>
      </w:pPr>
    </w:p>
    <w:p w14:paraId="5AF5290E"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16:32</w:t>
      </w:r>
      <w:proofErr w:type="gramEnd"/>
    </w:p>
    <w:p w14:paraId="0A34DA67" w14:textId="1A4A60B7" w:rsidR="007C0F54" w:rsidRPr="00D26D24" w:rsidRDefault="002B10EA" w:rsidP="00E4283A">
      <w:pPr>
        <w:spacing w:after="0" w:line="360" w:lineRule="auto"/>
        <w:rPr>
          <w:lang w:val="en-GB"/>
        </w:rPr>
      </w:pPr>
      <w:r>
        <w:rPr>
          <w:rFonts w:ascii="Arial" w:hAnsi="Arial"/>
          <w:lang w:val="en-GB"/>
        </w:rPr>
        <w:t xml:space="preserve">Yeah, well, </w:t>
      </w:r>
      <w:r w:rsidR="00000000" w:rsidRPr="00D26D24">
        <w:rPr>
          <w:rFonts w:ascii="Arial" w:hAnsi="Arial"/>
          <w:lang w:val="en-GB"/>
        </w:rPr>
        <w:t>a bit of the accent</w:t>
      </w:r>
      <w:r w:rsidR="00960734">
        <w:rPr>
          <w:rFonts w:ascii="Arial" w:hAnsi="Arial"/>
          <w:lang w:val="en-GB"/>
        </w:rPr>
        <w:t>, y</w:t>
      </w:r>
      <w:r w:rsidR="00000000" w:rsidRPr="00D26D24">
        <w:rPr>
          <w:rFonts w:ascii="Arial" w:hAnsi="Arial"/>
          <w:lang w:val="en-GB"/>
        </w:rPr>
        <w:t xml:space="preserve">eah. </w:t>
      </w:r>
      <w:r w:rsidR="00960734">
        <w:rPr>
          <w:rFonts w:ascii="Arial" w:hAnsi="Arial"/>
          <w:lang w:val="en-GB"/>
        </w:rPr>
        <w:t>But the</w:t>
      </w:r>
      <w:r w:rsidR="00000000" w:rsidRPr="00D26D24">
        <w:rPr>
          <w:rFonts w:ascii="Arial" w:hAnsi="Arial"/>
          <w:lang w:val="en-GB"/>
        </w:rPr>
        <w:t xml:space="preserve"> worst thing I did, and this is </w:t>
      </w:r>
      <w:r w:rsidR="00960734">
        <w:rPr>
          <w:rFonts w:ascii="Arial" w:hAnsi="Arial"/>
          <w:lang w:val="en-GB"/>
        </w:rPr>
        <w:t>the best bit</w:t>
      </w:r>
      <w:r w:rsidR="00000000" w:rsidRPr="00D26D24">
        <w:rPr>
          <w:rFonts w:ascii="Arial" w:hAnsi="Arial"/>
          <w:lang w:val="en-GB"/>
        </w:rPr>
        <w:t xml:space="preserve">, </w:t>
      </w:r>
      <w:r w:rsidR="00960734">
        <w:rPr>
          <w:rFonts w:ascii="Arial" w:hAnsi="Arial"/>
          <w:lang w:val="en-GB"/>
        </w:rPr>
        <w:t xml:space="preserve">I lied </w:t>
      </w:r>
      <w:r w:rsidR="00000000" w:rsidRPr="00D26D24">
        <w:rPr>
          <w:rFonts w:ascii="Arial" w:hAnsi="Arial"/>
          <w:lang w:val="en-GB"/>
        </w:rPr>
        <w:t>to my sons</w:t>
      </w:r>
      <w:r w:rsidR="00960734">
        <w:rPr>
          <w:rFonts w:ascii="Arial" w:hAnsi="Arial"/>
          <w:lang w:val="en-GB"/>
        </w:rPr>
        <w:t xml:space="preserve">. Leo </w:t>
      </w:r>
      <w:r w:rsidR="00000000" w:rsidRPr="00D26D24">
        <w:rPr>
          <w:rFonts w:ascii="Arial" w:hAnsi="Arial"/>
          <w:lang w:val="en-GB"/>
        </w:rPr>
        <w:t xml:space="preserve">was 10 at the time, and </w:t>
      </w:r>
      <w:r w:rsidR="00960734">
        <w:rPr>
          <w:rFonts w:ascii="Arial" w:hAnsi="Arial"/>
          <w:lang w:val="en-GB"/>
        </w:rPr>
        <w:t>Cal</w:t>
      </w:r>
      <w:r w:rsidR="00000000" w:rsidRPr="00D26D24">
        <w:rPr>
          <w:rFonts w:ascii="Arial" w:hAnsi="Arial"/>
          <w:lang w:val="en-GB"/>
        </w:rPr>
        <w:t xml:space="preserve"> was six</w:t>
      </w:r>
      <w:r w:rsidR="00960734">
        <w:rPr>
          <w:rFonts w:ascii="Arial" w:hAnsi="Arial"/>
          <w:lang w:val="en-GB"/>
        </w:rPr>
        <w:t>, a</w:t>
      </w:r>
      <w:r w:rsidR="00000000" w:rsidRPr="00D26D24">
        <w:rPr>
          <w:rFonts w:ascii="Arial" w:hAnsi="Arial"/>
          <w:lang w:val="en-GB"/>
        </w:rPr>
        <w:t xml:space="preserve">nd I said to them, </w:t>
      </w:r>
      <w:r w:rsidR="00960734">
        <w:rPr>
          <w:rFonts w:ascii="Arial" w:hAnsi="Arial"/>
          <w:lang w:val="en-GB"/>
        </w:rPr>
        <w:t>‘I</w:t>
      </w:r>
      <w:r w:rsidR="00000000" w:rsidRPr="00D26D24">
        <w:rPr>
          <w:rFonts w:ascii="Arial" w:hAnsi="Arial"/>
          <w:lang w:val="en-GB"/>
        </w:rPr>
        <w:t>f a posh man from London winds up, I'm Col</w:t>
      </w:r>
      <w:r w:rsidR="00960734">
        <w:rPr>
          <w:rFonts w:ascii="Arial" w:hAnsi="Arial"/>
          <w:lang w:val="en-GB"/>
        </w:rPr>
        <w:t>u</w:t>
      </w:r>
      <w:r w:rsidR="00000000" w:rsidRPr="00D26D24">
        <w:rPr>
          <w:rFonts w:ascii="Arial" w:hAnsi="Arial"/>
          <w:lang w:val="en-GB"/>
        </w:rPr>
        <w:t>m O'Driscoll, not Kevin Duffy</w:t>
      </w:r>
      <w:r w:rsidR="00960734">
        <w:rPr>
          <w:rFonts w:ascii="Arial" w:hAnsi="Arial"/>
          <w:lang w:val="en-GB"/>
        </w:rPr>
        <w:t xml:space="preserve">.’ </w:t>
      </w:r>
      <w:proofErr w:type="gramStart"/>
      <w:r w:rsidR="00960734">
        <w:rPr>
          <w:rFonts w:ascii="Arial" w:hAnsi="Arial"/>
          <w:lang w:val="en-GB"/>
        </w:rPr>
        <w:t>So</w:t>
      </w:r>
      <w:proofErr w:type="gramEnd"/>
      <w:r w:rsidR="00960734">
        <w:rPr>
          <w:rFonts w:ascii="Arial" w:hAnsi="Arial"/>
          <w:lang w:val="en-GB"/>
        </w:rPr>
        <w:t xml:space="preserve"> I</w:t>
      </w:r>
      <w:r w:rsidR="00000000" w:rsidRPr="00D26D24">
        <w:rPr>
          <w:rFonts w:ascii="Arial" w:hAnsi="Arial"/>
          <w:lang w:val="en-GB"/>
        </w:rPr>
        <w:t xml:space="preserve"> was lying to my children to get a publishing deal. Anyway, yeah</w:t>
      </w:r>
      <w:r w:rsidR="00960734">
        <w:rPr>
          <w:rFonts w:ascii="Arial" w:hAnsi="Arial"/>
          <w:lang w:val="en-GB"/>
        </w:rPr>
        <w:t xml:space="preserve">, </w:t>
      </w:r>
      <w:r w:rsidR="00000000" w:rsidRPr="00D26D24">
        <w:rPr>
          <w:rFonts w:ascii="Arial" w:hAnsi="Arial"/>
          <w:lang w:val="en-GB"/>
        </w:rPr>
        <w:t>I finished the book and went down to London</w:t>
      </w:r>
      <w:r w:rsidR="00960734">
        <w:rPr>
          <w:rFonts w:ascii="Arial" w:hAnsi="Arial"/>
          <w:lang w:val="en-GB"/>
        </w:rPr>
        <w:t>, a</w:t>
      </w:r>
      <w:r w:rsidR="00000000" w:rsidRPr="00D26D24">
        <w:rPr>
          <w:rFonts w:ascii="Arial" w:hAnsi="Arial"/>
          <w:lang w:val="en-GB"/>
        </w:rPr>
        <w:t xml:space="preserve">nd the first thing I said to him was, </w:t>
      </w:r>
      <w:r w:rsidR="00960734">
        <w:rPr>
          <w:rFonts w:ascii="Arial" w:hAnsi="Arial"/>
          <w:lang w:val="en-GB"/>
        </w:rPr>
        <w:t>‘M</w:t>
      </w:r>
      <w:r w:rsidR="00000000" w:rsidRPr="00D26D24">
        <w:rPr>
          <w:rFonts w:ascii="Arial" w:hAnsi="Arial"/>
          <w:lang w:val="en-GB"/>
        </w:rPr>
        <w:t xml:space="preserve">y name's </w:t>
      </w:r>
      <w:r w:rsidR="00960734">
        <w:rPr>
          <w:rFonts w:ascii="Arial" w:hAnsi="Arial"/>
          <w:lang w:val="en-GB"/>
        </w:rPr>
        <w:t>Colum O’Driscoll, it’s</w:t>
      </w:r>
      <w:r w:rsidR="00000000" w:rsidRPr="00D26D24">
        <w:rPr>
          <w:rFonts w:ascii="Arial" w:hAnsi="Arial"/>
          <w:lang w:val="en-GB"/>
        </w:rPr>
        <w:t xml:space="preserve"> Kevin Duffy, but I do come from an Irish background. And he thought it was hilarious. But anyway, it was a humorous book. </w:t>
      </w:r>
      <w:r w:rsidR="00960734">
        <w:rPr>
          <w:rFonts w:ascii="Arial" w:hAnsi="Arial"/>
          <w:lang w:val="en-GB"/>
        </w:rPr>
        <w:t>And</w:t>
      </w:r>
      <w:r w:rsidR="00000000" w:rsidRPr="00D26D24">
        <w:rPr>
          <w:rFonts w:ascii="Arial" w:hAnsi="Arial"/>
          <w:lang w:val="en-GB"/>
        </w:rPr>
        <w:t xml:space="preserve"> going back to the most important people in publishing, as you said, now</w:t>
      </w:r>
      <w:r w:rsidR="00960734">
        <w:rPr>
          <w:rFonts w:ascii="Arial" w:hAnsi="Arial"/>
          <w:lang w:val="en-GB"/>
        </w:rPr>
        <w:t xml:space="preserve"> [they]</w:t>
      </w:r>
      <w:r w:rsidR="00000000" w:rsidRPr="00D26D24">
        <w:rPr>
          <w:rFonts w:ascii="Arial" w:hAnsi="Arial"/>
          <w:lang w:val="en-GB"/>
        </w:rPr>
        <w:t xml:space="preserve"> are the sales and marketing,</w:t>
      </w:r>
      <w:r w:rsidR="00960734">
        <w:rPr>
          <w:rFonts w:ascii="Arial" w:hAnsi="Arial"/>
          <w:lang w:val="en-GB"/>
        </w:rPr>
        <w:t xml:space="preserve"> [but]</w:t>
      </w:r>
      <w:r w:rsidR="00000000" w:rsidRPr="00D26D24">
        <w:rPr>
          <w:rFonts w:ascii="Arial" w:hAnsi="Arial"/>
          <w:lang w:val="en-GB"/>
        </w:rPr>
        <w:t xml:space="preserve"> they didn't think they could sell 20,000 copies. Well, they pitched it round to</w:t>
      </w:r>
      <w:r w:rsidR="00960734">
        <w:rPr>
          <w:rFonts w:ascii="Arial" w:hAnsi="Arial"/>
          <w:lang w:val="en-GB"/>
        </w:rPr>
        <w:t>,</w:t>
      </w:r>
      <w:r w:rsidR="00000000" w:rsidRPr="00D26D24">
        <w:rPr>
          <w:rFonts w:ascii="Arial" w:hAnsi="Arial"/>
          <w:lang w:val="en-GB"/>
        </w:rPr>
        <w:t xml:space="preserve"> kind of</w:t>
      </w:r>
      <w:r w:rsidR="00960734">
        <w:rPr>
          <w:rFonts w:ascii="Arial" w:hAnsi="Arial"/>
          <w:lang w:val="en-GB"/>
        </w:rPr>
        <w:t>,</w:t>
      </w:r>
      <w:r w:rsidR="00000000" w:rsidRPr="00D26D24">
        <w:rPr>
          <w:rFonts w:ascii="Arial" w:hAnsi="Arial"/>
          <w:lang w:val="en-GB"/>
        </w:rPr>
        <w:t xml:space="preserve"> Penguin and </w:t>
      </w:r>
      <w:r w:rsidR="00960734">
        <w:rPr>
          <w:rFonts w:ascii="Arial" w:hAnsi="Arial"/>
          <w:lang w:val="en-GB"/>
        </w:rPr>
        <w:t>Hachette</w:t>
      </w:r>
      <w:r w:rsidR="00000000" w:rsidRPr="00D26D24">
        <w:rPr>
          <w:rFonts w:ascii="Arial" w:hAnsi="Arial"/>
          <w:lang w:val="en-GB"/>
        </w:rPr>
        <w:t xml:space="preserve"> and </w:t>
      </w:r>
      <w:r w:rsidR="00960734">
        <w:rPr>
          <w:rFonts w:ascii="Arial" w:hAnsi="Arial"/>
          <w:lang w:val="en-GB"/>
        </w:rPr>
        <w:t>H</w:t>
      </w:r>
      <w:r w:rsidR="00000000" w:rsidRPr="00D26D24">
        <w:rPr>
          <w:rFonts w:ascii="Arial" w:hAnsi="Arial"/>
          <w:lang w:val="en-GB"/>
        </w:rPr>
        <w:t>eadline etc</w:t>
      </w:r>
      <w:r w:rsidR="00960734">
        <w:rPr>
          <w:rFonts w:ascii="Arial" w:hAnsi="Arial"/>
          <w:lang w:val="en-GB"/>
        </w:rPr>
        <w:t>… a</w:t>
      </w:r>
      <w:r w:rsidR="00000000" w:rsidRPr="00D26D24">
        <w:rPr>
          <w:rFonts w:ascii="Arial" w:hAnsi="Arial"/>
          <w:lang w:val="en-GB"/>
        </w:rPr>
        <w:t xml:space="preserve">nd no one wanted to buy it because they didn't think they could </w:t>
      </w:r>
      <w:r w:rsidR="00960734">
        <w:rPr>
          <w:rFonts w:ascii="Arial" w:hAnsi="Arial"/>
          <w:lang w:val="en-GB"/>
        </w:rPr>
        <w:t>shift</w:t>
      </w:r>
      <w:r w:rsidR="00000000" w:rsidRPr="00D26D24">
        <w:rPr>
          <w:rFonts w:ascii="Arial" w:hAnsi="Arial"/>
          <w:lang w:val="en-GB"/>
        </w:rPr>
        <w:t xml:space="preserve"> 20,000 units. </w:t>
      </w:r>
      <w:proofErr w:type="gramStart"/>
      <w:r w:rsidR="00000000" w:rsidRPr="00D26D24">
        <w:rPr>
          <w:rFonts w:ascii="Arial" w:hAnsi="Arial"/>
          <w:lang w:val="en-GB"/>
        </w:rPr>
        <w:t>So</w:t>
      </w:r>
      <w:proofErr w:type="gramEnd"/>
      <w:r w:rsidR="00000000" w:rsidRPr="00D26D24">
        <w:rPr>
          <w:rFonts w:ascii="Arial" w:hAnsi="Arial"/>
          <w:lang w:val="en-GB"/>
        </w:rPr>
        <w:t xml:space="preserve"> I came back from</w:t>
      </w:r>
      <w:r w:rsidR="00960734">
        <w:rPr>
          <w:rFonts w:ascii="Arial" w:hAnsi="Arial"/>
          <w:lang w:val="en-GB"/>
        </w:rPr>
        <w:t>,</w:t>
      </w:r>
      <w:r w:rsidR="00000000" w:rsidRPr="00D26D24">
        <w:rPr>
          <w:rFonts w:ascii="Arial" w:hAnsi="Arial"/>
          <w:lang w:val="en-GB"/>
        </w:rPr>
        <w:t xml:space="preserve"> kind of</w:t>
      </w:r>
      <w:r w:rsidR="00960734">
        <w:rPr>
          <w:rFonts w:ascii="Arial" w:hAnsi="Arial"/>
          <w:lang w:val="en-GB"/>
        </w:rPr>
        <w:t>,</w:t>
      </w:r>
      <w:r w:rsidR="00000000" w:rsidRPr="00D26D24">
        <w:rPr>
          <w:rFonts w:ascii="Arial" w:hAnsi="Arial"/>
          <w:lang w:val="en-GB"/>
        </w:rPr>
        <w:t xml:space="preserve"> London moaning about this</w:t>
      </w:r>
      <w:r w:rsidR="00960734">
        <w:rPr>
          <w:rFonts w:ascii="Arial" w:hAnsi="Arial"/>
          <w:lang w:val="en-GB"/>
        </w:rPr>
        <w:t>. A</w:t>
      </w:r>
      <w:r w:rsidR="00000000" w:rsidRPr="00D26D24">
        <w:rPr>
          <w:rFonts w:ascii="Arial" w:hAnsi="Arial"/>
          <w:lang w:val="en-GB"/>
        </w:rPr>
        <w:t>nd at the same time, I</w:t>
      </w:r>
      <w:r w:rsidR="00960734">
        <w:rPr>
          <w:rFonts w:ascii="Arial" w:hAnsi="Arial"/>
          <w:lang w:val="en-GB"/>
        </w:rPr>
        <w:t xml:space="preserve">’d </w:t>
      </w:r>
      <w:r w:rsidR="00000000" w:rsidRPr="00D26D24">
        <w:rPr>
          <w:rFonts w:ascii="Arial" w:hAnsi="Arial"/>
          <w:lang w:val="en-GB"/>
        </w:rPr>
        <w:t>still got the day job and I was going to one of the biggest library suppliers in the UK, which at that time was based in Preston</w:t>
      </w:r>
      <w:r w:rsidR="00960734">
        <w:rPr>
          <w:rFonts w:ascii="Arial" w:hAnsi="Arial"/>
          <w:lang w:val="en-GB"/>
        </w:rPr>
        <w:t>,</w:t>
      </w:r>
      <w:r w:rsidR="00000000" w:rsidRPr="00D26D24">
        <w:rPr>
          <w:rFonts w:ascii="Arial" w:hAnsi="Arial"/>
          <w:lang w:val="en-GB"/>
        </w:rPr>
        <w:t xml:space="preserve"> and I was talking to them chief buyer and I said, </w:t>
      </w:r>
      <w:r w:rsidR="00960734">
        <w:rPr>
          <w:rFonts w:ascii="Arial" w:hAnsi="Arial"/>
          <w:lang w:val="en-GB"/>
        </w:rPr>
        <w:t>‘W</w:t>
      </w:r>
      <w:r w:rsidR="00000000" w:rsidRPr="00D26D24">
        <w:rPr>
          <w:rFonts w:ascii="Arial" w:hAnsi="Arial"/>
          <w:lang w:val="en-GB"/>
        </w:rPr>
        <w:t>hat are the big publishers publishing at the minute</w:t>
      </w:r>
      <w:r w:rsidR="00960734">
        <w:rPr>
          <w:rFonts w:ascii="Arial" w:hAnsi="Arial"/>
          <w:lang w:val="en-GB"/>
        </w:rPr>
        <w:t>?’</w:t>
      </w:r>
      <w:r w:rsidR="00000000" w:rsidRPr="00D26D24">
        <w:rPr>
          <w:rFonts w:ascii="Arial" w:hAnsi="Arial"/>
          <w:lang w:val="en-GB"/>
        </w:rPr>
        <w:t xml:space="preserve"> and he just said, </w:t>
      </w:r>
      <w:r w:rsidR="00960734">
        <w:rPr>
          <w:rFonts w:ascii="Arial" w:hAnsi="Arial"/>
          <w:lang w:val="en-GB"/>
        </w:rPr>
        <w:t>‘</w:t>
      </w:r>
      <w:r w:rsidR="00000000" w:rsidRPr="00D26D24">
        <w:rPr>
          <w:rFonts w:ascii="Arial" w:hAnsi="Arial"/>
          <w:lang w:val="en-GB"/>
        </w:rPr>
        <w:t xml:space="preserve">Well, it's </w:t>
      </w:r>
      <w:r w:rsidR="00960734">
        <w:rPr>
          <w:rFonts w:ascii="Arial" w:hAnsi="Arial"/>
          <w:lang w:val="en-GB"/>
        </w:rPr>
        <w:t>whole blancmange</w:t>
      </w:r>
      <w:r w:rsidR="00000000" w:rsidRPr="00D26D24">
        <w:rPr>
          <w:rFonts w:ascii="Arial" w:hAnsi="Arial"/>
          <w:lang w:val="en-GB"/>
        </w:rPr>
        <w:t xml:space="preserve"> </w:t>
      </w:r>
      <w:r w:rsidR="00960734">
        <w:rPr>
          <w:rFonts w:ascii="Arial" w:hAnsi="Arial"/>
          <w:lang w:val="en-GB"/>
        </w:rPr>
        <w:t>at the minute</w:t>
      </w:r>
      <w:r w:rsidR="00000000" w:rsidRPr="00D26D24">
        <w:rPr>
          <w:rFonts w:ascii="Arial" w:hAnsi="Arial"/>
          <w:lang w:val="en-GB"/>
        </w:rPr>
        <w:t>, there's nothing really stand</w:t>
      </w:r>
      <w:r w:rsidR="00960734">
        <w:rPr>
          <w:rFonts w:ascii="Arial" w:hAnsi="Arial"/>
          <w:lang w:val="en-GB"/>
        </w:rPr>
        <w:t>-</w:t>
      </w:r>
      <w:r w:rsidR="00000000" w:rsidRPr="00D26D24">
        <w:rPr>
          <w:rFonts w:ascii="Arial" w:hAnsi="Arial"/>
          <w:lang w:val="en-GB"/>
        </w:rPr>
        <w:t>out.</w:t>
      </w:r>
      <w:r w:rsidR="00960734">
        <w:rPr>
          <w:rFonts w:ascii="Arial" w:hAnsi="Arial"/>
          <w:lang w:val="en-GB"/>
        </w:rPr>
        <w:t>’</w:t>
      </w:r>
      <w:r w:rsidR="00000000" w:rsidRPr="00D26D24">
        <w:rPr>
          <w:rFonts w:ascii="Arial" w:hAnsi="Arial"/>
          <w:lang w:val="en-GB"/>
        </w:rPr>
        <w:t xml:space="preserve"> And again, it's that kind of risk</w:t>
      </w:r>
      <w:r w:rsidR="00960734">
        <w:rPr>
          <w:rFonts w:ascii="Arial" w:hAnsi="Arial"/>
          <w:lang w:val="en-GB"/>
        </w:rPr>
        <w:t>-</w:t>
      </w:r>
      <w:r w:rsidR="00000000" w:rsidRPr="00D26D24">
        <w:rPr>
          <w:rFonts w:ascii="Arial" w:hAnsi="Arial"/>
          <w:lang w:val="en-GB"/>
        </w:rPr>
        <w:t>averse publishing. So</w:t>
      </w:r>
      <w:r w:rsidR="00960734">
        <w:rPr>
          <w:rFonts w:ascii="Arial" w:hAnsi="Arial"/>
          <w:lang w:val="en-GB"/>
        </w:rPr>
        <w:t>,</w:t>
      </w:r>
      <w:r w:rsidR="00000000" w:rsidRPr="00D26D24">
        <w:rPr>
          <w:rFonts w:ascii="Arial" w:hAnsi="Arial"/>
          <w:lang w:val="en-GB"/>
        </w:rPr>
        <w:t xml:space="preserve"> I came </w:t>
      </w:r>
      <w:proofErr w:type="spellStart"/>
      <w:r w:rsidR="00000000" w:rsidRPr="00D26D24">
        <w:rPr>
          <w:rFonts w:ascii="Arial" w:hAnsi="Arial"/>
          <w:lang w:val="en-GB"/>
        </w:rPr>
        <w:t>home</w:t>
      </w:r>
      <w:proofErr w:type="spellEnd"/>
      <w:r w:rsidR="00000000" w:rsidRPr="00D26D24">
        <w:rPr>
          <w:rFonts w:ascii="Arial" w:hAnsi="Arial"/>
          <w:lang w:val="en-GB"/>
        </w:rPr>
        <w:t xml:space="preserve"> and just said to </w:t>
      </w:r>
      <w:proofErr w:type="spellStart"/>
      <w:r w:rsidR="00170FE0">
        <w:rPr>
          <w:rFonts w:ascii="Arial" w:hAnsi="Arial"/>
          <w:lang w:val="en-GB"/>
        </w:rPr>
        <w:t>Hetha</w:t>
      </w:r>
      <w:proofErr w:type="spellEnd"/>
      <w:r w:rsidR="00000000" w:rsidRPr="00D26D24">
        <w:rPr>
          <w:rFonts w:ascii="Arial" w:hAnsi="Arial"/>
          <w:lang w:val="en-GB"/>
        </w:rPr>
        <w:t xml:space="preserve">, you know, it's just rubbish at the minute and she said, </w:t>
      </w:r>
      <w:r w:rsidR="00960734">
        <w:rPr>
          <w:rFonts w:ascii="Arial" w:hAnsi="Arial"/>
          <w:lang w:val="en-GB"/>
        </w:rPr>
        <w:t>‘</w:t>
      </w:r>
      <w:r w:rsidR="00000000" w:rsidRPr="00D26D24">
        <w:rPr>
          <w:rFonts w:ascii="Arial" w:hAnsi="Arial"/>
          <w:lang w:val="en-GB"/>
        </w:rPr>
        <w:t>Well, let's do something about it.</w:t>
      </w:r>
      <w:r w:rsidR="00170FE0">
        <w:rPr>
          <w:rFonts w:ascii="Arial" w:hAnsi="Arial"/>
          <w:lang w:val="en-GB"/>
        </w:rPr>
        <w:t xml:space="preserve"> Find</w:t>
      </w:r>
      <w:r w:rsidR="00000000" w:rsidRPr="00D26D24">
        <w:rPr>
          <w:rFonts w:ascii="Arial" w:hAnsi="Arial"/>
          <w:lang w:val="en-GB"/>
        </w:rPr>
        <w:t xml:space="preserve"> new writers who couldn't get their works published for whatever reason.</w:t>
      </w:r>
      <w:r w:rsidR="00170FE0">
        <w:rPr>
          <w:rFonts w:ascii="Arial" w:hAnsi="Arial"/>
          <w:lang w:val="en-GB"/>
        </w:rPr>
        <w:t>’</w:t>
      </w:r>
      <w:r w:rsidR="00000000" w:rsidRPr="00D26D24">
        <w:rPr>
          <w:rFonts w:ascii="Arial" w:hAnsi="Arial"/>
          <w:lang w:val="en-GB"/>
        </w:rPr>
        <w:t xml:space="preserve"> So that's why that's when we </w:t>
      </w:r>
      <w:proofErr w:type="spellStart"/>
      <w:r w:rsidR="00170FE0">
        <w:rPr>
          <w:rFonts w:ascii="Arial" w:hAnsi="Arial"/>
          <w:lang w:val="en-GB"/>
        </w:rPr>
        <w:t>re</w:t>
      </w:r>
      <w:r w:rsidR="00000000" w:rsidRPr="00D26D24">
        <w:rPr>
          <w:rFonts w:ascii="Arial" w:hAnsi="Arial"/>
          <w:lang w:val="en-GB"/>
        </w:rPr>
        <w:t>mortgaged</w:t>
      </w:r>
      <w:proofErr w:type="spellEnd"/>
      <w:r w:rsidR="00000000" w:rsidRPr="00D26D24">
        <w:rPr>
          <w:rFonts w:ascii="Arial" w:hAnsi="Arial"/>
          <w:lang w:val="en-GB"/>
        </w:rPr>
        <w:t xml:space="preserve"> our house in Hebden Bridge to start </w:t>
      </w:r>
      <w:proofErr w:type="spellStart"/>
      <w:r w:rsidR="00170FE0">
        <w:rPr>
          <w:rFonts w:ascii="Arial" w:hAnsi="Arial"/>
          <w:lang w:val="en-GB"/>
        </w:rPr>
        <w:t>Bluemoose</w:t>
      </w:r>
      <w:proofErr w:type="spellEnd"/>
      <w:r w:rsidR="00170FE0">
        <w:rPr>
          <w:rFonts w:ascii="Arial" w:hAnsi="Arial"/>
          <w:lang w:val="en-GB"/>
        </w:rPr>
        <w:t xml:space="preserve"> Books</w:t>
      </w:r>
      <w:r w:rsidR="00000000" w:rsidRPr="00D26D24">
        <w:rPr>
          <w:rFonts w:ascii="Arial" w:hAnsi="Arial"/>
          <w:lang w:val="en-GB"/>
        </w:rPr>
        <w:t xml:space="preserve">, but I didn't want </w:t>
      </w:r>
      <w:r w:rsidR="00170FE0">
        <w:rPr>
          <w:rFonts w:ascii="Arial" w:hAnsi="Arial"/>
          <w:lang w:val="en-GB"/>
        </w:rPr>
        <w:t xml:space="preserve">it </w:t>
      </w:r>
      <w:r w:rsidR="00000000" w:rsidRPr="00D26D24">
        <w:rPr>
          <w:rFonts w:ascii="Arial" w:hAnsi="Arial"/>
          <w:lang w:val="en-GB"/>
        </w:rPr>
        <w:t>purely to be about publishing my book</w:t>
      </w:r>
      <w:r w:rsidR="00170FE0">
        <w:rPr>
          <w:rFonts w:ascii="Arial" w:hAnsi="Arial"/>
          <w:lang w:val="en-GB"/>
        </w:rPr>
        <w:t>, a</w:t>
      </w:r>
      <w:r w:rsidR="00000000" w:rsidRPr="00D26D24">
        <w:rPr>
          <w:rFonts w:ascii="Arial" w:hAnsi="Arial"/>
          <w:lang w:val="en-GB"/>
        </w:rPr>
        <w:t xml:space="preserve">lthough there is vanity in </w:t>
      </w:r>
      <w:r w:rsidR="00170FE0">
        <w:rPr>
          <w:rFonts w:ascii="Arial" w:hAnsi="Arial"/>
          <w:lang w:val="en-GB"/>
        </w:rPr>
        <w:t xml:space="preserve">there. We </w:t>
      </w:r>
      <w:r w:rsidR="00000000" w:rsidRPr="00D26D24">
        <w:rPr>
          <w:rFonts w:ascii="Arial" w:hAnsi="Arial"/>
          <w:lang w:val="en-GB"/>
        </w:rPr>
        <w:t xml:space="preserve">published </w:t>
      </w:r>
      <w:r w:rsidR="00170FE0">
        <w:rPr>
          <w:rFonts w:ascii="Arial" w:hAnsi="Arial"/>
          <w:lang w:val="en-GB"/>
        </w:rPr>
        <w:t xml:space="preserve">another </w:t>
      </w:r>
      <w:r w:rsidR="00000000" w:rsidRPr="00D26D24">
        <w:rPr>
          <w:rFonts w:ascii="Arial" w:hAnsi="Arial"/>
          <w:lang w:val="en-GB"/>
        </w:rPr>
        <w:t>book by a Canadian writer called Nathan Vanek</w:t>
      </w:r>
      <w:r w:rsidR="00170FE0">
        <w:rPr>
          <w:rFonts w:ascii="Arial" w:hAnsi="Arial"/>
          <w:lang w:val="en-GB"/>
        </w:rPr>
        <w:t xml:space="preserve">, </w:t>
      </w:r>
      <w:r w:rsidR="00000000" w:rsidRPr="00D26D24">
        <w:rPr>
          <w:rFonts w:ascii="Arial" w:hAnsi="Arial"/>
          <w:lang w:val="en-GB"/>
        </w:rPr>
        <w:t xml:space="preserve">called </w:t>
      </w:r>
      <w:r w:rsidR="00170FE0" w:rsidRPr="00170FE0">
        <w:rPr>
          <w:rFonts w:ascii="Arial" w:hAnsi="Arial"/>
          <w:i/>
          <w:iCs/>
          <w:lang w:val="en-GB"/>
        </w:rPr>
        <w:t>T</w:t>
      </w:r>
      <w:r w:rsidR="00000000" w:rsidRPr="00170FE0">
        <w:rPr>
          <w:rFonts w:ascii="Arial" w:hAnsi="Arial"/>
          <w:i/>
          <w:iCs/>
          <w:lang w:val="en-GB"/>
        </w:rPr>
        <w:t xml:space="preserve">he </w:t>
      </w:r>
      <w:r w:rsidR="00170FE0" w:rsidRPr="00170FE0">
        <w:rPr>
          <w:rFonts w:ascii="Arial" w:hAnsi="Arial"/>
          <w:i/>
          <w:iCs/>
          <w:lang w:val="en-GB"/>
        </w:rPr>
        <w:t>B</w:t>
      </w:r>
      <w:r w:rsidR="00000000" w:rsidRPr="00170FE0">
        <w:rPr>
          <w:rFonts w:ascii="Arial" w:hAnsi="Arial"/>
          <w:i/>
          <w:iCs/>
          <w:lang w:val="en-GB"/>
        </w:rPr>
        <w:t xml:space="preserve">ridge </w:t>
      </w:r>
      <w:r w:rsidR="00170FE0" w:rsidRPr="00170FE0">
        <w:rPr>
          <w:rFonts w:ascii="Arial" w:hAnsi="Arial"/>
          <w:i/>
          <w:iCs/>
          <w:lang w:val="en-GB"/>
        </w:rPr>
        <w:t>B</w:t>
      </w:r>
      <w:r w:rsidR="00000000" w:rsidRPr="00170FE0">
        <w:rPr>
          <w:rFonts w:ascii="Arial" w:hAnsi="Arial"/>
          <w:i/>
          <w:iCs/>
          <w:lang w:val="en-GB"/>
        </w:rPr>
        <w:t>etween</w:t>
      </w:r>
      <w:r w:rsidR="00000000" w:rsidRPr="00D26D24">
        <w:rPr>
          <w:rFonts w:ascii="Arial" w:hAnsi="Arial"/>
          <w:lang w:val="en-GB"/>
        </w:rPr>
        <w:t>, and we made enough money from those two books to continue. And, yeah, 16 years later, we're still here, and we've only published one of my books. So that's how we started</w:t>
      </w:r>
      <w:r w:rsidR="008A54F9">
        <w:rPr>
          <w:rFonts w:ascii="Arial" w:hAnsi="Arial"/>
          <w:lang w:val="en-GB"/>
        </w:rPr>
        <w:t>.</w:t>
      </w:r>
    </w:p>
    <w:p w14:paraId="28AB4C81" w14:textId="77777777" w:rsidR="007C0F54" w:rsidRPr="00D26D24" w:rsidRDefault="007C0F54" w:rsidP="00E4283A">
      <w:pPr>
        <w:spacing w:after="0" w:line="360" w:lineRule="auto"/>
        <w:rPr>
          <w:lang w:val="en-GB"/>
        </w:rPr>
      </w:pPr>
    </w:p>
    <w:p w14:paraId="4EA2B559"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18:29</w:t>
      </w:r>
      <w:proofErr w:type="gramEnd"/>
    </w:p>
    <w:p w14:paraId="5313F1EB" w14:textId="4B24C24D" w:rsidR="007C0F54" w:rsidRPr="00D26D24" w:rsidRDefault="008A54F9" w:rsidP="00E4283A">
      <w:pPr>
        <w:spacing w:after="0" w:line="360" w:lineRule="auto"/>
        <w:rPr>
          <w:lang w:val="en-GB"/>
        </w:rPr>
      </w:pPr>
      <w:r>
        <w:rPr>
          <w:rFonts w:ascii="Arial" w:hAnsi="Arial"/>
          <w:lang w:val="en-GB"/>
        </w:rPr>
        <w:t xml:space="preserve">It might have started </w:t>
      </w:r>
      <w:r w:rsidR="00000000" w:rsidRPr="00D26D24">
        <w:rPr>
          <w:rFonts w:ascii="Arial" w:hAnsi="Arial"/>
          <w:lang w:val="en-GB"/>
        </w:rPr>
        <w:t>off about you. But it wasn't</w:t>
      </w:r>
      <w:r>
        <w:rPr>
          <w:rFonts w:ascii="Arial" w:hAnsi="Arial"/>
          <w:lang w:val="en-GB"/>
        </w:rPr>
        <w:t xml:space="preserve"> about you for long.</w:t>
      </w:r>
    </w:p>
    <w:p w14:paraId="3F34B55D" w14:textId="77777777" w:rsidR="007C0F54" w:rsidRPr="00D26D24" w:rsidRDefault="007C0F54" w:rsidP="00E4283A">
      <w:pPr>
        <w:spacing w:after="0" w:line="360" w:lineRule="auto"/>
        <w:rPr>
          <w:lang w:val="en-GB"/>
        </w:rPr>
      </w:pPr>
    </w:p>
    <w:p w14:paraId="641E8753"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18:31</w:t>
      </w:r>
      <w:proofErr w:type="gramEnd"/>
    </w:p>
    <w:p w14:paraId="023A737E" w14:textId="7A740E7D" w:rsidR="007C0F54" w:rsidRPr="00D26D24" w:rsidRDefault="008A54F9" w:rsidP="00E4283A">
      <w:pPr>
        <w:spacing w:after="0" w:line="360" w:lineRule="auto"/>
        <w:rPr>
          <w:lang w:val="en-GB"/>
        </w:rPr>
      </w:pPr>
      <w:r>
        <w:rPr>
          <w:rFonts w:ascii="Arial" w:hAnsi="Arial"/>
          <w:lang w:val="en-GB"/>
        </w:rPr>
        <w:lastRenderedPageBreak/>
        <w:t>I</w:t>
      </w:r>
      <w:r w:rsidR="00000000" w:rsidRPr="00D26D24">
        <w:rPr>
          <w:rFonts w:ascii="Arial" w:hAnsi="Arial"/>
          <w:lang w:val="en-GB"/>
        </w:rPr>
        <w:t>t was to fin</w:t>
      </w:r>
      <w:r w:rsidR="00664A48">
        <w:rPr>
          <w:rFonts w:ascii="Arial" w:hAnsi="Arial"/>
          <w:lang w:val="en-GB"/>
        </w:rPr>
        <w:t>d,</w:t>
      </w:r>
      <w:r w:rsidR="00000000" w:rsidRPr="00D26D24">
        <w:rPr>
          <w:rFonts w:ascii="Arial" w:hAnsi="Arial"/>
          <w:lang w:val="en-GB"/>
        </w:rPr>
        <w:t xml:space="preserve"> kind of</w:t>
      </w:r>
      <w:r w:rsidR="00664A48">
        <w:rPr>
          <w:rFonts w:ascii="Arial" w:hAnsi="Arial"/>
          <w:lang w:val="en-GB"/>
        </w:rPr>
        <w:t xml:space="preserve">, </w:t>
      </w:r>
      <w:r w:rsidR="00000000" w:rsidRPr="00D26D24">
        <w:rPr>
          <w:rFonts w:ascii="Arial" w:hAnsi="Arial"/>
          <w:lang w:val="en-GB"/>
        </w:rPr>
        <w:t>writers from working</w:t>
      </w:r>
      <w:r w:rsidR="00664A48">
        <w:rPr>
          <w:rFonts w:ascii="Arial" w:hAnsi="Arial"/>
          <w:lang w:val="en-GB"/>
        </w:rPr>
        <w:t>-</w:t>
      </w:r>
      <w:r w:rsidR="00000000" w:rsidRPr="00D26D24">
        <w:rPr>
          <w:rFonts w:ascii="Arial" w:hAnsi="Arial"/>
          <w:lang w:val="en-GB"/>
        </w:rPr>
        <w:t>class backgrounds or other diverse backgrounds that just weren't getting, as you know</w:t>
      </w:r>
      <w:r w:rsidR="00664A48">
        <w:rPr>
          <w:rFonts w:ascii="Arial" w:hAnsi="Arial"/>
          <w:lang w:val="en-GB"/>
        </w:rPr>
        <w:t xml:space="preserve">, </w:t>
      </w:r>
      <w:r w:rsidR="00000000" w:rsidRPr="00D26D24">
        <w:rPr>
          <w:rFonts w:ascii="Arial" w:hAnsi="Arial"/>
          <w:lang w:val="en-GB"/>
        </w:rPr>
        <w:t>access is a huge problem within publishing</w:t>
      </w:r>
      <w:r w:rsidR="00664A48">
        <w:rPr>
          <w:rFonts w:ascii="Arial" w:hAnsi="Arial"/>
          <w:lang w:val="en-GB"/>
        </w:rPr>
        <w:t>, a</w:t>
      </w:r>
      <w:r w:rsidR="00000000" w:rsidRPr="00D26D24">
        <w:rPr>
          <w:rFonts w:ascii="Arial" w:hAnsi="Arial"/>
          <w:lang w:val="en-GB"/>
        </w:rPr>
        <w:t>nd it's just getting your</w:t>
      </w:r>
      <w:r w:rsidR="00664A48">
        <w:rPr>
          <w:rFonts w:ascii="Arial" w:hAnsi="Arial"/>
          <w:lang w:val="en-GB"/>
        </w:rPr>
        <w:t>,</w:t>
      </w:r>
      <w:r w:rsidR="00000000" w:rsidRPr="00D26D24">
        <w:rPr>
          <w:rFonts w:ascii="Arial" w:hAnsi="Arial"/>
          <w:lang w:val="en-GB"/>
        </w:rPr>
        <w:t xml:space="preserve"> and the whole problem with agents and</w:t>
      </w:r>
      <w:r w:rsidR="00664A48">
        <w:rPr>
          <w:rFonts w:ascii="Arial" w:hAnsi="Arial"/>
          <w:lang w:val="en-GB"/>
        </w:rPr>
        <w:t>,</w:t>
      </w:r>
      <w:r w:rsidR="00000000" w:rsidRPr="00D26D24">
        <w:rPr>
          <w:rFonts w:ascii="Arial" w:hAnsi="Arial"/>
          <w:lang w:val="en-GB"/>
        </w:rPr>
        <w:t xml:space="preserve"> you know, agents after 1995, you know, the economic imperative to have a bestseller, which means that they might like a wonderful story by a great writer, but that is not going to earn any money. </w:t>
      </w:r>
      <w:r w:rsidR="00664A48">
        <w:rPr>
          <w:rFonts w:ascii="Arial" w:hAnsi="Arial"/>
          <w:lang w:val="en-GB"/>
        </w:rPr>
        <w:t>A</w:t>
      </w:r>
      <w:r w:rsidR="00000000" w:rsidRPr="00D26D24">
        <w:rPr>
          <w:rFonts w:ascii="Arial" w:hAnsi="Arial"/>
          <w:lang w:val="en-GB"/>
        </w:rPr>
        <w:t>nd that's a conversation that is still going on</w:t>
      </w:r>
      <w:r w:rsidR="00664A48">
        <w:rPr>
          <w:rFonts w:ascii="Arial" w:hAnsi="Arial"/>
          <w:lang w:val="en-GB"/>
        </w:rPr>
        <w:t>, s</w:t>
      </w:r>
      <w:r w:rsidR="00000000" w:rsidRPr="00D26D24">
        <w:rPr>
          <w:rFonts w:ascii="Arial" w:hAnsi="Arial"/>
          <w:lang w:val="en-GB"/>
        </w:rPr>
        <w:t xml:space="preserve">o that's why we </w:t>
      </w:r>
      <w:r w:rsidR="00664A48">
        <w:rPr>
          <w:rFonts w:ascii="Arial" w:hAnsi="Arial"/>
          <w:lang w:val="en-GB"/>
        </w:rPr>
        <w:t xml:space="preserve">started </w:t>
      </w:r>
      <w:proofErr w:type="spellStart"/>
      <w:r w:rsidR="00664A48">
        <w:rPr>
          <w:rFonts w:ascii="Arial" w:hAnsi="Arial"/>
          <w:lang w:val="en-GB"/>
        </w:rPr>
        <w:t>Bluemoose</w:t>
      </w:r>
      <w:proofErr w:type="spellEnd"/>
      <w:r w:rsidR="00664A48">
        <w:rPr>
          <w:rFonts w:ascii="Arial" w:hAnsi="Arial"/>
          <w:lang w:val="en-GB"/>
        </w:rPr>
        <w:t xml:space="preserve">, </w:t>
      </w:r>
      <w:r w:rsidR="00000000" w:rsidRPr="00D26D24">
        <w:rPr>
          <w:rFonts w:ascii="Arial" w:hAnsi="Arial"/>
          <w:lang w:val="en-GB"/>
        </w:rPr>
        <w:t>to find writers that just weren't getting their books seen.</w:t>
      </w:r>
    </w:p>
    <w:p w14:paraId="176D5150" w14:textId="77777777" w:rsidR="007C0F54" w:rsidRPr="00D26D24" w:rsidRDefault="007C0F54" w:rsidP="00E4283A">
      <w:pPr>
        <w:spacing w:after="0" w:line="360" w:lineRule="auto"/>
        <w:rPr>
          <w:lang w:val="en-GB"/>
        </w:rPr>
      </w:pPr>
    </w:p>
    <w:p w14:paraId="57D527CE"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19:05</w:t>
      </w:r>
      <w:proofErr w:type="gramEnd"/>
    </w:p>
    <w:p w14:paraId="2764EE18" w14:textId="590290C0" w:rsidR="007C0F54" w:rsidRPr="00D26D24" w:rsidRDefault="00000000" w:rsidP="00E4283A">
      <w:pPr>
        <w:spacing w:after="0" w:line="360" w:lineRule="auto"/>
        <w:rPr>
          <w:lang w:val="en-GB"/>
        </w:rPr>
      </w:pPr>
      <w:r w:rsidRPr="00D26D24">
        <w:rPr>
          <w:rFonts w:ascii="Arial" w:hAnsi="Arial"/>
          <w:lang w:val="en-GB"/>
        </w:rPr>
        <w:t xml:space="preserve">Yeah. And I think, you know, it's fantastic. And the </w:t>
      </w:r>
      <w:proofErr w:type="spellStart"/>
      <w:r w:rsidR="00CD0600">
        <w:rPr>
          <w:rFonts w:ascii="Arial" w:hAnsi="Arial"/>
          <w:lang w:val="en-GB"/>
        </w:rPr>
        <w:t>Bluemoose</w:t>
      </w:r>
      <w:proofErr w:type="spellEnd"/>
      <w:r w:rsidR="00CD0600">
        <w:rPr>
          <w:rFonts w:ascii="Arial" w:hAnsi="Arial"/>
          <w:lang w:val="en-GB"/>
        </w:rPr>
        <w:t xml:space="preserve"> Books </w:t>
      </w:r>
      <w:r w:rsidRPr="00D26D24">
        <w:rPr>
          <w:rFonts w:ascii="Arial" w:hAnsi="Arial"/>
          <w:lang w:val="en-GB"/>
        </w:rPr>
        <w:t>list is just off the charts, really. But what you've said</w:t>
      </w:r>
      <w:r w:rsidR="00CD0600">
        <w:rPr>
          <w:rFonts w:ascii="Arial" w:hAnsi="Arial"/>
          <w:lang w:val="en-GB"/>
        </w:rPr>
        <w:t xml:space="preserve"> </w:t>
      </w:r>
      <w:r w:rsidRPr="00D26D24">
        <w:rPr>
          <w:rFonts w:ascii="Arial" w:hAnsi="Arial"/>
          <w:lang w:val="en-GB"/>
        </w:rPr>
        <w:t xml:space="preserve">about access is so key here, because I find that, you know, with TLC, we still get so many writers who just don't understand how the publishing industry works, or they just can't seem to work out why they're not getting a response or why the feedback </w:t>
      </w:r>
      <w:r w:rsidR="00CD0600">
        <w:rPr>
          <w:rFonts w:ascii="Arial" w:hAnsi="Arial"/>
          <w:lang w:val="en-GB"/>
        </w:rPr>
        <w:t>is</w:t>
      </w:r>
      <w:r w:rsidRPr="00D26D24">
        <w:rPr>
          <w:rFonts w:ascii="Arial" w:hAnsi="Arial"/>
          <w:lang w:val="en-GB"/>
        </w:rPr>
        <w:t xml:space="preserve"> a certain way or, you know, I get good feedback, but no one wants to take it further. I think a lot of writers are </w:t>
      </w:r>
      <w:r w:rsidR="00CD0600">
        <w:rPr>
          <w:rFonts w:ascii="Arial" w:hAnsi="Arial"/>
          <w:lang w:val="en-GB"/>
        </w:rPr>
        <w:t>un</w:t>
      </w:r>
      <w:r w:rsidRPr="00D26D24">
        <w:rPr>
          <w:rFonts w:ascii="Arial" w:hAnsi="Arial"/>
          <w:lang w:val="en-GB"/>
        </w:rPr>
        <w:t>aware that as much as it is a creative business, it's very much still tied to logistics and numbers and you know, the numbers around commercial viability.</w:t>
      </w:r>
    </w:p>
    <w:p w14:paraId="660EC38B" w14:textId="77777777" w:rsidR="007C0F54" w:rsidRPr="00D26D24" w:rsidRDefault="007C0F54" w:rsidP="00E4283A">
      <w:pPr>
        <w:spacing w:after="0" w:line="360" w:lineRule="auto"/>
        <w:rPr>
          <w:lang w:val="en-GB"/>
        </w:rPr>
      </w:pPr>
    </w:p>
    <w:p w14:paraId="5F708782"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19:47</w:t>
      </w:r>
      <w:proofErr w:type="gramEnd"/>
    </w:p>
    <w:p w14:paraId="7B0B6229" w14:textId="49253B4C" w:rsidR="007C0F54" w:rsidRPr="00D26D24" w:rsidRDefault="00CD0600" w:rsidP="00E4283A">
      <w:pPr>
        <w:spacing w:after="0" w:line="360" w:lineRule="auto"/>
        <w:rPr>
          <w:lang w:val="en-GB"/>
        </w:rPr>
      </w:pPr>
      <w:r>
        <w:rPr>
          <w:rFonts w:ascii="Arial" w:hAnsi="Arial"/>
          <w:lang w:val="en-GB"/>
        </w:rPr>
        <w:t>The CEO of</w:t>
      </w:r>
      <w:r w:rsidR="00000000" w:rsidRPr="00D26D24">
        <w:rPr>
          <w:rFonts w:ascii="Arial" w:hAnsi="Arial"/>
          <w:lang w:val="en-GB"/>
        </w:rPr>
        <w:t xml:space="preserve"> PRH</w:t>
      </w:r>
      <w:r>
        <w:rPr>
          <w:rFonts w:ascii="Arial" w:hAnsi="Arial"/>
          <w:lang w:val="en-GB"/>
        </w:rPr>
        <w:t xml:space="preserve">, </w:t>
      </w:r>
      <w:r w:rsidR="00000000" w:rsidRPr="00D26D24">
        <w:rPr>
          <w:rFonts w:ascii="Arial" w:hAnsi="Arial"/>
          <w:lang w:val="en-GB"/>
        </w:rPr>
        <w:t>Penguin Random House, which is the biggest publisher in the world</w:t>
      </w:r>
      <w:r>
        <w:rPr>
          <w:rFonts w:ascii="Arial" w:hAnsi="Arial"/>
          <w:lang w:val="en-GB"/>
        </w:rPr>
        <w:t>—they’re</w:t>
      </w:r>
      <w:r w:rsidR="00000000" w:rsidRPr="00D26D24">
        <w:rPr>
          <w:rFonts w:ascii="Arial" w:hAnsi="Arial"/>
          <w:lang w:val="en-GB"/>
        </w:rPr>
        <w:t xml:space="preserve"> </w:t>
      </w:r>
      <w:proofErr w:type="gramStart"/>
      <w:r w:rsidR="00000000" w:rsidRPr="00D26D24">
        <w:rPr>
          <w:rFonts w:ascii="Arial" w:hAnsi="Arial"/>
          <w:lang w:val="en-GB"/>
        </w:rPr>
        <w:t>20 billion</w:t>
      </w:r>
      <w:r>
        <w:rPr>
          <w:rFonts w:ascii="Arial" w:hAnsi="Arial"/>
          <w:lang w:val="en-GB"/>
        </w:rPr>
        <w:t xml:space="preserve"> </w:t>
      </w:r>
      <w:r w:rsidR="00000000" w:rsidRPr="00D26D24">
        <w:rPr>
          <w:rFonts w:ascii="Arial" w:hAnsi="Arial"/>
          <w:lang w:val="en-GB"/>
        </w:rPr>
        <w:t>euro</w:t>
      </w:r>
      <w:proofErr w:type="gramEnd"/>
      <w:r w:rsidR="00000000" w:rsidRPr="00D26D24">
        <w:rPr>
          <w:rFonts w:ascii="Arial" w:hAnsi="Arial"/>
          <w:lang w:val="en-GB"/>
        </w:rPr>
        <w:t xml:space="preserve"> organisation</w:t>
      </w:r>
      <w:r>
        <w:rPr>
          <w:rFonts w:ascii="Arial" w:hAnsi="Arial"/>
          <w:lang w:val="en-GB"/>
        </w:rPr>
        <w:t xml:space="preserve"> owned by</w:t>
      </w:r>
      <w:r w:rsidR="00000000" w:rsidRPr="00D26D24">
        <w:rPr>
          <w:rFonts w:ascii="Arial" w:hAnsi="Arial"/>
          <w:lang w:val="en-GB"/>
        </w:rPr>
        <w:t xml:space="preserve"> </w:t>
      </w:r>
      <w:r>
        <w:rPr>
          <w:rFonts w:ascii="Arial" w:hAnsi="Arial"/>
          <w:lang w:val="en-GB"/>
        </w:rPr>
        <w:t>Bertelsmann—t</w:t>
      </w:r>
      <w:r w:rsidR="00000000" w:rsidRPr="00D26D24">
        <w:rPr>
          <w:rFonts w:ascii="Arial" w:hAnsi="Arial"/>
          <w:lang w:val="en-GB"/>
        </w:rPr>
        <w:t xml:space="preserve">heir CEO every year says that they </w:t>
      </w:r>
      <w:r>
        <w:rPr>
          <w:rFonts w:ascii="Arial" w:hAnsi="Arial"/>
          <w:lang w:val="en-GB"/>
        </w:rPr>
        <w:t>want</w:t>
      </w:r>
      <w:r w:rsidR="00000000" w:rsidRPr="00D26D24">
        <w:rPr>
          <w:rFonts w:ascii="Arial" w:hAnsi="Arial"/>
          <w:lang w:val="en-GB"/>
        </w:rPr>
        <w:t xml:space="preserve"> </w:t>
      </w:r>
      <w:r>
        <w:rPr>
          <w:rFonts w:ascii="Arial" w:hAnsi="Arial"/>
          <w:lang w:val="en-GB"/>
        </w:rPr>
        <w:t xml:space="preserve">to </w:t>
      </w:r>
      <w:r w:rsidR="00000000" w:rsidRPr="00D26D24">
        <w:rPr>
          <w:rFonts w:ascii="Arial" w:hAnsi="Arial"/>
          <w:lang w:val="en-GB"/>
        </w:rPr>
        <w:t>grow by 10%, which means they have to buy other companies. But also</w:t>
      </w:r>
      <w:r>
        <w:rPr>
          <w:rFonts w:ascii="Arial" w:hAnsi="Arial"/>
          <w:lang w:val="en-GB"/>
        </w:rPr>
        <w:t>,</w:t>
      </w:r>
      <w:r w:rsidR="00000000" w:rsidRPr="00D26D24">
        <w:rPr>
          <w:rFonts w:ascii="Arial" w:hAnsi="Arial"/>
          <w:lang w:val="en-GB"/>
        </w:rPr>
        <w:t xml:space="preserve"> they have to produce at least 10% profit for their shareholders. </w:t>
      </w:r>
      <w:proofErr w:type="gramStart"/>
      <w:r w:rsidR="00000000" w:rsidRPr="00D26D24">
        <w:rPr>
          <w:rFonts w:ascii="Arial" w:hAnsi="Arial"/>
          <w:lang w:val="en-GB"/>
        </w:rPr>
        <w:t>So</w:t>
      </w:r>
      <w:proofErr w:type="gramEnd"/>
      <w:r w:rsidR="00000000" w:rsidRPr="00D26D24">
        <w:rPr>
          <w:rFonts w:ascii="Arial" w:hAnsi="Arial"/>
          <w:lang w:val="en-GB"/>
        </w:rPr>
        <w:t xml:space="preserve"> if you're, you know, that huge publishing business, it means you're not going to spend as much money as you might have done previously on finding great new talent that doesn't have a </w:t>
      </w:r>
      <w:r>
        <w:rPr>
          <w:rFonts w:ascii="Arial" w:hAnsi="Arial"/>
          <w:lang w:val="en-GB"/>
        </w:rPr>
        <w:t xml:space="preserve">TikTok </w:t>
      </w:r>
      <w:r w:rsidR="00000000" w:rsidRPr="00D26D24">
        <w:rPr>
          <w:rFonts w:ascii="Arial" w:hAnsi="Arial"/>
          <w:lang w:val="en-GB"/>
        </w:rPr>
        <w:t>following or doesn't have an Instagram following, or isn't a celebrity, because you're not going to take those risks, because you've still got to satisfy the demands of your shareholders and stakeholders. And that dominates their editorial acquisitions.</w:t>
      </w:r>
    </w:p>
    <w:p w14:paraId="7EC1BA39" w14:textId="77777777" w:rsidR="007C0F54" w:rsidRPr="00D26D24" w:rsidRDefault="007C0F54" w:rsidP="00E4283A">
      <w:pPr>
        <w:spacing w:after="0" w:line="360" w:lineRule="auto"/>
        <w:rPr>
          <w:lang w:val="en-GB"/>
        </w:rPr>
      </w:pPr>
    </w:p>
    <w:p w14:paraId="69121C4F"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20:32</w:t>
      </w:r>
      <w:proofErr w:type="gramEnd"/>
    </w:p>
    <w:p w14:paraId="76D4E96C" w14:textId="7869EB47" w:rsidR="007C0F54" w:rsidRPr="00D26D24" w:rsidRDefault="00000000" w:rsidP="00E4283A">
      <w:pPr>
        <w:spacing w:after="0" w:line="360" w:lineRule="auto"/>
        <w:rPr>
          <w:lang w:val="en-GB"/>
        </w:rPr>
      </w:pPr>
      <w:r w:rsidRPr="00D26D24">
        <w:rPr>
          <w:rFonts w:ascii="Arial" w:hAnsi="Arial"/>
          <w:lang w:val="en-GB"/>
        </w:rPr>
        <w:t>Yeah, and I would imagine</w:t>
      </w:r>
      <w:r w:rsidR="007D7B50">
        <w:rPr>
          <w:rFonts w:ascii="Arial" w:hAnsi="Arial"/>
          <w:lang w:val="en-GB"/>
        </w:rPr>
        <w:t xml:space="preserve"> </w:t>
      </w:r>
      <w:r w:rsidRPr="00D26D24">
        <w:rPr>
          <w:rFonts w:ascii="Arial" w:hAnsi="Arial"/>
          <w:lang w:val="en-GB"/>
        </w:rPr>
        <w:t xml:space="preserve">that's where indie publishers have a little bit more flexibility and freedom, </w:t>
      </w:r>
      <w:r w:rsidR="007D7B50">
        <w:rPr>
          <w:rFonts w:ascii="Arial" w:hAnsi="Arial"/>
          <w:lang w:val="en-GB"/>
        </w:rPr>
        <w:t>in</w:t>
      </w:r>
      <w:r w:rsidRPr="00D26D24">
        <w:rPr>
          <w:rFonts w:ascii="Arial" w:hAnsi="Arial"/>
          <w:lang w:val="en-GB"/>
        </w:rPr>
        <w:t xml:space="preserve"> that you're not answering to anyone else above you, like you, you know, you dictate how things work and who you </w:t>
      </w:r>
      <w:r w:rsidR="007D7B50">
        <w:rPr>
          <w:rFonts w:ascii="Arial" w:hAnsi="Arial"/>
          <w:lang w:val="en-GB"/>
        </w:rPr>
        <w:t>ac</w:t>
      </w:r>
      <w:r w:rsidRPr="00D26D24">
        <w:rPr>
          <w:rFonts w:ascii="Arial" w:hAnsi="Arial"/>
          <w:lang w:val="en-GB"/>
        </w:rPr>
        <w:t xml:space="preserve">quire. And </w:t>
      </w:r>
      <w:r w:rsidR="007D7B50">
        <w:rPr>
          <w:rFonts w:ascii="Arial" w:hAnsi="Arial"/>
          <w:lang w:val="en-GB"/>
        </w:rPr>
        <w:t xml:space="preserve">you are </w:t>
      </w:r>
      <w:r w:rsidR="007D7B50" w:rsidRPr="00D26D24">
        <w:rPr>
          <w:rFonts w:ascii="Arial" w:hAnsi="Arial"/>
          <w:lang w:val="en-GB"/>
        </w:rPr>
        <w:t>led by</w:t>
      </w:r>
      <w:r w:rsidRPr="00D26D24">
        <w:rPr>
          <w:rFonts w:ascii="Arial" w:hAnsi="Arial"/>
          <w:lang w:val="en-GB"/>
        </w:rPr>
        <w:t xml:space="preserve"> creativity and like a quality story more than the numbers themselves, I'm assuming.</w:t>
      </w:r>
    </w:p>
    <w:p w14:paraId="610BD58F" w14:textId="77777777" w:rsidR="007C0F54" w:rsidRPr="00D26D24" w:rsidRDefault="007C0F54" w:rsidP="00E4283A">
      <w:pPr>
        <w:spacing w:after="0" w:line="360" w:lineRule="auto"/>
        <w:rPr>
          <w:lang w:val="en-GB"/>
        </w:rPr>
      </w:pPr>
    </w:p>
    <w:p w14:paraId="1E0CBC92"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20:53</w:t>
      </w:r>
      <w:proofErr w:type="gramEnd"/>
    </w:p>
    <w:p w14:paraId="69AAFCE9" w14:textId="5A58B267" w:rsidR="007C0F54" w:rsidRPr="00D26D24" w:rsidRDefault="00000000" w:rsidP="00E4283A">
      <w:pPr>
        <w:spacing w:after="0" w:line="360" w:lineRule="auto"/>
        <w:rPr>
          <w:lang w:val="en-GB"/>
        </w:rPr>
      </w:pPr>
      <w:r w:rsidRPr="00D26D24">
        <w:rPr>
          <w:rFonts w:ascii="Arial" w:hAnsi="Arial"/>
          <w:lang w:val="en-GB"/>
        </w:rPr>
        <w:lastRenderedPageBreak/>
        <w:t xml:space="preserve">Yeah, I mean, because we don't have the, you know, the </w:t>
      </w:r>
      <w:r w:rsidR="00DB7705">
        <w:rPr>
          <w:rFonts w:ascii="Arial" w:hAnsi="Arial"/>
          <w:lang w:val="en-GB"/>
        </w:rPr>
        <w:t xml:space="preserve">400ft </w:t>
      </w:r>
      <w:r w:rsidRPr="00D26D24">
        <w:rPr>
          <w:rFonts w:ascii="Arial" w:hAnsi="Arial"/>
          <w:lang w:val="en-GB"/>
        </w:rPr>
        <w:t>glass and steel tower on the banks of the Thames or whatever</w:t>
      </w:r>
      <w:r w:rsidR="00DB7705">
        <w:rPr>
          <w:rFonts w:ascii="Arial" w:hAnsi="Arial"/>
          <w:lang w:val="en-GB"/>
        </w:rPr>
        <w:t xml:space="preserve">, we have </w:t>
      </w:r>
      <w:r w:rsidRPr="00D26D24">
        <w:rPr>
          <w:rFonts w:ascii="Arial" w:hAnsi="Arial"/>
          <w:lang w:val="en-GB"/>
        </w:rPr>
        <w:t>my front room</w:t>
      </w:r>
      <w:r w:rsidR="00DB7705">
        <w:rPr>
          <w:rFonts w:ascii="Arial" w:hAnsi="Arial"/>
          <w:lang w:val="en-GB"/>
        </w:rPr>
        <w:t>, s</w:t>
      </w:r>
      <w:r w:rsidRPr="00D26D24">
        <w:rPr>
          <w:rFonts w:ascii="Arial" w:hAnsi="Arial"/>
          <w:lang w:val="en-GB"/>
        </w:rPr>
        <w:t xml:space="preserve">o we can manage smaller </w:t>
      </w:r>
      <w:r w:rsidR="00DB7705">
        <w:rPr>
          <w:rFonts w:ascii="Arial" w:hAnsi="Arial"/>
          <w:lang w:val="en-GB"/>
        </w:rPr>
        <w:t>print runs</w:t>
      </w:r>
      <w:r w:rsidRPr="00D26D24">
        <w:rPr>
          <w:rFonts w:ascii="Arial" w:hAnsi="Arial"/>
          <w:lang w:val="en-GB"/>
        </w:rPr>
        <w:t xml:space="preserve">, which means we can fall in love with a story, </w:t>
      </w:r>
      <w:r w:rsidR="00DB7705">
        <w:rPr>
          <w:rFonts w:ascii="Arial" w:hAnsi="Arial"/>
          <w:lang w:val="en-GB"/>
        </w:rPr>
        <w:t xml:space="preserve">a </w:t>
      </w:r>
      <w:r w:rsidRPr="00D26D24">
        <w:rPr>
          <w:rFonts w:ascii="Arial" w:hAnsi="Arial"/>
          <w:lang w:val="en-GB"/>
        </w:rPr>
        <w:t>beautifully written book, and then find the readers</w:t>
      </w:r>
      <w:r w:rsidR="00DB7705">
        <w:rPr>
          <w:rFonts w:ascii="Arial" w:hAnsi="Arial"/>
          <w:lang w:val="en-GB"/>
        </w:rPr>
        <w:t>. W</w:t>
      </w:r>
      <w:r w:rsidRPr="00D26D24">
        <w:rPr>
          <w:rFonts w:ascii="Arial" w:hAnsi="Arial"/>
          <w:lang w:val="en-GB"/>
        </w:rPr>
        <w:t xml:space="preserve">e don't have to find as many readers as say, you know, Penguin or </w:t>
      </w:r>
      <w:r w:rsidR="00DB7705">
        <w:rPr>
          <w:rFonts w:ascii="Arial" w:hAnsi="Arial"/>
          <w:lang w:val="en-GB"/>
        </w:rPr>
        <w:t>Hachette</w:t>
      </w:r>
      <w:r w:rsidRPr="00D26D24">
        <w:rPr>
          <w:rFonts w:ascii="Arial" w:hAnsi="Arial"/>
          <w:lang w:val="en-GB"/>
        </w:rPr>
        <w:t xml:space="preserve"> or </w:t>
      </w:r>
      <w:r w:rsidR="00DB7705">
        <w:rPr>
          <w:rFonts w:ascii="Arial" w:hAnsi="Arial"/>
          <w:lang w:val="en-GB"/>
        </w:rPr>
        <w:t>H</w:t>
      </w:r>
      <w:r w:rsidRPr="00D26D24">
        <w:rPr>
          <w:rFonts w:ascii="Arial" w:hAnsi="Arial"/>
          <w:lang w:val="en-GB"/>
        </w:rPr>
        <w:t>eadline to</w:t>
      </w:r>
      <w:r w:rsidR="00DB7705">
        <w:rPr>
          <w:rFonts w:ascii="Arial" w:hAnsi="Arial"/>
          <w:lang w:val="en-GB"/>
        </w:rPr>
        <w:t xml:space="preserve">, </w:t>
      </w:r>
      <w:r w:rsidRPr="00D26D24">
        <w:rPr>
          <w:rFonts w:ascii="Arial" w:hAnsi="Arial"/>
          <w:lang w:val="en-GB"/>
        </w:rPr>
        <w:t>kind of</w:t>
      </w:r>
      <w:r w:rsidR="00DB7705">
        <w:rPr>
          <w:rFonts w:ascii="Arial" w:hAnsi="Arial"/>
          <w:lang w:val="en-GB"/>
        </w:rPr>
        <w:t xml:space="preserve">, </w:t>
      </w:r>
      <w:r w:rsidRPr="00D26D24">
        <w:rPr>
          <w:rFonts w:ascii="Arial" w:hAnsi="Arial"/>
          <w:lang w:val="en-GB"/>
        </w:rPr>
        <w:t>break even</w:t>
      </w:r>
      <w:r w:rsidR="00DB7705">
        <w:rPr>
          <w:rFonts w:ascii="Arial" w:hAnsi="Arial"/>
          <w:lang w:val="en-GB"/>
        </w:rPr>
        <w:t>. I</w:t>
      </w:r>
      <w:r w:rsidRPr="00D26D24">
        <w:rPr>
          <w:rFonts w:ascii="Arial" w:hAnsi="Arial"/>
          <w:lang w:val="en-GB"/>
        </w:rPr>
        <w:t xml:space="preserve">t doesn't mean we're </w:t>
      </w:r>
      <w:r w:rsidR="00DB7705">
        <w:rPr>
          <w:rFonts w:ascii="Arial" w:hAnsi="Arial"/>
          <w:lang w:val="en-GB"/>
        </w:rPr>
        <w:t>a library</w:t>
      </w:r>
      <w:r w:rsidRPr="00D26D24">
        <w:rPr>
          <w:rFonts w:ascii="Arial" w:hAnsi="Arial"/>
          <w:lang w:val="en-GB"/>
        </w:rPr>
        <w:t xml:space="preserve"> </w:t>
      </w:r>
      <w:r w:rsidR="00DB7705">
        <w:rPr>
          <w:rFonts w:ascii="Arial" w:hAnsi="Arial"/>
          <w:lang w:val="en-GB"/>
        </w:rPr>
        <w:t xml:space="preserve">and we </w:t>
      </w:r>
      <w:r w:rsidRPr="00D26D24">
        <w:rPr>
          <w:rFonts w:ascii="Arial" w:hAnsi="Arial"/>
          <w:lang w:val="en-GB"/>
        </w:rPr>
        <w:t xml:space="preserve">just publish books and they sit on shelves, you know, we still got to get them into the high street, we still got to get them into libraries. And we manage to do that. And </w:t>
      </w:r>
      <w:r w:rsidR="00DB7705">
        <w:rPr>
          <w:rFonts w:ascii="Arial" w:hAnsi="Arial"/>
          <w:lang w:val="en-GB"/>
        </w:rPr>
        <w:t>we’ll</w:t>
      </w:r>
      <w:r w:rsidRPr="00D26D24">
        <w:rPr>
          <w:rFonts w:ascii="Arial" w:hAnsi="Arial"/>
          <w:lang w:val="en-GB"/>
        </w:rPr>
        <w:t xml:space="preserve"> probably </w:t>
      </w:r>
      <w:r w:rsidR="00DB7705">
        <w:rPr>
          <w:rFonts w:ascii="Arial" w:hAnsi="Arial"/>
          <w:lang w:val="en-GB"/>
        </w:rPr>
        <w:t>talk</w:t>
      </w:r>
      <w:r w:rsidRPr="00D26D24">
        <w:rPr>
          <w:rFonts w:ascii="Arial" w:hAnsi="Arial"/>
          <w:lang w:val="en-GB"/>
        </w:rPr>
        <w:t xml:space="preserve"> later </w:t>
      </w:r>
      <w:r w:rsidR="00DB7705">
        <w:rPr>
          <w:rFonts w:ascii="Arial" w:hAnsi="Arial"/>
          <w:lang w:val="en-GB"/>
        </w:rPr>
        <w:t>about</w:t>
      </w:r>
      <w:r w:rsidRPr="00D26D24">
        <w:rPr>
          <w:rFonts w:ascii="Arial" w:hAnsi="Arial"/>
          <w:lang w:val="en-GB"/>
        </w:rPr>
        <w:t xml:space="preserve"> how, you know, as an indie publisher, we work completely differently, because we don't have the huge marketing budget. We'll talk about that later. But we work very much with the independent booksellers who </w:t>
      </w:r>
      <w:r w:rsidR="00DB7705">
        <w:rPr>
          <w:rFonts w:ascii="Arial" w:hAnsi="Arial"/>
          <w:lang w:val="en-GB"/>
        </w:rPr>
        <w:t>hand-</w:t>
      </w:r>
      <w:r w:rsidRPr="00D26D24">
        <w:rPr>
          <w:rFonts w:ascii="Arial" w:hAnsi="Arial"/>
          <w:lang w:val="en-GB"/>
        </w:rPr>
        <w:t xml:space="preserve">sell our books </w:t>
      </w:r>
      <w:r w:rsidR="00DB7705">
        <w:rPr>
          <w:rFonts w:ascii="Arial" w:hAnsi="Arial"/>
          <w:lang w:val="en-GB"/>
        </w:rPr>
        <w:t>brilliantly</w:t>
      </w:r>
      <w:r w:rsidRPr="00D26D24">
        <w:rPr>
          <w:rFonts w:ascii="Arial" w:hAnsi="Arial"/>
          <w:lang w:val="en-GB"/>
        </w:rPr>
        <w:t>.</w:t>
      </w:r>
    </w:p>
    <w:p w14:paraId="5FB5689C" w14:textId="77777777" w:rsidR="007C0F54" w:rsidRPr="00D26D24" w:rsidRDefault="007C0F54" w:rsidP="00E4283A">
      <w:pPr>
        <w:spacing w:after="0" w:line="360" w:lineRule="auto"/>
        <w:rPr>
          <w:lang w:val="en-GB"/>
        </w:rPr>
      </w:pPr>
    </w:p>
    <w:p w14:paraId="4D7B0D13" w14:textId="634919BB"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21:4</w:t>
      </w:r>
      <w:r w:rsidR="00DB7705">
        <w:rPr>
          <w:rFonts w:ascii="Arial" w:hAnsi="Arial"/>
          <w:color w:val="5D7284"/>
          <w:lang w:val="en-GB"/>
        </w:rPr>
        <w:t>1</w:t>
      </w:r>
      <w:proofErr w:type="gramEnd"/>
    </w:p>
    <w:p w14:paraId="04B17B08" w14:textId="513B4502" w:rsidR="007C0F54" w:rsidRPr="00D26D24" w:rsidRDefault="00DB7705" w:rsidP="00E4283A">
      <w:pPr>
        <w:spacing w:after="0" w:line="360" w:lineRule="auto"/>
        <w:rPr>
          <w:lang w:val="en-GB"/>
        </w:rPr>
      </w:pPr>
      <w:r w:rsidRPr="00D26D24">
        <w:rPr>
          <w:rFonts w:ascii="Arial" w:hAnsi="Arial"/>
          <w:lang w:val="en-GB"/>
        </w:rPr>
        <w:t>Yeah. So</w:t>
      </w:r>
      <w:r>
        <w:rPr>
          <w:rFonts w:ascii="Arial" w:hAnsi="Arial"/>
          <w:lang w:val="en-GB"/>
        </w:rPr>
        <w:t xml:space="preserve">, </w:t>
      </w:r>
      <w:r w:rsidR="00000000" w:rsidRPr="00D26D24">
        <w:rPr>
          <w:rFonts w:ascii="Arial" w:hAnsi="Arial"/>
          <w:lang w:val="en-GB"/>
        </w:rPr>
        <w:t xml:space="preserve">now focusing on </w:t>
      </w:r>
      <w:r>
        <w:rPr>
          <w:rFonts w:ascii="Arial" w:hAnsi="Arial"/>
          <w:lang w:val="en-GB"/>
        </w:rPr>
        <w:t xml:space="preserve">the </w:t>
      </w:r>
      <w:proofErr w:type="spellStart"/>
      <w:r>
        <w:rPr>
          <w:rFonts w:ascii="Arial" w:hAnsi="Arial"/>
          <w:lang w:val="en-GB"/>
        </w:rPr>
        <w:t>Bluemoose</w:t>
      </w:r>
      <w:proofErr w:type="spellEnd"/>
      <w:r>
        <w:rPr>
          <w:rFonts w:ascii="Arial" w:hAnsi="Arial"/>
          <w:lang w:val="en-GB"/>
        </w:rPr>
        <w:t xml:space="preserve"> B</w:t>
      </w:r>
      <w:r w:rsidR="00000000" w:rsidRPr="00D26D24">
        <w:rPr>
          <w:rFonts w:ascii="Arial" w:hAnsi="Arial"/>
          <w:lang w:val="en-GB"/>
        </w:rPr>
        <w:t xml:space="preserve">ooks team, </w:t>
      </w:r>
      <w:r>
        <w:rPr>
          <w:rFonts w:ascii="Arial" w:hAnsi="Arial"/>
          <w:lang w:val="en-GB"/>
        </w:rPr>
        <w:t>c</w:t>
      </w:r>
      <w:r w:rsidR="00000000" w:rsidRPr="00D26D24">
        <w:rPr>
          <w:rFonts w:ascii="Arial" w:hAnsi="Arial"/>
          <w:lang w:val="en-GB"/>
        </w:rPr>
        <w:t>ould you walk us through</w:t>
      </w:r>
      <w:r>
        <w:rPr>
          <w:rFonts w:ascii="Arial" w:hAnsi="Arial"/>
          <w:lang w:val="en-GB"/>
        </w:rPr>
        <w:t xml:space="preserve">, </w:t>
      </w:r>
      <w:r w:rsidR="00000000" w:rsidRPr="00D26D24">
        <w:rPr>
          <w:rFonts w:ascii="Arial" w:hAnsi="Arial"/>
          <w:lang w:val="en-GB"/>
        </w:rPr>
        <w:t>like</w:t>
      </w:r>
      <w:r>
        <w:rPr>
          <w:rFonts w:ascii="Arial" w:hAnsi="Arial"/>
          <w:lang w:val="en-GB"/>
        </w:rPr>
        <w:t xml:space="preserve">, </w:t>
      </w:r>
      <w:r w:rsidR="00000000" w:rsidRPr="00D26D24">
        <w:rPr>
          <w:rFonts w:ascii="Arial" w:hAnsi="Arial"/>
          <w:lang w:val="en-GB"/>
        </w:rPr>
        <w:t xml:space="preserve">your editing process that </w:t>
      </w:r>
      <w:proofErr w:type="spellStart"/>
      <w:r w:rsidR="00D26D24">
        <w:rPr>
          <w:rFonts w:ascii="Arial" w:hAnsi="Arial"/>
          <w:lang w:val="en-GB"/>
        </w:rPr>
        <w:t>Bluemoose</w:t>
      </w:r>
      <w:proofErr w:type="spellEnd"/>
      <w:r w:rsidR="00000000" w:rsidRPr="00D26D24">
        <w:rPr>
          <w:rFonts w:ascii="Arial" w:hAnsi="Arial"/>
          <w:lang w:val="en-GB"/>
        </w:rPr>
        <w:t xml:space="preserve"> </w:t>
      </w:r>
      <w:r w:rsidR="00D26D24">
        <w:rPr>
          <w:rFonts w:ascii="Arial" w:hAnsi="Arial"/>
          <w:lang w:val="en-GB"/>
        </w:rPr>
        <w:t>B</w:t>
      </w:r>
      <w:r w:rsidR="00000000" w:rsidRPr="00D26D24">
        <w:rPr>
          <w:rFonts w:ascii="Arial" w:hAnsi="Arial"/>
          <w:lang w:val="en-GB"/>
        </w:rPr>
        <w:t xml:space="preserve">ooks when you're working with </w:t>
      </w:r>
      <w:r>
        <w:rPr>
          <w:rFonts w:ascii="Arial" w:hAnsi="Arial"/>
          <w:lang w:val="en-GB"/>
        </w:rPr>
        <w:t>writers</w:t>
      </w:r>
      <w:r w:rsidR="00000000" w:rsidRPr="00D26D24">
        <w:rPr>
          <w:rFonts w:ascii="Arial" w:hAnsi="Arial"/>
          <w:lang w:val="en-GB"/>
        </w:rPr>
        <w:t>? And</w:t>
      </w:r>
      <w:r>
        <w:rPr>
          <w:rFonts w:ascii="Arial" w:hAnsi="Arial"/>
          <w:lang w:val="en-GB"/>
        </w:rPr>
        <w:t>,</w:t>
      </w:r>
      <w:r w:rsidR="00000000" w:rsidRPr="00D26D24">
        <w:rPr>
          <w:rFonts w:ascii="Arial" w:hAnsi="Arial"/>
          <w:lang w:val="en-GB"/>
        </w:rPr>
        <w:t xml:space="preserve"> kind of</w:t>
      </w:r>
      <w:r>
        <w:rPr>
          <w:rFonts w:ascii="Arial" w:hAnsi="Arial"/>
          <w:lang w:val="en-GB"/>
        </w:rPr>
        <w:t>,</w:t>
      </w:r>
      <w:r w:rsidR="00000000" w:rsidRPr="00D26D24">
        <w:rPr>
          <w:rFonts w:ascii="Arial" w:hAnsi="Arial"/>
          <w:lang w:val="en-GB"/>
        </w:rPr>
        <w:t xml:space="preserve"> how that differs from a trade publisher? Because I think that's something our listeners would be really interested to know.</w:t>
      </w:r>
    </w:p>
    <w:p w14:paraId="27C98F51" w14:textId="77777777" w:rsidR="007C0F54" w:rsidRPr="00D26D24" w:rsidRDefault="007C0F54" w:rsidP="00E4283A">
      <w:pPr>
        <w:spacing w:after="0" w:line="360" w:lineRule="auto"/>
        <w:rPr>
          <w:lang w:val="en-GB"/>
        </w:rPr>
      </w:pPr>
    </w:p>
    <w:p w14:paraId="7A8BCCBF"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21:58</w:t>
      </w:r>
      <w:proofErr w:type="gramEnd"/>
    </w:p>
    <w:p w14:paraId="603AAFAC" w14:textId="73002A3B" w:rsidR="007C0F54" w:rsidRPr="00D26D24" w:rsidRDefault="00000000" w:rsidP="00E4283A">
      <w:pPr>
        <w:spacing w:after="0" w:line="360" w:lineRule="auto"/>
        <w:rPr>
          <w:lang w:val="en-GB"/>
        </w:rPr>
      </w:pPr>
      <w:r w:rsidRPr="00D26D24">
        <w:rPr>
          <w:rFonts w:ascii="Arial" w:hAnsi="Arial"/>
          <w:lang w:val="en-GB"/>
        </w:rPr>
        <w:t xml:space="preserve">Yeah, I mean, I don't </w:t>
      </w:r>
      <w:r w:rsidR="00DB7705">
        <w:rPr>
          <w:rFonts w:ascii="Arial" w:hAnsi="Arial"/>
          <w:lang w:val="en-GB"/>
        </w:rPr>
        <w:t xml:space="preserve">edit, it’s a </w:t>
      </w:r>
      <w:r w:rsidRPr="00D26D24">
        <w:rPr>
          <w:rFonts w:ascii="Arial" w:hAnsi="Arial"/>
          <w:lang w:val="en-GB"/>
        </w:rPr>
        <w:t>skill I don't have</w:t>
      </w:r>
      <w:r w:rsidR="00DB7705">
        <w:rPr>
          <w:rFonts w:ascii="Arial" w:hAnsi="Arial"/>
          <w:lang w:val="en-GB"/>
        </w:rPr>
        <w:t>.</w:t>
      </w:r>
      <w:r w:rsidRPr="00D26D24">
        <w:rPr>
          <w:rFonts w:ascii="Arial" w:hAnsi="Arial"/>
          <w:lang w:val="en-GB"/>
        </w:rPr>
        <w:t xml:space="preserve"> I think I've got an eye for a good story and a good book and the quality of the writing. So</w:t>
      </w:r>
      <w:r w:rsidR="007F5DDE">
        <w:rPr>
          <w:rFonts w:ascii="Arial" w:hAnsi="Arial"/>
          <w:lang w:val="en-GB"/>
        </w:rPr>
        <w:t>,</w:t>
      </w:r>
      <w:r w:rsidRPr="00D26D24">
        <w:rPr>
          <w:rFonts w:ascii="Arial" w:hAnsi="Arial"/>
          <w:lang w:val="en-GB"/>
        </w:rPr>
        <w:t xml:space="preserve"> the main difference with us </w:t>
      </w:r>
      <w:r w:rsidR="007F5DDE">
        <w:rPr>
          <w:rFonts w:ascii="Arial" w:hAnsi="Arial"/>
          <w:lang w:val="en-GB"/>
        </w:rPr>
        <w:t>and</w:t>
      </w:r>
      <w:r w:rsidRPr="00D26D24">
        <w:rPr>
          <w:rFonts w:ascii="Arial" w:hAnsi="Arial"/>
          <w:lang w:val="en-GB"/>
        </w:rPr>
        <w:t xml:space="preserve"> the traditional publishers is that we're open for submissions all year round</w:t>
      </w:r>
      <w:r w:rsidR="007F5DDE">
        <w:rPr>
          <w:rFonts w:ascii="Arial" w:hAnsi="Arial"/>
          <w:lang w:val="en-GB"/>
        </w:rPr>
        <w:t>. T</w:t>
      </w:r>
      <w:r w:rsidRPr="00D26D24">
        <w:rPr>
          <w:rFonts w:ascii="Arial" w:hAnsi="Arial"/>
          <w:lang w:val="en-GB"/>
        </w:rPr>
        <w:t xml:space="preserve">he Big Five, or the </w:t>
      </w:r>
      <w:r w:rsidR="007F5DDE">
        <w:rPr>
          <w:rFonts w:ascii="Arial" w:hAnsi="Arial"/>
          <w:lang w:val="en-GB"/>
        </w:rPr>
        <w:t>B</w:t>
      </w:r>
      <w:r w:rsidRPr="00D26D24">
        <w:rPr>
          <w:rFonts w:ascii="Arial" w:hAnsi="Arial"/>
          <w:lang w:val="en-GB"/>
        </w:rPr>
        <w:t xml:space="preserve">ig 10, or the </w:t>
      </w:r>
      <w:r w:rsidR="007F5DDE">
        <w:rPr>
          <w:rFonts w:ascii="Arial" w:hAnsi="Arial"/>
          <w:lang w:val="en-GB"/>
        </w:rPr>
        <w:t>B</w:t>
      </w:r>
      <w:r w:rsidRPr="00D26D24">
        <w:rPr>
          <w:rFonts w:ascii="Arial" w:hAnsi="Arial"/>
          <w:lang w:val="en-GB"/>
        </w:rPr>
        <w:t>ig 20</w:t>
      </w:r>
      <w:r w:rsidR="007F5DDE">
        <w:rPr>
          <w:rFonts w:ascii="Arial" w:hAnsi="Arial"/>
          <w:lang w:val="en-GB"/>
        </w:rPr>
        <w:t>, t</w:t>
      </w:r>
      <w:r w:rsidRPr="00D26D24">
        <w:rPr>
          <w:rFonts w:ascii="Arial" w:hAnsi="Arial"/>
          <w:lang w:val="en-GB"/>
        </w:rPr>
        <w:t>hey won't accept submissions unless they're via an agent, which, again, there's another gatekeeper there</w:t>
      </w:r>
      <w:r w:rsidR="007F5DDE">
        <w:rPr>
          <w:rFonts w:ascii="Arial" w:hAnsi="Arial"/>
          <w:lang w:val="en-GB"/>
        </w:rPr>
        <w:t xml:space="preserve">, </w:t>
      </w:r>
      <w:r w:rsidRPr="00D26D24">
        <w:rPr>
          <w:rFonts w:ascii="Arial" w:hAnsi="Arial"/>
          <w:lang w:val="en-GB"/>
        </w:rPr>
        <w:t>isn't</w:t>
      </w:r>
      <w:r w:rsidR="007F5DDE">
        <w:rPr>
          <w:rFonts w:ascii="Arial" w:hAnsi="Arial"/>
          <w:lang w:val="en-GB"/>
        </w:rPr>
        <w:t xml:space="preserve"> there</w:t>
      </w:r>
      <w:r w:rsidRPr="00D26D24">
        <w:rPr>
          <w:rFonts w:ascii="Arial" w:hAnsi="Arial"/>
          <w:lang w:val="en-GB"/>
        </w:rPr>
        <w:t>. So</w:t>
      </w:r>
      <w:r w:rsidR="007F5DDE">
        <w:rPr>
          <w:rFonts w:ascii="Arial" w:hAnsi="Arial"/>
          <w:lang w:val="en-GB"/>
        </w:rPr>
        <w:t xml:space="preserve">, </w:t>
      </w:r>
      <w:r w:rsidRPr="00D26D24">
        <w:rPr>
          <w:rFonts w:ascii="Arial" w:hAnsi="Arial"/>
          <w:lang w:val="en-GB"/>
        </w:rPr>
        <w:t xml:space="preserve">we're </w:t>
      </w:r>
      <w:r w:rsidR="007F5DDE">
        <w:rPr>
          <w:rFonts w:ascii="Arial" w:hAnsi="Arial"/>
          <w:lang w:val="en-GB"/>
        </w:rPr>
        <w:t>open for submissions, [and]</w:t>
      </w:r>
      <w:r w:rsidRPr="00D26D24">
        <w:rPr>
          <w:rFonts w:ascii="Arial" w:hAnsi="Arial"/>
          <w:lang w:val="en-GB"/>
        </w:rPr>
        <w:t xml:space="preserve"> I think indie publishers</w:t>
      </w:r>
      <w:r w:rsidR="007F5DDE">
        <w:rPr>
          <w:rFonts w:ascii="Arial" w:hAnsi="Arial"/>
          <w:lang w:val="en-GB"/>
        </w:rPr>
        <w:t xml:space="preserve"> </w:t>
      </w:r>
      <w:r w:rsidRPr="00D26D24">
        <w:rPr>
          <w:rFonts w:ascii="Arial" w:hAnsi="Arial"/>
          <w:lang w:val="en-GB"/>
        </w:rPr>
        <w:t xml:space="preserve">read more books, basically, or read more submissions. </w:t>
      </w:r>
      <w:proofErr w:type="gramStart"/>
      <w:r w:rsidRPr="00D26D24">
        <w:rPr>
          <w:rFonts w:ascii="Arial" w:hAnsi="Arial"/>
          <w:lang w:val="en-GB"/>
        </w:rPr>
        <w:t>So</w:t>
      </w:r>
      <w:proofErr w:type="gramEnd"/>
      <w:r w:rsidRPr="00D26D24">
        <w:rPr>
          <w:rFonts w:ascii="Arial" w:hAnsi="Arial"/>
          <w:lang w:val="en-GB"/>
        </w:rPr>
        <w:t xml:space="preserve"> if a book comes in</w:t>
      </w:r>
      <w:r w:rsidR="007F5DDE">
        <w:rPr>
          <w:rFonts w:ascii="Arial" w:hAnsi="Arial"/>
          <w:lang w:val="en-GB"/>
        </w:rPr>
        <w:t>,</w:t>
      </w:r>
      <w:r w:rsidRPr="00D26D24">
        <w:rPr>
          <w:rFonts w:ascii="Arial" w:hAnsi="Arial"/>
          <w:lang w:val="en-GB"/>
        </w:rPr>
        <w:t xml:space="preserve"> the first three chapters </w:t>
      </w:r>
      <w:r w:rsidR="007F5DDE">
        <w:rPr>
          <w:rFonts w:ascii="Arial" w:hAnsi="Arial"/>
          <w:lang w:val="en-GB"/>
        </w:rPr>
        <w:t>and</w:t>
      </w:r>
      <w:r w:rsidRPr="00D26D24">
        <w:rPr>
          <w:rFonts w:ascii="Arial" w:hAnsi="Arial"/>
          <w:lang w:val="en-GB"/>
        </w:rPr>
        <w:t xml:space="preserve"> a synopsis, and I think it's got something</w:t>
      </w:r>
      <w:r w:rsidR="007F5DDE">
        <w:rPr>
          <w:rFonts w:ascii="Arial" w:hAnsi="Arial"/>
          <w:lang w:val="en-GB"/>
        </w:rPr>
        <w:t>,</w:t>
      </w:r>
      <w:r w:rsidRPr="00D26D24">
        <w:rPr>
          <w:rFonts w:ascii="Arial" w:hAnsi="Arial"/>
          <w:lang w:val="en-GB"/>
        </w:rPr>
        <w:t xml:space="preserve"> I'll talk to, we've got four editors</w:t>
      </w:r>
      <w:r w:rsidR="007F5DDE">
        <w:rPr>
          <w:rFonts w:ascii="Arial" w:hAnsi="Arial"/>
          <w:lang w:val="en-GB"/>
        </w:rPr>
        <w:t>, a</w:t>
      </w:r>
      <w:r w:rsidRPr="00D26D24">
        <w:rPr>
          <w:rFonts w:ascii="Arial" w:hAnsi="Arial"/>
          <w:lang w:val="en-GB"/>
        </w:rPr>
        <w:t xml:space="preserve">nd then I'll ask for the full manuscript, I like to read the manuscript on paper. </w:t>
      </w:r>
      <w:proofErr w:type="gramStart"/>
      <w:r w:rsidRPr="00D26D24">
        <w:rPr>
          <w:rFonts w:ascii="Arial" w:hAnsi="Arial"/>
          <w:lang w:val="en-GB"/>
        </w:rPr>
        <w:t>So</w:t>
      </w:r>
      <w:proofErr w:type="gramEnd"/>
      <w:r w:rsidRPr="00D26D24">
        <w:rPr>
          <w:rFonts w:ascii="Arial" w:hAnsi="Arial"/>
          <w:lang w:val="en-GB"/>
        </w:rPr>
        <w:t xml:space="preserve"> I'll ask for the manuscript on paper. Obviously, printing is expensive</w:t>
      </w:r>
      <w:r w:rsidR="007F5DDE">
        <w:rPr>
          <w:rFonts w:ascii="Arial" w:hAnsi="Arial"/>
          <w:lang w:val="en-GB"/>
        </w:rPr>
        <w:t>, s</w:t>
      </w:r>
      <w:r w:rsidRPr="00D26D24">
        <w:rPr>
          <w:rFonts w:ascii="Arial" w:hAnsi="Arial"/>
          <w:lang w:val="en-GB"/>
        </w:rPr>
        <w:t xml:space="preserve">o if people </w:t>
      </w:r>
      <w:r w:rsidR="007F5DDE">
        <w:rPr>
          <w:rFonts w:ascii="Arial" w:hAnsi="Arial"/>
          <w:lang w:val="en-GB"/>
        </w:rPr>
        <w:t>say</w:t>
      </w:r>
      <w:r w:rsidRPr="00D26D24">
        <w:rPr>
          <w:rFonts w:ascii="Arial" w:hAnsi="Arial"/>
          <w:lang w:val="en-GB"/>
        </w:rPr>
        <w:t xml:space="preserve"> it's a bit expensive</w:t>
      </w:r>
      <w:r w:rsidR="007F5DDE">
        <w:rPr>
          <w:rFonts w:ascii="Arial" w:hAnsi="Arial"/>
          <w:lang w:val="en-GB"/>
        </w:rPr>
        <w:t xml:space="preserve">, </w:t>
      </w:r>
      <w:r w:rsidRPr="00D26D24">
        <w:rPr>
          <w:rFonts w:ascii="Arial" w:hAnsi="Arial"/>
          <w:lang w:val="en-GB"/>
        </w:rPr>
        <w:t>you know, we'll read it as a PDF or a Word document. And then I'll pass it on to one of our editors and say, you know, what do you think</w:t>
      </w:r>
      <w:r w:rsidR="007F5DDE">
        <w:rPr>
          <w:rFonts w:ascii="Arial" w:hAnsi="Arial"/>
          <w:lang w:val="en-GB"/>
        </w:rPr>
        <w:t>? And</w:t>
      </w:r>
      <w:r w:rsidRPr="00D26D24">
        <w:rPr>
          <w:rFonts w:ascii="Arial" w:hAnsi="Arial"/>
          <w:lang w:val="en-GB"/>
        </w:rPr>
        <w:t xml:space="preserve"> I won't tell them what I think. And then if they like it, we pass it around to </w:t>
      </w:r>
      <w:r w:rsidR="007F5DDE">
        <w:rPr>
          <w:rFonts w:ascii="Arial" w:hAnsi="Arial"/>
          <w:lang w:val="en-GB"/>
        </w:rPr>
        <w:t>the other two or three editors</w:t>
      </w:r>
      <w:r w:rsidRPr="00D26D24">
        <w:rPr>
          <w:rFonts w:ascii="Arial" w:hAnsi="Arial"/>
          <w:lang w:val="en-GB"/>
        </w:rPr>
        <w:t>. And if we all think there's something</w:t>
      </w:r>
      <w:r w:rsidR="007F5DDE">
        <w:rPr>
          <w:rFonts w:ascii="Arial" w:hAnsi="Arial"/>
          <w:lang w:val="en-GB"/>
        </w:rPr>
        <w:t xml:space="preserve">, </w:t>
      </w:r>
      <w:r w:rsidRPr="00D26D24">
        <w:rPr>
          <w:rFonts w:ascii="Arial" w:hAnsi="Arial"/>
          <w:lang w:val="en-GB"/>
        </w:rPr>
        <w:t>all our relatives have completely different reading tastes, so I just think if all four of us or five of us like something, then it's obviously got something. And then I will offer the author</w:t>
      </w:r>
      <w:r w:rsidR="007F5DDE">
        <w:rPr>
          <w:rFonts w:ascii="Arial" w:hAnsi="Arial"/>
          <w:lang w:val="en-GB"/>
        </w:rPr>
        <w:t xml:space="preserve"> a </w:t>
      </w:r>
      <w:r w:rsidRPr="00D26D24">
        <w:rPr>
          <w:rFonts w:ascii="Arial" w:hAnsi="Arial"/>
          <w:lang w:val="en-GB"/>
        </w:rPr>
        <w:t>contract. And it's a standard contract</w:t>
      </w:r>
      <w:r w:rsidR="007F5DDE">
        <w:rPr>
          <w:rFonts w:ascii="Arial" w:hAnsi="Arial"/>
          <w:lang w:val="en-GB"/>
        </w:rPr>
        <w:t>.</w:t>
      </w:r>
      <w:r w:rsidRPr="00D26D24">
        <w:rPr>
          <w:rFonts w:ascii="Arial" w:hAnsi="Arial"/>
          <w:lang w:val="en-GB"/>
        </w:rPr>
        <w:t xml:space="preserve"> I always ask our </w:t>
      </w:r>
      <w:r w:rsidR="007F5DDE">
        <w:rPr>
          <w:rFonts w:ascii="Arial" w:hAnsi="Arial"/>
          <w:lang w:val="en-GB"/>
        </w:rPr>
        <w:t>debut</w:t>
      </w:r>
      <w:r w:rsidRPr="00D26D24">
        <w:rPr>
          <w:rFonts w:ascii="Arial" w:hAnsi="Arial"/>
          <w:lang w:val="en-GB"/>
        </w:rPr>
        <w:t xml:space="preserve"> authors to </w:t>
      </w:r>
      <w:r w:rsidR="007F5DDE">
        <w:rPr>
          <w:rFonts w:ascii="Arial" w:hAnsi="Arial"/>
          <w:lang w:val="en-GB"/>
        </w:rPr>
        <w:t>run it</w:t>
      </w:r>
      <w:r w:rsidRPr="00D26D24">
        <w:rPr>
          <w:rFonts w:ascii="Arial" w:hAnsi="Arial"/>
          <w:lang w:val="en-GB"/>
        </w:rPr>
        <w:t xml:space="preserve"> pass the Society of </w:t>
      </w:r>
      <w:r w:rsidR="007F5DDE">
        <w:rPr>
          <w:rFonts w:ascii="Arial" w:hAnsi="Arial"/>
          <w:lang w:val="en-GB"/>
        </w:rPr>
        <w:t>A</w:t>
      </w:r>
      <w:r w:rsidRPr="00D26D24">
        <w:rPr>
          <w:rFonts w:ascii="Arial" w:hAnsi="Arial"/>
          <w:lang w:val="en-GB"/>
        </w:rPr>
        <w:t>uthors</w:t>
      </w:r>
      <w:r w:rsidR="007F5DDE">
        <w:rPr>
          <w:rFonts w:ascii="Arial" w:hAnsi="Arial"/>
          <w:lang w:val="en-GB"/>
        </w:rPr>
        <w:t>, a</w:t>
      </w:r>
      <w:r w:rsidRPr="00D26D24">
        <w:rPr>
          <w:rFonts w:ascii="Arial" w:hAnsi="Arial"/>
          <w:lang w:val="en-GB"/>
        </w:rPr>
        <w:t>nd that's the</w:t>
      </w:r>
      <w:r w:rsidR="007F5DDE">
        <w:rPr>
          <w:rFonts w:ascii="Arial" w:hAnsi="Arial"/>
          <w:lang w:val="en-GB"/>
        </w:rPr>
        <w:t>,</w:t>
      </w:r>
      <w:r w:rsidRPr="00D26D24">
        <w:rPr>
          <w:rFonts w:ascii="Arial" w:hAnsi="Arial"/>
          <w:lang w:val="en-GB"/>
        </w:rPr>
        <w:t xml:space="preserve"> kind of</w:t>
      </w:r>
      <w:r w:rsidR="007F5DDE">
        <w:rPr>
          <w:rFonts w:ascii="Arial" w:hAnsi="Arial"/>
          <w:lang w:val="en-GB"/>
        </w:rPr>
        <w:t>,</w:t>
      </w:r>
      <w:r w:rsidRPr="00D26D24">
        <w:rPr>
          <w:rFonts w:ascii="Arial" w:hAnsi="Arial"/>
          <w:lang w:val="en-GB"/>
        </w:rPr>
        <w:t xml:space="preserve"> trade union for writers to make sure that, you know, we're doing everything properly. And then we will give the author a lead editor for 12 months</w:t>
      </w:r>
      <w:r w:rsidR="007F5DDE">
        <w:rPr>
          <w:rFonts w:ascii="Arial" w:hAnsi="Arial"/>
          <w:lang w:val="en-GB"/>
        </w:rPr>
        <w:t xml:space="preserve">. We say we </w:t>
      </w:r>
      <w:r w:rsidRPr="00D26D24">
        <w:rPr>
          <w:rFonts w:ascii="Arial" w:hAnsi="Arial"/>
          <w:lang w:val="en-GB"/>
        </w:rPr>
        <w:t>will publish the book within 18 months, 24 months</w:t>
      </w:r>
      <w:r w:rsidR="007F5DDE">
        <w:rPr>
          <w:rFonts w:ascii="Arial" w:hAnsi="Arial"/>
          <w:lang w:val="en-GB"/>
        </w:rPr>
        <w:t>, [and that]</w:t>
      </w:r>
      <w:r w:rsidRPr="00D26D24">
        <w:rPr>
          <w:rFonts w:ascii="Arial" w:hAnsi="Arial"/>
          <w:lang w:val="en-GB"/>
        </w:rPr>
        <w:t xml:space="preserve"> we'd like to work on an editorial process line</w:t>
      </w:r>
      <w:r w:rsidR="007F5DDE">
        <w:rPr>
          <w:rFonts w:ascii="Arial" w:hAnsi="Arial"/>
          <w:lang w:val="en-GB"/>
        </w:rPr>
        <w:t>-</w:t>
      </w:r>
      <w:r w:rsidRPr="00D26D24">
        <w:rPr>
          <w:rFonts w:ascii="Arial" w:hAnsi="Arial"/>
          <w:lang w:val="en-GB"/>
        </w:rPr>
        <w:t>by</w:t>
      </w:r>
      <w:r w:rsidR="007F5DDE">
        <w:rPr>
          <w:rFonts w:ascii="Arial" w:hAnsi="Arial"/>
          <w:lang w:val="en-GB"/>
        </w:rPr>
        <w:t>-</w:t>
      </w:r>
      <w:r w:rsidRPr="00D26D24">
        <w:rPr>
          <w:rFonts w:ascii="Arial" w:hAnsi="Arial"/>
          <w:lang w:val="en-GB"/>
        </w:rPr>
        <w:t>line with the writer for 12 months</w:t>
      </w:r>
      <w:r w:rsidR="007F5DDE">
        <w:rPr>
          <w:rFonts w:ascii="Arial" w:hAnsi="Arial"/>
          <w:lang w:val="en-GB"/>
        </w:rPr>
        <w:t>. A</w:t>
      </w:r>
      <w:r w:rsidRPr="00D26D24">
        <w:rPr>
          <w:rFonts w:ascii="Arial" w:hAnsi="Arial"/>
          <w:lang w:val="en-GB"/>
        </w:rPr>
        <w:t>fter those 12 months, we'll bring in two more editors to work with the writer and then to</w:t>
      </w:r>
      <w:r w:rsidR="007F5DDE">
        <w:rPr>
          <w:rFonts w:ascii="Arial" w:hAnsi="Arial"/>
          <w:lang w:val="en-GB"/>
        </w:rPr>
        <w:t>,</w:t>
      </w:r>
      <w:r w:rsidRPr="00D26D24">
        <w:rPr>
          <w:rFonts w:ascii="Arial" w:hAnsi="Arial"/>
          <w:lang w:val="en-GB"/>
        </w:rPr>
        <w:t xml:space="preserve"> kind </w:t>
      </w:r>
      <w:r w:rsidRPr="00D26D24">
        <w:rPr>
          <w:rFonts w:ascii="Arial" w:hAnsi="Arial"/>
          <w:lang w:val="en-GB"/>
        </w:rPr>
        <w:lastRenderedPageBreak/>
        <w:t>of</w:t>
      </w:r>
      <w:r w:rsidR="007F5DDE">
        <w:rPr>
          <w:rFonts w:ascii="Arial" w:hAnsi="Arial"/>
          <w:lang w:val="en-GB"/>
        </w:rPr>
        <w:t>,</w:t>
      </w:r>
      <w:r w:rsidRPr="00D26D24">
        <w:rPr>
          <w:rFonts w:ascii="Arial" w:hAnsi="Arial"/>
          <w:lang w:val="en-GB"/>
        </w:rPr>
        <w:t xml:space="preserve"> really polish it, to crank it up. And that's punctuation, grammar. And then six months before publication, the manuscript is done and dusted in is</w:t>
      </w:r>
      <w:r w:rsidR="007F5DDE">
        <w:rPr>
          <w:rFonts w:ascii="Arial" w:hAnsi="Arial"/>
          <w:lang w:val="en-GB"/>
        </w:rPr>
        <w:t xml:space="preserve"> </w:t>
      </w:r>
      <w:r w:rsidRPr="00D26D24">
        <w:rPr>
          <w:rFonts w:ascii="Arial" w:hAnsi="Arial"/>
          <w:lang w:val="en-GB"/>
        </w:rPr>
        <w:t xml:space="preserve">as it should be. And I think one of the things independent publishers do probably better than the mainstream publishers, although </w:t>
      </w:r>
      <w:r w:rsidR="00854552">
        <w:rPr>
          <w:rFonts w:ascii="Arial" w:hAnsi="Arial"/>
          <w:lang w:val="en-GB"/>
        </w:rPr>
        <w:t>I</w:t>
      </w:r>
      <w:r w:rsidRPr="00D26D24">
        <w:rPr>
          <w:rFonts w:ascii="Arial" w:hAnsi="Arial"/>
          <w:lang w:val="en-GB"/>
        </w:rPr>
        <w:t xml:space="preserve"> might be sh</w:t>
      </w:r>
      <w:r w:rsidR="00854552">
        <w:rPr>
          <w:rFonts w:ascii="Arial" w:hAnsi="Arial"/>
          <w:lang w:val="en-GB"/>
        </w:rPr>
        <w:t>o</w:t>
      </w:r>
      <w:r w:rsidRPr="00D26D24">
        <w:rPr>
          <w:rFonts w:ascii="Arial" w:hAnsi="Arial"/>
          <w:lang w:val="en-GB"/>
        </w:rPr>
        <w:t>t down by lots of mainstream editors, is that we spend more time I think, editorially, with the writer, working on a daily basis, weekly basis. That's emails, that's phone calls, to get the book as best it can be, because lots of writers tend to think that once they've submitted their manuscript, that's the end of it. And I always say to</w:t>
      </w:r>
      <w:r w:rsidR="00253723">
        <w:rPr>
          <w:rFonts w:ascii="Arial" w:hAnsi="Arial"/>
          <w:lang w:val="en-GB"/>
        </w:rPr>
        <w:t xml:space="preserve"> them</w:t>
      </w:r>
      <w:r w:rsidRPr="00D26D24">
        <w:rPr>
          <w:rFonts w:ascii="Arial" w:hAnsi="Arial"/>
          <w:lang w:val="en-GB"/>
        </w:rPr>
        <w:t xml:space="preserve"> </w:t>
      </w:r>
      <w:r w:rsidR="00253723">
        <w:rPr>
          <w:rFonts w:ascii="Arial" w:hAnsi="Arial"/>
          <w:lang w:val="en-GB"/>
        </w:rPr>
        <w:t>n</w:t>
      </w:r>
      <w:r w:rsidRPr="00D26D24">
        <w:rPr>
          <w:rFonts w:ascii="Arial" w:hAnsi="Arial"/>
          <w:lang w:val="en-GB"/>
        </w:rPr>
        <w:t>o, that's the start</w:t>
      </w:r>
      <w:r w:rsidR="00253723">
        <w:rPr>
          <w:rFonts w:ascii="Arial" w:hAnsi="Arial"/>
          <w:lang w:val="en-GB"/>
        </w:rPr>
        <w:t>, t</w:t>
      </w:r>
      <w:r w:rsidRPr="00D26D24">
        <w:rPr>
          <w:rFonts w:ascii="Arial" w:hAnsi="Arial"/>
          <w:lang w:val="en-GB"/>
        </w:rPr>
        <w:t>his is where the hard work really begins. It's like George Orwell isn't</w:t>
      </w:r>
      <w:r w:rsidR="00253723">
        <w:rPr>
          <w:rFonts w:ascii="Arial" w:hAnsi="Arial"/>
          <w:lang w:val="en-GB"/>
        </w:rPr>
        <w:t xml:space="preserve"> it,</w:t>
      </w:r>
      <w:r w:rsidRPr="00D26D24">
        <w:rPr>
          <w:rFonts w:ascii="Arial" w:hAnsi="Arial"/>
          <w:lang w:val="en-GB"/>
        </w:rPr>
        <w:t xml:space="preserve"> writing is rewriting and rewriting. Because if we're asking the general public</w:t>
      </w:r>
      <w:r w:rsidR="00253723">
        <w:rPr>
          <w:rFonts w:ascii="Arial" w:hAnsi="Arial"/>
          <w:lang w:val="en-GB"/>
        </w:rPr>
        <w:t>,</w:t>
      </w:r>
      <w:r w:rsidRPr="00D26D24">
        <w:rPr>
          <w:rFonts w:ascii="Arial" w:hAnsi="Arial"/>
          <w:lang w:val="en-GB"/>
        </w:rPr>
        <w:t xml:space="preserve"> readers</w:t>
      </w:r>
      <w:r w:rsidR="00253723">
        <w:rPr>
          <w:rFonts w:ascii="Arial" w:hAnsi="Arial"/>
          <w:lang w:val="en-GB"/>
        </w:rPr>
        <w:t>,</w:t>
      </w:r>
      <w:r w:rsidRPr="00D26D24">
        <w:rPr>
          <w:rFonts w:ascii="Arial" w:hAnsi="Arial"/>
          <w:lang w:val="en-GB"/>
        </w:rPr>
        <w:t xml:space="preserve"> to spend </w:t>
      </w:r>
      <w:r w:rsidR="00253723">
        <w:rPr>
          <w:rFonts w:ascii="Arial" w:hAnsi="Arial"/>
          <w:lang w:val="en-GB"/>
        </w:rPr>
        <w:t>£9.99</w:t>
      </w:r>
      <w:r w:rsidRPr="00D26D24">
        <w:rPr>
          <w:rFonts w:ascii="Arial" w:hAnsi="Arial"/>
          <w:lang w:val="en-GB"/>
        </w:rPr>
        <w:t xml:space="preserve"> or </w:t>
      </w:r>
      <w:r w:rsidR="00253723">
        <w:rPr>
          <w:rFonts w:ascii="Arial" w:hAnsi="Arial"/>
          <w:lang w:val="en-GB"/>
        </w:rPr>
        <w:t>£</w:t>
      </w:r>
      <w:r w:rsidRPr="00D26D24">
        <w:rPr>
          <w:rFonts w:ascii="Arial" w:hAnsi="Arial"/>
          <w:lang w:val="en-GB"/>
        </w:rPr>
        <w:t>15 for a hardback</w:t>
      </w:r>
      <w:r w:rsidR="00253723">
        <w:rPr>
          <w:rFonts w:ascii="Arial" w:hAnsi="Arial"/>
          <w:lang w:val="en-GB"/>
        </w:rPr>
        <w:t>, f</w:t>
      </w:r>
      <w:r w:rsidRPr="00D26D24">
        <w:rPr>
          <w:rFonts w:ascii="Arial" w:hAnsi="Arial"/>
          <w:lang w:val="en-GB"/>
        </w:rPr>
        <w:t xml:space="preserve">or </w:t>
      </w:r>
      <w:r w:rsidR="00253723">
        <w:rPr>
          <w:rFonts w:ascii="Arial" w:hAnsi="Arial"/>
          <w:lang w:val="en-GB"/>
        </w:rPr>
        <w:t xml:space="preserve">a </w:t>
      </w:r>
      <w:proofErr w:type="spellStart"/>
      <w:r w:rsidR="00D26D24">
        <w:rPr>
          <w:rFonts w:ascii="Arial" w:hAnsi="Arial"/>
          <w:lang w:val="en-GB"/>
        </w:rPr>
        <w:t>Bluemoose</w:t>
      </w:r>
      <w:proofErr w:type="spellEnd"/>
      <w:r w:rsidRPr="00D26D24">
        <w:rPr>
          <w:rFonts w:ascii="Arial" w:hAnsi="Arial"/>
          <w:lang w:val="en-GB"/>
        </w:rPr>
        <w:t xml:space="preserve"> </w:t>
      </w:r>
      <w:r w:rsidR="00D26D24">
        <w:rPr>
          <w:rFonts w:ascii="Arial" w:hAnsi="Arial"/>
          <w:lang w:val="en-GB"/>
        </w:rPr>
        <w:t>B</w:t>
      </w:r>
      <w:r w:rsidRPr="00D26D24">
        <w:rPr>
          <w:rFonts w:ascii="Arial" w:hAnsi="Arial"/>
          <w:lang w:val="en-GB"/>
        </w:rPr>
        <w:t>ook, it's got to be the best it can be. And so</w:t>
      </w:r>
      <w:r w:rsidR="00253723">
        <w:rPr>
          <w:rFonts w:ascii="Arial" w:hAnsi="Arial"/>
          <w:lang w:val="en-GB"/>
        </w:rPr>
        <w:t>,</w:t>
      </w:r>
      <w:r w:rsidRPr="00D26D24">
        <w:rPr>
          <w:rFonts w:ascii="Arial" w:hAnsi="Arial"/>
          <w:lang w:val="en-GB"/>
        </w:rPr>
        <w:t xml:space="preserve"> you know, it's not a competition between editor and writer, it's a collaboration. And it's a collaboration to get your work out there in its best </w:t>
      </w:r>
      <w:r w:rsidR="00253723">
        <w:rPr>
          <w:rFonts w:ascii="Arial" w:hAnsi="Arial"/>
          <w:lang w:val="en-GB"/>
        </w:rPr>
        <w:t>coat</w:t>
      </w:r>
      <w:r w:rsidRPr="00D26D24">
        <w:rPr>
          <w:rFonts w:ascii="Arial" w:hAnsi="Arial"/>
          <w:lang w:val="en-GB"/>
        </w:rPr>
        <w:t xml:space="preserve"> possible.</w:t>
      </w:r>
      <w:r w:rsidR="00253723">
        <w:rPr>
          <w:rFonts w:ascii="Arial" w:hAnsi="Arial"/>
          <w:lang w:val="en-GB"/>
        </w:rPr>
        <w:t xml:space="preserve"> That’s how it works.</w:t>
      </w:r>
    </w:p>
    <w:p w14:paraId="46725617" w14:textId="77777777" w:rsidR="007C0F54" w:rsidRPr="00D26D24" w:rsidRDefault="007C0F54" w:rsidP="00E4283A">
      <w:pPr>
        <w:spacing w:after="0" w:line="360" w:lineRule="auto"/>
        <w:rPr>
          <w:lang w:val="en-GB"/>
        </w:rPr>
      </w:pPr>
    </w:p>
    <w:p w14:paraId="2B5D8CD2" w14:textId="55A6AE83"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25:1</w:t>
      </w:r>
      <w:r w:rsidR="00253723">
        <w:rPr>
          <w:rFonts w:ascii="Arial" w:hAnsi="Arial"/>
          <w:color w:val="5D7284"/>
          <w:lang w:val="en-GB"/>
        </w:rPr>
        <w:t>8</w:t>
      </w:r>
      <w:proofErr w:type="gramEnd"/>
    </w:p>
    <w:p w14:paraId="3EF00D4F" w14:textId="5A93DFE5" w:rsidR="007C0F54" w:rsidRPr="00D26D24" w:rsidRDefault="00000000" w:rsidP="00E4283A">
      <w:pPr>
        <w:spacing w:after="0" w:line="360" w:lineRule="auto"/>
        <w:rPr>
          <w:lang w:val="en-GB"/>
        </w:rPr>
      </w:pPr>
      <w:r w:rsidRPr="00D26D24">
        <w:rPr>
          <w:rFonts w:ascii="Arial" w:hAnsi="Arial"/>
          <w:lang w:val="en-GB"/>
        </w:rPr>
        <w:t xml:space="preserve">It's beautiful. I think, you know, the effort really comes through there, because as I said, earlier, </w:t>
      </w:r>
      <w:proofErr w:type="spellStart"/>
      <w:r w:rsidR="00D26D24">
        <w:rPr>
          <w:rFonts w:ascii="Arial" w:hAnsi="Arial"/>
          <w:lang w:val="en-GB"/>
        </w:rPr>
        <w:t>Bluemoose</w:t>
      </w:r>
      <w:proofErr w:type="spellEnd"/>
      <w:r w:rsidR="00D26D24" w:rsidRPr="00D26D24">
        <w:rPr>
          <w:rFonts w:ascii="Arial" w:hAnsi="Arial"/>
          <w:lang w:val="en-GB"/>
        </w:rPr>
        <w:t xml:space="preserve"> </w:t>
      </w:r>
      <w:r w:rsidR="00D26D24">
        <w:rPr>
          <w:rFonts w:ascii="Arial" w:hAnsi="Arial"/>
          <w:lang w:val="en-GB"/>
        </w:rPr>
        <w:t>B</w:t>
      </w:r>
      <w:r w:rsidR="00D26D24" w:rsidRPr="00D26D24">
        <w:rPr>
          <w:rFonts w:ascii="Arial" w:hAnsi="Arial"/>
          <w:lang w:val="en-GB"/>
        </w:rPr>
        <w:t>ook</w:t>
      </w:r>
      <w:r w:rsidR="00D26D24">
        <w:rPr>
          <w:rFonts w:ascii="Arial" w:hAnsi="Arial"/>
          <w:lang w:val="en-GB"/>
        </w:rPr>
        <w:t>s</w:t>
      </w:r>
      <w:r w:rsidRPr="00D26D24">
        <w:rPr>
          <w:rFonts w:ascii="Arial" w:hAnsi="Arial"/>
          <w:lang w:val="en-GB"/>
        </w:rPr>
        <w:t>, the list is out</w:t>
      </w:r>
      <w:r w:rsidR="00253723">
        <w:rPr>
          <w:rFonts w:ascii="Arial" w:hAnsi="Arial"/>
          <w:lang w:val="en-GB"/>
        </w:rPr>
        <w:t>-</w:t>
      </w:r>
      <w:r w:rsidRPr="00D26D24">
        <w:rPr>
          <w:rFonts w:ascii="Arial" w:hAnsi="Arial"/>
          <w:lang w:val="en-GB"/>
        </w:rPr>
        <w:t>of</w:t>
      </w:r>
      <w:r w:rsidR="00253723">
        <w:rPr>
          <w:rFonts w:ascii="Arial" w:hAnsi="Arial"/>
          <w:lang w:val="en-GB"/>
        </w:rPr>
        <w:t>-</w:t>
      </w:r>
      <w:r w:rsidRPr="00D26D24">
        <w:rPr>
          <w:rFonts w:ascii="Arial" w:hAnsi="Arial"/>
          <w:lang w:val="en-GB"/>
        </w:rPr>
        <w:t>this</w:t>
      </w:r>
      <w:r w:rsidR="00253723">
        <w:rPr>
          <w:rFonts w:ascii="Arial" w:hAnsi="Arial"/>
          <w:lang w:val="en-GB"/>
        </w:rPr>
        <w:t>-</w:t>
      </w:r>
      <w:r w:rsidRPr="00D26D24">
        <w:rPr>
          <w:rFonts w:ascii="Arial" w:hAnsi="Arial"/>
          <w:lang w:val="en-GB"/>
        </w:rPr>
        <w:t>world wonderful. And it</w:t>
      </w:r>
      <w:r w:rsidR="00253723">
        <w:rPr>
          <w:rFonts w:ascii="Arial" w:hAnsi="Arial"/>
          <w:lang w:val="en-GB"/>
        </w:rPr>
        <w:t xml:space="preserve">, </w:t>
      </w:r>
      <w:r w:rsidRPr="00D26D24">
        <w:rPr>
          <w:rFonts w:ascii="Arial" w:hAnsi="Arial"/>
          <w:lang w:val="en-GB"/>
        </w:rPr>
        <w:t xml:space="preserve">you know, you can see that you guys really put the time in with your authors. And I'm sure they really appreciate it too, because </w:t>
      </w:r>
      <w:r w:rsidR="00253723">
        <w:rPr>
          <w:rFonts w:ascii="Arial" w:hAnsi="Arial"/>
          <w:lang w:val="en-GB"/>
        </w:rPr>
        <w:t>writing,</w:t>
      </w:r>
      <w:r w:rsidRPr="00D26D24">
        <w:rPr>
          <w:rFonts w:ascii="Arial" w:hAnsi="Arial"/>
          <w:lang w:val="en-GB"/>
        </w:rPr>
        <w:t xml:space="preserve"> to get to that point</w:t>
      </w:r>
      <w:r w:rsidR="00253723">
        <w:rPr>
          <w:rFonts w:ascii="Arial" w:hAnsi="Arial"/>
          <w:lang w:val="en-GB"/>
        </w:rPr>
        <w:t>,</w:t>
      </w:r>
      <w:r w:rsidRPr="00D26D24">
        <w:rPr>
          <w:rFonts w:ascii="Arial" w:hAnsi="Arial"/>
          <w:lang w:val="en-GB"/>
        </w:rPr>
        <w:t xml:space="preserve"> is often quite lonely. And then once you finally have someone that you can collaborate with</w:t>
      </w:r>
      <w:r w:rsidR="00253723">
        <w:rPr>
          <w:rFonts w:ascii="Arial" w:hAnsi="Arial"/>
          <w:lang w:val="en-GB"/>
        </w:rPr>
        <w:t xml:space="preserve"> </w:t>
      </w:r>
      <w:r w:rsidRPr="00D26D24">
        <w:rPr>
          <w:rFonts w:ascii="Arial" w:hAnsi="Arial"/>
          <w:lang w:val="en-GB"/>
        </w:rPr>
        <w:t>and bounce ideas off of</w:t>
      </w:r>
      <w:r w:rsidR="00253723">
        <w:rPr>
          <w:rFonts w:ascii="Arial" w:hAnsi="Arial"/>
          <w:lang w:val="en-GB"/>
        </w:rPr>
        <w:t xml:space="preserve"> </w:t>
      </w:r>
      <w:r w:rsidRPr="00D26D24">
        <w:rPr>
          <w:rFonts w:ascii="Arial" w:hAnsi="Arial"/>
          <w:lang w:val="en-GB"/>
        </w:rPr>
        <w:t>and really speak to about every single word, I think that's a really wonderful environment for writers to be in as well</w:t>
      </w:r>
      <w:r w:rsidR="00253723">
        <w:rPr>
          <w:rFonts w:ascii="Arial" w:hAnsi="Arial"/>
          <w:lang w:val="en-GB"/>
        </w:rPr>
        <w:t xml:space="preserve">, </w:t>
      </w:r>
      <w:r w:rsidRPr="00D26D24">
        <w:rPr>
          <w:rFonts w:ascii="Arial" w:hAnsi="Arial"/>
          <w:lang w:val="en-GB"/>
        </w:rPr>
        <w:t>to have that opportunity.</w:t>
      </w:r>
    </w:p>
    <w:p w14:paraId="1A3B724F" w14:textId="77777777" w:rsidR="007C0F54" w:rsidRPr="00D26D24" w:rsidRDefault="007C0F54" w:rsidP="00E4283A">
      <w:pPr>
        <w:spacing w:after="0" w:line="360" w:lineRule="auto"/>
        <w:rPr>
          <w:lang w:val="en-GB"/>
        </w:rPr>
      </w:pPr>
    </w:p>
    <w:p w14:paraId="759CF5AC"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25:52</w:t>
      </w:r>
      <w:proofErr w:type="gramEnd"/>
    </w:p>
    <w:p w14:paraId="2189B16F" w14:textId="64A49C59" w:rsidR="007C0F54" w:rsidRPr="00D26D24" w:rsidRDefault="00253723" w:rsidP="00E4283A">
      <w:pPr>
        <w:spacing w:after="0" w:line="360" w:lineRule="auto"/>
        <w:rPr>
          <w:lang w:val="en-GB"/>
        </w:rPr>
      </w:pPr>
      <w:r>
        <w:rPr>
          <w:rFonts w:ascii="Arial" w:hAnsi="Arial"/>
          <w:lang w:val="en-GB"/>
        </w:rPr>
        <w:t>We</w:t>
      </w:r>
      <w:r w:rsidR="00000000" w:rsidRPr="00D26D24">
        <w:rPr>
          <w:rFonts w:ascii="Arial" w:hAnsi="Arial"/>
          <w:lang w:val="en-GB"/>
        </w:rPr>
        <w:t xml:space="preserve"> always say</w:t>
      </w:r>
      <w:r>
        <w:rPr>
          <w:rFonts w:ascii="Arial" w:hAnsi="Arial"/>
          <w:lang w:val="en-GB"/>
        </w:rPr>
        <w:t>,</w:t>
      </w:r>
      <w:r w:rsidR="00000000" w:rsidRPr="00D26D24">
        <w:rPr>
          <w:rFonts w:ascii="Arial" w:hAnsi="Arial"/>
          <w:lang w:val="en-GB"/>
        </w:rPr>
        <w:t xml:space="preserve"> and this is not a glib statement, we always say that </w:t>
      </w:r>
      <w:proofErr w:type="spellStart"/>
      <w:r>
        <w:rPr>
          <w:rFonts w:ascii="Arial" w:hAnsi="Arial"/>
          <w:lang w:val="en-GB"/>
        </w:rPr>
        <w:t>Bluemoose</w:t>
      </w:r>
      <w:proofErr w:type="spellEnd"/>
      <w:r>
        <w:rPr>
          <w:rFonts w:ascii="Arial" w:hAnsi="Arial"/>
          <w:lang w:val="en-GB"/>
        </w:rPr>
        <w:t xml:space="preserve"> </w:t>
      </w:r>
      <w:r w:rsidR="00000000" w:rsidRPr="00D26D24">
        <w:rPr>
          <w:rFonts w:ascii="Arial" w:hAnsi="Arial"/>
          <w:lang w:val="en-GB"/>
        </w:rPr>
        <w:t>is a family of readers and writers. And that's one of the positives, I think</w:t>
      </w:r>
      <w:r>
        <w:rPr>
          <w:rFonts w:ascii="Arial" w:hAnsi="Arial"/>
          <w:lang w:val="en-GB"/>
        </w:rPr>
        <w:t>,</w:t>
      </w:r>
      <w:r w:rsidR="00000000" w:rsidRPr="00D26D24">
        <w:rPr>
          <w:rFonts w:ascii="Arial" w:hAnsi="Arial"/>
          <w:lang w:val="en-GB"/>
        </w:rPr>
        <w:t xml:space="preserve"> that the bigger publishers</w:t>
      </w:r>
      <w:r>
        <w:rPr>
          <w:rFonts w:ascii="Arial" w:hAnsi="Arial"/>
          <w:lang w:val="en-GB"/>
        </w:rPr>
        <w:t>,</w:t>
      </w:r>
      <w:r w:rsidR="00000000" w:rsidRPr="00D26D24">
        <w:rPr>
          <w:rFonts w:ascii="Arial" w:hAnsi="Arial"/>
          <w:lang w:val="en-GB"/>
        </w:rPr>
        <w:t xml:space="preserve"> purely by their </w:t>
      </w:r>
      <w:r>
        <w:rPr>
          <w:rFonts w:ascii="Arial" w:hAnsi="Arial"/>
          <w:lang w:val="en-GB"/>
        </w:rPr>
        <w:t>size</w:t>
      </w:r>
      <w:r w:rsidR="00000000" w:rsidRPr="00D26D24">
        <w:rPr>
          <w:rFonts w:ascii="Arial" w:hAnsi="Arial"/>
          <w:lang w:val="en-GB"/>
        </w:rPr>
        <w:t xml:space="preserve"> just can't do. They just can't do that.</w:t>
      </w:r>
    </w:p>
    <w:p w14:paraId="3A68C32B" w14:textId="77777777" w:rsidR="007C0F54" w:rsidRPr="00D26D24" w:rsidRDefault="007C0F54" w:rsidP="00E4283A">
      <w:pPr>
        <w:spacing w:after="0" w:line="360" w:lineRule="auto"/>
        <w:rPr>
          <w:lang w:val="en-GB"/>
        </w:rPr>
      </w:pPr>
    </w:p>
    <w:p w14:paraId="60142C46" w14:textId="4228907F"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26:0</w:t>
      </w:r>
      <w:r w:rsidR="00253723">
        <w:rPr>
          <w:rFonts w:ascii="Arial" w:hAnsi="Arial"/>
          <w:color w:val="5D7284"/>
          <w:lang w:val="en-GB"/>
        </w:rPr>
        <w:t>7</w:t>
      </w:r>
      <w:proofErr w:type="gramEnd"/>
    </w:p>
    <w:p w14:paraId="00F3699A" w14:textId="6A168651" w:rsidR="007C0F54" w:rsidRPr="00D26D24" w:rsidRDefault="00253723" w:rsidP="00E4283A">
      <w:pPr>
        <w:spacing w:after="0" w:line="360" w:lineRule="auto"/>
        <w:rPr>
          <w:lang w:val="en-GB"/>
        </w:rPr>
      </w:pPr>
      <w:r w:rsidRPr="00D26D24">
        <w:rPr>
          <w:rFonts w:ascii="Arial" w:hAnsi="Arial"/>
          <w:lang w:val="en-GB"/>
        </w:rPr>
        <w:t>Yeah</w:t>
      </w:r>
      <w:r>
        <w:rPr>
          <w:rFonts w:ascii="Arial" w:hAnsi="Arial"/>
          <w:lang w:val="en-GB"/>
        </w:rPr>
        <w:t xml:space="preserve">. </w:t>
      </w:r>
      <w:r w:rsidR="00000000" w:rsidRPr="00D26D24">
        <w:rPr>
          <w:rFonts w:ascii="Arial" w:hAnsi="Arial"/>
          <w:lang w:val="en-GB"/>
        </w:rPr>
        <w:t>What are the key things the team</w:t>
      </w:r>
      <w:r w:rsidR="0017265C">
        <w:rPr>
          <w:rFonts w:ascii="Arial" w:hAnsi="Arial"/>
          <w:lang w:val="en-GB"/>
        </w:rPr>
        <w:t xml:space="preserve">, </w:t>
      </w:r>
      <w:r w:rsidR="00000000" w:rsidRPr="00D26D24">
        <w:rPr>
          <w:rFonts w:ascii="Arial" w:hAnsi="Arial"/>
          <w:lang w:val="en-GB"/>
        </w:rPr>
        <w:t>kind of</w:t>
      </w:r>
      <w:r w:rsidR="0017265C">
        <w:rPr>
          <w:rFonts w:ascii="Arial" w:hAnsi="Arial"/>
          <w:lang w:val="en-GB"/>
        </w:rPr>
        <w:t xml:space="preserve">, </w:t>
      </w:r>
      <w:r w:rsidR="00000000" w:rsidRPr="00D26D24">
        <w:rPr>
          <w:rFonts w:ascii="Arial" w:hAnsi="Arial"/>
          <w:lang w:val="en-GB"/>
        </w:rPr>
        <w:t xml:space="preserve">looks for in a manuscript submission? </w:t>
      </w:r>
      <w:proofErr w:type="gramStart"/>
      <w:r w:rsidR="00000000" w:rsidRPr="00D26D24">
        <w:rPr>
          <w:rFonts w:ascii="Arial" w:hAnsi="Arial"/>
          <w:lang w:val="en-GB"/>
        </w:rPr>
        <w:t>So</w:t>
      </w:r>
      <w:proofErr w:type="gramEnd"/>
      <w:r w:rsidR="00000000" w:rsidRPr="00D26D24">
        <w:rPr>
          <w:rFonts w:ascii="Arial" w:hAnsi="Arial"/>
          <w:lang w:val="en-GB"/>
        </w:rPr>
        <w:t xml:space="preserve"> what is it that you, I'm not saying that it's a tick</w:t>
      </w:r>
      <w:r w:rsidR="0017265C">
        <w:rPr>
          <w:rFonts w:ascii="Arial" w:hAnsi="Arial"/>
          <w:lang w:val="en-GB"/>
        </w:rPr>
        <w:t>-</w:t>
      </w:r>
      <w:r w:rsidR="00000000" w:rsidRPr="00D26D24">
        <w:rPr>
          <w:rFonts w:ascii="Arial" w:hAnsi="Arial"/>
          <w:lang w:val="en-GB"/>
        </w:rPr>
        <w:t>box thing at all</w:t>
      </w:r>
      <w:r w:rsidR="0017265C">
        <w:rPr>
          <w:rFonts w:ascii="Arial" w:hAnsi="Arial"/>
          <w:lang w:val="en-GB"/>
        </w:rPr>
        <w:t>,</w:t>
      </w:r>
      <w:r w:rsidR="00000000" w:rsidRPr="00D26D24">
        <w:rPr>
          <w:rFonts w:ascii="Arial" w:hAnsi="Arial"/>
          <w:lang w:val="en-GB"/>
        </w:rPr>
        <w:t xml:space="preserve"> </w:t>
      </w:r>
      <w:r w:rsidR="0017265C">
        <w:rPr>
          <w:rFonts w:ascii="Arial" w:hAnsi="Arial"/>
          <w:lang w:val="en-GB"/>
        </w:rPr>
        <w:t>[but] a</w:t>
      </w:r>
      <w:r w:rsidR="00000000" w:rsidRPr="00D26D24">
        <w:rPr>
          <w:rFonts w:ascii="Arial" w:hAnsi="Arial"/>
          <w:lang w:val="en-GB"/>
        </w:rPr>
        <w:t>re there things that, you know, you love to see stand out to you when you're reading a submission?</w:t>
      </w:r>
    </w:p>
    <w:p w14:paraId="1526E934" w14:textId="77777777" w:rsidR="007C0F54" w:rsidRPr="00D26D24" w:rsidRDefault="007C0F54" w:rsidP="00E4283A">
      <w:pPr>
        <w:spacing w:after="0" w:line="360" w:lineRule="auto"/>
        <w:rPr>
          <w:lang w:val="en-GB"/>
        </w:rPr>
      </w:pPr>
    </w:p>
    <w:p w14:paraId="10CD2279"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26:23</w:t>
      </w:r>
      <w:proofErr w:type="gramEnd"/>
    </w:p>
    <w:p w14:paraId="28B02BE0" w14:textId="3E1158F1" w:rsidR="007C0F54" w:rsidRPr="00D26D24" w:rsidRDefault="00000000" w:rsidP="00E4283A">
      <w:pPr>
        <w:spacing w:after="0" w:line="360" w:lineRule="auto"/>
        <w:rPr>
          <w:lang w:val="en-GB"/>
        </w:rPr>
      </w:pPr>
      <w:r w:rsidRPr="00D26D24">
        <w:rPr>
          <w:rFonts w:ascii="Arial" w:hAnsi="Arial"/>
          <w:lang w:val="en-GB"/>
        </w:rPr>
        <w:t>I think, I mean</w:t>
      </w:r>
      <w:r w:rsidR="0017265C">
        <w:rPr>
          <w:rFonts w:ascii="Arial" w:hAnsi="Arial"/>
          <w:lang w:val="en-GB"/>
        </w:rPr>
        <w:t xml:space="preserve"> </w:t>
      </w:r>
      <w:r w:rsidRPr="00D26D24">
        <w:rPr>
          <w:rFonts w:ascii="Arial" w:hAnsi="Arial"/>
          <w:lang w:val="en-GB"/>
        </w:rPr>
        <w:t>we love anything and everything, as you can see</w:t>
      </w:r>
      <w:r w:rsidR="0017265C">
        <w:rPr>
          <w:rFonts w:ascii="Arial" w:hAnsi="Arial"/>
          <w:lang w:val="en-GB"/>
        </w:rPr>
        <w:t xml:space="preserve"> </w:t>
      </w:r>
      <w:r w:rsidRPr="00D26D24">
        <w:rPr>
          <w:rFonts w:ascii="Arial" w:hAnsi="Arial"/>
          <w:lang w:val="en-GB"/>
        </w:rPr>
        <w:t>by our</w:t>
      </w:r>
      <w:r w:rsidR="0017265C">
        <w:rPr>
          <w:rFonts w:ascii="Arial" w:hAnsi="Arial"/>
          <w:lang w:val="en-GB"/>
        </w:rPr>
        <w:t>,</w:t>
      </w:r>
      <w:r w:rsidRPr="00D26D24">
        <w:rPr>
          <w:rFonts w:ascii="Arial" w:hAnsi="Arial"/>
          <w:lang w:val="en-GB"/>
        </w:rPr>
        <w:t xml:space="preserve"> you know, our list is really kind of eclectic. It's the quality of the writing, you know, the quality of the writing</w:t>
      </w:r>
      <w:r w:rsidR="0017265C">
        <w:rPr>
          <w:rFonts w:ascii="Arial" w:hAnsi="Arial"/>
          <w:lang w:val="en-GB"/>
        </w:rPr>
        <w:t xml:space="preserve">, </w:t>
      </w:r>
      <w:r w:rsidRPr="00D26D24">
        <w:rPr>
          <w:rFonts w:ascii="Arial" w:hAnsi="Arial"/>
          <w:lang w:val="en-GB"/>
        </w:rPr>
        <w:t xml:space="preserve">great characters, and how a character unfolds within the story. You know, for a long time, in the world of literary fiction stories was, </w:t>
      </w:r>
      <w:r w:rsidRPr="00D26D24">
        <w:rPr>
          <w:rFonts w:ascii="Arial" w:hAnsi="Arial"/>
          <w:lang w:val="en-GB"/>
        </w:rPr>
        <w:lastRenderedPageBreak/>
        <w:t>you know, you weren't allowed to mention stories, because it was deemed, and there's a lot of snobbery in literary fiction as well. But, you know, beautifully written books, quality of the writin</w:t>
      </w:r>
      <w:r w:rsidR="0017265C">
        <w:rPr>
          <w:rFonts w:ascii="Arial" w:hAnsi="Arial"/>
          <w:lang w:val="en-GB"/>
        </w:rPr>
        <w:t>g,</w:t>
      </w:r>
      <w:r w:rsidRPr="00D26D24">
        <w:rPr>
          <w:rFonts w:ascii="Arial" w:hAnsi="Arial"/>
          <w:lang w:val="en-GB"/>
        </w:rPr>
        <w:t xml:space="preserve"> great characters that unfold, but also, you know, wonderful stories. And that's been highlighted in the last two years, you know, with the</w:t>
      </w:r>
      <w:r w:rsidR="0017265C">
        <w:rPr>
          <w:rFonts w:ascii="Arial" w:hAnsi="Arial"/>
          <w:lang w:val="en-GB"/>
        </w:rPr>
        <w:t xml:space="preserve">, </w:t>
      </w:r>
      <w:r w:rsidRPr="00D26D24">
        <w:rPr>
          <w:rFonts w:ascii="Arial" w:hAnsi="Arial"/>
          <w:lang w:val="en-GB"/>
        </w:rPr>
        <w:t>kind of</w:t>
      </w:r>
      <w:r w:rsidR="0017265C">
        <w:rPr>
          <w:rFonts w:ascii="Arial" w:hAnsi="Arial"/>
          <w:lang w:val="en-GB"/>
        </w:rPr>
        <w:t xml:space="preserve">, </w:t>
      </w:r>
      <w:r w:rsidRPr="00D26D24">
        <w:rPr>
          <w:rFonts w:ascii="Arial" w:hAnsi="Arial"/>
          <w:lang w:val="en-GB"/>
        </w:rPr>
        <w:t>pandemic and COVID</w:t>
      </w:r>
      <w:r w:rsidR="0017265C">
        <w:rPr>
          <w:rFonts w:ascii="Arial" w:hAnsi="Arial"/>
          <w:lang w:val="en-GB"/>
        </w:rPr>
        <w:t>.</w:t>
      </w:r>
      <w:r w:rsidRPr="00D26D24">
        <w:rPr>
          <w:rFonts w:ascii="Arial" w:hAnsi="Arial"/>
          <w:lang w:val="en-GB"/>
        </w:rPr>
        <w:t xml:space="preserve"> When</w:t>
      </w:r>
      <w:r w:rsidR="0017265C">
        <w:rPr>
          <w:rFonts w:ascii="Arial" w:hAnsi="Arial"/>
          <w:lang w:val="en-GB"/>
        </w:rPr>
        <w:t xml:space="preserve"> </w:t>
      </w:r>
      <w:r w:rsidRPr="00D26D24">
        <w:rPr>
          <w:rFonts w:ascii="Arial" w:hAnsi="Arial"/>
          <w:lang w:val="en-GB"/>
        </w:rPr>
        <w:t>people, everyone thought th</w:t>
      </w:r>
      <w:r w:rsidR="0017265C">
        <w:rPr>
          <w:rFonts w:ascii="Arial" w:hAnsi="Arial"/>
          <w:lang w:val="en-GB"/>
        </w:rPr>
        <w:t>e world</w:t>
      </w:r>
      <w:r w:rsidRPr="00D26D24">
        <w:rPr>
          <w:rFonts w:ascii="Arial" w:hAnsi="Arial"/>
          <w:lang w:val="en-GB"/>
        </w:rPr>
        <w:t xml:space="preserve"> of books </w:t>
      </w:r>
      <w:r w:rsidR="0017265C">
        <w:rPr>
          <w:rFonts w:ascii="Arial" w:hAnsi="Arial"/>
          <w:lang w:val="en-GB"/>
        </w:rPr>
        <w:t>was</w:t>
      </w:r>
      <w:r w:rsidRPr="00D26D24">
        <w:rPr>
          <w:rFonts w:ascii="Arial" w:hAnsi="Arial"/>
          <w:lang w:val="en-GB"/>
        </w:rPr>
        <w:t xml:space="preserve"> just </w:t>
      </w:r>
      <w:proofErr w:type="spellStart"/>
      <w:r w:rsidRPr="00D26D24">
        <w:rPr>
          <w:rFonts w:ascii="Arial" w:hAnsi="Arial"/>
          <w:lang w:val="en-GB"/>
        </w:rPr>
        <w:t>gonna</w:t>
      </w:r>
      <w:proofErr w:type="spellEnd"/>
      <w:r w:rsidRPr="00D26D24">
        <w:rPr>
          <w:rFonts w:ascii="Arial" w:hAnsi="Arial"/>
          <w:lang w:val="en-GB"/>
        </w:rPr>
        <w:t xml:space="preserve"> shut down because </w:t>
      </w:r>
      <w:r w:rsidR="0017265C">
        <w:rPr>
          <w:rFonts w:ascii="Arial" w:hAnsi="Arial"/>
          <w:lang w:val="en-GB"/>
        </w:rPr>
        <w:t>all</w:t>
      </w:r>
      <w:r w:rsidRPr="00D26D24">
        <w:rPr>
          <w:rFonts w:ascii="Arial" w:hAnsi="Arial"/>
          <w:lang w:val="en-GB"/>
        </w:rPr>
        <w:t xml:space="preserve"> the bookshop shot</w:t>
      </w:r>
      <w:r w:rsidR="0017265C">
        <w:rPr>
          <w:rFonts w:ascii="Arial" w:hAnsi="Arial"/>
          <w:lang w:val="en-GB"/>
        </w:rPr>
        <w:t>, b</w:t>
      </w:r>
      <w:r w:rsidRPr="00D26D24">
        <w:rPr>
          <w:rFonts w:ascii="Arial" w:hAnsi="Arial"/>
          <w:lang w:val="en-GB"/>
        </w:rPr>
        <w:t>ut</w:t>
      </w:r>
      <w:r w:rsidR="0017265C">
        <w:rPr>
          <w:rFonts w:ascii="Arial" w:hAnsi="Arial"/>
          <w:lang w:val="en-GB"/>
        </w:rPr>
        <w:t xml:space="preserve">… </w:t>
      </w:r>
      <w:r w:rsidRPr="00D26D24">
        <w:rPr>
          <w:rFonts w:ascii="Arial" w:hAnsi="Arial"/>
          <w:lang w:val="en-GB"/>
        </w:rPr>
        <w:t>people wanted the physical book. And they wanted</w:t>
      </w:r>
      <w:r w:rsidR="0017265C">
        <w:rPr>
          <w:rFonts w:ascii="Arial" w:hAnsi="Arial"/>
          <w:lang w:val="en-GB"/>
        </w:rPr>
        <w:t xml:space="preserve">, </w:t>
      </w:r>
      <w:r w:rsidRPr="00D26D24">
        <w:rPr>
          <w:rFonts w:ascii="Arial" w:hAnsi="Arial"/>
          <w:lang w:val="en-GB"/>
        </w:rPr>
        <w:t>to kind</w:t>
      </w:r>
      <w:r w:rsidR="0017265C">
        <w:rPr>
          <w:rFonts w:ascii="Arial" w:hAnsi="Arial"/>
          <w:lang w:val="en-GB"/>
        </w:rPr>
        <w:t>,</w:t>
      </w:r>
      <w:r w:rsidRPr="00D26D24">
        <w:rPr>
          <w:rFonts w:ascii="Arial" w:hAnsi="Arial"/>
          <w:lang w:val="en-GB"/>
        </w:rPr>
        <w:t xml:space="preserve"> of disappear in the pages of a story to take them away from what was happening in their daily lives. And that's what great stories can do. That's what great writing can do</w:t>
      </w:r>
      <w:r w:rsidR="0017265C">
        <w:rPr>
          <w:rFonts w:ascii="Arial" w:hAnsi="Arial"/>
          <w:lang w:val="en-GB"/>
        </w:rPr>
        <w:t>,</w:t>
      </w:r>
      <w:r w:rsidRPr="00D26D24">
        <w:rPr>
          <w:rFonts w:ascii="Arial" w:hAnsi="Arial"/>
          <w:lang w:val="en-GB"/>
        </w:rPr>
        <w:t xml:space="preserve"> is it can be transformative and take you away into a completely different world just for those </w:t>
      </w:r>
      <w:r w:rsidR="0017265C">
        <w:rPr>
          <w:rFonts w:ascii="Arial" w:hAnsi="Arial"/>
          <w:lang w:val="en-GB"/>
        </w:rPr>
        <w:t xml:space="preserve">two, three, four, five, six </w:t>
      </w:r>
      <w:r w:rsidRPr="00D26D24">
        <w:rPr>
          <w:rFonts w:ascii="Arial" w:hAnsi="Arial"/>
          <w:lang w:val="en-GB"/>
        </w:rPr>
        <w:t>hours. And</w:t>
      </w:r>
      <w:r w:rsidR="0017265C">
        <w:rPr>
          <w:rFonts w:ascii="Arial" w:hAnsi="Arial"/>
          <w:lang w:val="en-GB"/>
        </w:rPr>
        <w:t>,</w:t>
      </w:r>
      <w:r w:rsidRPr="00D26D24">
        <w:rPr>
          <w:rFonts w:ascii="Arial" w:hAnsi="Arial"/>
          <w:lang w:val="en-GB"/>
        </w:rPr>
        <w:t xml:space="preserve"> you know, given what lots of people are experiencing the minute with </w:t>
      </w:r>
      <w:r w:rsidR="0017265C">
        <w:rPr>
          <w:rFonts w:ascii="Arial" w:hAnsi="Arial"/>
          <w:lang w:val="en-GB"/>
        </w:rPr>
        <w:t>the</w:t>
      </w:r>
      <w:r w:rsidRPr="00D26D24">
        <w:rPr>
          <w:rFonts w:ascii="Arial" w:hAnsi="Arial"/>
          <w:lang w:val="en-GB"/>
        </w:rPr>
        <w:t xml:space="preserve"> </w:t>
      </w:r>
      <w:proofErr w:type="gramStart"/>
      <w:r w:rsidRPr="00D26D24">
        <w:rPr>
          <w:rFonts w:ascii="Arial" w:hAnsi="Arial"/>
          <w:lang w:val="en-GB"/>
        </w:rPr>
        <w:t>cost of living</w:t>
      </w:r>
      <w:proofErr w:type="gramEnd"/>
      <w:r w:rsidRPr="00D26D24">
        <w:rPr>
          <w:rFonts w:ascii="Arial" w:hAnsi="Arial"/>
          <w:lang w:val="en-GB"/>
        </w:rPr>
        <w:t xml:space="preserve"> crisis, and everything else, you know, people do resort to, hopefully</w:t>
      </w:r>
      <w:r w:rsidR="0017265C">
        <w:rPr>
          <w:rFonts w:ascii="Arial" w:hAnsi="Arial"/>
          <w:lang w:val="en-GB"/>
        </w:rPr>
        <w:t>,</w:t>
      </w:r>
      <w:r w:rsidRPr="00D26D24">
        <w:rPr>
          <w:rFonts w:ascii="Arial" w:hAnsi="Arial"/>
          <w:lang w:val="en-GB"/>
        </w:rPr>
        <w:t xml:space="preserve"> buying stories </w:t>
      </w:r>
      <w:r w:rsidR="0017265C">
        <w:rPr>
          <w:rFonts w:ascii="Arial" w:hAnsi="Arial"/>
          <w:lang w:val="en-GB"/>
        </w:rPr>
        <w:t xml:space="preserve">and </w:t>
      </w:r>
      <w:r w:rsidRPr="00D26D24">
        <w:rPr>
          <w:rFonts w:ascii="Arial" w:hAnsi="Arial"/>
          <w:lang w:val="en-GB"/>
        </w:rPr>
        <w:t>disappearing into magical worlds.</w:t>
      </w:r>
    </w:p>
    <w:p w14:paraId="098FFD25" w14:textId="77777777" w:rsidR="007C0F54" w:rsidRPr="00D26D24" w:rsidRDefault="007C0F54" w:rsidP="00E4283A">
      <w:pPr>
        <w:spacing w:after="0" w:line="360" w:lineRule="auto"/>
        <w:rPr>
          <w:lang w:val="en-GB"/>
        </w:rPr>
      </w:pPr>
    </w:p>
    <w:p w14:paraId="73EF1838"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27:47</w:t>
      </w:r>
      <w:proofErr w:type="gramEnd"/>
    </w:p>
    <w:p w14:paraId="3680FF23" w14:textId="668796FC" w:rsidR="007C0F54" w:rsidRPr="00D26D24" w:rsidRDefault="0017265C" w:rsidP="00E4283A">
      <w:pPr>
        <w:spacing w:after="0" w:line="360" w:lineRule="auto"/>
        <w:rPr>
          <w:lang w:val="en-GB"/>
        </w:rPr>
      </w:pPr>
      <w:r w:rsidRPr="00D26D24">
        <w:rPr>
          <w:rFonts w:ascii="Arial" w:hAnsi="Arial"/>
          <w:lang w:val="en-GB"/>
        </w:rPr>
        <w:t>Wonderful</w:t>
      </w:r>
      <w:r>
        <w:rPr>
          <w:rFonts w:ascii="Arial" w:hAnsi="Arial"/>
          <w:lang w:val="en-GB"/>
        </w:rPr>
        <w:t xml:space="preserve">. </w:t>
      </w:r>
      <w:r w:rsidR="00000000" w:rsidRPr="00D26D24">
        <w:rPr>
          <w:rFonts w:ascii="Arial" w:hAnsi="Arial"/>
          <w:lang w:val="en-GB"/>
        </w:rPr>
        <w:t>So</w:t>
      </w:r>
      <w:r>
        <w:rPr>
          <w:rFonts w:ascii="Arial" w:hAnsi="Arial"/>
          <w:lang w:val="en-GB"/>
        </w:rPr>
        <w:t>,</w:t>
      </w:r>
      <w:r w:rsidR="00000000" w:rsidRPr="00D26D24">
        <w:rPr>
          <w:rFonts w:ascii="Arial" w:hAnsi="Arial"/>
          <w:lang w:val="en-GB"/>
        </w:rPr>
        <w:t xml:space="preserve"> we've kind of touched on, you know, the pandemic already</w:t>
      </w:r>
      <w:r>
        <w:rPr>
          <w:rFonts w:ascii="Arial" w:hAnsi="Arial"/>
          <w:lang w:val="en-GB"/>
        </w:rPr>
        <w:t>, and n</w:t>
      </w:r>
      <w:r w:rsidR="00000000" w:rsidRPr="00D26D24">
        <w:rPr>
          <w:rFonts w:ascii="Arial" w:hAnsi="Arial"/>
          <w:lang w:val="en-GB"/>
        </w:rPr>
        <w:t xml:space="preserve">eedless to say 2020 was a very difficult year for a </w:t>
      </w:r>
      <w:r>
        <w:rPr>
          <w:rFonts w:ascii="Arial" w:hAnsi="Arial"/>
          <w:lang w:val="en-GB"/>
        </w:rPr>
        <w:t xml:space="preserve">lot </w:t>
      </w:r>
      <w:r w:rsidR="00000000" w:rsidRPr="00D26D24">
        <w:rPr>
          <w:rFonts w:ascii="Arial" w:hAnsi="Arial"/>
          <w:lang w:val="en-GB"/>
        </w:rPr>
        <w:t>of businesses. And within the books industry, I think indie publishers were</w:t>
      </w:r>
      <w:r>
        <w:rPr>
          <w:rFonts w:ascii="Arial" w:hAnsi="Arial"/>
          <w:lang w:val="en-GB"/>
        </w:rPr>
        <w:t>,</w:t>
      </w:r>
      <w:r w:rsidR="00000000" w:rsidRPr="00D26D24">
        <w:rPr>
          <w:rFonts w:ascii="Arial" w:hAnsi="Arial"/>
          <w:lang w:val="en-GB"/>
        </w:rPr>
        <w:t xml:space="preserve"> kind of</w:t>
      </w:r>
      <w:r>
        <w:rPr>
          <w:rFonts w:ascii="Arial" w:hAnsi="Arial"/>
          <w:lang w:val="en-GB"/>
        </w:rPr>
        <w:t>,</w:t>
      </w:r>
      <w:r w:rsidR="00000000" w:rsidRPr="00D26D24">
        <w:rPr>
          <w:rFonts w:ascii="Arial" w:hAnsi="Arial"/>
          <w:lang w:val="en-GB"/>
        </w:rPr>
        <w:t xml:space="preserve"> hit the hardest</w:t>
      </w:r>
      <w:r>
        <w:rPr>
          <w:rFonts w:ascii="Arial" w:hAnsi="Arial"/>
          <w:lang w:val="en-GB"/>
        </w:rPr>
        <w:t xml:space="preserve">, if </w:t>
      </w:r>
      <w:r w:rsidR="00000000" w:rsidRPr="00D26D24">
        <w:rPr>
          <w:rFonts w:ascii="Arial" w:hAnsi="Arial"/>
          <w:lang w:val="en-GB"/>
        </w:rPr>
        <w:t>anything</w:t>
      </w:r>
      <w:r>
        <w:rPr>
          <w:rFonts w:ascii="Arial" w:hAnsi="Arial"/>
          <w:lang w:val="en-GB"/>
        </w:rPr>
        <w:t>. O</w:t>
      </w:r>
      <w:r w:rsidR="00000000" w:rsidRPr="00D26D24">
        <w:rPr>
          <w:rFonts w:ascii="Arial" w:hAnsi="Arial"/>
          <w:lang w:val="en-GB"/>
        </w:rPr>
        <w:t>ne of the few silver linings of that year</w:t>
      </w:r>
      <w:r>
        <w:rPr>
          <w:rFonts w:ascii="Arial" w:hAnsi="Arial"/>
          <w:lang w:val="en-GB"/>
        </w:rPr>
        <w:t xml:space="preserve"> t</w:t>
      </w:r>
      <w:r w:rsidR="00000000" w:rsidRPr="00D26D24">
        <w:rPr>
          <w:rFonts w:ascii="Arial" w:hAnsi="Arial"/>
          <w:lang w:val="en-GB"/>
        </w:rPr>
        <w:t>hat really stands out to me, though, and I think this was just before the pandemic began</w:t>
      </w:r>
      <w:r>
        <w:rPr>
          <w:rFonts w:ascii="Arial" w:hAnsi="Arial"/>
          <w:lang w:val="en-GB"/>
        </w:rPr>
        <w:t>, w</w:t>
      </w:r>
      <w:r w:rsidR="00000000" w:rsidRPr="00D26D24">
        <w:rPr>
          <w:rFonts w:ascii="Arial" w:hAnsi="Arial"/>
          <w:lang w:val="en-GB"/>
        </w:rPr>
        <w:t>as bookshop.org</w:t>
      </w:r>
      <w:r>
        <w:rPr>
          <w:rFonts w:ascii="Arial" w:hAnsi="Arial"/>
          <w:lang w:val="en-GB"/>
        </w:rPr>
        <w:t xml:space="preserve"> c</w:t>
      </w:r>
      <w:r w:rsidR="00000000" w:rsidRPr="00D26D24">
        <w:rPr>
          <w:rFonts w:ascii="Arial" w:hAnsi="Arial"/>
          <w:lang w:val="en-GB"/>
        </w:rPr>
        <w:t>oming out onto the scene</w:t>
      </w:r>
      <w:r>
        <w:rPr>
          <w:rFonts w:ascii="Arial" w:hAnsi="Arial"/>
          <w:lang w:val="en-GB"/>
        </w:rPr>
        <w:t>. H</w:t>
      </w:r>
      <w:r w:rsidR="00000000" w:rsidRPr="00D26D24">
        <w:rPr>
          <w:rFonts w:ascii="Arial" w:hAnsi="Arial"/>
          <w:lang w:val="en-GB"/>
        </w:rPr>
        <w:t>ow do you think they've changed the landscape for indies.</w:t>
      </w:r>
      <w:r>
        <w:rPr>
          <w:rFonts w:ascii="Arial" w:hAnsi="Arial"/>
          <w:lang w:val="en-GB"/>
        </w:rPr>
        <w:t>?</w:t>
      </w:r>
    </w:p>
    <w:p w14:paraId="0DC8BB68" w14:textId="77777777" w:rsidR="007C0F54" w:rsidRPr="00D26D24" w:rsidRDefault="007C0F54" w:rsidP="00E4283A">
      <w:pPr>
        <w:spacing w:after="0" w:line="360" w:lineRule="auto"/>
        <w:rPr>
          <w:lang w:val="en-GB"/>
        </w:rPr>
      </w:pPr>
    </w:p>
    <w:p w14:paraId="68CA4884"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28:18</w:t>
      </w:r>
      <w:proofErr w:type="gramEnd"/>
    </w:p>
    <w:p w14:paraId="334CD196" w14:textId="6993F491" w:rsidR="007C0F54" w:rsidRPr="00D26D24" w:rsidRDefault="00000000" w:rsidP="00E4283A">
      <w:pPr>
        <w:spacing w:after="0" w:line="360" w:lineRule="auto"/>
        <w:rPr>
          <w:lang w:val="en-GB"/>
        </w:rPr>
      </w:pPr>
      <w:r w:rsidRPr="00D26D24">
        <w:rPr>
          <w:rFonts w:ascii="Arial" w:hAnsi="Arial"/>
          <w:lang w:val="en-GB"/>
        </w:rPr>
        <w:t>They've</w:t>
      </w:r>
      <w:r w:rsidR="0017265C">
        <w:rPr>
          <w:rFonts w:ascii="Arial" w:hAnsi="Arial"/>
          <w:lang w:val="en-GB"/>
        </w:rPr>
        <w:t xml:space="preserve"> </w:t>
      </w:r>
      <w:r w:rsidRPr="00D26D24">
        <w:rPr>
          <w:rFonts w:ascii="Arial" w:hAnsi="Arial"/>
          <w:lang w:val="en-GB"/>
        </w:rPr>
        <w:t>kind of moved the default position away from Amazon. So</w:t>
      </w:r>
      <w:r w:rsidR="0017265C">
        <w:rPr>
          <w:rFonts w:ascii="Arial" w:hAnsi="Arial"/>
          <w:lang w:val="en-GB"/>
        </w:rPr>
        <w:t>,</w:t>
      </w:r>
      <w:r w:rsidRPr="00D26D24">
        <w:rPr>
          <w:rFonts w:ascii="Arial" w:hAnsi="Arial"/>
          <w:lang w:val="en-GB"/>
        </w:rPr>
        <w:t xml:space="preserve"> you know, prior to</w:t>
      </w:r>
      <w:r w:rsidR="0017265C">
        <w:rPr>
          <w:rFonts w:ascii="Arial" w:hAnsi="Arial"/>
          <w:lang w:val="en-GB"/>
        </w:rPr>
        <w:t xml:space="preserve">… </w:t>
      </w:r>
      <w:r w:rsidRPr="00D26D24">
        <w:rPr>
          <w:rFonts w:ascii="Arial" w:hAnsi="Arial"/>
          <w:lang w:val="en-GB"/>
        </w:rPr>
        <w:t xml:space="preserve">bookshop.org, if anyone wants </w:t>
      </w:r>
      <w:r w:rsidR="0017265C">
        <w:rPr>
          <w:rFonts w:ascii="Arial" w:hAnsi="Arial"/>
          <w:lang w:val="en-GB"/>
        </w:rPr>
        <w:t>a</w:t>
      </w:r>
      <w:r w:rsidRPr="00D26D24">
        <w:rPr>
          <w:rFonts w:ascii="Arial" w:hAnsi="Arial"/>
          <w:lang w:val="en-GB"/>
        </w:rPr>
        <w:t xml:space="preserve"> book, the default was Amazon, because they're just this huge</w:t>
      </w:r>
      <w:r w:rsidR="0017265C">
        <w:rPr>
          <w:rFonts w:ascii="Arial" w:hAnsi="Arial"/>
          <w:lang w:val="en-GB"/>
        </w:rPr>
        <w:t>,</w:t>
      </w:r>
      <w:r w:rsidRPr="00D26D24">
        <w:rPr>
          <w:rFonts w:ascii="Arial" w:hAnsi="Arial"/>
          <w:lang w:val="en-GB"/>
        </w:rPr>
        <w:t xml:space="preserve"> kind of, </w:t>
      </w:r>
      <w:proofErr w:type="gramStart"/>
      <w:r w:rsidRPr="00D26D24">
        <w:rPr>
          <w:rFonts w:ascii="Arial" w:hAnsi="Arial"/>
          <w:lang w:val="en-GB"/>
        </w:rPr>
        <w:t>megalith</w:t>
      </w:r>
      <w:proofErr w:type="gramEnd"/>
      <w:r w:rsidRPr="00D26D24">
        <w:rPr>
          <w:rFonts w:ascii="Arial" w:hAnsi="Arial"/>
          <w:lang w:val="en-GB"/>
        </w:rPr>
        <w:t xml:space="preserve"> </w:t>
      </w:r>
      <w:r w:rsidR="0017265C">
        <w:rPr>
          <w:rFonts w:ascii="Arial" w:hAnsi="Arial"/>
          <w:lang w:val="en-GB"/>
        </w:rPr>
        <w:t>aren’t they?</w:t>
      </w:r>
      <w:r w:rsidRPr="00D26D24">
        <w:rPr>
          <w:rFonts w:ascii="Arial" w:hAnsi="Arial"/>
          <w:lang w:val="en-GB"/>
        </w:rPr>
        <w:t xml:space="preserve"> So bookshop</w:t>
      </w:r>
      <w:r w:rsidR="0017265C">
        <w:rPr>
          <w:rFonts w:ascii="Arial" w:hAnsi="Arial"/>
          <w:lang w:val="en-GB"/>
        </w:rPr>
        <w:t>.</w:t>
      </w:r>
      <w:r w:rsidRPr="00D26D24">
        <w:rPr>
          <w:rFonts w:ascii="Arial" w:hAnsi="Arial"/>
          <w:lang w:val="en-GB"/>
        </w:rPr>
        <w:t>org</w:t>
      </w:r>
      <w:r w:rsidR="00976FC0">
        <w:rPr>
          <w:rFonts w:ascii="Arial" w:hAnsi="Arial"/>
          <w:lang w:val="en-GB"/>
        </w:rPr>
        <w:t xml:space="preserve">, </w:t>
      </w:r>
      <w:r w:rsidRPr="00D26D24">
        <w:rPr>
          <w:rFonts w:ascii="Arial" w:hAnsi="Arial"/>
          <w:lang w:val="en-GB"/>
        </w:rPr>
        <w:t xml:space="preserve">and also donating money to independent bookshops as well. </w:t>
      </w:r>
      <w:proofErr w:type="gramStart"/>
      <w:r w:rsidRPr="00D26D24">
        <w:rPr>
          <w:rFonts w:ascii="Arial" w:hAnsi="Arial"/>
          <w:lang w:val="en-GB"/>
        </w:rPr>
        <w:t>So</w:t>
      </w:r>
      <w:proofErr w:type="gramEnd"/>
      <w:r w:rsidRPr="00D26D24">
        <w:rPr>
          <w:rFonts w:ascii="Arial" w:hAnsi="Arial"/>
          <w:lang w:val="en-GB"/>
        </w:rPr>
        <w:t xml:space="preserve"> there was a place within the industry to say no, you don't have to go to</w:t>
      </w:r>
      <w:r w:rsidR="00976FC0">
        <w:rPr>
          <w:rFonts w:ascii="Arial" w:hAnsi="Arial"/>
          <w:lang w:val="en-GB"/>
        </w:rPr>
        <w:t>,</w:t>
      </w:r>
      <w:r w:rsidRPr="00D26D24">
        <w:rPr>
          <w:rFonts w:ascii="Arial" w:hAnsi="Arial"/>
          <w:lang w:val="en-GB"/>
        </w:rPr>
        <w:t xml:space="preserve"> you know, make sure Jeff Bezos goes to Mars or the Moon, you can go to a different organisation, and also the way they curate their listings is wonderful. But at the beginning of the pandemic, we </w:t>
      </w:r>
      <w:r w:rsidR="00976FC0">
        <w:rPr>
          <w:rFonts w:ascii="Arial" w:hAnsi="Arial"/>
          <w:lang w:val="en-GB"/>
        </w:rPr>
        <w:t>partnered</w:t>
      </w:r>
      <w:r w:rsidRPr="00D26D24">
        <w:rPr>
          <w:rFonts w:ascii="Arial" w:hAnsi="Arial"/>
          <w:lang w:val="en-GB"/>
        </w:rPr>
        <w:t xml:space="preserve"> with an independent publisher in Dorset called</w:t>
      </w:r>
      <w:r w:rsidR="00976FC0">
        <w:rPr>
          <w:rFonts w:ascii="Arial" w:hAnsi="Arial"/>
          <w:lang w:val="en-GB"/>
        </w:rPr>
        <w:t xml:space="preserve"> L</w:t>
      </w:r>
      <w:r w:rsidRPr="00D26D24">
        <w:rPr>
          <w:rFonts w:ascii="Arial" w:hAnsi="Arial"/>
          <w:lang w:val="en-GB"/>
        </w:rPr>
        <w:t xml:space="preserve">ittle </w:t>
      </w:r>
      <w:r w:rsidR="00976FC0">
        <w:rPr>
          <w:rFonts w:ascii="Arial" w:hAnsi="Arial"/>
          <w:lang w:val="en-GB"/>
        </w:rPr>
        <w:t>To</w:t>
      </w:r>
      <w:r w:rsidRPr="00D26D24">
        <w:rPr>
          <w:rFonts w:ascii="Arial" w:hAnsi="Arial"/>
          <w:lang w:val="en-GB"/>
        </w:rPr>
        <w:t>ller</w:t>
      </w:r>
      <w:r w:rsidR="00976FC0">
        <w:rPr>
          <w:rFonts w:ascii="Arial" w:hAnsi="Arial"/>
          <w:lang w:val="en-GB"/>
        </w:rPr>
        <w:t xml:space="preserve">, because </w:t>
      </w:r>
      <w:r w:rsidRPr="00D26D24">
        <w:rPr>
          <w:rFonts w:ascii="Arial" w:hAnsi="Arial"/>
          <w:lang w:val="en-GB"/>
        </w:rPr>
        <w:t>as we thought, you know, this is going to be the end</w:t>
      </w:r>
      <w:r w:rsidR="00976FC0">
        <w:rPr>
          <w:rFonts w:ascii="Arial" w:hAnsi="Arial"/>
          <w:lang w:val="en-GB"/>
        </w:rPr>
        <w:t>. A</w:t>
      </w:r>
      <w:r w:rsidRPr="00D26D24">
        <w:rPr>
          <w:rFonts w:ascii="Arial" w:hAnsi="Arial"/>
          <w:lang w:val="en-GB"/>
        </w:rPr>
        <w:t xml:space="preserve">nd together with a </w:t>
      </w:r>
      <w:r w:rsidR="00976FC0">
        <w:rPr>
          <w:rFonts w:ascii="Arial" w:hAnsi="Arial"/>
          <w:lang w:val="en-GB"/>
        </w:rPr>
        <w:t>L</w:t>
      </w:r>
      <w:r w:rsidR="00976FC0" w:rsidRPr="00D26D24">
        <w:rPr>
          <w:rFonts w:ascii="Arial" w:hAnsi="Arial"/>
          <w:lang w:val="en-GB"/>
        </w:rPr>
        <w:t xml:space="preserve">ittle </w:t>
      </w:r>
      <w:r w:rsidR="00976FC0">
        <w:rPr>
          <w:rFonts w:ascii="Arial" w:hAnsi="Arial"/>
          <w:lang w:val="en-GB"/>
        </w:rPr>
        <w:t>To</w:t>
      </w:r>
      <w:r w:rsidR="00976FC0" w:rsidRPr="00D26D24">
        <w:rPr>
          <w:rFonts w:ascii="Arial" w:hAnsi="Arial"/>
          <w:lang w:val="en-GB"/>
        </w:rPr>
        <w:t>ller</w:t>
      </w:r>
      <w:r w:rsidR="00976FC0">
        <w:rPr>
          <w:rFonts w:ascii="Arial" w:hAnsi="Arial"/>
          <w:lang w:val="en-GB"/>
        </w:rPr>
        <w:t>,</w:t>
      </w:r>
      <w:r w:rsidRPr="00D26D24">
        <w:rPr>
          <w:rFonts w:ascii="Arial" w:hAnsi="Arial"/>
          <w:lang w:val="en-GB"/>
        </w:rPr>
        <w:t xml:space="preserve"> I asked Benjamin Myers, who</w:t>
      </w:r>
      <w:r w:rsidR="00976FC0">
        <w:rPr>
          <w:rFonts w:ascii="Arial" w:hAnsi="Arial"/>
          <w:lang w:val="en-GB"/>
        </w:rPr>
        <w:t xml:space="preserve"> wa</w:t>
      </w:r>
      <w:r w:rsidRPr="00D26D24">
        <w:rPr>
          <w:rFonts w:ascii="Arial" w:hAnsi="Arial"/>
          <w:lang w:val="en-GB"/>
        </w:rPr>
        <w:t>s one of our authors at the time, if he would write a short story, which he did, and we edited it a</w:t>
      </w:r>
      <w:r w:rsidR="00976FC0">
        <w:rPr>
          <w:rFonts w:ascii="Arial" w:hAnsi="Arial"/>
          <w:lang w:val="en-GB"/>
        </w:rPr>
        <w:t>nd</w:t>
      </w:r>
      <w:r w:rsidRPr="00D26D24">
        <w:rPr>
          <w:rFonts w:ascii="Arial" w:hAnsi="Arial"/>
          <w:lang w:val="en-GB"/>
        </w:rPr>
        <w:t xml:space="preserve"> </w:t>
      </w:r>
      <w:r w:rsidR="00976FC0">
        <w:rPr>
          <w:rFonts w:ascii="Arial" w:hAnsi="Arial"/>
          <w:lang w:val="en-GB"/>
        </w:rPr>
        <w:t>L</w:t>
      </w:r>
      <w:r w:rsidR="00976FC0" w:rsidRPr="00D26D24">
        <w:rPr>
          <w:rFonts w:ascii="Arial" w:hAnsi="Arial"/>
          <w:lang w:val="en-GB"/>
        </w:rPr>
        <w:t xml:space="preserve">ittle </w:t>
      </w:r>
      <w:r w:rsidR="00976FC0">
        <w:rPr>
          <w:rFonts w:ascii="Arial" w:hAnsi="Arial"/>
          <w:lang w:val="en-GB"/>
        </w:rPr>
        <w:t>To</w:t>
      </w:r>
      <w:r w:rsidR="00976FC0" w:rsidRPr="00D26D24">
        <w:rPr>
          <w:rFonts w:ascii="Arial" w:hAnsi="Arial"/>
          <w:lang w:val="en-GB"/>
        </w:rPr>
        <w:t>ller</w:t>
      </w:r>
      <w:r w:rsidRPr="00D26D24">
        <w:rPr>
          <w:rFonts w:ascii="Arial" w:hAnsi="Arial"/>
          <w:lang w:val="en-GB"/>
        </w:rPr>
        <w:t xml:space="preserve"> turned it into an </w:t>
      </w:r>
      <w:proofErr w:type="spellStart"/>
      <w:r w:rsidRPr="00D26D24">
        <w:rPr>
          <w:rFonts w:ascii="Arial" w:hAnsi="Arial"/>
          <w:lang w:val="en-GB"/>
        </w:rPr>
        <w:t>ebook</w:t>
      </w:r>
      <w:proofErr w:type="spellEnd"/>
      <w:r w:rsidRPr="00D26D24">
        <w:rPr>
          <w:rFonts w:ascii="Arial" w:hAnsi="Arial"/>
          <w:lang w:val="en-GB"/>
        </w:rPr>
        <w:t>. And within an hour of launching it, we sold over 660 copies. And that was a way of one</w:t>
      </w:r>
      <w:r w:rsidR="00976FC0">
        <w:rPr>
          <w:rFonts w:ascii="Arial" w:hAnsi="Arial"/>
          <w:lang w:val="en-GB"/>
        </w:rPr>
        <w:t>,</w:t>
      </w:r>
      <w:r w:rsidRPr="00D26D24">
        <w:rPr>
          <w:rFonts w:ascii="Arial" w:hAnsi="Arial"/>
          <w:lang w:val="en-GB"/>
        </w:rPr>
        <w:t xml:space="preserve"> just doing the</w:t>
      </w:r>
      <w:r w:rsidR="00976FC0">
        <w:rPr>
          <w:rFonts w:ascii="Arial" w:hAnsi="Arial"/>
          <w:lang w:val="en-GB"/>
        </w:rPr>
        <w:t>,</w:t>
      </w:r>
      <w:r w:rsidRPr="00D26D24">
        <w:rPr>
          <w:rFonts w:ascii="Arial" w:hAnsi="Arial"/>
          <w:lang w:val="en-GB"/>
        </w:rPr>
        <w:t xml:space="preserve"> kind of</w:t>
      </w:r>
      <w:r w:rsidR="00976FC0">
        <w:rPr>
          <w:rFonts w:ascii="Arial" w:hAnsi="Arial"/>
          <w:lang w:val="en-GB"/>
        </w:rPr>
        <w:t xml:space="preserve">, </w:t>
      </w:r>
      <w:r w:rsidRPr="00D26D24">
        <w:rPr>
          <w:rFonts w:ascii="Arial" w:hAnsi="Arial"/>
          <w:lang w:val="en-GB"/>
        </w:rPr>
        <w:t>the jazz hands</w:t>
      </w:r>
      <w:r w:rsidR="00976FC0">
        <w:rPr>
          <w:rFonts w:ascii="Arial" w:hAnsi="Arial"/>
          <w:lang w:val="en-GB"/>
        </w:rPr>
        <w:t xml:space="preserve">, </w:t>
      </w:r>
      <w:r w:rsidRPr="00D26D24">
        <w:rPr>
          <w:rFonts w:ascii="Arial" w:hAnsi="Arial"/>
          <w:lang w:val="en-GB"/>
        </w:rPr>
        <w:t xml:space="preserve">we're still here. We got mentioned in The Guardian, and in </w:t>
      </w:r>
      <w:proofErr w:type="gramStart"/>
      <w:r w:rsidR="00976FC0">
        <w:rPr>
          <w:rFonts w:ascii="Arial" w:hAnsi="Arial"/>
          <w:lang w:val="en-GB"/>
        </w:rPr>
        <w:t>T</w:t>
      </w:r>
      <w:r w:rsidRPr="00D26D24">
        <w:rPr>
          <w:rFonts w:ascii="Arial" w:hAnsi="Arial"/>
          <w:lang w:val="en-GB"/>
        </w:rPr>
        <w:t>he</w:t>
      </w:r>
      <w:proofErr w:type="gramEnd"/>
      <w:r w:rsidRPr="00D26D24">
        <w:rPr>
          <w:rFonts w:ascii="Arial" w:hAnsi="Arial"/>
          <w:lang w:val="en-GB"/>
        </w:rPr>
        <w:t xml:space="preserve"> books</w:t>
      </w:r>
      <w:r w:rsidR="00976FC0">
        <w:rPr>
          <w:rFonts w:ascii="Arial" w:hAnsi="Arial"/>
          <w:lang w:val="en-GB"/>
        </w:rPr>
        <w:t>eller</w:t>
      </w:r>
      <w:r w:rsidRPr="00D26D24">
        <w:rPr>
          <w:rFonts w:ascii="Arial" w:hAnsi="Arial"/>
          <w:lang w:val="en-GB"/>
        </w:rPr>
        <w:t xml:space="preserve">, but </w:t>
      </w:r>
      <w:r w:rsidR="00976FC0">
        <w:rPr>
          <w:rFonts w:ascii="Arial" w:hAnsi="Arial"/>
          <w:lang w:val="en-GB"/>
        </w:rPr>
        <w:t xml:space="preserve">[it was] </w:t>
      </w:r>
      <w:r w:rsidRPr="00D26D24">
        <w:rPr>
          <w:rFonts w:ascii="Arial" w:hAnsi="Arial"/>
          <w:lang w:val="en-GB"/>
        </w:rPr>
        <w:t>also a way of earning some income. And</w:t>
      </w:r>
      <w:r w:rsidR="00976FC0">
        <w:rPr>
          <w:rFonts w:ascii="Arial" w:hAnsi="Arial"/>
          <w:lang w:val="en-GB"/>
        </w:rPr>
        <w:t xml:space="preserve">, </w:t>
      </w:r>
      <w:r w:rsidRPr="00D26D24">
        <w:rPr>
          <w:rFonts w:ascii="Arial" w:hAnsi="Arial"/>
          <w:lang w:val="en-GB"/>
        </w:rPr>
        <w:t xml:space="preserve">together with a </w:t>
      </w:r>
      <w:r w:rsidR="00976FC0">
        <w:rPr>
          <w:rFonts w:ascii="Arial" w:hAnsi="Arial"/>
          <w:lang w:val="en-GB"/>
        </w:rPr>
        <w:t>L</w:t>
      </w:r>
      <w:r w:rsidR="00976FC0" w:rsidRPr="00D26D24">
        <w:rPr>
          <w:rFonts w:ascii="Arial" w:hAnsi="Arial"/>
          <w:lang w:val="en-GB"/>
        </w:rPr>
        <w:t xml:space="preserve">ittle </w:t>
      </w:r>
      <w:r w:rsidR="00976FC0">
        <w:rPr>
          <w:rFonts w:ascii="Arial" w:hAnsi="Arial"/>
          <w:lang w:val="en-GB"/>
        </w:rPr>
        <w:t>To</w:t>
      </w:r>
      <w:r w:rsidR="00976FC0" w:rsidRPr="00D26D24">
        <w:rPr>
          <w:rFonts w:ascii="Arial" w:hAnsi="Arial"/>
          <w:lang w:val="en-GB"/>
        </w:rPr>
        <w:t>ller</w:t>
      </w:r>
      <w:r w:rsidR="00976FC0">
        <w:rPr>
          <w:rFonts w:ascii="Arial" w:hAnsi="Arial"/>
          <w:lang w:val="en-GB"/>
        </w:rPr>
        <w:t>,</w:t>
      </w:r>
      <w:r w:rsidRPr="00D26D24">
        <w:rPr>
          <w:rFonts w:ascii="Arial" w:hAnsi="Arial"/>
          <w:lang w:val="en-GB"/>
        </w:rPr>
        <w:t xml:space="preserve"> this year we did a charity about getting 10,000 backpacks of books to displace</w:t>
      </w:r>
      <w:r w:rsidR="00976FC0">
        <w:rPr>
          <w:rFonts w:ascii="Arial" w:hAnsi="Arial"/>
          <w:lang w:val="en-GB"/>
        </w:rPr>
        <w:t>d</w:t>
      </w:r>
      <w:r w:rsidRPr="00D26D24">
        <w:rPr>
          <w:rFonts w:ascii="Arial" w:hAnsi="Arial"/>
          <w:lang w:val="en-GB"/>
        </w:rPr>
        <w:t xml:space="preserve"> Ukrainian children, but that's another thing. So</w:t>
      </w:r>
      <w:r w:rsidR="00976FC0">
        <w:rPr>
          <w:rFonts w:ascii="Arial" w:hAnsi="Arial"/>
          <w:lang w:val="en-GB"/>
        </w:rPr>
        <w:t>,</w:t>
      </w:r>
      <w:r w:rsidRPr="00D26D24">
        <w:rPr>
          <w:rFonts w:ascii="Arial" w:hAnsi="Arial"/>
          <w:lang w:val="en-GB"/>
        </w:rPr>
        <w:t xml:space="preserve"> there are wonderful things that can happen in moments of distress. But, you know, bizarrely</w:t>
      </w:r>
      <w:r w:rsidR="00976FC0">
        <w:rPr>
          <w:rFonts w:ascii="Arial" w:hAnsi="Arial"/>
          <w:lang w:val="en-GB"/>
        </w:rPr>
        <w:t>,</w:t>
      </w:r>
      <w:r w:rsidRPr="00D26D24">
        <w:rPr>
          <w:rFonts w:ascii="Arial" w:hAnsi="Arial"/>
          <w:lang w:val="en-GB"/>
        </w:rPr>
        <w:t xml:space="preserve"> the last </w:t>
      </w:r>
      <w:r w:rsidRPr="00D26D24">
        <w:rPr>
          <w:rFonts w:ascii="Arial" w:hAnsi="Arial"/>
          <w:lang w:val="en-GB"/>
        </w:rPr>
        <w:lastRenderedPageBreak/>
        <w:t xml:space="preserve">two years have been </w:t>
      </w:r>
      <w:r w:rsidR="00976FC0">
        <w:rPr>
          <w:rFonts w:ascii="Arial" w:hAnsi="Arial"/>
          <w:lang w:val="en-GB"/>
        </w:rPr>
        <w:t>the best</w:t>
      </w:r>
      <w:r w:rsidRPr="00D26D24">
        <w:rPr>
          <w:rFonts w:ascii="Arial" w:hAnsi="Arial"/>
          <w:lang w:val="en-GB"/>
        </w:rPr>
        <w:t xml:space="preserve"> two years of publishing for </w:t>
      </w:r>
      <w:proofErr w:type="spellStart"/>
      <w:r w:rsidR="00976FC0">
        <w:rPr>
          <w:rFonts w:ascii="Arial" w:hAnsi="Arial"/>
          <w:lang w:val="en-GB"/>
        </w:rPr>
        <w:t>Bluemoose</w:t>
      </w:r>
      <w:proofErr w:type="spellEnd"/>
      <w:r w:rsidRPr="00D26D24">
        <w:rPr>
          <w:rFonts w:ascii="Arial" w:hAnsi="Arial"/>
          <w:lang w:val="en-GB"/>
        </w:rPr>
        <w:t>.</w:t>
      </w:r>
      <w:r w:rsidR="00976FC0">
        <w:rPr>
          <w:rFonts w:ascii="Arial" w:hAnsi="Arial"/>
          <w:lang w:val="en-GB"/>
        </w:rPr>
        <w:t xml:space="preserve"> N</w:t>
      </w:r>
      <w:r w:rsidRPr="00D26D24">
        <w:rPr>
          <w:rFonts w:ascii="Arial" w:hAnsi="Arial"/>
          <w:lang w:val="en-GB"/>
        </w:rPr>
        <w:t>ot only were people buying Ben's book, but also just by us putting out that</w:t>
      </w:r>
      <w:r w:rsidR="00976FC0">
        <w:rPr>
          <w:rFonts w:ascii="Arial" w:hAnsi="Arial"/>
          <w:lang w:val="en-GB"/>
        </w:rPr>
        <w:t>,</w:t>
      </w:r>
      <w:r w:rsidRPr="00D26D24">
        <w:rPr>
          <w:rFonts w:ascii="Arial" w:hAnsi="Arial"/>
          <w:lang w:val="en-GB"/>
        </w:rPr>
        <w:t xml:space="preserve"> kind of</w:t>
      </w:r>
      <w:r w:rsidR="00976FC0">
        <w:rPr>
          <w:rFonts w:ascii="Arial" w:hAnsi="Arial"/>
          <w:lang w:val="en-GB"/>
        </w:rPr>
        <w:t>,</w:t>
      </w:r>
      <w:r w:rsidRPr="00D26D24">
        <w:rPr>
          <w:rFonts w:ascii="Arial" w:hAnsi="Arial"/>
          <w:lang w:val="en-GB"/>
        </w:rPr>
        <w:t xml:space="preserve"> call to arms, people were noticing our blacklist. And we have pictures from around the world, </w:t>
      </w:r>
      <w:r w:rsidR="00976FC0">
        <w:rPr>
          <w:rFonts w:ascii="Arial" w:hAnsi="Arial"/>
          <w:lang w:val="en-GB"/>
        </w:rPr>
        <w:t>of</w:t>
      </w:r>
      <w:r w:rsidRPr="00D26D24">
        <w:rPr>
          <w:rFonts w:ascii="Arial" w:hAnsi="Arial"/>
          <w:lang w:val="en-GB"/>
        </w:rPr>
        <w:t xml:space="preserve"> people buying our complete </w:t>
      </w:r>
      <w:r w:rsidR="00976FC0">
        <w:rPr>
          <w:rFonts w:ascii="Arial" w:hAnsi="Arial"/>
          <w:lang w:val="en-GB"/>
        </w:rPr>
        <w:t>backlist</w:t>
      </w:r>
      <w:r w:rsidRPr="00D26D24">
        <w:rPr>
          <w:rFonts w:ascii="Arial" w:hAnsi="Arial"/>
          <w:lang w:val="en-GB"/>
        </w:rPr>
        <w:t xml:space="preserve"> and having</w:t>
      </w:r>
      <w:r w:rsidR="00976FC0">
        <w:rPr>
          <w:rFonts w:ascii="Arial" w:hAnsi="Arial"/>
          <w:lang w:val="en-GB"/>
        </w:rPr>
        <w:t>,</w:t>
      </w:r>
      <w:r w:rsidRPr="00D26D24">
        <w:rPr>
          <w:rFonts w:ascii="Arial" w:hAnsi="Arial"/>
          <w:lang w:val="en-GB"/>
        </w:rPr>
        <w:t xml:space="preserve"> like</w:t>
      </w:r>
      <w:r w:rsidR="00976FC0">
        <w:rPr>
          <w:rFonts w:ascii="Arial" w:hAnsi="Arial"/>
          <w:lang w:val="en-GB"/>
        </w:rPr>
        <w:t>,</w:t>
      </w:r>
      <w:r w:rsidRPr="00D26D24">
        <w:rPr>
          <w:rFonts w:ascii="Arial" w:hAnsi="Arial"/>
          <w:lang w:val="en-GB"/>
        </w:rPr>
        <w:t xml:space="preserve"> a </w:t>
      </w:r>
      <w:proofErr w:type="spellStart"/>
      <w:r w:rsidR="00976FC0">
        <w:rPr>
          <w:rFonts w:ascii="Arial" w:hAnsi="Arial"/>
          <w:lang w:val="en-GB"/>
        </w:rPr>
        <w:t>Bluemoose</w:t>
      </w:r>
      <w:proofErr w:type="spellEnd"/>
      <w:r w:rsidR="00976FC0">
        <w:rPr>
          <w:rFonts w:ascii="Arial" w:hAnsi="Arial"/>
          <w:lang w:val="en-GB"/>
        </w:rPr>
        <w:t xml:space="preserve"> </w:t>
      </w:r>
      <w:r w:rsidRPr="00D26D24">
        <w:rPr>
          <w:rFonts w:ascii="Arial" w:hAnsi="Arial"/>
          <w:lang w:val="en-GB"/>
        </w:rPr>
        <w:t>bookshelf. And that was really</w:t>
      </w:r>
      <w:r w:rsidR="00976FC0">
        <w:rPr>
          <w:rFonts w:ascii="Arial" w:hAnsi="Arial"/>
          <w:lang w:val="en-GB"/>
        </w:rPr>
        <w:t xml:space="preserve">, </w:t>
      </w:r>
      <w:r w:rsidRPr="00D26D24">
        <w:rPr>
          <w:rFonts w:ascii="Arial" w:hAnsi="Arial"/>
          <w:lang w:val="en-GB"/>
        </w:rPr>
        <w:t>kind of</w:t>
      </w:r>
      <w:r w:rsidR="00976FC0">
        <w:rPr>
          <w:rFonts w:ascii="Arial" w:hAnsi="Arial"/>
          <w:lang w:val="en-GB"/>
        </w:rPr>
        <w:t xml:space="preserve">, </w:t>
      </w:r>
      <w:r w:rsidRPr="00D26D24">
        <w:rPr>
          <w:rFonts w:ascii="Arial" w:hAnsi="Arial"/>
          <w:lang w:val="en-GB"/>
        </w:rPr>
        <w:t xml:space="preserve">heartening </w:t>
      </w:r>
      <w:r w:rsidR="00976FC0">
        <w:rPr>
          <w:rFonts w:ascii="Arial" w:hAnsi="Arial"/>
          <w:lang w:val="en-GB"/>
        </w:rPr>
        <w:t>in a</w:t>
      </w:r>
      <w:r w:rsidRPr="00D26D24">
        <w:rPr>
          <w:rFonts w:ascii="Arial" w:hAnsi="Arial"/>
          <w:lang w:val="en-GB"/>
        </w:rPr>
        <w:t xml:space="preserve"> kind of like desperate time. </w:t>
      </w:r>
      <w:proofErr w:type="gramStart"/>
      <w:r w:rsidRPr="00D26D24">
        <w:rPr>
          <w:rFonts w:ascii="Arial" w:hAnsi="Arial"/>
          <w:lang w:val="en-GB"/>
        </w:rPr>
        <w:t>So</w:t>
      </w:r>
      <w:proofErr w:type="gramEnd"/>
      <w:r w:rsidRPr="00D26D24">
        <w:rPr>
          <w:rFonts w:ascii="Arial" w:hAnsi="Arial"/>
          <w:lang w:val="en-GB"/>
        </w:rPr>
        <w:t xml:space="preserve"> we </w:t>
      </w:r>
      <w:r w:rsidR="00976FC0">
        <w:rPr>
          <w:rFonts w:ascii="Arial" w:hAnsi="Arial"/>
          <w:lang w:val="en-GB"/>
        </w:rPr>
        <w:t>would</w:t>
      </w:r>
      <w:r w:rsidRPr="00D26D24">
        <w:rPr>
          <w:rFonts w:ascii="Arial" w:hAnsi="Arial"/>
          <w:lang w:val="en-GB"/>
        </w:rPr>
        <w:t xml:space="preserve"> have pictures from the States, South America, Australasia, Japan, Europe, Africa, of people with their </w:t>
      </w:r>
      <w:proofErr w:type="spellStart"/>
      <w:r w:rsidR="00976FC0">
        <w:rPr>
          <w:rFonts w:ascii="Arial" w:hAnsi="Arial"/>
          <w:lang w:val="en-GB"/>
        </w:rPr>
        <w:t>Bluemoose</w:t>
      </w:r>
      <w:proofErr w:type="spellEnd"/>
      <w:r w:rsidRPr="00D26D24">
        <w:rPr>
          <w:rFonts w:ascii="Arial" w:hAnsi="Arial"/>
          <w:lang w:val="en-GB"/>
        </w:rPr>
        <w:t xml:space="preserve"> bookshelves, and that was lovely, that was beautiful.</w:t>
      </w:r>
    </w:p>
    <w:p w14:paraId="251134F8" w14:textId="77777777" w:rsidR="007C0F54" w:rsidRPr="00D26D24" w:rsidRDefault="007C0F54" w:rsidP="00E4283A">
      <w:pPr>
        <w:spacing w:after="0" w:line="360" w:lineRule="auto"/>
        <w:rPr>
          <w:lang w:val="en-GB"/>
        </w:rPr>
      </w:pPr>
    </w:p>
    <w:p w14:paraId="2029E0E4"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30:41</w:t>
      </w:r>
      <w:proofErr w:type="gramEnd"/>
    </w:p>
    <w:p w14:paraId="01A559A8" w14:textId="0DD5E498" w:rsidR="007C0F54" w:rsidRPr="00D26D24" w:rsidRDefault="00000000" w:rsidP="00E4283A">
      <w:pPr>
        <w:spacing w:after="0" w:line="360" w:lineRule="auto"/>
        <w:rPr>
          <w:lang w:val="en-GB"/>
        </w:rPr>
      </w:pPr>
      <w:r w:rsidRPr="00D26D24">
        <w:rPr>
          <w:rFonts w:ascii="Arial" w:hAnsi="Arial"/>
          <w:lang w:val="en-GB"/>
        </w:rPr>
        <w:t>That's incredible</w:t>
      </w:r>
      <w:r w:rsidR="00976FC0">
        <w:rPr>
          <w:rFonts w:ascii="Arial" w:hAnsi="Arial"/>
          <w:lang w:val="en-GB"/>
        </w:rPr>
        <w:t xml:space="preserve">, </w:t>
      </w:r>
      <w:r w:rsidRPr="00D26D24">
        <w:rPr>
          <w:rFonts w:ascii="Arial" w:hAnsi="Arial"/>
          <w:lang w:val="en-GB"/>
        </w:rPr>
        <w:t>that global reach that you guys had</w:t>
      </w:r>
      <w:r w:rsidR="00976FC0">
        <w:rPr>
          <w:rFonts w:ascii="Arial" w:hAnsi="Arial"/>
          <w:lang w:val="en-GB"/>
        </w:rPr>
        <w:t>. I</w:t>
      </w:r>
      <w:r w:rsidRPr="00D26D24">
        <w:rPr>
          <w:rFonts w:ascii="Arial" w:hAnsi="Arial"/>
          <w:lang w:val="en-GB"/>
        </w:rPr>
        <w:t xml:space="preserve">t's also really interesting to hear that the last two years have been some of the best for </w:t>
      </w:r>
      <w:proofErr w:type="spellStart"/>
      <w:r w:rsidR="00976FC0">
        <w:rPr>
          <w:rFonts w:ascii="Arial" w:hAnsi="Arial"/>
          <w:lang w:val="en-GB"/>
        </w:rPr>
        <w:t>Bluemoose</w:t>
      </w:r>
      <w:proofErr w:type="spellEnd"/>
      <w:r w:rsidR="00976FC0">
        <w:rPr>
          <w:rFonts w:ascii="Arial" w:hAnsi="Arial"/>
          <w:lang w:val="en-GB"/>
        </w:rPr>
        <w:t xml:space="preserve"> Books</w:t>
      </w:r>
      <w:r w:rsidRPr="00D26D24">
        <w:rPr>
          <w:rFonts w:ascii="Arial" w:hAnsi="Arial"/>
          <w:lang w:val="en-GB"/>
        </w:rPr>
        <w:t>, because</w:t>
      </w:r>
      <w:r w:rsidR="00976FC0">
        <w:rPr>
          <w:rFonts w:ascii="Arial" w:hAnsi="Arial"/>
          <w:lang w:val="en-GB"/>
        </w:rPr>
        <w:t>,</w:t>
      </w:r>
      <w:r w:rsidRPr="00D26D24">
        <w:rPr>
          <w:rFonts w:ascii="Arial" w:hAnsi="Arial"/>
          <w:lang w:val="en-GB"/>
        </w:rPr>
        <w:t xml:space="preserve"> you know, that's so unexpected for a lot of businesses.</w:t>
      </w:r>
    </w:p>
    <w:p w14:paraId="3F6D38CE" w14:textId="77777777" w:rsidR="007C0F54" w:rsidRPr="00D26D24" w:rsidRDefault="007C0F54" w:rsidP="00E4283A">
      <w:pPr>
        <w:spacing w:after="0" w:line="360" w:lineRule="auto"/>
        <w:rPr>
          <w:lang w:val="en-GB"/>
        </w:rPr>
      </w:pPr>
    </w:p>
    <w:p w14:paraId="5C290835"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30:55</w:t>
      </w:r>
      <w:proofErr w:type="gramEnd"/>
    </w:p>
    <w:p w14:paraId="2D2CC899" w14:textId="4EDE55FB" w:rsidR="007C0F54" w:rsidRPr="00D26D24" w:rsidRDefault="00976FC0" w:rsidP="00E4283A">
      <w:pPr>
        <w:spacing w:after="0" w:line="360" w:lineRule="auto"/>
        <w:rPr>
          <w:lang w:val="en-GB"/>
        </w:rPr>
      </w:pPr>
      <w:r w:rsidRPr="00D26D24">
        <w:rPr>
          <w:rFonts w:ascii="Arial" w:hAnsi="Arial"/>
          <w:lang w:val="en-GB"/>
        </w:rPr>
        <w:t>It</w:t>
      </w:r>
      <w:r w:rsidRPr="00D26D24">
        <w:rPr>
          <w:rFonts w:ascii="Arial" w:hAnsi="Arial"/>
          <w:lang w:val="en-GB"/>
        </w:rPr>
        <w:t xml:space="preserve"> </w:t>
      </w:r>
      <w:r w:rsidR="00000000" w:rsidRPr="00D26D24">
        <w:rPr>
          <w:rFonts w:ascii="Arial" w:hAnsi="Arial"/>
          <w:lang w:val="en-GB"/>
        </w:rPr>
        <w:t>was</w:t>
      </w:r>
      <w:r>
        <w:rPr>
          <w:rFonts w:ascii="Arial" w:hAnsi="Arial"/>
          <w:lang w:val="en-GB"/>
        </w:rPr>
        <w:t>.</w:t>
      </w:r>
      <w:r w:rsidR="00000000" w:rsidRPr="00D26D24">
        <w:rPr>
          <w:rFonts w:ascii="Arial" w:hAnsi="Arial"/>
          <w:lang w:val="en-GB"/>
        </w:rPr>
        <w:t xml:space="preserve"> I mean, </w:t>
      </w:r>
      <w:r>
        <w:rPr>
          <w:rFonts w:ascii="Arial" w:hAnsi="Arial"/>
          <w:lang w:val="en-GB"/>
        </w:rPr>
        <w:t>M</w:t>
      </w:r>
      <w:r w:rsidR="00000000" w:rsidRPr="00D26D24">
        <w:rPr>
          <w:rFonts w:ascii="Arial" w:hAnsi="Arial"/>
          <w:lang w:val="en-GB"/>
        </w:rPr>
        <w:t>arch 2020, when the world fell off a cliff, we were panicking, as was every other kind of independent</w:t>
      </w:r>
      <w:r>
        <w:rPr>
          <w:rFonts w:ascii="Arial" w:hAnsi="Arial"/>
          <w:lang w:val="en-GB"/>
        </w:rPr>
        <w:t>. O</w:t>
      </w:r>
      <w:r w:rsidR="00000000" w:rsidRPr="00D26D24">
        <w:rPr>
          <w:rFonts w:ascii="Arial" w:hAnsi="Arial"/>
          <w:lang w:val="en-GB"/>
        </w:rPr>
        <w:t>bviously, the bigger publishers</w:t>
      </w:r>
      <w:r>
        <w:rPr>
          <w:rFonts w:ascii="Arial" w:hAnsi="Arial"/>
          <w:lang w:val="en-GB"/>
        </w:rPr>
        <w:t>, have, you know,</w:t>
      </w:r>
      <w:r w:rsidR="00000000" w:rsidRPr="00D26D24">
        <w:rPr>
          <w:rFonts w:ascii="Arial" w:hAnsi="Arial"/>
          <w:lang w:val="en-GB"/>
        </w:rPr>
        <w:t xml:space="preserve"> deeper pockets</w:t>
      </w:r>
      <w:r>
        <w:rPr>
          <w:rFonts w:ascii="Arial" w:hAnsi="Arial"/>
          <w:lang w:val="en-GB"/>
        </w:rPr>
        <w:t>. W</w:t>
      </w:r>
      <w:r w:rsidR="00000000" w:rsidRPr="00D26D24">
        <w:rPr>
          <w:rFonts w:ascii="Arial" w:hAnsi="Arial"/>
          <w:lang w:val="en-GB"/>
        </w:rPr>
        <w:t xml:space="preserve">e didn't. And it was a very scary moment. And I have to thank the </w:t>
      </w:r>
      <w:r>
        <w:rPr>
          <w:rFonts w:ascii="Arial" w:hAnsi="Arial"/>
          <w:lang w:val="en-GB"/>
        </w:rPr>
        <w:t>A</w:t>
      </w:r>
      <w:r w:rsidR="00000000" w:rsidRPr="00D26D24">
        <w:rPr>
          <w:rFonts w:ascii="Arial" w:hAnsi="Arial"/>
          <w:lang w:val="en-GB"/>
        </w:rPr>
        <w:t xml:space="preserve">rts </w:t>
      </w:r>
      <w:r>
        <w:rPr>
          <w:rFonts w:ascii="Arial" w:hAnsi="Arial"/>
          <w:lang w:val="en-GB"/>
        </w:rPr>
        <w:t>Council</w:t>
      </w:r>
      <w:r w:rsidR="00000000" w:rsidRPr="00D26D24">
        <w:rPr>
          <w:rFonts w:ascii="Arial" w:hAnsi="Arial"/>
          <w:lang w:val="en-GB"/>
        </w:rPr>
        <w:t xml:space="preserve"> as well, because they helped a lot of independen</w:t>
      </w:r>
      <w:r>
        <w:rPr>
          <w:rFonts w:ascii="Arial" w:hAnsi="Arial"/>
          <w:lang w:val="en-GB"/>
        </w:rPr>
        <w:t>ts</w:t>
      </w:r>
      <w:r w:rsidR="00000000" w:rsidRPr="00D26D24">
        <w:rPr>
          <w:rFonts w:ascii="Arial" w:hAnsi="Arial"/>
          <w:lang w:val="en-GB"/>
        </w:rPr>
        <w:t>, with, you know, some grants to help us get through. So yeah, hats off to them</w:t>
      </w:r>
      <w:r>
        <w:rPr>
          <w:rFonts w:ascii="Arial" w:hAnsi="Arial"/>
          <w:lang w:val="en-GB"/>
        </w:rPr>
        <w:t>.</w:t>
      </w:r>
    </w:p>
    <w:p w14:paraId="2A186C47" w14:textId="77777777" w:rsidR="007C0F54" w:rsidRPr="00D26D24" w:rsidRDefault="007C0F54" w:rsidP="00E4283A">
      <w:pPr>
        <w:spacing w:after="0" w:line="360" w:lineRule="auto"/>
        <w:rPr>
          <w:lang w:val="en-GB"/>
        </w:rPr>
      </w:pPr>
    </w:p>
    <w:p w14:paraId="05FE9957" w14:textId="6FC10269"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31:2</w:t>
      </w:r>
      <w:r w:rsidR="00976FC0">
        <w:rPr>
          <w:rFonts w:ascii="Arial" w:hAnsi="Arial"/>
          <w:color w:val="5D7284"/>
          <w:lang w:val="en-GB"/>
        </w:rPr>
        <w:t>2</w:t>
      </w:r>
      <w:proofErr w:type="gramEnd"/>
    </w:p>
    <w:p w14:paraId="134D6544" w14:textId="72570C5A" w:rsidR="007C0F54" w:rsidRPr="00D26D24" w:rsidRDefault="00976FC0" w:rsidP="00E4283A">
      <w:pPr>
        <w:spacing w:after="0" w:line="360" w:lineRule="auto"/>
        <w:rPr>
          <w:lang w:val="en-GB"/>
        </w:rPr>
      </w:pPr>
      <w:r w:rsidRPr="00D26D24">
        <w:rPr>
          <w:rFonts w:ascii="Arial" w:hAnsi="Arial"/>
          <w:lang w:val="en-GB"/>
        </w:rPr>
        <w:t>Wonderful</w:t>
      </w:r>
      <w:r>
        <w:rPr>
          <w:rFonts w:ascii="Arial" w:hAnsi="Arial"/>
          <w:lang w:val="en-GB"/>
        </w:rPr>
        <w:t xml:space="preserve">. </w:t>
      </w:r>
      <w:r w:rsidR="00000000" w:rsidRPr="00D26D24">
        <w:rPr>
          <w:rFonts w:ascii="Arial" w:hAnsi="Arial"/>
          <w:lang w:val="en-GB"/>
        </w:rPr>
        <w:t>So</w:t>
      </w:r>
      <w:r w:rsidR="00BA2851">
        <w:rPr>
          <w:rFonts w:ascii="Arial" w:hAnsi="Arial"/>
          <w:lang w:val="en-GB"/>
        </w:rPr>
        <w:t>,</w:t>
      </w:r>
      <w:r w:rsidR="00000000" w:rsidRPr="00D26D24">
        <w:rPr>
          <w:rFonts w:ascii="Arial" w:hAnsi="Arial"/>
          <w:lang w:val="en-GB"/>
        </w:rPr>
        <w:t xml:space="preserve"> I wanted to speak about</w:t>
      </w:r>
      <w:r w:rsidR="00BA2851">
        <w:rPr>
          <w:rFonts w:ascii="Arial" w:hAnsi="Arial"/>
          <w:lang w:val="en-GB"/>
        </w:rPr>
        <w:t>,</w:t>
      </w:r>
      <w:r w:rsidR="00000000" w:rsidRPr="00D26D24">
        <w:rPr>
          <w:rFonts w:ascii="Arial" w:hAnsi="Arial"/>
          <w:lang w:val="en-GB"/>
        </w:rPr>
        <w:t xml:space="preserve"> kind of</w:t>
      </w:r>
      <w:r w:rsidR="00BA2851">
        <w:rPr>
          <w:rFonts w:ascii="Arial" w:hAnsi="Arial"/>
          <w:lang w:val="en-GB"/>
        </w:rPr>
        <w:t>,</w:t>
      </w:r>
      <w:r w:rsidR="00000000" w:rsidRPr="00D26D24">
        <w:rPr>
          <w:rFonts w:ascii="Arial" w:hAnsi="Arial"/>
          <w:lang w:val="en-GB"/>
        </w:rPr>
        <w:t xml:space="preserve"> the marketing side of things for indie publishers, because I think that's a really interesting area. So</w:t>
      </w:r>
      <w:r w:rsidR="00BA2851">
        <w:rPr>
          <w:rFonts w:ascii="Arial" w:hAnsi="Arial"/>
          <w:lang w:val="en-GB"/>
        </w:rPr>
        <w:t>,</w:t>
      </w:r>
      <w:r w:rsidR="00000000" w:rsidRPr="00D26D24">
        <w:rPr>
          <w:rFonts w:ascii="Arial" w:hAnsi="Arial"/>
          <w:lang w:val="en-GB"/>
        </w:rPr>
        <w:t xml:space="preserve"> indie publishers don't necessarily have, as you've mentioned throughout the podcast, have the same budgets or manpower as trade publishers do when it comes to things like marketing and PR. </w:t>
      </w:r>
      <w:proofErr w:type="gramStart"/>
      <w:r w:rsidR="00000000" w:rsidRPr="00D26D24">
        <w:rPr>
          <w:rFonts w:ascii="Arial" w:hAnsi="Arial"/>
          <w:lang w:val="en-GB"/>
        </w:rPr>
        <w:t>So</w:t>
      </w:r>
      <w:proofErr w:type="gramEnd"/>
      <w:r w:rsidR="00000000" w:rsidRPr="00D26D24">
        <w:rPr>
          <w:rFonts w:ascii="Arial" w:hAnsi="Arial"/>
          <w:lang w:val="en-GB"/>
        </w:rPr>
        <w:t xml:space="preserve"> </w:t>
      </w:r>
      <w:r w:rsidR="00BA2851">
        <w:rPr>
          <w:rFonts w:ascii="Arial" w:hAnsi="Arial"/>
          <w:lang w:val="en-GB"/>
        </w:rPr>
        <w:t xml:space="preserve">can you </w:t>
      </w:r>
      <w:r w:rsidR="00000000" w:rsidRPr="00D26D24">
        <w:rPr>
          <w:rFonts w:ascii="Arial" w:hAnsi="Arial"/>
          <w:lang w:val="en-GB"/>
        </w:rPr>
        <w:t>tell us how you market your books</w:t>
      </w:r>
      <w:r w:rsidR="00BA2851">
        <w:rPr>
          <w:rFonts w:ascii="Arial" w:hAnsi="Arial"/>
          <w:lang w:val="en-GB"/>
        </w:rPr>
        <w:t>?</w:t>
      </w:r>
    </w:p>
    <w:p w14:paraId="1B32A032" w14:textId="77777777" w:rsidR="007C0F54" w:rsidRPr="00D26D24" w:rsidRDefault="007C0F54" w:rsidP="00E4283A">
      <w:pPr>
        <w:spacing w:after="0" w:line="360" w:lineRule="auto"/>
        <w:rPr>
          <w:lang w:val="en-GB"/>
        </w:rPr>
      </w:pPr>
    </w:p>
    <w:p w14:paraId="00386460"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31:46</w:t>
      </w:r>
      <w:proofErr w:type="gramEnd"/>
    </w:p>
    <w:p w14:paraId="0E6F71EC" w14:textId="55E3191F" w:rsidR="007C0F54" w:rsidRPr="00D8260D" w:rsidRDefault="00000000" w:rsidP="00E4283A">
      <w:pPr>
        <w:spacing w:after="0" w:line="360" w:lineRule="auto"/>
        <w:rPr>
          <w:rFonts w:ascii="Arial" w:hAnsi="Arial"/>
          <w:lang w:val="en-GB"/>
        </w:rPr>
      </w:pPr>
      <w:r w:rsidRPr="00D26D24">
        <w:rPr>
          <w:rFonts w:ascii="Arial" w:hAnsi="Arial"/>
          <w:lang w:val="en-GB"/>
        </w:rPr>
        <w:t>Yeah,</w:t>
      </w:r>
      <w:r w:rsidR="00FD70D4">
        <w:rPr>
          <w:rFonts w:ascii="Arial" w:hAnsi="Arial"/>
          <w:lang w:val="en-GB"/>
        </w:rPr>
        <w:t xml:space="preserve"> </w:t>
      </w:r>
      <w:r w:rsidRPr="00D26D24">
        <w:rPr>
          <w:rFonts w:ascii="Arial" w:hAnsi="Arial"/>
          <w:lang w:val="en-GB"/>
        </w:rPr>
        <w:t>we start really early. So</w:t>
      </w:r>
      <w:r w:rsidR="00FD70D4">
        <w:rPr>
          <w:rFonts w:ascii="Arial" w:hAnsi="Arial"/>
          <w:lang w:val="en-GB"/>
        </w:rPr>
        <w:t>,</w:t>
      </w:r>
      <w:r w:rsidRPr="00D26D24">
        <w:rPr>
          <w:rFonts w:ascii="Arial" w:hAnsi="Arial"/>
          <w:lang w:val="en-GB"/>
        </w:rPr>
        <w:t xml:space="preserve"> when we </w:t>
      </w:r>
      <w:r w:rsidR="00FD70D4">
        <w:rPr>
          <w:rFonts w:ascii="Arial" w:hAnsi="Arial"/>
          <w:lang w:val="en-GB"/>
        </w:rPr>
        <w:t xml:space="preserve">have signed </w:t>
      </w:r>
      <w:r w:rsidRPr="00D26D24">
        <w:rPr>
          <w:rFonts w:ascii="Arial" w:hAnsi="Arial"/>
          <w:lang w:val="en-GB"/>
        </w:rPr>
        <w:t>up an author, 12 months before publication, or eight months before publication, we'll have a manuscript. And when I say we work with</w:t>
      </w:r>
      <w:r w:rsidR="00FD70D4">
        <w:rPr>
          <w:rFonts w:ascii="Arial" w:hAnsi="Arial"/>
          <w:lang w:val="en-GB"/>
        </w:rPr>
        <w:t>,</w:t>
      </w:r>
      <w:r w:rsidRPr="00D26D24">
        <w:rPr>
          <w:rFonts w:ascii="Arial" w:hAnsi="Arial"/>
          <w:lang w:val="en-GB"/>
        </w:rPr>
        <w:t xml:space="preserve"> kind of</w:t>
      </w:r>
      <w:r w:rsidR="00FD70D4">
        <w:rPr>
          <w:rFonts w:ascii="Arial" w:hAnsi="Arial"/>
          <w:lang w:val="en-GB"/>
        </w:rPr>
        <w:t>,</w:t>
      </w:r>
      <w:r w:rsidRPr="00D26D24">
        <w:rPr>
          <w:rFonts w:ascii="Arial" w:hAnsi="Arial"/>
          <w:lang w:val="en-GB"/>
        </w:rPr>
        <w:t xml:space="preserve"> independent bookshops, six months before publication, we'll have a proof copy, which is, it's not the final edited version but it will have a jacket</w:t>
      </w:r>
      <w:r w:rsidR="00FD70D4">
        <w:rPr>
          <w:rFonts w:ascii="Arial" w:hAnsi="Arial"/>
          <w:lang w:val="en-GB"/>
        </w:rPr>
        <w:t xml:space="preserve">, </w:t>
      </w:r>
      <w:r w:rsidRPr="00D26D24">
        <w:rPr>
          <w:rFonts w:ascii="Arial" w:hAnsi="Arial"/>
          <w:lang w:val="en-GB"/>
        </w:rPr>
        <w:t>and we send those out to about 50 core independent bookshops, but also I go into a high street retailer</w:t>
      </w:r>
      <w:r w:rsidR="00FD70D4">
        <w:rPr>
          <w:rFonts w:ascii="Arial" w:hAnsi="Arial"/>
          <w:lang w:val="en-GB"/>
        </w:rPr>
        <w:t xml:space="preserve">… </w:t>
      </w:r>
      <w:r w:rsidRPr="00D26D24">
        <w:rPr>
          <w:rFonts w:ascii="Arial" w:hAnsi="Arial"/>
          <w:lang w:val="en-GB"/>
        </w:rPr>
        <w:t>our local Waterstones in Leeds</w:t>
      </w:r>
      <w:r w:rsidR="00FD70D4">
        <w:rPr>
          <w:rFonts w:ascii="Arial" w:hAnsi="Arial"/>
          <w:lang w:val="en-GB"/>
        </w:rPr>
        <w:t xml:space="preserve">, [and] there’s </w:t>
      </w:r>
      <w:r w:rsidRPr="00D26D24">
        <w:rPr>
          <w:rFonts w:ascii="Arial" w:hAnsi="Arial"/>
          <w:lang w:val="en-GB"/>
        </w:rPr>
        <w:t>a bookseller</w:t>
      </w:r>
      <w:r w:rsidR="00FD70D4">
        <w:rPr>
          <w:rFonts w:ascii="Arial" w:hAnsi="Arial"/>
          <w:lang w:val="en-GB"/>
        </w:rPr>
        <w:t xml:space="preserve"> </w:t>
      </w:r>
      <w:r w:rsidRPr="00D26D24">
        <w:rPr>
          <w:rFonts w:ascii="Arial" w:hAnsi="Arial"/>
          <w:lang w:val="en-GB"/>
        </w:rPr>
        <w:t>call</w:t>
      </w:r>
      <w:r w:rsidR="00FD70D4">
        <w:rPr>
          <w:rFonts w:ascii="Arial" w:hAnsi="Arial"/>
          <w:lang w:val="en-GB"/>
        </w:rPr>
        <w:t>ed Ian, he manages it now, and I’ll</w:t>
      </w:r>
      <w:r w:rsidRPr="00D26D24">
        <w:rPr>
          <w:rFonts w:ascii="Arial" w:hAnsi="Arial"/>
          <w:lang w:val="en-GB"/>
        </w:rPr>
        <w:t xml:space="preserve"> be talking about the books with them, and </w:t>
      </w:r>
      <w:r w:rsidR="00FD70D4">
        <w:rPr>
          <w:rFonts w:ascii="Arial" w:hAnsi="Arial"/>
          <w:lang w:val="en-GB"/>
        </w:rPr>
        <w:t>I’ll</w:t>
      </w:r>
      <w:r w:rsidRPr="00D26D24">
        <w:rPr>
          <w:rFonts w:ascii="Arial" w:hAnsi="Arial"/>
          <w:lang w:val="en-GB"/>
        </w:rPr>
        <w:t xml:space="preserve"> give them the proof copy. And once they've read them, and liked them, and he hasn't disliked them so far, within </w:t>
      </w:r>
      <w:r w:rsidR="00FD70D4">
        <w:rPr>
          <w:rFonts w:ascii="Arial" w:hAnsi="Arial"/>
          <w:lang w:val="en-GB"/>
        </w:rPr>
        <w:t>Waterstones and</w:t>
      </w:r>
      <w:r w:rsidRPr="00D26D24">
        <w:rPr>
          <w:rFonts w:ascii="Arial" w:hAnsi="Arial"/>
          <w:lang w:val="en-GB"/>
        </w:rPr>
        <w:t xml:space="preserve"> within</w:t>
      </w:r>
      <w:r w:rsidR="00FD70D4">
        <w:rPr>
          <w:rFonts w:ascii="Arial" w:hAnsi="Arial"/>
          <w:lang w:val="en-GB"/>
        </w:rPr>
        <w:t xml:space="preserve"> the</w:t>
      </w:r>
      <w:r w:rsidRPr="00D26D24">
        <w:rPr>
          <w:rFonts w:ascii="Arial" w:hAnsi="Arial"/>
          <w:lang w:val="en-GB"/>
        </w:rPr>
        <w:t xml:space="preserve"> independent book</w:t>
      </w:r>
      <w:r w:rsidR="00FD70D4">
        <w:rPr>
          <w:rFonts w:ascii="Arial" w:hAnsi="Arial"/>
          <w:lang w:val="en-GB"/>
        </w:rPr>
        <w:t xml:space="preserve"> sector, </w:t>
      </w:r>
      <w:r w:rsidRPr="00D26D24">
        <w:rPr>
          <w:rFonts w:ascii="Arial" w:hAnsi="Arial"/>
          <w:lang w:val="en-GB"/>
        </w:rPr>
        <w:t>they then start talking amongst themselves. So</w:t>
      </w:r>
      <w:r w:rsidR="00FD70D4">
        <w:rPr>
          <w:rFonts w:ascii="Arial" w:hAnsi="Arial"/>
          <w:lang w:val="en-GB"/>
        </w:rPr>
        <w:t>,</w:t>
      </w:r>
      <w:r w:rsidRPr="00D26D24">
        <w:rPr>
          <w:rFonts w:ascii="Arial" w:hAnsi="Arial"/>
          <w:lang w:val="en-GB"/>
        </w:rPr>
        <w:t xml:space="preserve"> in the independent book sector, booksellers and the book owners will talk to each </w:t>
      </w:r>
      <w:r w:rsidRPr="00D26D24">
        <w:rPr>
          <w:rFonts w:ascii="Arial" w:hAnsi="Arial"/>
          <w:lang w:val="en-GB"/>
        </w:rPr>
        <w:lastRenderedPageBreak/>
        <w:t>other about this new book</w:t>
      </w:r>
      <w:proofErr w:type="gramStart"/>
      <w:r w:rsidR="00FD70D4">
        <w:rPr>
          <w:rFonts w:ascii="Arial" w:hAnsi="Arial"/>
          <w:lang w:val="en-GB"/>
        </w:rPr>
        <w:t>—‘</w:t>
      </w:r>
      <w:proofErr w:type="gramEnd"/>
      <w:r w:rsidR="00FD70D4">
        <w:rPr>
          <w:rFonts w:ascii="Arial" w:hAnsi="Arial"/>
          <w:lang w:val="en-GB"/>
        </w:rPr>
        <w:t>H</w:t>
      </w:r>
      <w:r w:rsidRPr="00D26D24">
        <w:rPr>
          <w:rFonts w:ascii="Arial" w:hAnsi="Arial"/>
          <w:lang w:val="en-GB"/>
        </w:rPr>
        <w:t xml:space="preserve">ave you read this book from </w:t>
      </w:r>
      <w:proofErr w:type="spellStart"/>
      <w:r w:rsidR="00FD70D4">
        <w:rPr>
          <w:rFonts w:ascii="Arial" w:hAnsi="Arial"/>
          <w:lang w:val="en-GB"/>
        </w:rPr>
        <w:t>Bluemoose</w:t>
      </w:r>
      <w:proofErr w:type="spellEnd"/>
      <w:r w:rsidR="00FD70D4">
        <w:rPr>
          <w:rFonts w:ascii="Arial" w:hAnsi="Arial"/>
          <w:lang w:val="en-GB"/>
        </w:rPr>
        <w:t>?’</w:t>
      </w:r>
      <w:r w:rsidRPr="00D26D24">
        <w:rPr>
          <w:rFonts w:ascii="Arial" w:hAnsi="Arial"/>
          <w:lang w:val="en-GB"/>
        </w:rPr>
        <w:t xml:space="preserve"> </w:t>
      </w:r>
      <w:proofErr w:type="gramStart"/>
      <w:r w:rsidR="00FD70D4">
        <w:rPr>
          <w:rFonts w:ascii="Arial" w:hAnsi="Arial"/>
          <w:lang w:val="en-GB"/>
        </w:rPr>
        <w:t>S</w:t>
      </w:r>
      <w:r w:rsidRPr="00D26D24">
        <w:rPr>
          <w:rFonts w:ascii="Arial" w:hAnsi="Arial"/>
          <w:lang w:val="en-GB"/>
        </w:rPr>
        <w:t>o</w:t>
      </w:r>
      <w:proofErr w:type="gramEnd"/>
      <w:r w:rsidRPr="00D26D24">
        <w:rPr>
          <w:rFonts w:ascii="Arial" w:hAnsi="Arial"/>
          <w:lang w:val="en-GB"/>
        </w:rPr>
        <w:t xml:space="preserve"> they're already starting the conversation </w:t>
      </w:r>
      <w:r w:rsidR="00FD70D4">
        <w:rPr>
          <w:rFonts w:ascii="Arial" w:hAnsi="Arial"/>
          <w:lang w:val="en-GB"/>
        </w:rPr>
        <w:t>six, five, four</w:t>
      </w:r>
      <w:r w:rsidRPr="00D26D24">
        <w:rPr>
          <w:rFonts w:ascii="Arial" w:hAnsi="Arial"/>
          <w:lang w:val="en-GB"/>
        </w:rPr>
        <w:t xml:space="preserve"> months before the book is published. And so that's doing quite a lot of the</w:t>
      </w:r>
      <w:r w:rsidR="00FD70D4">
        <w:rPr>
          <w:rFonts w:ascii="Arial" w:hAnsi="Arial"/>
          <w:lang w:val="en-GB"/>
        </w:rPr>
        <w:t>,</w:t>
      </w:r>
      <w:r w:rsidRPr="00D26D24">
        <w:rPr>
          <w:rFonts w:ascii="Arial" w:hAnsi="Arial"/>
          <w:lang w:val="en-GB"/>
        </w:rPr>
        <w:t xml:space="preserve"> kind of</w:t>
      </w:r>
      <w:r w:rsidR="00FD70D4">
        <w:rPr>
          <w:rFonts w:ascii="Arial" w:hAnsi="Arial"/>
          <w:lang w:val="en-GB"/>
        </w:rPr>
        <w:t>,</w:t>
      </w:r>
      <w:r w:rsidRPr="00D26D24">
        <w:rPr>
          <w:rFonts w:ascii="Arial" w:hAnsi="Arial"/>
          <w:lang w:val="en-GB"/>
        </w:rPr>
        <w:t xml:space="preserve"> heavy lifting where sales and marketing are concerned, because we've got those key important stakeholders within publishing, or book selling, already talking about a </w:t>
      </w:r>
      <w:proofErr w:type="spellStart"/>
      <w:r w:rsidR="00D26D24">
        <w:rPr>
          <w:rFonts w:ascii="Arial" w:hAnsi="Arial"/>
          <w:lang w:val="en-GB"/>
        </w:rPr>
        <w:t>Bluemoose</w:t>
      </w:r>
      <w:proofErr w:type="spellEnd"/>
      <w:r w:rsidR="00D26D24" w:rsidRPr="00D26D24">
        <w:rPr>
          <w:rFonts w:ascii="Arial" w:hAnsi="Arial"/>
          <w:lang w:val="en-GB"/>
        </w:rPr>
        <w:t xml:space="preserve"> </w:t>
      </w:r>
      <w:r w:rsidR="00D26D24">
        <w:rPr>
          <w:rFonts w:ascii="Arial" w:hAnsi="Arial"/>
          <w:lang w:val="en-GB"/>
        </w:rPr>
        <w:t>B</w:t>
      </w:r>
      <w:r w:rsidR="00D26D24" w:rsidRPr="00D26D24">
        <w:rPr>
          <w:rFonts w:ascii="Arial" w:hAnsi="Arial"/>
          <w:lang w:val="en-GB"/>
        </w:rPr>
        <w:t>ook</w:t>
      </w:r>
      <w:r w:rsidRPr="00D26D24">
        <w:rPr>
          <w:rFonts w:ascii="Arial" w:hAnsi="Arial"/>
          <w:lang w:val="en-GB"/>
        </w:rPr>
        <w:t>. And obviously we use social media</w:t>
      </w:r>
      <w:r w:rsidR="00FD70D4">
        <w:rPr>
          <w:rFonts w:ascii="Arial" w:hAnsi="Arial"/>
          <w:lang w:val="en-GB"/>
        </w:rPr>
        <w:t>,</w:t>
      </w:r>
      <w:r w:rsidRPr="00D26D24">
        <w:rPr>
          <w:rFonts w:ascii="Arial" w:hAnsi="Arial"/>
          <w:lang w:val="en-GB"/>
        </w:rPr>
        <w:t xml:space="preserve"> we use Twitter</w:t>
      </w:r>
      <w:r w:rsidR="00D8260D">
        <w:rPr>
          <w:rFonts w:ascii="Arial" w:hAnsi="Arial"/>
          <w:lang w:val="en-GB"/>
        </w:rPr>
        <w:t>—</w:t>
      </w:r>
      <w:r w:rsidRPr="00D26D24">
        <w:rPr>
          <w:rFonts w:ascii="Arial" w:hAnsi="Arial"/>
          <w:lang w:val="en-GB"/>
        </w:rPr>
        <w:t xml:space="preserve">I'm not on </w:t>
      </w:r>
      <w:r w:rsidR="00FD70D4">
        <w:rPr>
          <w:rFonts w:ascii="Arial" w:hAnsi="Arial"/>
          <w:lang w:val="en-GB"/>
        </w:rPr>
        <w:t>TikTok</w:t>
      </w:r>
      <w:r w:rsidR="00D8260D">
        <w:rPr>
          <w:rFonts w:ascii="Arial" w:hAnsi="Arial"/>
          <w:lang w:val="en-GB"/>
        </w:rPr>
        <w:t>—</w:t>
      </w:r>
      <w:r w:rsidRPr="00D26D24">
        <w:rPr>
          <w:rFonts w:ascii="Arial" w:hAnsi="Arial"/>
          <w:lang w:val="en-GB"/>
        </w:rPr>
        <w:t>and kind of Instagram</w:t>
      </w:r>
      <w:r w:rsidR="00D8260D">
        <w:rPr>
          <w:rFonts w:ascii="Arial" w:hAnsi="Arial"/>
          <w:lang w:val="en-GB"/>
        </w:rPr>
        <w:t>,</w:t>
      </w:r>
      <w:r w:rsidRPr="00D26D24">
        <w:rPr>
          <w:rFonts w:ascii="Arial" w:hAnsi="Arial"/>
          <w:lang w:val="en-GB"/>
        </w:rPr>
        <w:t xml:space="preserve"> so we use the social media</w:t>
      </w:r>
      <w:r w:rsidR="00D8260D">
        <w:rPr>
          <w:rFonts w:ascii="Arial" w:hAnsi="Arial"/>
          <w:lang w:val="en-GB"/>
        </w:rPr>
        <w:t xml:space="preserve">. And </w:t>
      </w:r>
      <w:r w:rsidRPr="00D26D24">
        <w:rPr>
          <w:rFonts w:ascii="Arial" w:hAnsi="Arial"/>
          <w:lang w:val="en-GB"/>
        </w:rPr>
        <w:t>what we do</w:t>
      </w:r>
      <w:r w:rsidR="00D8260D">
        <w:rPr>
          <w:rFonts w:ascii="Arial" w:hAnsi="Arial"/>
          <w:lang w:val="en-GB"/>
        </w:rPr>
        <w:t>,</w:t>
      </w:r>
      <w:r w:rsidRPr="00D26D24">
        <w:rPr>
          <w:rFonts w:ascii="Arial" w:hAnsi="Arial"/>
          <w:lang w:val="en-GB"/>
        </w:rPr>
        <w:t xml:space="preserve"> and it's worked today</w:t>
      </w:r>
      <w:r w:rsidR="00D8260D">
        <w:rPr>
          <w:rFonts w:ascii="Arial" w:hAnsi="Arial"/>
          <w:lang w:val="en-GB"/>
        </w:rPr>
        <w:t>,</w:t>
      </w:r>
      <w:r w:rsidRPr="00D26D24">
        <w:rPr>
          <w:rFonts w:ascii="Arial" w:hAnsi="Arial"/>
          <w:lang w:val="en-GB"/>
        </w:rPr>
        <w:t xml:space="preserve"> is getting the independent booksellers, getting Waterstones</w:t>
      </w:r>
      <w:r w:rsidR="00D8260D">
        <w:rPr>
          <w:rFonts w:ascii="Arial" w:hAnsi="Arial"/>
          <w:lang w:val="en-GB"/>
        </w:rPr>
        <w:t>,</w:t>
      </w:r>
      <w:r w:rsidRPr="00D26D24">
        <w:rPr>
          <w:rFonts w:ascii="Arial" w:hAnsi="Arial"/>
          <w:lang w:val="en-GB"/>
        </w:rPr>
        <w:t xml:space="preserve"> getting the high street</w:t>
      </w:r>
      <w:r w:rsidR="00D8260D">
        <w:rPr>
          <w:rFonts w:ascii="Arial" w:hAnsi="Arial"/>
          <w:lang w:val="en-GB"/>
        </w:rPr>
        <w:t>,</w:t>
      </w:r>
      <w:r w:rsidRPr="00D26D24">
        <w:rPr>
          <w:rFonts w:ascii="Arial" w:hAnsi="Arial"/>
          <w:lang w:val="en-GB"/>
        </w:rPr>
        <w:t xml:space="preserve"> getting the library community talking about our books </w:t>
      </w:r>
      <w:r w:rsidR="00D8260D">
        <w:rPr>
          <w:rFonts w:ascii="Arial" w:hAnsi="Arial"/>
          <w:lang w:val="en-GB"/>
        </w:rPr>
        <w:t>four,</w:t>
      </w:r>
      <w:r w:rsidRPr="00D26D24">
        <w:rPr>
          <w:rFonts w:ascii="Arial" w:hAnsi="Arial"/>
          <w:lang w:val="en-GB"/>
        </w:rPr>
        <w:t xml:space="preserve"> five, six months ahead of a publication, and you can do individual things. One</w:t>
      </w:r>
      <w:r w:rsidR="00D8260D">
        <w:rPr>
          <w:rFonts w:ascii="Arial" w:hAnsi="Arial"/>
          <w:lang w:val="en-GB"/>
        </w:rPr>
        <w:t>,</w:t>
      </w:r>
      <w:r w:rsidRPr="00D26D24">
        <w:rPr>
          <w:rFonts w:ascii="Arial" w:hAnsi="Arial"/>
          <w:lang w:val="en-GB"/>
        </w:rPr>
        <w:t xml:space="preserve"> what we published a few years back called </w:t>
      </w:r>
      <w:r w:rsidR="00D8260D" w:rsidRPr="00D8260D">
        <w:rPr>
          <w:rFonts w:ascii="Arial" w:hAnsi="Arial"/>
          <w:i/>
          <w:iCs/>
          <w:lang w:val="en-GB"/>
        </w:rPr>
        <w:t>P</w:t>
      </w:r>
      <w:r w:rsidRPr="00D8260D">
        <w:rPr>
          <w:rFonts w:ascii="Arial" w:hAnsi="Arial"/>
          <w:i/>
          <w:iCs/>
          <w:lang w:val="en-GB"/>
        </w:rPr>
        <w:t xml:space="preserve">ig </w:t>
      </w:r>
      <w:r w:rsidR="00D8260D" w:rsidRPr="00D8260D">
        <w:rPr>
          <w:rFonts w:ascii="Arial" w:hAnsi="Arial"/>
          <w:i/>
          <w:iCs/>
          <w:lang w:val="en-GB"/>
        </w:rPr>
        <w:t>I</w:t>
      </w:r>
      <w:r w:rsidRPr="00D8260D">
        <w:rPr>
          <w:rFonts w:ascii="Arial" w:hAnsi="Arial"/>
          <w:i/>
          <w:iCs/>
          <w:lang w:val="en-GB"/>
        </w:rPr>
        <w:t>ron</w:t>
      </w:r>
      <w:r w:rsidRPr="00D26D24">
        <w:rPr>
          <w:rFonts w:ascii="Arial" w:hAnsi="Arial"/>
          <w:lang w:val="en-GB"/>
        </w:rPr>
        <w:t xml:space="preserve"> by Benjamin Myers, which won the inaugural Gordon </w:t>
      </w:r>
      <w:r w:rsidR="00D8260D">
        <w:rPr>
          <w:rFonts w:ascii="Arial" w:hAnsi="Arial"/>
          <w:lang w:val="en-GB"/>
        </w:rPr>
        <w:t>Burn</w:t>
      </w:r>
      <w:r w:rsidRPr="00D26D24">
        <w:rPr>
          <w:rFonts w:ascii="Arial" w:hAnsi="Arial"/>
          <w:lang w:val="en-GB"/>
        </w:rPr>
        <w:t xml:space="preserve"> prize, a bookshop in Hebden Bridge</w:t>
      </w:r>
      <w:r w:rsidR="00D8260D">
        <w:rPr>
          <w:rFonts w:ascii="Arial" w:hAnsi="Arial"/>
          <w:lang w:val="en-GB"/>
        </w:rPr>
        <w:t xml:space="preserve">, I’d </w:t>
      </w:r>
      <w:r w:rsidRPr="00D26D24">
        <w:rPr>
          <w:rFonts w:ascii="Arial" w:hAnsi="Arial"/>
          <w:lang w:val="en-GB"/>
        </w:rPr>
        <w:t>always wanted to do a one</w:t>
      </w:r>
      <w:r w:rsidR="00D8260D">
        <w:rPr>
          <w:rFonts w:ascii="Arial" w:hAnsi="Arial"/>
          <w:lang w:val="en-GB"/>
        </w:rPr>
        <w:t>-</w:t>
      </w:r>
      <w:r w:rsidRPr="00D26D24">
        <w:rPr>
          <w:rFonts w:ascii="Arial" w:hAnsi="Arial"/>
          <w:lang w:val="en-GB"/>
        </w:rPr>
        <w:t>book bookshop</w:t>
      </w:r>
      <w:r w:rsidR="00D8260D">
        <w:rPr>
          <w:rFonts w:ascii="Arial" w:hAnsi="Arial"/>
          <w:lang w:val="en-GB"/>
        </w:rPr>
        <w:t>, s</w:t>
      </w:r>
      <w:r w:rsidRPr="00D26D24">
        <w:rPr>
          <w:rFonts w:ascii="Arial" w:hAnsi="Arial"/>
          <w:lang w:val="en-GB"/>
        </w:rPr>
        <w:t>o I asked the bookshop</w:t>
      </w:r>
      <w:r w:rsidR="00D8260D">
        <w:rPr>
          <w:rFonts w:ascii="Arial" w:hAnsi="Arial"/>
          <w:lang w:val="en-GB"/>
        </w:rPr>
        <w:t xml:space="preserve"> </w:t>
      </w:r>
      <w:r w:rsidR="00D8260D" w:rsidRPr="00D8260D">
        <w:rPr>
          <w:rFonts w:ascii="Arial" w:hAnsi="Arial"/>
          <w:lang w:val="en-GB"/>
        </w:rPr>
        <w:t>owner if we could take out every book in the bookshop</w:t>
      </w:r>
      <w:r w:rsidR="00D8260D">
        <w:rPr>
          <w:rFonts w:ascii="Arial" w:hAnsi="Arial"/>
          <w:lang w:val="en-GB"/>
        </w:rPr>
        <w:t xml:space="preserve">. </w:t>
      </w:r>
      <w:proofErr w:type="gramStart"/>
      <w:r w:rsidRPr="00D26D24">
        <w:rPr>
          <w:rFonts w:ascii="Arial" w:hAnsi="Arial"/>
          <w:lang w:val="en-GB"/>
        </w:rPr>
        <w:t>So</w:t>
      </w:r>
      <w:proofErr w:type="gramEnd"/>
      <w:r w:rsidRPr="00D26D24">
        <w:rPr>
          <w:rFonts w:ascii="Arial" w:hAnsi="Arial"/>
          <w:lang w:val="en-GB"/>
        </w:rPr>
        <w:t xml:space="preserve"> we took out every book in the bookshop and replaced it with one book</w:t>
      </w:r>
      <w:r w:rsidR="00D8260D">
        <w:rPr>
          <w:rFonts w:ascii="Arial" w:hAnsi="Arial"/>
          <w:lang w:val="en-GB"/>
        </w:rPr>
        <w:t>,</w:t>
      </w:r>
      <w:r w:rsidRPr="00D26D24">
        <w:rPr>
          <w:rFonts w:ascii="Arial" w:hAnsi="Arial"/>
          <w:lang w:val="en-GB"/>
        </w:rPr>
        <w:t xml:space="preserve"> which was </w:t>
      </w:r>
      <w:r w:rsidR="00D8260D" w:rsidRPr="00D8260D">
        <w:rPr>
          <w:rFonts w:ascii="Arial" w:hAnsi="Arial"/>
          <w:i/>
          <w:iCs/>
          <w:lang w:val="en-GB"/>
        </w:rPr>
        <w:t>Pig Iron</w:t>
      </w:r>
      <w:r w:rsidRPr="00D26D24">
        <w:rPr>
          <w:rFonts w:ascii="Arial" w:hAnsi="Arial"/>
          <w:lang w:val="en-GB"/>
        </w:rPr>
        <w:t xml:space="preserve">. </w:t>
      </w:r>
      <w:proofErr w:type="gramStart"/>
      <w:r w:rsidRPr="00D26D24">
        <w:rPr>
          <w:rFonts w:ascii="Arial" w:hAnsi="Arial"/>
          <w:lang w:val="en-GB"/>
        </w:rPr>
        <w:t>So</w:t>
      </w:r>
      <w:proofErr w:type="gramEnd"/>
      <w:r w:rsidRPr="00D26D24">
        <w:rPr>
          <w:rFonts w:ascii="Arial" w:hAnsi="Arial"/>
          <w:lang w:val="en-GB"/>
        </w:rPr>
        <w:t xml:space="preserve"> we had </w:t>
      </w:r>
      <w:r w:rsidR="00D8260D">
        <w:rPr>
          <w:rFonts w:ascii="Arial" w:hAnsi="Arial"/>
          <w:lang w:val="en-GB"/>
        </w:rPr>
        <w:t xml:space="preserve">2,500 </w:t>
      </w:r>
      <w:r w:rsidRPr="00D26D24">
        <w:rPr>
          <w:rFonts w:ascii="Arial" w:hAnsi="Arial"/>
          <w:lang w:val="en-GB"/>
        </w:rPr>
        <w:t>copies of pig in the bookshop. And we took loads of photographs, and it went viral around the world</w:t>
      </w:r>
      <w:r w:rsidR="00D8260D">
        <w:rPr>
          <w:rFonts w:ascii="Arial" w:hAnsi="Arial"/>
          <w:lang w:val="en-GB"/>
        </w:rPr>
        <w:t>, a</w:t>
      </w:r>
      <w:r w:rsidRPr="00D26D24">
        <w:rPr>
          <w:rFonts w:ascii="Arial" w:hAnsi="Arial"/>
          <w:lang w:val="en-GB"/>
        </w:rPr>
        <w:t>nd we got a review in The Guardian. I said it was the first one</w:t>
      </w:r>
      <w:r w:rsidR="00D8260D">
        <w:rPr>
          <w:rFonts w:ascii="Arial" w:hAnsi="Arial"/>
          <w:lang w:val="en-GB"/>
        </w:rPr>
        <w:t>-</w:t>
      </w:r>
      <w:r w:rsidRPr="00D26D24">
        <w:rPr>
          <w:rFonts w:ascii="Arial" w:hAnsi="Arial"/>
          <w:lang w:val="en-GB"/>
        </w:rPr>
        <w:t>book bookshop in the world. I don't know whether that's true or not</w:t>
      </w:r>
      <w:r w:rsidR="00D8260D">
        <w:rPr>
          <w:rFonts w:ascii="Arial" w:hAnsi="Arial"/>
          <w:lang w:val="en-GB"/>
        </w:rPr>
        <w:t>, [but] w</w:t>
      </w:r>
      <w:r w:rsidRPr="00D26D24">
        <w:rPr>
          <w:rFonts w:ascii="Arial" w:hAnsi="Arial"/>
          <w:lang w:val="en-GB"/>
        </w:rPr>
        <w:t>e put it out there. And so</w:t>
      </w:r>
      <w:r w:rsidR="00D8260D">
        <w:rPr>
          <w:rFonts w:ascii="Arial" w:hAnsi="Arial"/>
          <w:lang w:val="en-GB"/>
        </w:rPr>
        <w:t>,</w:t>
      </w:r>
      <w:r w:rsidRPr="00D26D24">
        <w:rPr>
          <w:rFonts w:ascii="Arial" w:hAnsi="Arial"/>
          <w:lang w:val="en-GB"/>
        </w:rPr>
        <w:t xml:space="preserve"> then we got our piece in the newspapers, and then people started talking about it. And that was great. </w:t>
      </w:r>
      <w:proofErr w:type="gramStart"/>
      <w:r w:rsidRPr="00D26D24">
        <w:rPr>
          <w:rFonts w:ascii="Arial" w:hAnsi="Arial"/>
          <w:lang w:val="en-GB"/>
        </w:rPr>
        <w:t>So</w:t>
      </w:r>
      <w:proofErr w:type="gramEnd"/>
      <w:r w:rsidRPr="00D26D24">
        <w:rPr>
          <w:rFonts w:ascii="Arial" w:hAnsi="Arial"/>
          <w:lang w:val="en-GB"/>
        </w:rPr>
        <w:t xml:space="preserve"> you can do different things</w:t>
      </w:r>
      <w:r w:rsidR="00D8260D">
        <w:rPr>
          <w:rFonts w:ascii="Arial" w:hAnsi="Arial"/>
          <w:lang w:val="en-GB"/>
        </w:rPr>
        <w:t xml:space="preserve"> that </w:t>
      </w:r>
      <w:r w:rsidRPr="00D26D24">
        <w:rPr>
          <w:rFonts w:ascii="Arial" w:hAnsi="Arial"/>
          <w:lang w:val="en-GB"/>
        </w:rPr>
        <w:t xml:space="preserve">some of the bigger publishers probably can't do. Because in 2006, no one knew of </w:t>
      </w:r>
      <w:proofErr w:type="spellStart"/>
      <w:r w:rsidR="00D26D24">
        <w:rPr>
          <w:rFonts w:ascii="Arial" w:hAnsi="Arial"/>
          <w:lang w:val="en-GB"/>
        </w:rPr>
        <w:t>Bluemoose</w:t>
      </w:r>
      <w:proofErr w:type="spellEnd"/>
      <w:r w:rsidRPr="00D26D24">
        <w:rPr>
          <w:rFonts w:ascii="Arial" w:hAnsi="Arial"/>
          <w:lang w:val="en-GB"/>
        </w:rPr>
        <w:t>. We started locally</w:t>
      </w:r>
      <w:r w:rsidR="00D8260D">
        <w:rPr>
          <w:rFonts w:ascii="Arial" w:hAnsi="Arial"/>
          <w:lang w:val="en-GB"/>
        </w:rPr>
        <w:t xml:space="preserve">, </w:t>
      </w:r>
      <w:proofErr w:type="spellStart"/>
      <w:r w:rsidR="00D8260D">
        <w:rPr>
          <w:rFonts w:ascii="Arial" w:hAnsi="Arial"/>
          <w:lang w:val="en-GB"/>
        </w:rPr>
        <w:t>s</w:t>
      </w:r>
      <w:r w:rsidRPr="00D26D24">
        <w:rPr>
          <w:rFonts w:ascii="Arial" w:hAnsi="Arial"/>
          <w:lang w:val="en-GB"/>
        </w:rPr>
        <w:t>o</w:t>
      </w:r>
      <w:proofErr w:type="spellEnd"/>
      <w:r w:rsidRPr="00D26D24">
        <w:rPr>
          <w:rFonts w:ascii="Arial" w:hAnsi="Arial"/>
          <w:lang w:val="en-GB"/>
        </w:rPr>
        <w:t xml:space="preserve"> we were talking about our books, say</w:t>
      </w:r>
      <w:r w:rsidR="00D8260D">
        <w:rPr>
          <w:rFonts w:ascii="Arial" w:hAnsi="Arial"/>
          <w:lang w:val="en-GB"/>
        </w:rPr>
        <w:t>,</w:t>
      </w:r>
      <w:r w:rsidRPr="00D26D24">
        <w:rPr>
          <w:rFonts w:ascii="Arial" w:hAnsi="Arial"/>
          <w:lang w:val="en-GB"/>
        </w:rPr>
        <w:t xml:space="preserve"> to</w:t>
      </w:r>
      <w:r w:rsidR="00D8260D">
        <w:rPr>
          <w:rFonts w:ascii="Arial" w:hAnsi="Arial"/>
          <w:lang w:val="en-GB"/>
        </w:rPr>
        <w:t xml:space="preserve">, </w:t>
      </w:r>
      <w:r w:rsidRPr="00D26D24">
        <w:rPr>
          <w:rFonts w:ascii="Arial" w:hAnsi="Arial"/>
          <w:lang w:val="en-GB"/>
        </w:rPr>
        <w:t>kind of</w:t>
      </w:r>
      <w:r w:rsidR="00D8260D">
        <w:rPr>
          <w:rFonts w:ascii="Arial" w:hAnsi="Arial"/>
          <w:lang w:val="en-GB"/>
        </w:rPr>
        <w:t xml:space="preserve">, </w:t>
      </w:r>
      <w:r w:rsidRPr="00D26D24">
        <w:rPr>
          <w:rFonts w:ascii="Arial" w:hAnsi="Arial"/>
          <w:lang w:val="en-GB"/>
        </w:rPr>
        <w:t xml:space="preserve">Rochdale </w:t>
      </w:r>
      <w:r w:rsidR="00D8260D">
        <w:rPr>
          <w:rFonts w:ascii="Arial" w:hAnsi="Arial"/>
          <w:lang w:val="en-GB"/>
        </w:rPr>
        <w:t>libraries,</w:t>
      </w:r>
      <w:r w:rsidRPr="00D26D24">
        <w:rPr>
          <w:rFonts w:ascii="Arial" w:hAnsi="Arial"/>
          <w:lang w:val="en-GB"/>
        </w:rPr>
        <w:t xml:space="preserve"> to Stockport libraries</w:t>
      </w:r>
      <w:r w:rsidR="00D8260D">
        <w:rPr>
          <w:rFonts w:ascii="Arial" w:hAnsi="Arial"/>
          <w:lang w:val="en-GB"/>
        </w:rPr>
        <w:t>,</w:t>
      </w:r>
      <w:r w:rsidRPr="00D26D24">
        <w:rPr>
          <w:rFonts w:ascii="Arial" w:hAnsi="Arial"/>
          <w:lang w:val="en-GB"/>
        </w:rPr>
        <w:t xml:space="preserve"> to Leeds libraries</w:t>
      </w:r>
      <w:r w:rsidR="00D8260D">
        <w:rPr>
          <w:rFonts w:ascii="Arial" w:hAnsi="Arial"/>
          <w:lang w:val="en-GB"/>
        </w:rPr>
        <w:t>,</w:t>
      </w:r>
      <w:r w:rsidRPr="00D26D24">
        <w:rPr>
          <w:rFonts w:ascii="Arial" w:hAnsi="Arial"/>
          <w:lang w:val="en-GB"/>
        </w:rPr>
        <w:t xml:space="preserve"> to Manchester libraries. And then I thought, you know, the ripple effect if we can get those people talking about our books, and those independent bookshops locally talking about books, they will talk to other people, and you can build it that way. Obviously if you're a bigger publisher, you have to</w:t>
      </w:r>
      <w:r w:rsidR="00D8260D">
        <w:rPr>
          <w:rFonts w:ascii="Arial" w:hAnsi="Arial"/>
          <w:lang w:val="en-GB"/>
        </w:rPr>
        <w:t>,</w:t>
      </w:r>
      <w:r w:rsidRPr="00D26D24">
        <w:rPr>
          <w:rFonts w:ascii="Arial" w:hAnsi="Arial"/>
          <w:lang w:val="en-GB"/>
        </w:rPr>
        <w:t xml:space="preserve"> kind</w:t>
      </w:r>
      <w:r w:rsidR="00D8260D">
        <w:rPr>
          <w:rFonts w:ascii="Arial" w:hAnsi="Arial"/>
          <w:lang w:val="en-GB"/>
        </w:rPr>
        <w:t xml:space="preserve"> of, hit </w:t>
      </w:r>
      <w:r w:rsidRPr="00D26D24">
        <w:rPr>
          <w:rFonts w:ascii="Arial" w:hAnsi="Arial"/>
          <w:lang w:val="en-GB"/>
        </w:rPr>
        <w:t>massive sales within three months. We don't we, you know, we're here for the</w:t>
      </w:r>
      <w:r w:rsidR="00D8260D">
        <w:rPr>
          <w:rFonts w:ascii="Arial" w:hAnsi="Arial"/>
          <w:lang w:val="en-GB"/>
        </w:rPr>
        <w:t>,</w:t>
      </w:r>
      <w:r w:rsidRPr="00D26D24">
        <w:rPr>
          <w:rFonts w:ascii="Arial" w:hAnsi="Arial"/>
          <w:lang w:val="en-GB"/>
        </w:rPr>
        <w:t xml:space="preserve"> kind of</w:t>
      </w:r>
      <w:r w:rsidR="00D8260D">
        <w:rPr>
          <w:rFonts w:ascii="Arial" w:hAnsi="Arial"/>
          <w:lang w:val="en-GB"/>
        </w:rPr>
        <w:t>,</w:t>
      </w:r>
      <w:r w:rsidRPr="00D26D24">
        <w:rPr>
          <w:rFonts w:ascii="Arial" w:hAnsi="Arial"/>
          <w:lang w:val="en-GB"/>
        </w:rPr>
        <w:t xml:space="preserve"> the duration of the writer</w:t>
      </w:r>
      <w:r w:rsidR="00D8260D">
        <w:rPr>
          <w:rFonts w:ascii="Arial" w:hAnsi="Arial"/>
          <w:lang w:val="en-GB"/>
        </w:rPr>
        <w:t>’</w:t>
      </w:r>
      <w:r w:rsidRPr="00D26D24">
        <w:rPr>
          <w:rFonts w:ascii="Arial" w:hAnsi="Arial"/>
          <w:lang w:val="en-GB"/>
        </w:rPr>
        <w:t>s career</w:t>
      </w:r>
      <w:r w:rsidR="00D8260D">
        <w:rPr>
          <w:rFonts w:ascii="Arial" w:hAnsi="Arial"/>
          <w:lang w:val="en-GB"/>
        </w:rPr>
        <w:t>,</w:t>
      </w:r>
      <w:r w:rsidRPr="00D26D24">
        <w:rPr>
          <w:rFonts w:ascii="Arial" w:hAnsi="Arial"/>
          <w:lang w:val="en-GB"/>
        </w:rPr>
        <w:t xml:space="preserve"> hopefully. </w:t>
      </w:r>
      <w:r w:rsidR="00D8260D">
        <w:rPr>
          <w:rFonts w:ascii="Arial" w:hAnsi="Arial"/>
          <w:lang w:val="en-GB"/>
        </w:rPr>
        <w:t>I mean,</w:t>
      </w:r>
      <w:r w:rsidRPr="00D26D24">
        <w:rPr>
          <w:rFonts w:ascii="Arial" w:hAnsi="Arial"/>
          <w:lang w:val="en-GB"/>
        </w:rPr>
        <w:t xml:space="preserve"> we have lost several writers to the bigger </w:t>
      </w:r>
      <w:r w:rsidR="00D8260D">
        <w:rPr>
          <w:rFonts w:ascii="Arial" w:hAnsi="Arial"/>
          <w:lang w:val="en-GB"/>
        </w:rPr>
        <w:t>publishers</w:t>
      </w:r>
      <w:r w:rsidRPr="00D26D24">
        <w:rPr>
          <w:rFonts w:ascii="Arial" w:hAnsi="Arial"/>
          <w:lang w:val="en-GB"/>
        </w:rPr>
        <w:t xml:space="preserve"> due to the massive successes we've had. But</w:t>
      </w:r>
      <w:r w:rsidR="00D8260D">
        <w:rPr>
          <w:rFonts w:ascii="Arial" w:hAnsi="Arial"/>
          <w:lang w:val="en-GB"/>
        </w:rPr>
        <w:t>,</w:t>
      </w:r>
      <w:r w:rsidRPr="00D26D24">
        <w:rPr>
          <w:rFonts w:ascii="Arial" w:hAnsi="Arial"/>
          <w:lang w:val="en-GB"/>
        </w:rPr>
        <w:t xml:space="preserve"> you know, again, going back about the sales, we don't have to have those massive immediate sales to keep going</w:t>
      </w:r>
      <w:r w:rsidR="00D8260D">
        <w:rPr>
          <w:rFonts w:ascii="Arial" w:hAnsi="Arial"/>
          <w:lang w:val="en-GB"/>
        </w:rPr>
        <w:t>, s</w:t>
      </w:r>
      <w:r w:rsidRPr="00D26D24">
        <w:rPr>
          <w:rFonts w:ascii="Arial" w:hAnsi="Arial"/>
          <w:lang w:val="en-GB"/>
        </w:rPr>
        <w:t>o we can build a readership</w:t>
      </w:r>
      <w:r w:rsidR="00D8260D">
        <w:rPr>
          <w:rFonts w:ascii="Arial" w:hAnsi="Arial"/>
          <w:lang w:val="en-GB"/>
        </w:rPr>
        <w:t>, a</w:t>
      </w:r>
      <w:r w:rsidRPr="00D26D24">
        <w:rPr>
          <w:rFonts w:ascii="Arial" w:hAnsi="Arial"/>
          <w:lang w:val="en-GB"/>
        </w:rPr>
        <w:t>nd that</w:t>
      </w:r>
      <w:r w:rsidR="00D8260D">
        <w:rPr>
          <w:rFonts w:ascii="Arial" w:hAnsi="Arial"/>
          <w:lang w:val="en-GB"/>
        </w:rPr>
        <w:t>,</w:t>
      </w:r>
      <w:r w:rsidRPr="00D26D24">
        <w:rPr>
          <w:rFonts w:ascii="Arial" w:hAnsi="Arial"/>
          <w:lang w:val="en-GB"/>
        </w:rPr>
        <w:t xml:space="preserve"> we'll probably talk about it later</w:t>
      </w:r>
      <w:r w:rsidR="00D8260D">
        <w:rPr>
          <w:rFonts w:ascii="Arial" w:hAnsi="Arial"/>
          <w:lang w:val="en-GB"/>
        </w:rPr>
        <w:t>,</w:t>
      </w:r>
      <w:r w:rsidRPr="00D26D24">
        <w:rPr>
          <w:rFonts w:ascii="Arial" w:hAnsi="Arial"/>
          <w:lang w:val="en-GB"/>
        </w:rPr>
        <w:t xml:space="preserve"> about the bigger publishers coming with huge </w:t>
      </w:r>
      <w:r w:rsidR="00D8260D">
        <w:rPr>
          <w:rFonts w:ascii="Arial" w:hAnsi="Arial"/>
          <w:lang w:val="en-GB"/>
        </w:rPr>
        <w:t>cheques</w:t>
      </w:r>
      <w:r w:rsidRPr="00D26D24">
        <w:rPr>
          <w:rFonts w:ascii="Arial" w:hAnsi="Arial"/>
          <w:lang w:val="en-GB"/>
        </w:rPr>
        <w:t xml:space="preserve"> for some of our writers, because we've built huge readership, and our books have become bestsellers. So yeah, we start locally, and then we build that way. </w:t>
      </w:r>
      <w:r w:rsidR="00D8260D">
        <w:rPr>
          <w:rFonts w:ascii="Arial" w:hAnsi="Arial"/>
          <w:lang w:val="en-GB"/>
        </w:rPr>
        <w:t>London</w:t>
      </w:r>
      <w:r w:rsidRPr="00D26D24">
        <w:rPr>
          <w:rFonts w:ascii="Arial" w:hAnsi="Arial"/>
          <w:lang w:val="en-GB"/>
        </w:rPr>
        <w:t xml:space="preserve"> catches up eventually.</w:t>
      </w:r>
    </w:p>
    <w:p w14:paraId="6472234E" w14:textId="77777777" w:rsidR="007C0F54" w:rsidRPr="00D26D24" w:rsidRDefault="007C0F54" w:rsidP="00E4283A">
      <w:pPr>
        <w:spacing w:after="0" w:line="360" w:lineRule="auto"/>
        <w:rPr>
          <w:lang w:val="en-GB"/>
        </w:rPr>
      </w:pPr>
    </w:p>
    <w:p w14:paraId="09C154DE"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35:39</w:t>
      </w:r>
      <w:proofErr w:type="gramEnd"/>
    </w:p>
    <w:p w14:paraId="58E1730F" w14:textId="13C466D8" w:rsidR="007C0F54" w:rsidRPr="00D26D24" w:rsidRDefault="00D8260D" w:rsidP="00E4283A">
      <w:pPr>
        <w:spacing w:after="0" w:line="360" w:lineRule="auto"/>
        <w:rPr>
          <w:lang w:val="en-GB"/>
        </w:rPr>
      </w:pPr>
      <w:r>
        <w:rPr>
          <w:rFonts w:ascii="Arial" w:hAnsi="Arial"/>
          <w:lang w:val="en-GB"/>
        </w:rPr>
        <w:t>You’re</w:t>
      </w:r>
      <w:r w:rsidR="00000000" w:rsidRPr="00D26D24">
        <w:rPr>
          <w:rFonts w:ascii="Arial" w:hAnsi="Arial"/>
          <w:lang w:val="en-GB"/>
        </w:rPr>
        <w:t xml:space="preserve"> two steps</w:t>
      </w:r>
      <w:r>
        <w:rPr>
          <w:rFonts w:ascii="Arial" w:hAnsi="Arial"/>
          <w:lang w:val="en-GB"/>
        </w:rPr>
        <w:t xml:space="preserve"> ahead of them.</w:t>
      </w:r>
    </w:p>
    <w:p w14:paraId="5C07D8F2" w14:textId="77777777" w:rsidR="007C0F54" w:rsidRPr="00D26D24" w:rsidRDefault="007C0F54" w:rsidP="00E4283A">
      <w:pPr>
        <w:spacing w:after="0" w:line="360" w:lineRule="auto"/>
        <w:rPr>
          <w:lang w:val="en-GB"/>
        </w:rPr>
      </w:pPr>
    </w:p>
    <w:p w14:paraId="341A953B"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35:40</w:t>
      </w:r>
      <w:proofErr w:type="gramEnd"/>
    </w:p>
    <w:p w14:paraId="7ADBBFB0" w14:textId="63CA0F89" w:rsidR="007C0F54" w:rsidRPr="00D26D24" w:rsidRDefault="00000000" w:rsidP="00E4283A">
      <w:pPr>
        <w:spacing w:after="0" w:line="360" w:lineRule="auto"/>
        <w:rPr>
          <w:lang w:val="en-GB"/>
        </w:rPr>
      </w:pPr>
      <w:r w:rsidRPr="00D26D24">
        <w:rPr>
          <w:rFonts w:ascii="Arial" w:hAnsi="Arial"/>
          <w:lang w:val="en-GB"/>
        </w:rPr>
        <w:lastRenderedPageBreak/>
        <w:t>And obviously, we get our books reviewed as well in</w:t>
      </w:r>
      <w:r w:rsidR="00A33533">
        <w:rPr>
          <w:rFonts w:ascii="Arial" w:hAnsi="Arial"/>
          <w:lang w:val="en-GB"/>
        </w:rPr>
        <w:t>,</w:t>
      </w:r>
      <w:r w:rsidRPr="00D26D24">
        <w:rPr>
          <w:rFonts w:ascii="Arial" w:hAnsi="Arial"/>
          <w:lang w:val="en-GB"/>
        </w:rPr>
        <w:t xml:space="preserve"> kind of</w:t>
      </w:r>
      <w:r w:rsidR="00A33533">
        <w:rPr>
          <w:rFonts w:ascii="Arial" w:hAnsi="Arial"/>
          <w:lang w:val="en-GB"/>
        </w:rPr>
        <w:t>,</w:t>
      </w:r>
      <w:r w:rsidRPr="00D26D24">
        <w:rPr>
          <w:rFonts w:ascii="Arial" w:hAnsi="Arial"/>
          <w:lang w:val="en-GB"/>
        </w:rPr>
        <w:t xml:space="preserve"> all the major literary presses</w:t>
      </w:r>
      <w:r w:rsidR="00A33533">
        <w:rPr>
          <w:rFonts w:ascii="Arial" w:hAnsi="Arial"/>
          <w:lang w:val="en-GB"/>
        </w:rPr>
        <w:t>, b</w:t>
      </w:r>
      <w:r w:rsidRPr="00D26D24">
        <w:rPr>
          <w:rFonts w:ascii="Arial" w:hAnsi="Arial"/>
          <w:lang w:val="en-GB"/>
        </w:rPr>
        <w:t>ut that took quite a few years because they didn't know who we were. We still have some agents who, when</w:t>
      </w:r>
      <w:r w:rsidR="00A33533">
        <w:rPr>
          <w:rFonts w:ascii="Arial" w:hAnsi="Arial"/>
          <w:lang w:val="en-GB"/>
        </w:rPr>
        <w:t>,</w:t>
      </w:r>
      <w:r w:rsidRPr="00D26D24">
        <w:rPr>
          <w:rFonts w:ascii="Arial" w:hAnsi="Arial"/>
          <w:lang w:val="en-GB"/>
        </w:rPr>
        <w:t xml:space="preserve"> and again, everything's subjective, and we don't like everything, obviously</w:t>
      </w:r>
      <w:r w:rsidR="00A33533">
        <w:rPr>
          <w:rFonts w:ascii="Arial" w:hAnsi="Arial"/>
          <w:lang w:val="en-GB"/>
        </w:rPr>
        <w:t xml:space="preserve">, [but] </w:t>
      </w:r>
      <w:r w:rsidRPr="00D26D24">
        <w:rPr>
          <w:rFonts w:ascii="Arial" w:hAnsi="Arial"/>
          <w:lang w:val="en-GB"/>
        </w:rPr>
        <w:t>I still have agents who</w:t>
      </w:r>
      <w:r w:rsidR="00A33533">
        <w:rPr>
          <w:rFonts w:ascii="Arial" w:hAnsi="Arial"/>
          <w:lang w:val="en-GB"/>
        </w:rPr>
        <w:t xml:space="preserve">, </w:t>
      </w:r>
      <w:r w:rsidRPr="00D26D24">
        <w:rPr>
          <w:rFonts w:ascii="Arial" w:hAnsi="Arial"/>
          <w:lang w:val="en-GB"/>
        </w:rPr>
        <w:t xml:space="preserve">went and I've said, </w:t>
      </w:r>
      <w:r w:rsidR="00A33533">
        <w:rPr>
          <w:rFonts w:ascii="Arial" w:hAnsi="Arial"/>
          <w:lang w:val="en-GB"/>
        </w:rPr>
        <w:t>‘</w:t>
      </w:r>
      <w:r w:rsidRPr="00D26D24">
        <w:rPr>
          <w:rFonts w:ascii="Arial" w:hAnsi="Arial"/>
          <w:lang w:val="en-GB"/>
        </w:rPr>
        <w:t>No, thanks</w:t>
      </w:r>
      <w:r w:rsidR="00A33533">
        <w:rPr>
          <w:rFonts w:ascii="Arial" w:hAnsi="Arial"/>
          <w:lang w:val="en-GB"/>
        </w:rPr>
        <w:t xml:space="preserve"> b</w:t>
      </w:r>
      <w:r w:rsidRPr="00D26D24">
        <w:rPr>
          <w:rFonts w:ascii="Arial" w:hAnsi="Arial"/>
          <w:lang w:val="en-GB"/>
        </w:rPr>
        <w:t>ut no thanks. It's not particularly a book for us</w:t>
      </w:r>
      <w:r w:rsidR="00A33533">
        <w:rPr>
          <w:rFonts w:ascii="Arial" w:hAnsi="Arial"/>
          <w:lang w:val="en-GB"/>
        </w:rPr>
        <w:t>’,</w:t>
      </w:r>
      <w:r w:rsidRPr="00D26D24">
        <w:rPr>
          <w:rFonts w:ascii="Arial" w:hAnsi="Arial"/>
          <w:lang w:val="en-GB"/>
        </w:rPr>
        <w:t xml:space="preserve"> </w:t>
      </w:r>
      <w:r w:rsidR="00A33533">
        <w:rPr>
          <w:rFonts w:ascii="Arial" w:hAnsi="Arial"/>
          <w:lang w:val="en-GB"/>
        </w:rPr>
        <w:t>t</w:t>
      </w:r>
      <w:r w:rsidRPr="00D26D24">
        <w:rPr>
          <w:rFonts w:ascii="Arial" w:hAnsi="Arial"/>
          <w:lang w:val="en-GB"/>
        </w:rPr>
        <w:t xml:space="preserve">hey'll say things like, </w:t>
      </w:r>
      <w:r w:rsidR="00A33533">
        <w:rPr>
          <w:rFonts w:ascii="Arial" w:hAnsi="Arial"/>
          <w:lang w:val="en-GB"/>
        </w:rPr>
        <w:t>‘B</w:t>
      </w:r>
      <w:r w:rsidRPr="00D26D24">
        <w:rPr>
          <w:rFonts w:ascii="Arial" w:hAnsi="Arial"/>
          <w:lang w:val="en-GB"/>
        </w:rPr>
        <w:t>ut don't forget, Kevin, you're not a London publishing house.</w:t>
      </w:r>
      <w:r w:rsidR="00A33533">
        <w:rPr>
          <w:rFonts w:ascii="Arial" w:hAnsi="Arial"/>
          <w:lang w:val="en-GB"/>
        </w:rPr>
        <w:t xml:space="preserve">’ </w:t>
      </w:r>
      <w:r w:rsidRPr="00D26D24">
        <w:rPr>
          <w:rFonts w:ascii="Arial" w:hAnsi="Arial"/>
          <w:lang w:val="en-GB"/>
        </w:rPr>
        <w:t xml:space="preserve">And I say, </w:t>
      </w:r>
      <w:r w:rsidR="00A33533">
        <w:rPr>
          <w:rFonts w:ascii="Arial" w:hAnsi="Arial"/>
          <w:lang w:val="en-GB"/>
        </w:rPr>
        <w:t>‘W</w:t>
      </w:r>
      <w:r w:rsidRPr="00D26D24">
        <w:rPr>
          <w:rFonts w:ascii="Arial" w:hAnsi="Arial"/>
          <w:lang w:val="en-GB"/>
        </w:rPr>
        <w:t>ell, that's why you phoned us up, because you've obviously tried to sell it in London</w:t>
      </w:r>
      <w:r w:rsidR="00A33533">
        <w:rPr>
          <w:rFonts w:ascii="Arial" w:hAnsi="Arial"/>
          <w:lang w:val="en-GB"/>
        </w:rPr>
        <w:t xml:space="preserve"> a</w:t>
      </w:r>
      <w:r w:rsidRPr="00D26D24">
        <w:rPr>
          <w:rFonts w:ascii="Arial" w:hAnsi="Arial"/>
          <w:lang w:val="en-GB"/>
        </w:rPr>
        <w:t>nd they don't want it, you know.</w:t>
      </w:r>
      <w:r w:rsidR="00A33533">
        <w:rPr>
          <w:rFonts w:ascii="Arial" w:hAnsi="Arial"/>
          <w:lang w:val="en-GB"/>
        </w:rPr>
        <w:t>’</w:t>
      </w:r>
      <w:r w:rsidRPr="00D26D24">
        <w:rPr>
          <w:rFonts w:ascii="Arial" w:hAnsi="Arial"/>
          <w:lang w:val="en-GB"/>
        </w:rPr>
        <w:t xml:space="preserve"> And again, I think that alludes to still</w:t>
      </w:r>
      <w:r w:rsidR="00A33533">
        <w:rPr>
          <w:rFonts w:ascii="Arial" w:hAnsi="Arial"/>
          <w:lang w:val="en-GB"/>
        </w:rPr>
        <w:t>,</w:t>
      </w:r>
      <w:r w:rsidRPr="00D26D24">
        <w:rPr>
          <w:rFonts w:ascii="Arial" w:hAnsi="Arial"/>
          <w:lang w:val="en-GB"/>
        </w:rPr>
        <w:t xml:space="preserve"> and we might talk about </w:t>
      </w:r>
      <w:r w:rsidR="00A33533">
        <w:rPr>
          <w:rFonts w:ascii="Arial" w:hAnsi="Arial"/>
          <w:lang w:val="en-GB"/>
        </w:rPr>
        <w:t>h</w:t>
      </w:r>
      <w:r w:rsidRPr="00D26D24">
        <w:rPr>
          <w:rFonts w:ascii="Arial" w:hAnsi="Arial"/>
          <w:lang w:val="en-GB"/>
        </w:rPr>
        <w:t>as the industry changed</w:t>
      </w:r>
      <w:r w:rsidR="00A33533">
        <w:rPr>
          <w:rFonts w:ascii="Arial" w:hAnsi="Arial"/>
          <w:lang w:val="en-GB"/>
        </w:rPr>
        <w:t>, a</w:t>
      </w:r>
      <w:r w:rsidRPr="00D26D24">
        <w:rPr>
          <w:rFonts w:ascii="Arial" w:hAnsi="Arial"/>
          <w:lang w:val="en-GB"/>
        </w:rPr>
        <w:t>nd I think in some respects, it's got worse than when I started in 1986</w:t>
      </w:r>
      <w:r w:rsidR="00A33533">
        <w:rPr>
          <w:rFonts w:ascii="Arial" w:hAnsi="Arial"/>
          <w:lang w:val="en-GB"/>
        </w:rPr>
        <w:t xml:space="preserve"> b</w:t>
      </w:r>
      <w:r w:rsidRPr="00D26D24">
        <w:rPr>
          <w:rFonts w:ascii="Arial" w:hAnsi="Arial"/>
          <w:lang w:val="en-GB"/>
        </w:rPr>
        <w:t>ecause of the economic imperative of the bigger publishers, and the big bo</w:t>
      </w:r>
      <w:r w:rsidR="00A33533">
        <w:rPr>
          <w:rFonts w:ascii="Arial" w:hAnsi="Arial"/>
          <w:lang w:val="en-GB"/>
        </w:rPr>
        <w:t>oks</w:t>
      </w:r>
      <w:r w:rsidRPr="00D26D24">
        <w:rPr>
          <w:rFonts w:ascii="Arial" w:hAnsi="Arial"/>
          <w:lang w:val="en-GB"/>
        </w:rPr>
        <w:t xml:space="preserve"> are becoming even bigger, the oxygen </w:t>
      </w:r>
      <w:r w:rsidR="00A33533">
        <w:rPr>
          <w:rFonts w:ascii="Arial" w:hAnsi="Arial"/>
          <w:lang w:val="en-GB"/>
        </w:rPr>
        <w:t>in</w:t>
      </w:r>
      <w:r w:rsidRPr="00D26D24">
        <w:rPr>
          <w:rFonts w:ascii="Arial" w:hAnsi="Arial"/>
          <w:lang w:val="en-GB"/>
        </w:rPr>
        <w:t xml:space="preserve"> the bookshop is dedicated to the big books, the big brands, the big celebrities, and it's becoming even harder for smaller indies to get books onto the bookshelves. But we'll probably talk about that later.</w:t>
      </w:r>
    </w:p>
    <w:p w14:paraId="5B55B92C" w14:textId="77777777" w:rsidR="007C0F54" w:rsidRPr="00D26D24" w:rsidRDefault="007C0F54" w:rsidP="00E4283A">
      <w:pPr>
        <w:spacing w:after="0" w:line="360" w:lineRule="auto"/>
        <w:rPr>
          <w:lang w:val="en-GB"/>
        </w:rPr>
      </w:pPr>
    </w:p>
    <w:p w14:paraId="02ADBF1B"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36:43</w:t>
      </w:r>
      <w:proofErr w:type="gramEnd"/>
    </w:p>
    <w:p w14:paraId="5E89146C" w14:textId="75207EB2" w:rsidR="007C0F54" w:rsidRPr="00D26D24" w:rsidRDefault="00000000" w:rsidP="00E4283A">
      <w:pPr>
        <w:spacing w:after="0" w:line="360" w:lineRule="auto"/>
        <w:rPr>
          <w:lang w:val="en-GB"/>
        </w:rPr>
      </w:pPr>
      <w:r w:rsidRPr="00D26D24">
        <w:rPr>
          <w:rFonts w:ascii="Arial" w:hAnsi="Arial"/>
          <w:lang w:val="en-GB"/>
        </w:rPr>
        <w:t>It sounds like</w:t>
      </w:r>
      <w:r w:rsidR="00A33533">
        <w:rPr>
          <w:rFonts w:ascii="Arial" w:hAnsi="Arial"/>
          <w:lang w:val="en-GB"/>
        </w:rPr>
        <w:t>,</w:t>
      </w:r>
      <w:r w:rsidRPr="00D26D24">
        <w:rPr>
          <w:rFonts w:ascii="Arial" w:hAnsi="Arial"/>
          <w:lang w:val="en-GB"/>
        </w:rPr>
        <w:t xml:space="preserve"> with regards to marketing and PR</w:t>
      </w:r>
      <w:r w:rsidR="00A33533">
        <w:rPr>
          <w:rFonts w:ascii="Arial" w:hAnsi="Arial"/>
          <w:lang w:val="en-GB"/>
        </w:rPr>
        <w:t>,</w:t>
      </w:r>
      <w:r w:rsidRPr="00D26D24">
        <w:rPr>
          <w:rFonts w:ascii="Arial" w:hAnsi="Arial"/>
          <w:lang w:val="en-GB"/>
        </w:rPr>
        <w:t xml:space="preserve"> the lead time that you put in </w:t>
      </w:r>
      <w:r w:rsidR="00A33533">
        <w:rPr>
          <w:rFonts w:ascii="Arial" w:hAnsi="Arial"/>
          <w:lang w:val="en-GB"/>
        </w:rPr>
        <w:t>of about</w:t>
      </w:r>
      <w:r w:rsidRPr="00D26D24">
        <w:rPr>
          <w:rFonts w:ascii="Arial" w:hAnsi="Arial"/>
          <w:lang w:val="en-GB"/>
        </w:rPr>
        <w:t xml:space="preserve"> six months in advance really pays off, and also the one</w:t>
      </w:r>
      <w:r w:rsidR="00A33533">
        <w:rPr>
          <w:rFonts w:ascii="Arial" w:hAnsi="Arial"/>
          <w:lang w:val="en-GB"/>
        </w:rPr>
        <w:t>-</w:t>
      </w:r>
      <w:r w:rsidRPr="00D26D24">
        <w:rPr>
          <w:rFonts w:ascii="Arial" w:hAnsi="Arial"/>
          <w:lang w:val="en-GB"/>
        </w:rPr>
        <w:t xml:space="preserve">book bookshop idea I absolutely adore. And as far as I know, it hasn't been done before. </w:t>
      </w:r>
      <w:r w:rsidR="00A33533">
        <w:rPr>
          <w:rFonts w:ascii="Arial" w:hAnsi="Arial"/>
          <w:lang w:val="en-GB"/>
        </w:rPr>
        <w:t>I</w:t>
      </w:r>
      <w:r w:rsidRPr="00D26D24">
        <w:rPr>
          <w:rFonts w:ascii="Arial" w:hAnsi="Arial"/>
          <w:lang w:val="en-GB"/>
        </w:rPr>
        <w:t>t sounds like a fantastic idea</w:t>
      </w:r>
      <w:r w:rsidR="00A33533">
        <w:rPr>
          <w:rFonts w:ascii="Arial" w:hAnsi="Arial"/>
          <w:lang w:val="en-GB"/>
        </w:rPr>
        <w:t>, a</w:t>
      </w:r>
      <w:r w:rsidRPr="00D26D24">
        <w:rPr>
          <w:rFonts w:ascii="Arial" w:hAnsi="Arial"/>
          <w:lang w:val="en-GB"/>
        </w:rPr>
        <w:t>nd it just shows that</w:t>
      </w:r>
      <w:r w:rsidR="00A33533">
        <w:rPr>
          <w:rFonts w:ascii="Arial" w:hAnsi="Arial"/>
          <w:lang w:val="en-GB"/>
        </w:rPr>
        <w:t>,</w:t>
      </w:r>
      <w:r w:rsidRPr="00D26D24">
        <w:rPr>
          <w:rFonts w:ascii="Arial" w:hAnsi="Arial"/>
          <w:lang w:val="en-GB"/>
        </w:rPr>
        <w:t xml:space="preserve"> I think</w:t>
      </w:r>
      <w:r w:rsidR="00A33533">
        <w:rPr>
          <w:rFonts w:ascii="Arial" w:hAnsi="Arial"/>
          <w:lang w:val="en-GB"/>
        </w:rPr>
        <w:t>,</w:t>
      </w:r>
      <w:r w:rsidRPr="00D26D24">
        <w:rPr>
          <w:rFonts w:ascii="Arial" w:hAnsi="Arial"/>
          <w:lang w:val="en-GB"/>
        </w:rPr>
        <w:t xml:space="preserve"> the indie publishers</w:t>
      </w:r>
      <w:r w:rsidR="00A33533">
        <w:rPr>
          <w:rFonts w:ascii="Arial" w:hAnsi="Arial"/>
          <w:lang w:val="en-GB"/>
        </w:rPr>
        <w:t xml:space="preserve"> [have] </w:t>
      </w:r>
      <w:r w:rsidRPr="00D26D24">
        <w:rPr>
          <w:rFonts w:ascii="Arial" w:hAnsi="Arial"/>
          <w:lang w:val="en-GB"/>
        </w:rPr>
        <w:t>a bit more, you know, as you said, freedom and flexibility to experiment, try new things, and it's not so risk averse. And you can try your hand at something different without feeling like there's a tonne of financial pressure on you to deliver.</w:t>
      </w:r>
    </w:p>
    <w:p w14:paraId="4BE1541E" w14:textId="77777777" w:rsidR="007C0F54" w:rsidRPr="00D26D24" w:rsidRDefault="007C0F54" w:rsidP="00E4283A">
      <w:pPr>
        <w:spacing w:after="0" w:line="360" w:lineRule="auto"/>
        <w:rPr>
          <w:lang w:val="en-GB"/>
        </w:rPr>
      </w:pPr>
    </w:p>
    <w:p w14:paraId="1E64EE6C"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37:17</w:t>
      </w:r>
      <w:proofErr w:type="gramEnd"/>
    </w:p>
    <w:p w14:paraId="211B71D0" w14:textId="126CD293" w:rsidR="007C0F54" w:rsidRPr="00D26D24" w:rsidRDefault="00000000" w:rsidP="00E4283A">
      <w:pPr>
        <w:spacing w:after="0" w:line="360" w:lineRule="auto"/>
        <w:rPr>
          <w:lang w:val="en-GB"/>
        </w:rPr>
      </w:pPr>
      <w:r w:rsidRPr="00D26D24">
        <w:rPr>
          <w:rFonts w:ascii="Arial" w:hAnsi="Arial"/>
          <w:lang w:val="en-GB"/>
        </w:rPr>
        <w:t xml:space="preserve">And </w:t>
      </w:r>
      <w:proofErr w:type="gramStart"/>
      <w:r w:rsidRPr="00D26D24">
        <w:rPr>
          <w:rFonts w:ascii="Arial" w:hAnsi="Arial"/>
          <w:lang w:val="en-GB"/>
        </w:rPr>
        <w:t>also</w:t>
      </w:r>
      <w:proofErr w:type="gramEnd"/>
      <w:r w:rsidRPr="00D26D24">
        <w:rPr>
          <w:rFonts w:ascii="Arial" w:hAnsi="Arial"/>
          <w:lang w:val="en-GB"/>
        </w:rPr>
        <w:t xml:space="preserve"> it didn't cost us a penny apart from</w:t>
      </w:r>
      <w:r w:rsidR="00A32F69">
        <w:rPr>
          <w:rFonts w:ascii="Arial" w:hAnsi="Arial"/>
          <w:lang w:val="en-GB"/>
        </w:rPr>
        <w:t>,</w:t>
      </w:r>
      <w:r w:rsidRPr="00D26D24">
        <w:rPr>
          <w:rFonts w:ascii="Arial" w:hAnsi="Arial"/>
          <w:lang w:val="en-GB"/>
        </w:rPr>
        <w:t xml:space="preserve"> kind of, you know, sweat</w:t>
      </w:r>
      <w:r w:rsidR="00A32F69">
        <w:rPr>
          <w:rFonts w:ascii="Arial" w:hAnsi="Arial"/>
          <w:lang w:val="en-GB"/>
        </w:rPr>
        <w:t xml:space="preserve"> from</w:t>
      </w:r>
      <w:r w:rsidRPr="00D26D24">
        <w:rPr>
          <w:rFonts w:ascii="Arial" w:hAnsi="Arial"/>
          <w:lang w:val="en-GB"/>
        </w:rPr>
        <w:t xml:space="preserve"> moving books.</w:t>
      </w:r>
    </w:p>
    <w:p w14:paraId="34EA0477" w14:textId="77777777" w:rsidR="007C0F54" w:rsidRPr="00D26D24" w:rsidRDefault="007C0F54" w:rsidP="00E4283A">
      <w:pPr>
        <w:spacing w:after="0" w:line="360" w:lineRule="auto"/>
        <w:rPr>
          <w:lang w:val="en-GB"/>
        </w:rPr>
      </w:pPr>
    </w:p>
    <w:p w14:paraId="10BA2326"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37:24</w:t>
      </w:r>
      <w:proofErr w:type="gramEnd"/>
    </w:p>
    <w:p w14:paraId="4FE31B15" w14:textId="272DA88C" w:rsidR="007C0F54" w:rsidRPr="00D26D24" w:rsidRDefault="00A32F69" w:rsidP="00E4283A">
      <w:pPr>
        <w:spacing w:after="0" w:line="360" w:lineRule="auto"/>
        <w:rPr>
          <w:lang w:val="en-GB"/>
        </w:rPr>
      </w:pPr>
      <w:r>
        <w:rPr>
          <w:rFonts w:ascii="Arial" w:hAnsi="Arial"/>
          <w:lang w:val="en-GB"/>
        </w:rPr>
        <w:t>You</w:t>
      </w:r>
      <w:r w:rsidR="00000000" w:rsidRPr="00D26D24">
        <w:rPr>
          <w:rFonts w:ascii="Arial" w:hAnsi="Arial"/>
          <w:lang w:val="en-GB"/>
        </w:rPr>
        <w:t xml:space="preserve"> get a free workout in there to</w:t>
      </w:r>
      <w:r>
        <w:rPr>
          <w:rFonts w:ascii="Arial" w:hAnsi="Arial"/>
          <w:lang w:val="en-GB"/>
        </w:rPr>
        <w:t>.</w:t>
      </w:r>
    </w:p>
    <w:p w14:paraId="5692C9E5" w14:textId="77777777" w:rsidR="007C0F54" w:rsidRPr="00D26D24" w:rsidRDefault="007C0F54" w:rsidP="00E4283A">
      <w:pPr>
        <w:spacing w:after="0" w:line="360" w:lineRule="auto"/>
        <w:rPr>
          <w:lang w:val="en-GB"/>
        </w:rPr>
      </w:pPr>
    </w:p>
    <w:p w14:paraId="58584B27"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37:27</w:t>
      </w:r>
      <w:proofErr w:type="gramEnd"/>
    </w:p>
    <w:p w14:paraId="4E4805C3" w14:textId="3572C7F8" w:rsidR="007C0F54" w:rsidRPr="00D26D24" w:rsidRDefault="00A32F69" w:rsidP="00E4283A">
      <w:pPr>
        <w:spacing w:after="0" w:line="360" w:lineRule="auto"/>
        <w:rPr>
          <w:lang w:val="en-GB"/>
        </w:rPr>
      </w:pPr>
      <w:r>
        <w:rPr>
          <w:rFonts w:ascii="Arial" w:hAnsi="Arial"/>
          <w:lang w:val="en-GB"/>
        </w:rPr>
        <w:t>E</w:t>
      </w:r>
      <w:r w:rsidR="00000000" w:rsidRPr="00D26D24">
        <w:rPr>
          <w:rFonts w:ascii="Arial" w:hAnsi="Arial"/>
          <w:lang w:val="en-GB"/>
        </w:rPr>
        <w:t>xactl</w:t>
      </w:r>
      <w:r>
        <w:rPr>
          <w:rFonts w:ascii="Arial" w:hAnsi="Arial"/>
          <w:lang w:val="en-GB"/>
        </w:rPr>
        <w:t>y.</w:t>
      </w:r>
      <w:r w:rsidR="00000000" w:rsidRPr="00D26D24">
        <w:rPr>
          <w:rFonts w:ascii="Arial" w:hAnsi="Arial"/>
          <w:lang w:val="en-GB"/>
        </w:rPr>
        <w:t xml:space="preserve"> </w:t>
      </w:r>
      <w:r>
        <w:rPr>
          <w:rFonts w:ascii="Arial" w:hAnsi="Arial"/>
          <w:lang w:val="en-GB"/>
        </w:rPr>
        <w:t>L</w:t>
      </w:r>
      <w:r w:rsidR="00000000" w:rsidRPr="00D26D24">
        <w:rPr>
          <w:rFonts w:ascii="Arial" w:hAnsi="Arial"/>
          <w:lang w:val="en-GB"/>
        </w:rPr>
        <w:t xml:space="preserve">ast about half a stone. Me and Joe </w:t>
      </w:r>
      <w:r>
        <w:rPr>
          <w:rFonts w:ascii="Arial" w:hAnsi="Arial"/>
          <w:lang w:val="en-GB"/>
        </w:rPr>
        <w:t>W</w:t>
      </w:r>
      <w:r w:rsidR="00000000" w:rsidRPr="00D26D24">
        <w:rPr>
          <w:rFonts w:ascii="Arial" w:hAnsi="Arial"/>
          <w:lang w:val="en-GB"/>
        </w:rPr>
        <w:t>icks. That's the one.</w:t>
      </w:r>
    </w:p>
    <w:p w14:paraId="3C11E793" w14:textId="77777777" w:rsidR="007C0F54" w:rsidRPr="00D26D24" w:rsidRDefault="007C0F54" w:rsidP="00E4283A">
      <w:pPr>
        <w:spacing w:after="0" w:line="360" w:lineRule="auto"/>
        <w:rPr>
          <w:lang w:val="en-GB"/>
        </w:rPr>
      </w:pPr>
    </w:p>
    <w:p w14:paraId="15EDD529"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37:34</w:t>
      </w:r>
      <w:proofErr w:type="gramEnd"/>
    </w:p>
    <w:p w14:paraId="601748CE" w14:textId="6520B378" w:rsidR="007C0F54" w:rsidRPr="00D26D24" w:rsidRDefault="00A32F69" w:rsidP="00E4283A">
      <w:pPr>
        <w:spacing w:after="0" w:line="360" w:lineRule="auto"/>
        <w:rPr>
          <w:lang w:val="en-GB"/>
        </w:rPr>
      </w:pPr>
      <w:r w:rsidRPr="00D26D24">
        <w:rPr>
          <w:rFonts w:ascii="Arial" w:hAnsi="Arial"/>
          <w:lang w:val="en-GB"/>
        </w:rPr>
        <w:t>Yeah</w:t>
      </w:r>
      <w:r>
        <w:rPr>
          <w:rFonts w:ascii="Arial" w:hAnsi="Arial"/>
          <w:lang w:val="en-GB"/>
        </w:rPr>
        <w:t xml:space="preserve">. </w:t>
      </w:r>
      <w:r w:rsidR="00000000" w:rsidRPr="00D26D24">
        <w:rPr>
          <w:rFonts w:ascii="Arial" w:hAnsi="Arial"/>
          <w:lang w:val="en-GB"/>
        </w:rPr>
        <w:t>We've touched on pros and cons briefly. But what'</w:t>
      </w:r>
      <w:r>
        <w:rPr>
          <w:rFonts w:ascii="Arial" w:hAnsi="Arial"/>
          <w:lang w:val="en-GB"/>
        </w:rPr>
        <w:t>re</w:t>
      </w:r>
      <w:r w:rsidR="00000000" w:rsidRPr="00D26D24">
        <w:rPr>
          <w:rFonts w:ascii="Arial" w:hAnsi="Arial"/>
          <w:lang w:val="en-GB"/>
        </w:rPr>
        <w:t xml:space="preserve"> some of the challenges that come with being an indie publisher?</w:t>
      </w:r>
    </w:p>
    <w:p w14:paraId="7850E88A" w14:textId="77777777" w:rsidR="007C0F54" w:rsidRPr="00D26D24" w:rsidRDefault="007C0F54" w:rsidP="00E4283A">
      <w:pPr>
        <w:spacing w:after="0" w:line="360" w:lineRule="auto"/>
        <w:rPr>
          <w:lang w:val="en-GB"/>
        </w:rPr>
      </w:pPr>
    </w:p>
    <w:p w14:paraId="52F5F0F1"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37:43</w:t>
      </w:r>
      <w:proofErr w:type="gramEnd"/>
    </w:p>
    <w:p w14:paraId="40291C4D" w14:textId="18994754" w:rsidR="007C0F54" w:rsidRPr="00D26D24" w:rsidRDefault="00000000" w:rsidP="00E4283A">
      <w:pPr>
        <w:spacing w:after="0" w:line="360" w:lineRule="auto"/>
        <w:rPr>
          <w:lang w:val="en-GB"/>
        </w:rPr>
      </w:pPr>
      <w:r w:rsidRPr="00D26D24">
        <w:rPr>
          <w:rFonts w:ascii="Arial" w:hAnsi="Arial"/>
          <w:lang w:val="en-GB"/>
        </w:rPr>
        <w:lastRenderedPageBreak/>
        <w:t xml:space="preserve">It's being seen, isn't it? It's like everything else. The biggest issue is getting books onto bookshelves. With the kind of discounts on the high street, again, the bigger </w:t>
      </w:r>
      <w:r w:rsidR="00A32F69">
        <w:rPr>
          <w:rFonts w:ascii="Arial" w:hAnsi="Arial"/>
          <w:lang w:val="en-GB"/>
        </w:rPr>
        <w:t>h</w:t>
      </w:r>
      <w:r w:rsidRPr="00D26D24">
        <w:rPr>
          <w:rFonts w:ascii="Arial" w:hAnsi="Arial"/>
          <w:lang w:val="en-GB"/>
        </w:rPr>
        <w:t xml:space="preserve">igh </w:t>
      </w:r>
      <w:r w:rsidR="00A32F69">
        <w:rPr>
          <w:rFonts w:ascii="Arial" w:hAnsi="Arial"/>
          <w:lang w:val="en-GB"/>
        </w:rPr>
        <w:t>s</w:t>
      </w:r>
      <w:r w:rsidRPr="00D26D24">
        <w:rPr>
          <w:rFonts w:ascii="Arial" w:hAnsi="Arial"/>
          <w:lang w:val="en-GB"/>
        </w:rPr>
        <w:t xml:space="preserve">treet book booksellers are demanding </w:t>
      </w:r>
      <w:r w:rsidR="00A32F69">
        <w:rPr>
          <w:rFonts w:ascii="Arial" w:hAnsi="Arial"/>
          <w:lang w:val="en-GB"/>
        </w:rPr>
        <w:t xml:space="preserve">a </w:t>
      </w:r>
      <w:r w:rsidRPr="00D26D24">
        <w:rPr>
          <w:rFonts w:ascii="Arial" w:hAnsi="Arial"/>
          <w:lang w:val="en-GB"/>
        </w:rPr>
        <w:t>bigger discount, obviously, because they've got to exist. So</w:t>
      </w:r>
      <w:r w:rsidR="00A32F69">
        <w:rPr>
          <w:rFonts w:ascii="Arial" w:hAnsi="Arial"/>
          <w:lang w:val="en-GB"/>
        </w:rPr>
        <w:t>,</w:t>
      </w:r>
      <w:r w:rsidRPr="00D26D24">
        <w:rPr>
          <w:rFonts w:ascii="Arial" w:hAnsi="Arial"/>
          <w:lang w:val="en-GB"/>
        </w:rPr>
        <w:t xml:space="preserve"> you know</w:t>
      </w:r>
      <w:r w:rsidR="00A32F69">
        <w:rPr>
          <w:rFonts w:ascii="Arial" w:hAnsi="Arial"/>
          <w:lang w:val="en-GB"/>
        </w:rPr>
        <w:t>,</w:t>
      </w:r>
      <w:r w:rsidRPr="00D26D24">
        <w:rPr>
          <w:rFonts w:ascii="Arial" w:hAnsi="Arial"/>
          <w:lang w:val="en-GB"/>
        </w:rPr>
        <w:t xml:space="preserve"> the main problem is getting books onto bookshelves. But we get emails all the time from readers, but also independent booksellers, who tell me that</w:t>
      </w:r>
      <w:r w:rsidR="00A32F69">
        <w:rPr>
          <w:rFonts w:ascii="Arial" w:hAnsi="Arial"/>
          <w:lang w:val="en-GB"/>
        </w:rPr>
        <w:t>,</w:t>
      </w:r>
      <w:r w:rsidRPr="00D26D24">
        <w:rPr>
          <w:rFonts w:ascii="Arial" w:hAnsi="Arial"/>
          <w:lang w:val="en-GB"/>
        </w:rPr>
        <w:t xml:space="preserve"> kind of</w:t>
      </w:r>
      <w:r w:rsidR="00A32F69">
        <w:rPr>
          <w:rFonts w:ascii="Arial" w:hAnsi="Arial"/>
          <w:lang w:val="en-GB"/>
        </w:rPr>
        <w:t>,</w:t>
      </w:r>
      <w:r w:rsidRPr="00D26D24">
        <w:rPr>
          <w:rFonts w:ascii="Arial" w:hAnsi="Arial"/>
          <w:lang w:val="en-GB"/>
        </w:rPr>
        <w:t xml:space="preserve"> readers are coming into their shops and saying, you know, </w:t>
      </w:r>
      <w:r w:rsidR="00A32F69">
        <w:rPr>
          <w:rFonts w:ascii="Arial" w:hAnsi="Arial"/>
          <w:lang w:val="en-GB"/>
        </w:rPr>
        <w:t>‘W</w:t>
      </w:r>
      <w:r w:rsidRPr="00D26D24">
        <w:rPr>
          <w:rFonts w:ascii="Arial" w:hAnsi="Arial"/>
          <w:lang w:val="en-GB"/>
        </w:rPr>
        <w:t xml:space="preserve">e're going into some of the bigger </w:t>
      </w:r>
      <w:r w:rsidR="00A32F69">
        <w:rPr>
          <w:rFonts w:ascii="Arial" w:hAnsi="Arial"/>
          <w:lang w:val="en-GB"/>
        </w:rPr>
        <w:t>h</w:t>
      </w:r>
      <w:r w:rsidRPr="00D26D24">
        <w:rPr>
          <w:rFonts w:ascii="Arial" w:hAnsi="Arial"/>
          <w:lang w:val="en-GB"/>
        </w:rPr>
        <w:t xml:space="preserve">igh </w:t>
      </w:r>
      <w:r w:rsidR="00A32F69">
        <w:rPr>
          <w:rFonts w:ascii="Arial" w:hAnsi="Arial"/>
          <w:lang w:val="en-GB"/>
        </w:rPr>
        <w:t>s</w:t>
      </w:r>
      <w:r w:rsidRPr="00D26D24">
        <w:rPr>
          <w:rFonts w:ascii="Arial" w:hAnsi="Arial"/>
          <w:lang w:val="en-GB"/>
        </w:rPr>
        <w:t>treet bookshop</w:t>
      </w:r>
      <w:r w:rsidR="00A32F69">
        <w:rPr>
          <w:rFonts w:ascii="Arial" w:hAnsi="Arial"/>
          <w:lang w:val="en-GB"/>
        </w:rPr>
        <w:t>s</w:t>
      </w:r>
      <w:r w:rsidRPr="00D26D24">
        <w:rPr>
          <w:rFonts w:ascii="Arial" w:hAnsi="Arial"/>
          <w:lang w:val="en-GB"/>
        </w:rPr>
        <w:t xml:space="preserve"> and not seeing books that </w:t>
      </w:r>
      <w:r w:rsidR="00A32F69">
        <w:rPr>
          <w:rFonts w:ascii="Arial" w:hAnsi="Arial"/>
          <w:lang w:val="en-GB"/>
        </w:rPr>
        <w:t xml:space="preserve">we </w:t>
      </w:r>
      <w:r w:rsidRPr="00D26D24">
        <w:rPr>
          <w:rFonts w:ascii="Arial" w:hAnsi="Arial"/>
          <w:lang w:val="en-GB"/>
        </w:rPr>
        <w:t>really want to read, do you know any other publishers publishing great books</w:t>
      </w:r>
      <w:r w:rsidR="00A32F69">
        <w:rPr>
          <w:rFonts w:ascii="Arial" w:hAnsi="Arial"/>
          <w:lang w:val="en-GB"/>
        </w:rPr>
        <w:t>?’</w:t>
      </w:r>
      <w:r w:rsidRPr="00D26D24">
        <w:rPr>
          <w:rFonts w:ascii="Arial" w:hAnsi="Arial"/>
          <w:lang w:val="en-GB"/>
        </w:rPr>
        <w:t xml:space="preserve"> </w:t>
      </w:r>
      <w:r w:rsidR="00A32F69">
        <w:rPr>
          <w:rFonts w:ascii="Arial" w:hAnsi="Arial"/>
          <w:lang w:val="en-GB"/>
        </w:rPr>
        <w:t>A</w:t>
      </w:r>
      <w:r w:rsidRPr="00D26D24">
        <w:rPr>
          <w:rFonts w:ascii="Arial" w:hAnsi="Arial"/>
          <w:lang w:val="en-GB"/>
        </w:rPr>
        <w:t xml:space="preserve">nd that's when they'll talk about independent publishing. So that's why, you know, </w:t>
      </w:r>
      <w:r w:rsidR="00E70C85">
        <w:rPr>
          <w:rFonts w:ascii="Arial" w:hAnsi="Arial"/>
          <w:lang w:val="en-GB"/>
        </w:rPr>
        <w:t>I</w:t>
      </w:r>
      <w:r w:rsidRPr="00D26D24">
        <w:rPr>
          <w:rFonts w:ascii="Arial" w:hAnsi="Arial"/>
          <w:lang w:val="en-GB"/>
        </w:rPr>
        <w:t xml:space="preserve"> would say 80% of our books are sold via independent booksellers, and 20% on the High Street, which is quite a big difference. </w:t>
      </w:r>
      <w:r w:rsidR="00E70C85">
        <w:rPr>
          <w:rFonts w:ascii="Arial" w:hAnsi="Arial"/>
          <w:lang w:val="en-GB"/>
        </w:rPr>
        <w:t>A</w:t>
      </w:r>
      <w:r w:rsidRPr="00D26D24">
        <w:rPr>
          <w:rFonts w:ascii="Arial" w:hAnsi="Arial"/>
          <w:lang w:val="en-GB"/>
        </w:rPr>
        <w:t>nd also</w:t>
      </w:r>
      <w:r w:rsidR="00E70C85">
        <w:rPr>
          <w:rFonts w:ascii="Arial" w:hAnsi="Arial"/>
          <w:lang w:val="en-GB"/>
        </w:rPr>
        <w:t>,</w:t>
      </w:r>
      <w:r w:rsidRPr="00D26D24">
        <w:rPr>
          <w:rFonts w:ascii="Arial" w:hAnsi="Arial"/>
          <w:lang w:val="en-GB"/>
        </w:rPr>
        <w:t xml:space="preserve"> with review coverage now</w:t>
      </w:r>
      <w:r w:rsidR="00E70C85">
        <w:rPr>
          <w:rFonts w:ascii="Arial" w:hAnsi="Arial"/>
          <w:lang w:val="en-GB"/>
        </w:rPr>
        <w:t xml:space="preserve">… </w:t>
      </w:r>
      <w:r w:rsidRPr="00D26D24">
        <w:rPr>
          <w:rFonts w:ascii="Arial" w:hAnsi="Arial"/>
          <w:lang w:val="en-GB"/>
        </w:rPr>
        <w:t xml:space="preserve">somewhat limited, because the review coverage of newspapers is kind of a lot smaller than it used to be. </w:t>
      </w:r>
      <w:proofErr w:type="gramStart"/>
      <w:r w:rsidRPr="00D26D24">
        <w:rPr>
          <w:rFonts w:ascii="Arial" w:hAnsi="Arial"/>
          <w:lang w:val="en-GB"/>
        </w:rPr>
        <w:t>So</w:t>
      </w:r>
      <w:proofErr w:type="gramEnd"/>
      <w:r w:rsidRPr="00D26D24">
        <w:rPr>
          <w:rFonts w:ascii="Arial" w:hAnsi="Arial"/>
          <w:lang w:val="en-GB"/>
        </w:rPr>
        <w:t xml:space="preserve"> it's being seen, it's being heard, but you just have to go down a different route. </w:t>
      </w:r>
      <w:proofErr w:type="gramStart"/>
      <w:r w:rsidRPr="00D26D24">
        <w:rPr>
          <w:rFonts w:ascii="Arial" w:hAnsi="Arial"/>
          <w:lang w:val="en-GB"/>
        </w:rPr>
        <w:t>So</w:t>
      </w:r>
      <w:proofErr w:type="gramEnd"/>
      <w:r w:rsidRPr="00D26D24">
        <w:rPr>
          <w:rFonts w:ascii="Arial" w:hAnsi="Arial"/>
          <w:lang w:val="en-GB"/>
        </w:rPr>
        <w:t xml:space="preserve"> we go down, you know, collaborations with independent booksellers</w:t>
      </w:r>
      <w:r w:rsidR="00E70C85">
        <w:rPr>
          <w:rFonts w:ascii="Arial" w:hAnsi="Arial"/>
          <w:lang w:val="en-GB"/>
        </w:rPr>
        <w:t>,</w:t>
      </w:r>
      <w:r w:rsidRPr="00D26D24">
        <w:rPr>
          <w:rFonts w:ascii="Arial" w:hAnsi="Arial"/>
          <w:lang w:val="en-GB"/>
        </w:rPr>
        <w:t xml:space="preserve"> collaborations with libraries. Next year, we're doing a collaboration with Manchester libraries, but also Manchester City of </w:t>
      </w:r>
      <w:r w:rsidR="00E70C85">
        <w:rPr>
          <w:rFonts w:ascii="Arial" w:hAnsi="Arial"/>
          <w:lang w:val="en-GB"/>
        </w:rPr>
        <w:t>L</w:t>
      </w:r>
      <w:r w:rsidRPr="00D26D24">
        <w:rPr>
          <w:rFonts w:ascii="Arial" w:hAnsi="Arial"/>
          <w:lang w:val="en-GB"/>
        </w:rPr>
        <w:t xml:space="preserve">iterature, and the </w:t>
      </w:r>
      <w:r w:rsidR="00E70C85">
        <w:rPr>
          <w:rFonts w:ascii="Arial" w:hAnsi="Arial"/>
          <w:lang w:val="en-GB"/>
        </w:rPr>
        <w:t>F</w:t>
      </w:r>
      <w:r w:rsidRPr="00D26D24">
        <w:rPr>
          <w:rFonts w:ascii="Arial" w:hAnsi="Arial"/>
          <w:lang w:val="en-GB"/>
        </w:rPr>
        <w:t xml:space="preserve">estival of </w:t>
      </w:r>
      <w:r w:rsidR="00E70C85">
        <w:rPr>
          <w:rFonts w:ascii="Arial" w:hAnsi="Arial"/>
          <w:lang w:val="en-GB"/>
        </w:rPr>
        <w:t>L</w:t>
      </w:r>
      <w:r w:rsidRPr="00D26D24">
        <w:rPr>
          <w:rFonts w:ascii="Arial" w:hAnsi="Arial"/>
          <w:lang w:val="en-GB"/>
        </w:rPr>
        <w:t xml:space="preserve">ibraries in Manchester. </w:t>
      </w:r>
      <w:proofErr w:type="gramStart"/>
      <w:r w:rsidRPr="00D26D24">
        <w:rPr>
          <w:rFonts w:ascii="Arial" w:hAnsi="Arial"/>
          <w:lang w:val="en-GB"/>
        </w:rPr>
        <w:t>So</w:t>
      </w:r>
      <w:proofErr w:type="gramEnd"/>
      <w:r w:rsidRPr="00D26D24">
        <w:rPr>
          <w:rFonts w:ascii="Arial" w:hAnsi="Arial"/>
          <w:lang w:val="en-GB"/>
        </w:rPr>
        <w:t xml:space="preserve"> we're publishing a book called </w:t>
      </w:r>
      <w:r w:rsidR="00861C0A">
        <w:rPr>
          <w:rFonts w:ascii="Arial" w:hAnsi="Arial"/>
          <w:i/>
          <w:iCs/>
          <w:lang w:val="en-GB"/>
        </w:rPr>
        <w:t>12</w:t>
      </w:r>
      <w:r w:rsidR="00E70C85" w:rsidRPr="00E70C85">
        <w:rPr>
          <w:rFonts w:ascii="Arial" w:hAnsi="Arial"/>
          <w:i/>
          <w:iCs/>
          <w:lang w:val="en-GB"/>
        </w:rPr>
        <w:t xml:space="preserve"> W</w:t>
      </w:r>
      <w:r w:rsidRPr="00E70C85">
        <w:rPr>
          <w:rFonts w:ascii="Arial" w:hAnsi="Arial"/>
          <w:i/>
          <w:iCs/>
          <w:lang w:val="en-GB"/>
        </w:rPr>
        <w:t xml:space="preserve">ords </w:t>
      </w:r>
      <w:r w:rsidRPr="00861C0A">
        <w:rPr>
          <w:rFonts w:ascii="Arial" w:hAnsi="Arial"/>
          <w:lang w:val="en-GB"/>
        </w:rPr>
        <w:t xml:space="preserve">by </w:t>
      </w:r>
      <w:r w:rsidR="00861C0A">
        <w:rPr>
          <w:rFonts w:ascii="Arial" w:hAnsi="Arial"/>
          <w:lang w:val="en-GB"/>
        </w:rPr>
        <w:t>three</w:t>
      </w:r>
      <w:r w:rsidRPr="00861C0A">
        <w:rPr>
          <w:rFonts w:ascii="Arial" w:hAnsi="Arial"/>
          <w:lang w:val="en-GB"/>
        </w:rPr>
        <w:t xml:space="preserve"> </w:t>
      </w:r>
      <w:r w:rsidR="00861C0A">
        <w:rPr>
          <w:rFonts w:ascii="Arial" w:hAnsi="Arial"/>
          <w:lang w:val="en-GB"/>
        </w:rPr>
        <w:t>w</w:t>
      </w:r>
      <w:r w:rsidR="00861C0A" w:rsidRPr="00861C0A">
        <w:rPr>
          <w:rFonts w:ascii="Arial" w:hAnsi="Arial"/>
          <w:lang w:val="en-GB"/>
        </w:rPr>
        <w:t>orking-</w:t>
      </w:r>
      <w:r w:rsidR="00861C0A">
        <w:rPr>
          <w:rFonts w:ascii="Arial" w:hAnsi="Arial"/>
          <w:lang w:val="en-GB"/>
        </w:rPr>
        <w:t>c</w:t>
      </w:r>
      <w:r w:rsidR="00861C0A" w:rsidRPr="00861C0A">
        <w:rPr>
          <w:rFonts w:ascii="Arial" w:hAnsi="Arial"/>
          <w:lang w:val="en-GB"/>
        </w:rPr>
        <w:t xml:space="preserve">lass </w:t>
      </w:r>
      <w:r w:rsidR="00861C0A">
        <w:rPr>
          <w:rFonts w:ascii="Arial" w:hAnsi="Arial"/>
          <w:lang w:val="en-GB"/>
        </w:rPr>
        <w:t>w</w:t>
      </w:r>
      <w:r w:rsidRPr="00861C0A">
        <w:rPr>
          <w:rFonts w:ascii="Arial" w:hAnsi="Arial"/>
          <w:lang w:val="en-GB"/>
        </w:rPr>
        <w:t xml:space="preserve">omen from </w:t>
      </w:r>
      <w:r w:rsidR="00E70C85" w:rsidRPr="00861C0A">
        <w:rPr>
          <w:rFonts w:ascii="Arial" w:hAnsi="Arial"/>
          <w:lang w:val="en-GB"/>
        </w:rPr>
        <w:t>Mos</w:t>
      </w:r>
      <w:r w:rsidRPr="00861C0A">
        <w:rPr>
          <w:rFonts w:ascii="Arial" w:hAnsi="Arial"/>
          <w:lang w:val="en-GB"/>
        </w:rPr>
        <w:t>s</w:t>
      </w:r>
      <w:r w:rsidR="00861C0A" w:rsidRPr="00861C0A">
        <w:rPr>
          <w:rFonts w:ascii="Arial" w:hAnsi="Arial"/>
          <w:lang w:val="en-GB"/>
        </w:rPr>
        <w:t xml:space="preserve"> S</w:t>
      </w:r>
      <w:r w:rsidRPr="00861C0A">
        <w:rPr>
          <w:rFonts w:ascii="Arial" w:hAnsi="Arial"/>
          <w:lang w:val="en-GB"/>
        </w:rPr>
        <w:t>ide</w:t>
      </w:r>
      <w:r w:rsidRPr="00D26D24">
        <w:rPr>
          <w:rFonts w:ascii="Arial" w:hAnsi="Arial"/>
          <w:lang w:val="en-GB"/>
        </w:rPr>
        <w:t>, so for a month in Manchester, we're going to be doing a whole series of events with libraries in Manchester. But that gets us lots of</w:t>
      </w:r>
      <w:r w:rsidR="00861C0A">
        <w:rPr>
          <w:rFonts w:ascii="Arial" w:hAnsi="Arial"/>
          <w:lang w:val="en-GB"/>
        </w:rPr>
        <w:t xml:space="preserve">, </w:t>
      </w:r>
      <w:r w:rsidRPr="00D26D24">
        <w:rPr>
          <w:rFonts w:ascii="Arial" w:hAnsi="Arial"/>
          <w:lang w:val="en-GB"/>
        </w:rPr>
        <w:t>kind of</w:t>
      </w:r>
      <w:r w:rsidR="00861C0A">
        <w:rPr>
          <w:rFonts w:ascii="Arial" w:hAnsi="Arial"/>
          <w:lang w:val="en-GB"/>
        </w:rPr>
        <w:t>,</w:t>
      </w:r>
      <w:r w:rsidRPr="00D26D24">
        <w:rPr>
          <w:rFonts w:ascii="Arial" w:hAnsi="Arial"/>
          <w:lang w:val="en-GB"/>
        </w:rPr>
        <w:t xml:space="preserve"> free press within Manchester </w:t>
      </w:r>
      <w:r w:rsidR="00861C0A">
        <w:rPr>
          <w:rFonts w:ascii="Arial" w:hAnsi="Arial"/>
          <w:lang w:val="en-GB"/>
        </w:rPr>
        <w:t>and</w:t>
      </w:r>
      <w:r w:rsidRPr="00D26D24">
        <w:rPr>
          <w:rFonts w:ascii="Arial" w:hAnsi="Arial"/>
          <w:lang w:val="en-GB"/>
        </w:rPr>
        <w:t xml:space="preserve"> the northwest. We've got the mayor of Manchester</w:t>
      </w:r>
      <w:r w:rsidR="00861C0A">
        <w:rPr>
          <w:rFonts w:ascii="Arial" w:hAnsi="Arial"/>
          <w:lang w:val="en-GB"/>
        </w:rPr>
        <w:t xml:space="preserve">, </w:t>
      </w:r>
      <w:r w:rsidRPr="00D26D24">
        <w:rPr>
          <w:rFonts w:ascii="Arial" w:hAnsi="Arial"/>
          <w:lang w:val="en-GB"/>
        </w:rPr>
        <w:t>Andy Burnham</w:t>
      </w:r>
      <w:r w:rsidR="00861C0A">
        <w:rPr>
          <w:rFonts w:ascii="Arial" w:hAnsi="Arial"/>
          <w:lang w:val="en-GB"/>
        </w:rPr>
        <w:t>,</w:t>
      </w:r>
      <w:r w:rsidRPr="00D26D24">
        <w:rPr>
          <w:rFonts w:ascii="Arial" w:hAnsi="Arial"/>
          <w:lang w:val="en-GB"/>
        </w:rPr>
        <w:t xml:space="preserve"> we're hiring a double decker bus with </w:t>
      </w:r>
      <w:r w:rsidRPr="00861C0A">
        <w:rPr>
          <w:rFonts w:ascii="Arial" w:hAnsi="Arial"/>
          <w:i/>
          <w:iCs/>
          <w:lang w:val="en-GB"/>
        </w:rPr>
        <w:t xml:space="preserve">12 </w:t>
      </w:r>
      <w:r w:rsidR="00861C0A" w:rsidRPr="00861C0A">
        <w:rPr>
          <w:rFonts w:ascii="Arial" w:hAnsi="Arial"/>
          <w:i/>
          <w:iCs/>
          <w:lang w:val="en-GB"/>
        </w:rPr>
        <w:t>W</w:t>
      </w:r>
      <w:r w:rsidRPr="00861C0A">
        <w:rPr>
          <w:rFonts w:ascii="Arial" w:hAnsi="Arial"/>
          <w:i/>
          <w:iCs/>
          <w:lang w:val="en-GB"/>
        </w:rPr>
        <w:t>ords</w:t>
      </w:r>
      <w:r w:rsidRPr="00D26D24">
        <w:rPr>
          <w:rFonts w:ascii="Arial" w:hAnsi="Arial"/>
          <w:lang w:val="en-GB"/>
        </w:rPr>
        <w:t xml:space="preserve"> advertis</w:t>
      </w:r>
      <w:r w:rsidR="00861C0A">
        <w:rPr>
          <w:rFonts w:ascii="Arial" w:hAnsi="Arial"/>
          <w:lang w:val="en-GB"/>
        </w:rPr>
        <w:t xml:space="preserve">e[d] </w:t>
      </w:r>
      <w:r w:rsidRPr="00D26D24">
        <w:rPr>
          <w:rFonts w:ascii="Arial" w:hAnsi="Arial"/>
          <w:lang w:val="en-GB"/>
        </w:rPr>
        <w:t xml:space="preserve">on the side of </w:t>
      </w:r>
      <w:r w:rsidR="00861C0A">
        <w:rPr>
          <w:rFonts w:ascii="Arial" w:hAnsi="Arial"/>
          <w:lang w:val="en-GB"/>
        </w:rPr>
        <w:t>[it]</w:t>
      </w:r>
      <w:r w:rsidRPr="00D26D24">
        <w:rPr>
          <w:rFonts w:ascii="Arial" w:hAnsi="Arial"/>
          <w:lang w:val="en-GB"/>
        </w:rPr>
        <w:t>. But we're going to 12 libraries within Manchester</w:t>
      </w:r>
      <w:r w:rsidR="00861C0A">
        <w:rPr>
          <w:rFonts w:ascii="Arial" w:hAnsi="Arial"/>
          <w:lang w:val="en-GB"/>
        </w:rPr>
        <w:t>, a</w:t>
      </w:r>
      <w:r w:rsidRPr="00D26D24">
        <w:rPr>
          <w:rFonts w:ascii="Arial" w:hAnsi="Arial"/>
          <w:lang w:val="en-GB"/>
        </w:rPr>
        <w:t>nd we'll be doing writing events</w:t>
      </w:r>
      <w:r w:rsidR="00861C0A">
        <w:rPr>
          <w:rFonts w:ascii="Arial" w:hAnsi="Arial"/>
          <w:lang w:val="en-GB"/>
        </w:rPr>
        <w:t>,</w:t>
      </w:r>
      <w:r w:rsidRPr="00D26D24">
        <w:rPr>
          <w:rFonts w:ascii="Arial" w:hAnsi="Arial"/>
          <w:lang w:val="en-GB"/>
        </w:rPr>
        <w:t xml:space="preserve"> reading events. </w:t>
      </w:r>
      <w:r w:rsidR="00861C0A">
        <w:rPr>
          <w:rFonts w:ascii="Arial" w:hAnsi="Arial"/>
          <w:lang w:val="en-GB"/>
        </w:rPr>
        <w:t>The three</w:t>
      </w:r>
      <w:r w:rsidRPr="00D26D24">
        <w:rPr>
          <w:rFonts w:ascii="Arial" w:hAnsi="Arial"/>
          <w:lang w:val="en-GB"/>
        </w:rPr>
        <w:t xml:space="preserve"> women who will be talking</w:t>
      </w:r>
      <w:r w:rsidR="00861C0A">
        <w:rPr>
          <w:rFonts w:ascii="Arial" w:hAnsi="Arial"/>
          <w:lang w:val="en-GB"/>
        </w:rPr>
        <w:t>,</w:t>
      </w:r>
      <w:r w:rsidRPr="00D26D24">
        <w:rPr>
          <w:rFonts w:ascii="Arial" w:hAnsi="Arial"/>
          <w:lang w:val="en-GB"/>
        </w:rPr>
        <w:t xml:space="preserve"> they've never written before, and we've been working with Linda Brogan</w:t>
      </w:r>
      <w:r w:rsidR="00861C0A">
        <w:rPr>
          <w:rFonts w:ascii="Arial" w:hAnsi="Arial"/>
          <w:lang w:val="en-GB"/>
        </w:rPr>
        <w:t>,</w:t>
      </w:r>
      <w:r w:rsidRPr="00D26D24">
        <w:rPr>
          <w:rFonts w:ascii="Arial" w:hAnsi="Arial"/>
          <w:lang w:val="en-GB"/>
        </w:rPr>
        <w:t xml:space="preserve"> who's </w:t>
      </w:r>
      <w:r w:rsidR="00861C0A">
        <w:rPr>
          <w:rFonts w:ascii="Arial" w:hAnsi="Arial"/>
          <w:lang w:val="en-GB"/>
        </w:rPr>
        <w:t xml:space="preserve">edited the books </w:t>
      </w:r>
      <w:r w:rsidRPr="00D26D24">
        <w:rPr>
          <w:rFonts w:ascii="Arial" w:hAnsi="Arial"/>
          <w:lang w:val="en-GB"/>
        </w:rPr>
        <w:t xml:space="preserve">with us. We've been working with Linda for six years and </w:t>
      </w:r>
      <w:r w:rsidR="00861C0A">
        <w:rPr>
          <w:rFonts w:ascii="Arial" w:hAnsi="Arial"/>
          <w:lang w:val="en-GB"/>
        </w:rPr>
        <w:t xml:space="preserve">the </w:t>
      </w:r>
      <w:r w:rsidRPr="00D26D24">
        <w:rPr>
          <w:rFonts w:ascii="Arial" w:hAnsi="Arial"/>
          <w:lang w:val="en-GB"/>
        </w:rPr>
        <w:t>three writers</w:t>
      </w:r>
      <w:r w:rsidR="00861C0A">
        <w:rPr>
          <w:rFonts w:ascii="Arial" w:hAnsi="Arial"/>
          <w:lang w:val="en-GB"/>
        </w:rPr>
        <w:t xml:space="preserve"> </w:t>
      </w:r>
      <w:r w:rsidRPr="00D26D24">
        <w:rPr>
          <w:rFonts w:ascii="Arial" w:hAnsi="Arial"/>
          <w:lang w:val="en-GB"/>
        </w:rPr>
        <w:t>we've been working</w:t>
      </w:r>
      <w:r w:rsidR="00861C0A">
        <w:rPr>
          <w:rFonts w:ascii="Arial" w:hAnsi="Arial"/>
          <w:lang w:val="en-GB"/>
        </w:rPr>
        <w:t xml:space="preserve"> [with]</w:t>
      </w:r>
      <w:r w:rsidRPr="00D26D24">
        <w:rPr>
          <w:rFonts w:ascii="Arial" w:hAnsi="Arial"/>
          <w:lang w:val="en-GB"/>
        </w:rPr>
        <w:t xml:space="preserve"> for two years. And that's how you can get those stories out and about</w:t>
      </w:r>
      <w:r w:rsidR="00861C0A">
        <w:rPr>
          <w:rFonts w:ascii="Arial" w:hAnsi="Arial"/>
          <w:lang w:val="en-GB"/>
        </w:rPr>
        <w:t>,</w:t>
      </w:r>
      <w:r w:rsidRPr="00D26D24">
        <w:rPr>
          <w:rFonts w:ascii="Arial" w:hAnsi="Arial"/>
          <w:lang w:val="en-GB"/>
        </w:rPr>
        <w:t xml:space="preserve"> is working with libraries with Manchester City </w:t>
      </w:r>
      <w:r w:rsidR="00861C0A">
        <w:rPr>
          <w:rFonts w:ascii="Arial" w:hAnsi="Arial"/>
          <w:lang w:val="en-GB"/>
        </w:rPr>
        <w:t>of L</w:t>
      </w:r>
      <w:r w:rsidRPr="00D26D24">
        <w:rPr>
          <w:rFonts w:ascii="Arial" w:hAnsi="Arial"/>
          <w:lang w:val="en-GB"/>
        </w:rPr>
        <w:t xml:space="preserve">iterature. It's those kinds of things that I think are smaller and can be more flexible with. But it's really exciting </w:t>
      </w:r>
      <w:r w:rsidR="00861C0A">
        <w:rPr>
          <w:rFonts w:ascii="Arial" w:hAnsi="Arial"/>
          <w:lang w:val="en-GB"/>
        </w:rPr>
        <w:t>at the same time</w:t>
      </w:r>
      <w:r w:rsidRPr="00D26D24">
        <w:rPr>
          <w:rFonts w:ascii="Arial" w:hAnsi="Arial"/>
          <w:lang w:val="en-GB"/>
        </w:rPr>
        <w:t>.</w:t>
      </w:r>
    </w:p>
    <w:p w14:paraId="042F8C25" w14:textId="77777777" w:rsidR="007C0F54" w:rsidRPr="00D26D24" w:rsidRDefault="007C0F54" w:rsidP="00E4283A">
      <w:pPr>
        <w:spacing w:after="0" w:line="360" w:lineRule="auto"/>
        <w:rPr>
          <w:lang w:val="en-GB"/>
        </w:rPr>
      </w:pPr>
    </w:p>
    <w:p w14:paraId="2F201693" w14:textId="291663E3"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40:2</w:t>
      </w:r>
      <w:r w:rsidR="00861C0A">
        <w:rPr>
          <w:rFonts w:ascii="Arial" w:hAnsi="Arial"/>
          <w:color w:val="5D7284"/>
          <w:lang w:val="en-GB"/>
        </w:rPr>
        <w:t>2</w:t>
      </w:r>
      <w:proofErr w:type="gramEnd"/>
    </w:p>
    <w:p w14:paraId="7D0EC28A" w14:textId="0F656387" w:rsidR="007C0F54" w:rsidRPr="00D26D24" w:rsidRDefault="00861C0A" w:rsidP="00E4283A">
      <w:pPr>
        <w:spacing w:after="0" w:line="360" w:lineRule="auto"/>
        <w:rPr>
          <w:lang w:val="en-GB"/>
        </w:rPr>
      </w:pPr>
      <w:r w:rsidRPr="00D26D24">
        <w:rPr>
          <w:rFonts w:ascii="Arial" w:hAnsi="Arial"/>
          <w:lang w:val="en-GB"/>
        </w:rPr>
        <w:t>Wonderful</w:t>
      </w:r>
      <w:r>
        <w:rPr>
          <w:rFonts w:ascii="Arial" w:hAnsi="Arial"/>
          <w:lang w:val="en-GB"/>
        </w:rPr>
        <w:t xml:space="preserve">. </w:t>
      </w:r>
      <w:r w:rsidR="00000000" w:rsidRPr="00D26D24">
        <w:rPr>
          <w:rFonts w:ascii="Arial" w:hAnsi="Arial"/>
          <w:lang w:val="en-GB"/>
        </w:rPr>
        <w:t>So</w:t>
      </w:r>
      <w:r>
        <w:rPr>
          <w:rFonts w:ascii="Arial" w:hAnsi="Arial"/>
          <w:lang w:val="en-GB"/>
        </w:rPr>
        <w:t xml:space="preserve">, </w:t>
      </w:r>
      <w:r w:rsidR="00000000" w:rsidRPr="00D26D24">
        <w:rPr>
          <w:rFonts w:ascii="Arial" w:hAnsi="Arial"/>
          <w:lang w:val="en-GB"/>
        </w:rPr>
        <w:t>bouncing off of that</w:t>
      </w:r>
      <w:r>
        <w:rPr>
          <w:rFonts w:ascii="Arial" w:hAnsi="Arial"/>
          <w:lang w:val="en-GB"/>
        </w:rPr>
        <w:t xml:space="preserve">, </w:t>
      </w:r>
      <w:r w:rsidR="00000000" w:rsidRPr="00D26D24">
        <w:rPr>
          <w:rFonts w:ascii="Arial" w:hAnsi="Arial"/>
          <w:lang w:val="en-GB"/>
        </w:rPr>
        <w:t>what are some of your personal</w:t>
      </w:r>
      <w:r>
        <w:rPr>
          <w:rFonts w:ascii="Arial" w:hAnsi="Arial"/>
          <w:lang w:val="en-GB"/>
        </w:rPr>
        <w:t>, l</w:t>
      </w:r>
      <w:r w:rsidR="00000000" w:rsidRPr="00D26D24">
        <w:rPr>
          <w:rFonts w:ascii="Arial" w:hAnsi="Arial"/>
          <w:lang w:val="en-GB"/>
        </w:rPr>
        <w:t>ike</w:t>
      </w:r>
      <w:r>
        <w:rPr>
          <w:rFonts w:ascii="Arial" w:hAnsi="Arial"/>
          <w:lang w:val="en-GB"/>
        </w:rPr>
        <w:t>,</w:t>
      </w:r>
      <w:r w:rsidR="00000000" w:rsidRPr="00D26D24">
        <w:rPr>
          <w:rFonts w:ascii="Arial" w:hAnsi="Arial"/>
          <w:lang w:val="en-GB"/>
        </w:rPr>
        <w:t xml:space="preserve"> highlights and triumphs</w:t>
      </w:r>
      <w:r w:rsidR="00C512A7">
        <w:rPr>
          <w:rFonts w:ascii="Arial" w:hAnsi="Arial"/>
          <w:lang w:val="en-GB"/>
        </w:rPr>
        <w:t xml:space="preserve"> with working?</w:t>
      </w:r>
    </w:p>
    <w:p w14:paraId="3A4A30BA" w14:textId="77777777" w:rsidR="007C0F54" w:rsidRPr="00D26D24" w:rsidRDefault="007C0F54" w:rsidP="00E4283A">
      <w:pPr>
        <w:spacing w:after="0" w:line="360" w:lineRule="auto"/>
        <w:rPr>
          <w:lang w:val="en-GB"/>
        </w:rPr>
      </w:pPr>
    </w:p>
    <w:p w14:paraId="4B3C2E81"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40:29</w:t>
      </w:r>
      <w:proofErr w:type="gramEnd"/>
    </w:p>
    <w:p w14:paraId="2BD25854" w14:textId="77777777" w:rsidR="00C512A7" w:rsidRDefault="00000000" w:rsidP="00E4283A">
      <w:pPr>
        <w:spacing w:after="0" w:line="360" w:lineRule="auto"/>
        <w:rPr>
          <w:rFonts w:ascii="Arial" w:hAnsi="Arial"/>
          <w:lang w:val="en-GB"/>
        </w:rPr>
      </w:pPr>
      <w:r w:rsidRPr="00D26D24">
        <w:rPr>
          <w:rFonts w:ascii="Arial" w:hAnsi="Arial"/>
          <w:lang w:val="en-GB"/>
        </w:rPr>
        <w:t>Yeah, I mean, I don't want to sound like</w:t>
      </w:r>
      <w:r w:rsidR="00C512A7">
        <w:rPr>
          <w:rFonts w:ascii="Arial" w:hAnsi="Arial"/>
          <w:lang w:val="en-GB"/>
        </w:rPr>
        <w:t>,</w:t>
      </w:r>
      <w:r w:rsidRPr="00D26D24">
        <w:rPr>
          <w:rFonts w:ascii="Arial" w:hAnsi="Arial"/>
          <w:lang w:val="en-GB"/>
        </w:rPr>
        <w:t xml:space="preserve"> kind of</w:t>
      </w:r>
      <w:r w:rsidR="00C512A7">
        <w:rPr>
          <w:rFonts w:ascii="Arial" w:hAnsi="Arial"/>
          <w:lang w:val="en-GB"/>
        </w:rPr>
        <w:t>,</w:t>
      </w:r>
      <w:r w:rsidRPr="00D26D24">
        <w:rPr>
          <w:rFonts w:ascii="Arial" w:hAnsi="Arial"/>
          <w:lang w:val="en-GB"/>
        </w:rPr>
        <w:t xml:space="preserve"> a Miss World contestant</w:t>
      </w:r>
      <w:r w:rsidR="00C512A7">
        <w:rPr>
          <w:rFonts w:ascii="Arial" w:hAnsi="Arial"/>
          <w:lang w:val="en-GB"/>
        </w:rPr>
        <w:t xml:space="preserve">, but </w:t>
      </w:r>
      <w:r w:rsidRPr="00D26D24">
        <w:rPr>
          <w:rFonts w:ascii="Arial" w:hAnsi="Arial"/>
          <w:lang w:val="en-GB"/>
        </w:rPr>
        <w:t>every boo</w:t>
      </w:r>
      <w:r w:rsidR="00C512A7">
        <w:rPr>
          <w:rFonts w:ascii="Arial" w:hAnsi="Arial"/>
          <w:lang w:val="en-GB"/>
        </w:rPr>
        <w:t>k</w:t>
      </w:r>
      <w:r w:rsidRPr="00D26D24">
        <w:rPr>
          <w:rFonts w:ascii="Arial" w:hAnsi="Arial"/>
          <w:lang w:val="en-GB"/>
        </w:rPr>
        <w:t xml:space="preserve"> that we </w:t>
      </w:r>
      <w:r w:rsidR="00C512A7">
        <w:rPr>
          <w:rFonts w:ascii="Arial" w:hAnsi="Arial"/>
          <w:lang w:val="en-GB"/>
        </w:rPr>
        <w:t xml:space="preserve">publish and </w:t>
      </w:r>
      <w:r w:rsidRPr="00D26D24">
        <w:rPr>
          <w:rFonts w:ascii="Arial" w:hAnsi="Arial"/>
          <w:lang w:val="en-GB"/>
        </w:rPr>
        <w:t>put onto a bookshelf is a triumph, because those writers probably wouldn't have had their books published if they had gone the traditional route. I'm not saying they wouldn't have</w:t>
      </w:r>
      <w:r w:rsidR="00C512A7">
        <w:rPr>
          <w:rFonts w:ascii="Arial" w:hAnsi="Arial"/>
          <w:lang w:val="en-GB"/>
        </w:rPr>
        <w:t>,</w:t>
      </w:r>
      <w:r w:rsidRPr="00D26D24">
        <w:rPr>
          <w:rFonts w:ascii="Arial" w:hAnsi="Arial"/>
          <w:lang w:val="en-GB"/>
        </w:rPr>
        <w:t xml:space="preserve"> but chances are, </w:t>
      </w:r>
      <w:r w:rsidR="00C512A7">
        <w:rPr>
          <w:rFonts w:ascii="Arial" w:hAnsi="Arial"/>
          <w:lang w:val="en-GB"/>
        </w:rPr>
        <w:t>it</w:t>
      </w:r>
      <w:r w:rsidRPr="00D26D24">
        <w:rPr>
          <w:rFonts w:ascii="Arial" w:hAnsi="Arial"/>
          <w:lang w:val="en-GB"/>
        </w:rPr>
        <w:t xml:space="preserve"> would have been more difficult. </w:t>
      </w:r>
      <w:proofErr w:type="gramStart"/>
      <w:r w:rsidRPr="00D26D24">
        <w:rPr>
          <w:rFonts w:ascii="Arial" w:hAnsi="Arial"/>
          <w:lang w:val="en-GB"/>
        </w:rPr>
        <w:t>So</w:t>
      </w:r>
      <w:proofErr w:type="gramEnd"/>
      <w:r w:rsidRPr="00D26D24">
        <w:rPr>
          <w:rFonts w:ascii="Arial" w:hAnsi="Arial"/>
          <w:lang w:val="en-GB"/>
        </w:rPr>
        <w:t xml:space="preserve"> every book</w:t>
      </w:r>
      <w:r w:rsidR="00C512A7">
        <w:rPr>
          <w:rFonts w:ascii="Arial" w:hAnsi="Arial"/>
          <w:lang w:val="en-GB"/>
        </w:rPr>
        <w:t>,</w:t>
      </w:r>
      <w:r w:rsidRPr="00D26D24">
        <w:rPr>
          <w:rFonts w:ascii="Arial" w:hAnsi="Arial"/>
          <w:lang w:val="en-GB"/>
        </w:rPr>
        <w:t xml:space="preserve"> for me</w:t>
      </w:r>
      <w:r w:rsidR="00C512A7">
        <w:rPr>
          <w:rFonts w:ascii="Arial" w:hAnsi="Arial"/>
          <w:lang w:val="en-GB"/>
        </w:rPr>
        <w:t>,</w:t>
      </w:r>
      <w:r w:rsidRPr="00D26D24">
        <w:rPr>
          <w:rFonts w:ascii="Arial" w:hAnsi="Arial"/>
          <w:lang w:val="en-GB"/>
        </w:rPr>
        <w:t xml:space="preserve"> is a triumph. And I know that sounds odd, </w:t>
      </w:r>
      <w:r w:rsidRPr="00D26D24">
        <w:rPr>
          <w:rFonts w:ascii="Arial" w:hAnsi="Arial"/>
          <w:lang w:val="en-GB"/>
        </w:rPr>
        <w:lastRenderedPageBreak/>
        <w:t xml:space="preserve">but it's true because we love everything we've published. But the big, </w:t>
      </w:r>
      <w:r w:rsidR="00C512A7">
        <w:rPr>
          <w:rFonts w:ascii="Arial" w:hAnsi="Arial"/>
          <w:lang w:val="en-GB"/>
        </w:rPr>
        <w:t>the</w:t>
      </w:r>
      <w:r w:rsidRPr="00D26D24">
        <w:rPr>
          <w:rFonts w:ascii="Arial" w:hAnsi="Arial"/>
          <w:lang w:val="en-GB"/>
        </w:rPr>
        <w:t xml:space="preserve"> three big standouts are Benjamin </w:t>
      </w:r>
      <w:r w:rsidR="00C512A7">
        <w:rPr>
          <w:rFonts w:ascii="Arial" w:hAnsi="Arial"/>
          <w:lang w:val="en-GB"/>
        </w:rPr>
        <w:t xml:space="preserve">Myers’ </w:t>
      </w:r>
      <w:proofErr w:type="gramStart"/>
      <w:r w:rsidR="00C512A7" w:rsidRPr="00C512A7">
        <w:rPr>
          <w:rFonts w:ascii="Arial" w:hAnsi="Arial"/>
          <w:i/>
          <w:iCs/>
          <w:lang w:val="en-GB"/>
        </w:rPr>
        <w:t>T</w:t>
      </w:r>
      <w:r w:rsidRPr="00C512A7">
        <w:rPr>
          <w:rFonts w:ascii="Arial" w:hAnsi="Arial"/>
          <w:i/>
          <w:iCs/>
          <w:lang w:val="en-GB"/>
        </w:rPr>
        <w:t>he</w:t>
      </w:r>
      <w:proofErr w:type="gramEnd"/>
      <w:r w:rsidRPr="00C512A7">
        <w:rPr>
          <w:rFonts w:ascii="Arial" w:hAnsi="Arial"/>
          <w:i/>
          <w:iCs/>
          <w:lang w:val="en-GB"/>
        </w:rPr>
        <w:t xml:space="preserve"> </w:t>
      </w:r>
      <w:r w:rsidR="00C512A7" w:rsidRPr="00C512A7">
        <w:rPr>
          <w:rFonts w:ascii="Arial" w:hAnsi="Arial"/>
          <w:i/>
          <w:iCs/>
          <w:lang w:val="en-GB"/>
        </w:rPr>
        <w:t>G</w:t>
      </w:r>
      <w:r w:rsidRPr="00C512A7">
        <w:rPr>
          <w:rFonts w:ascii="Arial" w:hAnsi="Arial"/>
          <w:i/>
          <w:iCs/>
          <w:lang w:val="en-GB"/>
        </w:rPr>
        <w:t xml:space="preserve">allows </w:t>
      </w:r>
      <w:r w:rsidR="00C512A7" w:rsidRPr="00C512A7">
        <w:rPr>
          <w:rFonts w:ascii="Arial" w:hAnsi="Arial"/>
          <w:i/>
          <w:iCs/>
          <w:lang w:val="en-GB"/>
        </w:rPr>
        <w:t>P</w:t>
      </w:r>
      <w:r w:rsidRPr="00C512A7">
        <w:rPr>
          <w:rFonts w:ascii="Arial" w:hAnsi="Arial"/>
          <w:i/>
          <w:iCs/>
          <w:lang w:val="en-GB"/>
        </w:rPr>
        <w:t>ole</w:t>
      </w:r>
      <w:r w:rsidRPr="00D26D24">
        <w:rPr>
          <w:rFonts w:ascii="Arial" w:hAnsi="Arial"/>
          <w:lang w:val="en-GB"/>
        </w:rPr>
        <w:t>, which we published in 2017, which is historical fiction. It's about a local story based in Calderdale</w:t>
      </w:r>
      <w:r w:rsidR="00C512A7">
        <w:rPr>
          <w:rFonts w:ascii="Arial" w:hAnsi="Arial"/>
          <w:lang w:val="en-GB"/>
        </w:rPr>
        <w:t>,</w:t>
      </w:r>
      <w:r w:rsidRPr="00D26D24">
        <w:rPr>
          <w:rFonts w:ascii="Arial" w:hAnsi="Arial"/>
          <w:lang w:val="en-GB"/>
        </w:rPr>
        <w:t xml:space="preserve"> about the coin</w:t>
      </w:r>
      <w:r w:rsidR="00C512A7">
        <w:rPr>
          <w:rFonts w:ascii="Arial" w:hAnsi="Arial"/>
          <w:lang w:val="en-GB"/>
        </w:rPr>
        <w:t>ers,</w:t>
      </w:r>
      <w:r w:rsidRPr="00D26D24">
        <w:rPr>
          <w:rFonts w:ascii="Arial" w:hAnsi="Arial"/>
          <w:lang w:val="en-GB"/>
        </w:rPr>
        <w:t xml:space="preserve"> David </w:t>
      </w:r>
      <w:r w:rsidR="00C512A7">
        <w:rPr>
          <w:rFonts w:ascii="Arial" w:hAnsi="Arial"/>
          <w:lang w:val="en-GB"/>
        </w:rPr>
        <w:t>Harley</w:t>
      </w:r>
      <w:r w:rsidRPr="00D26D24">
        <w:rPr>
          <w:rFonts w:ascii="Arial" w:hAnsi="Arial"/>
          <w:lang w:val="en-GB"/>
        </w:rPr>
        <w:t xml:space="preserve"> was called the King of the coin</w:t>
      </w:r>
      <w:r w:rsidR="00C512A7">
        <w:rPr>
          <w:rFonts w:ascii="Arial" w:hAnsi="Arial"/>
          <w:lang w:val="en-GB"/>
        </w:rPr>
        <w:t>er</w:t>
      </w:r>
      <w:r w:rsidRPr="00D26D24">
        <w:rPr>
          <w:rFonts w:ascii="Arial" w:hAnsi="Arial"/>
          <w:lang w:val="en-GB"/>
        </w:rPr>
        <w:t xml:space="preserve">, and they were clipping coins and making their own currency and it brought down the economy of West Yorkshire. And the Bank of England was so panicky that they sent </w:t>
      </w:r>
      <w:r w:rsidR="00C512A7">
        <w:rPr>
          <w:rFonts w:ascii="Arial" w:hAnsi="Arial"/>
          <w:lang w:val="en-GB"/>
        </w:rPr>
        <w:t>a</w:t>
      </w:r>
      <w:r w:rsidRPr="00D26D24">
        <w:rPr>
          <w:rFonts w:ascii="Arial" w:hAnsi="Arial"/>
          <w:lang w:val="en-GB"/>
        </w:rPr>
        <w:t xml:space="preserve">ll the king's horses and all the king's men </w:t>
      </w:r>
      <w:r w:rsidR="00C512A7">
        <w:rPr>
          <w:rFonts w:ascii="Arial" w:hAnsi="Arial"/>
          <w:lang w:val="en-GB"/>
        </w:rPr>
        <w:t xml:space="preserve">up </w:t>
      </w:r>
      <w:r w:rsidRPr="00D26D24">
        <w:rPr>
          <w:rFonts w:ascii="Arial" w:hAnsi="Arial"/>
          <w:lang w:val="en-GB"/>
        </w:rPr>
        <w:t xml:space="preserve">to the village down the road, </w:t>
      </w:r>
      <w:r w:rsidR="00C512A7">
        <w:rPr>
          <w:rFonts w:ascii="Arial" w:hAnsi="Arial"/>
          <w:lang w:val="en-GB"/>
        </w:rPr>
        <w:t xml:space="preserve">Mytholmroyd in Cragg Vale. </w:t>
      </w:r>
      <w:r w:rsidRPr="00D26D24">
        <w:rPr>
          <w:rFonts w:ascii="Arial" w:hAnsi="Arial"/>
          <w:lang w:val="en-GB"/>
        </w:rPr>
        <w:t xml:space="preserve">And they </w:t>
      </w:r>
      <w:r w:rsidR="00C512A7">
        <w:rPr>
          <w:rFonts w:ascii="Arial" w:hAnsi="Arial"/>
          <w:lang w:val="en-GB"/>
        </w:rPr>
        <w:t>hanged</w:t>
      </w:r>
      <w:r w:rsidRPr="00D26D24">
        <w:rPr>
          <w:rFonts w:ascii="Arial" w:hAnsi="Arial"/>
          <w:lang w:val="en-GB"/>
        </w:rPr>
        <w:t xml:space="preserve"> David Hartley in York in 1767. And we published a book</w:t>
      </w:r>
      <w:r w:rsidR="00C512A7">
        <w:rPr>
          <w:rFonts w:ascii="Arial" w:hAnsi="Arial"/>
          <w:lang w:val="en-GB"/>
        </w:rPr>
        <w:t>,</w:t>
      </w:r>
      <w:r w:rsidRPr="00D26D24">
        <w:rPr>
          <w:rFonts w:ascii="Arial" w:hAnsi="Arial"/>
          <w:lang w:val="en-GB"/>
        </w:rPr>
        <w:t xml:space="preserve"> Ben reimagined the story, and it won the world's biggest literary prize for historical fiction, the Walter Scott </w:t>
      </w:r>
      <w:r w:rsidR="00C512A7">
        <w:rPr>
          <w:rFonts w:ascii="Arial" w:hAnsi="Arial"/>
          <w:lang w:val="en-GB"/>
        </w:rPr>
        <w:t>P</w:t>
      </w:r>
      <w:r w:rsidRPr="00D26D24">
        <w:rPr>
          <w:rFonts w:ascii="Arial" w:hAnsi="Arial"/>
          <w:lang w:val="en-GB"/>
        </w:rPr>
        <w:t xml:space="preserve">rize, and he won </w:t>
      </w:r>
      <w:r w:rsidR="00C512A7">
        <w:rPr>
          <w:rFonts w:ascii="Arial" w:hAnsi="Arial"/>
          <w:lang w:val="en-GB"/>
        </w:rPr>
        <w:t>£</w:t>
      </w:r>
      <w:r w:rsidRPr="00D26D24">
        <w:rPr>
          <w:rFonts w:ascii="Arial" w:hAnsi="Arial"/>
          <w:lang w:val="en-GB"/>
        </w:rPr>
        <w:t xml:space="preserve">25,000. So that was absolutely brilliant. And then all the big publishers came and offered him huge money. And he kept us in the loop and he's now published by Bloomsbury. And his first book with Bloomsbury was a book called </w:t>
      </w:r>
      <w:r w:rsidR="00C512A7" w:rsidRPr="00C512A7">
        <w:rPr>
          <w:rFonts w:ascii="Arial" w:hAnsi="Arial"/>
          <w:i/>
          <w:iCs/>
          <w:lang w:val="en-GB"/>
        </w:rPr>
        <w:t>T</w:t>
      </w:r>
      <w:r w:rsidRPr="00C512A7">
        <w:rPr>
          <w:rFonts w:ascii="Arial" w:hAnsi="Arial"/>
          <w:i/>
          <w:iCs/>
          <w:lang w:val="en-GB"/>
        </w:rPr>
        <w:t xml:space="preserve">he </w:t>
      </w:r>
      <w:r w:rsidR="00C512A7" w:rsidRPr="00C512A7">
        <w:rPr>
          <w:rFonts w:ascii="Arial" w:hAnsi="Arial"/>
          <w:i/>
          <w:iCs/>
          <w:lang w:val="en-GB"/>
        </w:rPr>
        <w:t>O</w:t>
      </w:r>
      <w:r w:rsidRPr="00C512A7">
        <w:rPr>
          <w:rFonts w:ascii="Arial" w:hAnsi="Arial"/>
          <w:i/>
          <w:iCs/>
          <w:lang w:val="en-GB"/>
        </w:rPr>
        <w:t>ffing</w:t>
      </w:r>
      <w:r w:rsidRPr="00D26D24">
        <w:rPr>
          <w:rFonts w:ascii="Arial" w:hAnsi="Arial"/>
          <w:lang w:val="en-GB"/>
        </w:rPr>
        <w:t xml:space="preserve">. And </w:t>
      </w:r>
      <w:r w:rsidR="00C512A7" w:rsidRPr="00C512A7">
        <w:rPr>
          <w:rFonts w:ascii="Arial" w:hAnsi="Arial"/>
          <w:i/>
          <w:iCs/>
          <w:lang w:val="en-GB"/>
        </w:rPr>
        <w:t>The O</w:t>
      </w:r>
      <w:r w:rsidRPr="00C512A7">
        <w:rPr>
          <w:rFonts w:ascii="Arial" w:hAnsi="Arial"/>
          <w:i/>
          <w:iCs/>
          <w:lang w:val="en-GB"/>
        </w:rPr>
        <w:t>ffing</w:t>
      </w:r>
      <w:r w:rsidRPr="00D26D24">
        <w:rPr>
          <w:rFonts w:ascii="Arial" w:hAnsi="Arial"/>
          <w:lang w:val="en-GB"/>
        </w:rPr>
        <w:t xml:space="preserve"> sold over 350,000 copies in Germany.</w:t>
      </w:r>
    </w:p>
    <w:p w14:paraId="112929FF" w14:textId="709D48BC" w:rsidR="00C512A7" w:rsidRDefault="00C512A7" w:rsidP="00E4283A">
      <w:pPr>
        <w:spacing w:after="0" w:line="360" w:lineRule="auto"/>
        <w:rPr>
          <w:rFonts w:ascii="Arial" w:hAnsi="Arial"/>
          <w:lang w:val="en-GB"/>
        </w:rPr>
      </w:pPr>
    </w:p>
    <w:p w14:paraId="5CFC41EA" w14:textId="75700108" w:rsidR="00C512A7" w:rsidRPr="00C512A7" w:rsidRDefault="00C512A7"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42:</w:t>
      </w:r>
      <w:r>
        <w:rPr>
          <w:rFonts w:ascii="Arial" w:hAnsi="Arial"/>
          <w:color w:val="5D7284"/>
          <w:lang w:val="en-GB"/>
        </w:rPr>
        <w:t>04</w:t>
      </w:r>
      <w:proofErr w:type="gramEnd"/>
    </w:p>
    <w:p w14:paraId="0686ABBE" w14:textId="0556DE5D" w:rsidR="00C512A7" w:rsidRDefault="00000000" w:rsidP="00E4283A">
      <w:pPr>
        <w:spacing w:after="0" w:line="360" w:lineRule="auto"/>
        <w:rPr>
          <w:rFonts w:ascii="Arial" w:hAnsi="Arial"/>
          <w:lang w:val="en-GB"/>
        </w:rPr>
      </w:pPr>
      <w:r w:rsidRPr="00D26D24">
        <w:rPr>
          <w:rFonts w:ascii="Arial" w:hAnsi="Arial"/>
          <w:lang w:val="en-GB"/>
        </w:rPr>
        <w:t>Wow</w:t>
      </w:r>
      <w:r w:rsidR="00C512A7">
        <w:rPr>
          <w:rFonts w:ascii="Arial" w:hAnsi="Arial"/>
          <w:lang w:val="en-GB"/>
        </w:rPr>
        <w:t>.</w:t>
      </w:r>
    </w:p>
    <w:p w14:paraId="39582381" w14:textId="2AF799B5" w:rsidR="00C512A7" w:rsidRDefault="00C512A7" w:rsidP="00E4283A">
      <w:pPr>
        <w:spacing w:after="0" w:line="360" w:lineRule="auto"/>
        <w:rPr>
          <w:rFonts w:ascii="Arial" w:hAnsi="Arial"/>
          <w:lang w:val="en-GB"/>
        </w:rPr>
      </w:pPr>
    </w:p>
    <w:p w14:paraId="77D077E3" w14:textId="2EE07EDF" w:rsidR="00C512A7" w:rsidRPr="00C512A7" w:rsidRDefault="00C512A7"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4</w:t>
      </w:r>
      <w:r>
        <w:rPr>
          <w:rFonts w:ascii="Arial" w:hAnsi="Arial"/>
          <w:color w:val="5D7284"/>
          <w:lang w:val="en-GB"/>
        </w:rPr>
        <w:t>2</w:t>
      </w:r>
      <w:r w:rsidRPr="00D26D24">
        <w:rPr>
          <w:rFonts w:ascii="Arial" w:hAnsi="Arial"/>
          <w:color w:val="5D7284"/>
          <w:lang w:val="en-GB"/>
        </w:rPr>
        <w:t>:</w:t>
      </w:r>
      <w:r>
        <w:rPr>
          <w:rFonts w:ascii="Arial" w:hAnsi="Arial"/>
          <w:color w:val="5D7284"/>
          <w:lang w:val="en-GB"/>
        </w:rPr>
        <w:t>05</w:t>
      </w:r>
      <w:proofErr w:type="gramEnd"/>
    </w:p>
    <w:p w14:paraId="5ED0EA05" w14:textId="2AC9A47A" w:rsidR="007C0F54" w:rsidRPr="00D26D24" w:rsidRDefault="00000000" w:rsidP="00E4283A">
      <w:pPr>
        <w:spacing w:after="0" w:line="360" w:lineRule="auto"/>
        <w:rPr>
          <w:lang w:val="en-GB"/>
        </w:rPr>
      </w:pPr>
      <w:r w:rsidRPr="00D26D24">
        <w:rPr>
          <w:rFonts w:ascii="Arial" w:hAnsi="Arial"/>
          <w:lang w:val="en-GB"/>
        </w:rPr>
        <w:t>I think Ben is the biggest non</w:t>
      </w:r>
      <w:r w:rsidR="00C512A7">
        <w:rPr>
          <w:rFonts w:ascii="Arial" w:hAnsi="Arial"/>
          <w:lang w:val="en-GB"/>
        </w:rPr>
        <w:t>-</w:t>
      </w:r>
      <w:r w:rsidRPr="00D26D24">
        <w:rPr>
          <w:rFonts w:ascii="Arial" w:hAnsi="Arial"/>
          <w:lang w:val="en-GB"/>
        </w:rPr>
        <w:t>German author in Germany</w:t>
      </w:r>
      <w:r w:rsidR="00C512A7">
        <w:rPr>
          <w:rFonts w:ascii="Arial" w:hAnsi="Arial"/>
          <w:lang w:val="en-GB"/>
        </w:rPr>
        <w:t>, a</w:t>
      </w:r>
      <w:r w:rsidRPr="00D26D24">
        <w:rPr>
          <w:rFonts w:ascii="Arial" w:hAnsi="Arial"/>
          <w:lang w:val="en-GB"/>
        </w:rPr>
        <w:t>nd that is just phenomenal. It's just phenomenal. And I'm just really chuffed that we're part of Ben's</w:t>
      </w:r>
      <w:r w:rsidR="00C512A7">
        <w:rPr>
          <w:rFonts w:ascii="Arial" w:hAnsi="Arial"/>
          <w:lang w:val="en-GB"/>
        </w:rPr>
        <w:t>,</w:t>
      </w:r>
      <w:r w:rsidRPr="00D26D24">
        <w:rPr>
          <w:rFonts w:ascii="Arial" w:hAnsi="Arial"/>
          <w:lang w:val="en-GB"/>
        </w:rPr>
        <w:t xml:space="preserve"> kind of</w:t>
      </w:r>
      <w:r w:rsidR="00C512A7">
        <w:rPr>
          <w:rFonts w:ascii="Arial" w:hAnsi="Arial"/>
          <w:lang w:val="en-GB"/>
        </w:rPr>
        <w:t>,</w:t>
      </w:r>
      <w:r w:rsidRPr="00D26D24">
        <w:rPr>
          <w:rFonts w:ascii="Arial" w:hAnsi="Arial"/>
          <w:lang w:val="en-GB"/>
        </w:rPr>
        <w:t xml:space="preserve"> publishing history</w:t>
      </w:r>
      <w:r w:rsidR="00C512A7">
        <w:rPr>
          <w:rFonts w:ascii="Arial" w:hAnsi="Arial"/>
          <w:lang w:val="en-GB"/>
        </w:rPr>
        <w:t>,</w:t>
      </w:r>
      <w:r w:rsidRPr="00D26D24">
        <w:rPr>
          <w:rFonts w:ascii="Arial" w:hAnsi="Arial"/>
          <w:lang w:val="en-GB"/>
        </w:rPr>
        <w:t xml:space="preserve"> because we published </w:t>
      </w:r>
      <w:r w:rsidR="00C512A7" w:rsidRPr="00C512A7">
        <w:rPr>
          <w:rFonts w:ascii="Arial" w:hAnsi="Arial"/>
          <w:i/>
          <w:iCs/>
          <w:lang w:val="en-GB"/>
        </w:rPr>
        <w:t>Pig Iron</w:t>
      </w:r>
      <w:r w:rsidRPr="00D26D24">
        <w:rPr>
          <w:rFonts w:ascii="Arial" w:hAnsi="Arial"/>
          <w:lang w:val="en-GB"/>
        </w:rPr>
        <w:t xml:space="preserve"> in 2012</w:t>
      </w:r>
      <w:r w:rsidR="00C512A7">
        <w:rPr>
          <w:rFonts w:ascii="Arial" w:hAnsi="Arial"/>
          <w:lang w:val="en-GB"/>
        </w:rPr>
        <w:t>, w</w:t>
      </w:r>
      <w:r w:rsidRPr="00D26D24">
        <w:rPr>
          <w:rFonts w:ascii="Arial" w:hAnsi="Arial"/>
          <w:lang w:val="en-GB"/>
        </w:rPr>
        <w:t xml:space="preserve">e published </w:t>
      </w:r>
      <w:r w:rsidR="00C512A7" w:rsidRPr="00C512A7">
        <w:rPr>
          <w:rFonts w:ascii="Arial" w:hAnsi="Arial"/>
          <w:i/>
          <w:iCs/>
          <w:lang w:val="en-GB"/>
        </w:rPr>
        <w:t>B</w:t>
      </w:r>
      <w:r w:rsidRPr="00C512A7">
        <w:rPr>
          <w:rFonts w:ascii="Arial" w:hAnsi="Arial"/>
          <w:i/>
          <w:iCs/>
          <w:lang w:val="en-GB"/>
        </w:rPr>
        <w:t>e</w:t>
      </w:r>
      <w:r w:rsidR="00C512A7">
        <w:rPr>
          <w:rFonts w:ascii="Arial" w:hAnsi="Arial"/>
          <w:i/>
          <w:iCs/>
          <w:lang w:val="en-GB"/>
        </w:rPr>
        <w:t>a</w:t>
      </w:r>
      <w:r w:rsidRPr="00C512A7">
        <w:rPr>
          <w:rFonts w:ascii="Arial" w:hAnsi="Arial"/>
          <w:i/>
          <w:iCs/>
          <w:lang w:val="en-GB"/>
        </w:rPr>
        <w:t>stings</w:t>
      </w:r>
      <w:r w:rsidRPr="00D26D24">
        <w:rPr>
          <w:rFonts w:ascii="Arial" w:hAnsi="Arial"/>
          <w:lang w:val="en-GB"/>
        </w:rPr>
        <w:t xml:space="preserve">, in 2015. And we published </w:t>
      </w:r>
      <w:r w:rsidR="00C512A7" w:rsidRPr="00C512A7">
        <w:rPr>
          <w:rFonts w:ascii="Arial" w:hAnsi="Arial"/>
          <w:i/>
          <w:iCs/>
          <w:lang w:val="en-GB"/>
        </w:rPr>
        <w:t>The</w:t>
      </w:r>
      <w:r w:rsidRPr="00C512A7">
        <w:rPr>
          <w:rFonts w:ascii="Arial" w:hAnsi="Arial"/>
          <w:i/>
          <w:iCs/>
          <w:lang w:val="en-GB"/>
        </w:rPr>
        <w:t xml:space="preserve"> </w:t>
      </w:r>
      <w:r w:rsidR="00C512A7" w:rsidRPr="00C512A7">
        <w:rPr>
          <w:rFonts w:ascii="Arial" w:hAnsi="Arial"/>
          <w:i/>
          <w:iCs/>
          <w:lang w:val="en-GB"/>
        </w:rPr>
        <w:t>Gallows</w:t>
      </w:r>
      <w:r w:rsidRPr="00C512A7">
        <w:rPr>
          <w:rFonts w:ascii="Arial" w:hAnsi="Arial"/>
          <w:i/>
          <w:iCs/>
          <w:lang w:val="en-GB"/>
        </w:rPr>
        <w:t xml:space="preserve"> </w:t>
      </w:r>
      <w:r w:rsidR="00C512A7" w:rsidRPr="00C512A7">
        <w:rPr>
          <w:rFonts w:ascii="Arial" w:hAnsi="Arial"/>
          <w:i/>
          <w:iCs/>
          <w:lang w:val="en-GB"/>
        </w:rPr>
        <w:t>Pole</w:t>
      </w:r>
      <w:r w:rsidRPr="00D26D24">
        <w:rPr>
          <w:rFonts w:ascii="Arial" w:hAnsi="Arial"/>
          <w:lang w:val="en-GB"/>
        </w:rPr>
        <w:t xml:space="preserve"> in 2017. The BBC</w:t>
      </w:r>
      <w:r w:rsidR="00C512A7">
        <w:rPr>
          <w:rFonts w:ascii="Arial" w:hAnsi="Arial"/>
          <w:lang w:val="en-GB"/>
        </w:rPr>
        <w:t xml:space="preserve"> have </w:t>
      </w:r>
      <w:r w:rsidRPr="00D26D24">
        <w:rPr>
          <w:rFonts w:ascii="Arial" w:hAnsi="Arial"/>
          <w:lang w:val="en-GB"/>
        </w:rPr>
        <w:t xml:space="preserve">just filmed </w:t>
      </w:r>
      <w:r w:rsidR="00C512A7" w:rsidRPr="00C512A7">
        <w:rPr>
          <w:rFonts w:ascii="Arial" w:hAnsi="Arial"/>
          <w:i/>
          <w:iCs/>
          <w:lang w:val="en-GB"/>
        </w:rPr>
        <w:t>The Gallows Pole</w:t>
      </w:r>
      <w:r w:rsidRPr="00D26D24">
        <w:rPr>
          <w:rFonts w:ascii="Arial" w:hAnsi="Arial"/>
          <w:lang w:val="en-GB"/>
        </w:rPr>
        <w:t>. It's been directed by Shane Meadows. It's a six</w:t>
      </w:r>
      <w:r w:rsidR="00C512A7">
        <w:rPr>
          <w:rFonts w:ascii="Arial" w:hAnsi="Arial"/>
          <w:lang w:val="en-GB"/>
        </w:rPr>
        <w:t>-</w:t>
      </w:r>
      <w:r w:rsidRPr="00D26D24">
        <w:rPr>
          <w:rFonts w:ascii="Arial" w:hAnsi="Arial"/>
          <w:lang w:val="en-GB"/>
        </w:rPr>
        <w:t>part series, and I think it's coming on next spring. So that'll be on the television. That'll be our first TV</w:t>
      </w:r>
      <w:r w:rsidR="00C512A7">
        <w:rPr>
          <w:rFonts w:ascii="Arial" w:hAnsi="Arial"/>
          <w:lang w:val="en-GB"/>
        </w:rPr>
        <w:t>, k</w:t>
      </w:r>
      <w:r w:rsidRPr="00D26D24">
        <w:rPr>
          <w:rFonts w:ascii="Arial" w:hAnsi="Arial"/>
          <w:lang w:val="en-GB"/>
        </w:rPr>
        <w:t>ind of</w:t>
      </w:r>
      <w:r w:rsidR="00C512A7">
        <w:rPr>
          <w:rFonts w:ascii="Arial" w:hAnsi="Arial"/>
          <w:lang w:val="en-GB"/>
        </w:rPr>
        <w:t xml:space="preserve">, </w:t>
      </w:r>
      <w:r w:rsidRPr="00D26D24">
        <w:rPr>
          <w:rFonts w:ascii="Arial" w:hAnsi="Arial"/>
          <w:lang w:val="en-GB"/>
        </w:rPr>
        <w:t>like, it's not our production, but we're part of the whole thing</w:t>
      </w:r>
      <w:r w:rsidR="00C512A7">
        <w:rPr>
          <w:rFonts w:ascii="Arial" w:hAnsi="Arial"/>
          <w:lang w:val="en-GB"/>
        </w:rPr>
        <w:t>.</w:t>
      </w:r>
    </w:p>
    <w:p w14:paraId="0FAEB5E2" w14:textId="77777777" w:rsidR="007C0F54" w:rsidRPr="00D26D24" w:rsidRDefault="007C0F54" w:rsidP="00E4283A">
      <w:pPr>
        <w:spacing w:after="0" w:line="360" w:lineRule="auto"/>
        <w:rPr>
          <w:lang w:val="en-GB"/>
        </w:rPr>
      </w:pPr>
    </w:p>
    <w:p w14:paraId="3C846071"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42:42</w:t>
      </w:r>
      <w:proofErr w:type="gramEnd"/>
    </w:p>
    <w:p w14:paraId="3D749183" w14:textId="79EE5D55" w:rsidR="007C0F54" w:rsidRPr="00D26D24" w:rsidRDefault="00C512A7" w:rsidP="00E4283A">
      <w:pPr>
        <w:spacing w:after="0" w:line="360" w:lineRule="auto"/>
        <w:rPr>
          <w:lang w:val="en-GB"/>
        </w:rPr>
      </w:pPr>
      <w:r>
        <w:rPr>
          <w:rFonts w:ascii="Arial" w:hAnsi="Arial"/>
          <w:lang w:val="en-GB"/>
        </w:rPr>
        <w:t>A part of</w:t>
      </w:r>
      <w:r w:rsidR="00000000" w:rsidRPr="00D26D24">
        <w:rPr>
          <w:rFonts w:ascii="Arial" w:hAnsi="Arial"/>
          <w:lang w:val="en-GB"/>
        </w:rPr>
        <w:t xml:space="preserve"> the writing journey.</w:t>
      </w:r>
    </w:p>
    <w:p w14:paraId="3BFF2CDA" w14:textId="77777777" w:rsidR="007C0F54" w:rsidRPr="00D26D24" w:rsidRDefault="007C0F54" w:rsidP="00E4283A">
      <w:pPr>
        <w:spacing w:after="0" w:line="360" w:lineRule="auto"/>
        <w:rPr>
          <w:lang w:val="en-GB"/>
        </w:rPr>
      </w:pPr>
    </w:p>
    <w:p w14:paraId="47686E01"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42:44</w:t>
      </w:r>
      <w:proofErr w:type="gramEnd"/>
    </w:p>
    <w:p w14:paraId="4E94CBA5" w14:textId="77777777" w:rsidR="005D2A45" w:rsidRDefault="00000000" w:rsidP="00E4283A">
      <w:pPr>
        <w:spacing w:after="0" w:line="360" w:lineRule="auto"/>
        <w:rPr>
          <w:rFonts w:ascii="Arial" w:hAnsi="Arial"/>
          <w:lang w:val="en-GB"/>
        </w:rPr>
      </w:pPr>
      <w:r w:rsidRPr="00D26D24">
        <w:rPr>
          <w:rFonts w:ascii="Arial" w:hAnsi="Arial"/>
          <w:lang w:val="en-GB"/>
        </w:rPr>
        <w:t>Yeah. And then to see Ben move on to</w:t>
      </w:r>
      <w:r w:rsidR="00F65A45">
        <w:rPr>
          <w:rFonts w:ascii="Arial" w:hAnsi="Arial"/>
          <w:lang w:val="en-GB"/>
        </w:rPr>
        <w:t>,</w:t>
      </w:r>
      <w:r w:rsidRPr="00D26D24">
        <w:rPr>
          <w:rFonts w:ascii="Arial" w:hAnsi="Arial"/>
          <w:lang w:val="en-GB"/>
        </w:rPr>
        <w:t xml:space="preserve"> you know, the, the wonderful success with </w:t>
      </w:r>
      <w:r w:rsidR="00F65A45">
        <w:rPr>
          <w:rFonts w:ascii="Arial" w:hAnsi="Arial"/>
          <w:lang w:val="en-GB"/>
        </w:rPr>
        <w:t xml:space="preserve">Bloomsbury </w:t>
      </w:r>
      <w:r w:rsidRPr="00D26D24">
        <w:rPr>
          <w:rFonts w:ascii="Arial" w:hAnsi="Arial"/>
          <w:lang w:val="en-GB"/>
        </w:rPr>
        <w:t>is fantastic. I did ask the editor of Bloomsbury why they didn't</w:t>
      </w:r>
      <w:r w:rsidR="00F65A45">
        <w:rPr>
          <w:rFonts w:ascii="Arial" w:hAnsi="Arial"/>
          <w:lang w:val="en-GB"/>
        </w:rPr>
        <w:t>, s</w:t>
      </w:r>
      <w:r w:rsidRPr="00D26D24">
        <w:rPr>
          <w:rFonts w:ascii="Arial" w:hAnsi="Arial"/>
          <w:lang w:val="en-GB"/>
        </w:rPr>
        <w:t xml:space="preserve">he said she loved Ben's work, you know, going back to </w:t>
      </w:r>
      <w:r w:rsidR="00F65A45" w:rsidRPr="00F65A45">
        <w:rPr>
          <w:rFonts w:ascii="Arial" w:hAnsi="Arial"/>
          <w:i/>
          <w:iCs/>
          <w:lang w:val="en-GB"/>
        </w:rPr>
        <w:t>Pig Iron</w:t>
      </w:r>
      <w:r w:rsidR="00F65A45">
        <w:rPr>
          <w:rFonts w:ascii="Arial" w:hAnsi="Arial"/>
          <w:lang w:val="en-GB"/>
        </w:rPr>
        <w:t xml:space="preserve">, I said, ‘Well why didn’t you published </w:t>
      </w:r>
      <w:r w:rsidR="00F65A45">
        <w:rPr>
          <w:rFonts w:ascii="Arial" w:hAnsi="Arial"/>
          <w:i/>
          <w:iCs/>
          <w:lang w:val="en-GB"/>
        </w:rPr>
        <w:t>Pig Iron</w:t>
      </w:r>
      <w:r w:rsidR="00F65A45">
        <w:rPr>
          <w:rFonts w:ascii="Arial" w:hAnsi="Arial"/>
          <w:lang w:val="en-GB"/>
        </w:rPr>
        <w:t xml:space="preserve"> </w:t>
      </w:r>
      <w:r w:rsidRPr="00D26D24">
        <w:rPr>
          <w:rFonts w:ascii="Arial" w:hAnsi="Arial"/>
          <w:lang w:val="en-GB"/>
        </w:rPr>
        <w:t>in 2012</w:t>
      </w:r>
      <w:r w:rsidR="00F65A45">
        <w:rPr>
          <w:rFonts w:ascii="Arial" w:hAnsi="Arial"/>
          <w:lang w:val="en-GB"/>
        </w:rPr>
        <w:t>?’</w:t>
      </w:r>
      <w:r w:rsidRPr="00D26D24">
        <w:rPr>
          <w:rFonts w:ascii="Arial" w:hAnsi="Arial"/>
          <w:lang w:val="en-GB"/>
        </w:rPr>
        <w:t xml:space="preserve"> And </w:t>
      </w:r>
      <w:r w:rsidR="00F65A45">
        <w:rPr>
          <w:rFonts w:ascii="Arial" w:hAnsi="Arial"/>
          <w:lang w:val="en-GB"/>
        </w:rPr>
        <w:t xml:space="preserve">they </w:t>
      </w:r>
      <w:r w:rsidRPr="00D26D24">
        <w:rPr>
          <w:rFonts w:ascii="Arial" w:hAnsi="Arial"/>
          <w:lang w:val="en-GB"/>
        </w:rPr>
        <w:t xml:space="preserve">came up with </w:t>
      </w:r>
      <w:r w:rsidR="00F65A45">
        <w:rPr>
          <w:rFonts w:ascii="Arial" w:hAnsi="Arial"/>
          <w:lang w:val="en-GB"/>
        </w:rPr>
        <w:t xml:space="preserve">their </w:t>
      </w:r>
      <w:r w:rsidRPr="00D26D24">
        <w:rPr>
          <w:rFonts w:ascii="Arial" w:hAnsi="Arial"/>
          <w:lang w:val="en-GB"/>
        </w:rPr>
        <w:t>excuses. But I won't go into that</w:t>
      </w:r>
      <w:r w:rsidR="00F65A45">
        <w:rPr>
          <w:rFonts w:ascii="Arial" w:hAnsi="Arial"/>
          <w:lang w:val="en-GB"/>
        </w:rPr>
        <w:t xml:space="preserve"> (</w:t>
      </w:r>
      <w:r w:rsidRPr="00D26D24">
        <w:rPr>
          <w:rFonts w:ascii="Arial" w:hAnsi="Arial"/>
          <w:lang w:val="en-GB"/>
        </w:rPr>
        <w:t xml:space="preserve">I </w:t>
      </w:r>
      <w:r w:rsidR="00F65A45">
        <w:rPr>
          <w:rFonts w:ascii="Arial" w:hAnsi="Arial"/>
          <w:lang w:val="en-GB"/>
        </w:rPr>
        <w:t>might do</w:t>
      </w:r>
      <w:r w:rsidRPr="00D26D24">
        <w:rPr>
          <w:rFonts w:ascii="Arial" w:hAnsi="Arial"/>
          <w:lang w:val="en-GB"/>
        </w:rPr>
        <w:t xml:space="preserve"> you later</w:t>
      </w:r>
      <w:proofErr w:type="gramStart"/>
      <w:r w:rsidR="00F65A45">
        <w:rPr>
          <w:rFonts w:ascii="Arial" w:hAnsi="Arial"/>
          <w:lang w:val="en-GB"/>
        </w:rPr>
        <w:t>).</w:t>
      </w:r>
      <w:r w:rsidRPr="00D26D24">
        <w:rPr>
          <w:rFonts w:ascii="Arial" w:hAnsi="Arial"/>
          <w:lang w:val="en-GB"/>
        </w:rPr>
        <w:t>Yeah</w:t>
      </w:r>
      <w:proofErr w:type="gramEnd"/>
      <w:r w:rsidRPr="00D26D24">
        <w:rPr>
          <w:rFonts w:ascii="Arial" w:hAnsi="Arial"/>
          <w:lang w:val="en-GB"/>
        </w:rPr>
        <w:t>, and I think that's what in this</w:t>
      </w:r>
      <w:r w:rsidR="00F65A45">
        <w:rPr>
          <w:rFonts w:ascii="Arial" w:hAnsi="Arial"/>
          <w:lang w:val="en-GB"/>
        </w:rPr>
        <w:t>,</w:t>
      </w:r>
      <w:r w:rsidRPr="00D26D24">
        <w:rPr>
          <w:rFonts w:ascii="Arial" w:hAnsi="Arial"/>
          <w:lang w:val="en-GB"/>
        </w:rPr>
        <w:t xml:space="preserve"> kind of, it's not just </w:t>
      </w:r>
      <w:r w:rsidR="00F65A45">
        <w:rPr>
          <w:rFonts w:ascii="Arial" w:hAnsi="Arial"/>
          <w:lang w:val="en-GB"/>
        </w:rPr>
        <w:t xml:space="preserve">this, </w:t>
      </w:r>
      <w:r w:rsidRPr="00D26D24">
        <w:rPr>
          <w:rFonts w:ascii="Arial" w:hAnsi="Arial"/>
          <w:lang w:val="en-GB"/>
        </w:rPr>
        <w:t>kind of</w:t>
      </w:r>
      <w:r w:rsidR="00F65A45">
        <w:rPr>
          <w:rFonts w:ascii="Arial" w:hAnsi="Arial"/>
          <w:lang w:val="en-GB"/>
        </w:rPr>
        <w:t>, Bloomsbury</w:t>
      </w:r>
      <w:r w:rsidRPr="00D26D24">
        <w:rPr>
          <w:rFonts w:ascii="Arial" w:hAnsi="Arial"/>
          <w:lang w:val="en-GB"/>
        </w:rPr>
        <w:t xml:space="preserve">, it's kind of like </w:t>
      </w:r>
      <w:r w:rsidR="00F65A45">
        <w:rPr>
          <w:rFonts w:ascii="Arial" w:hAnsi="Arial"/>
          <w:lang w:val="en-GB"/>
        </w:rPr>
        <w:t>Galley Beggar</w:t>
      </w:r>
      <w:r w:rsidRPr="00D26D24">
        <w:rPr>
          <w:rFonts w:ascii="Arial" w:hAnsi="Arial"/>
          <w:lang w:val="en-GB"/>
        </w:rPr>
        <w:t xml:space="preserve">, </w:t>
      </w:r>
      <w:r w:rsidR="005D2A45">
        <w:rPr>
          <w:rFonts w:ascii="Arial" w:hAnsi="Arial"/>
          <w:lang w:val="en-GB"/>
        </w:rPr>
        <w:t>S</w:t>
      </w:r>
      <w:r w:rsidRPr="00D26D24">
        <w:rPr>
          <w:rFonts w:ascii="Arial" w:hAnsi="Arial"/>
          <w:lang w:val="en-GB"/>
        </w:rPr>
        <w:t xml:space="preserve">andstone and </w:t>
      </w:r>
      <w:r w:rsidR="00F65A45">
        <w:rPr>
          <w:rFonts w:ascii="Arial" w:hAnsi="Arial"/>
          <w:lang w:val="en-GB"/>
        </w:rPr>
        <w:t>Saraband</w:t>
      </w:r>
      <w:r w:rsidR="005D2A45">
        <w:rPr>
          <w:rFonts w:ascii="Arial" w:hAnsi="Arial"/>
          <w:lang w:val="en-GB"/>
        </w:rPr>
        <w:t>, a</w:t>
      </w:r>
      <w:r w:rsidRPr="00D26D24">
        <w:rPr>
          <w:rFonts w:ascii="Arial" w:hAnsi="Arial"/>
          <w:lang w:val="en-GB"/>
        </w:rPr>
        <w:t>nd there'</w:t>
      </w:r>
      <w:r w:rsidR="005D2A45">
        <w:rPr>
          <w:rFonts w:ascii="Arial" w:hAnsi="Arial"/>
          <w:lang w:val="en-GB"/>
        </w:rPr>
        <w:t>re</w:t>
      </w:r>
      <w:r w:rsidRPr="00D26D24">
        <w:rPr>
          <w:rFonts w:ascii="Arial" w:hAnsi="Arial"/>
          <w:lang w:val="en-GB"/>
        </w:rPr>
        <w:t xml:space="preserve"> lots of other </w:t>
      </w:r>
      <w:r w:rsidR="005D2A45">
        <w:rPr>
          <w:rFonts w:ascii="Arial" w:hAnsi="Arial"/>
          <w:lang w:val="en-GB"/>
        </w:rPr>
        <w:t>indie</w:t>
      </w:r>
      <w:r w:rsidRPr="00D26D24">
        <w:rPr>
          <w:rFonts w:ascii="Arial" w:hAnsi="Arial"/>
          <w:lang w:val="en-GB"/>
        </w:rPr>
        <w:t xml:space="preserve"> publisher</w:t>
      </w:r>
      <w:r w:rsidR="005D2A45">
        <w:rPr>
          <w:rFonts w:ascii="Arial" w:hAnsi="Arial"/>
          <w:lang w:val="en-GB"/>
        </w:rPr>
        <w:t>s</w:t>
      </w:r>
      <w:r w:rsidRPr="00D26D24">
        <w:rPr>
          <w:rFonts w:ascii="Arial" w:hAnsi="Arial"/>
          <w:lang w:val="en-GB"/>
        </w:rPr>
        <w:t xml:space="preserve"> finding these great, great writers who probably</w:t>
      </w:r>
      <w:r w:rsidR="005D2A45">
        <w:rPr>
          <w:rFonts w:ascii="Arial" w:hAnsi="Arial"/>
          <w:lang w:val="en-GB"/>
        </w:rPr>
        <w:t>,</w:t>
      </w:r>
      <w:r w:rsidRPr="00D26D24">
        <w:rPr>
          <w:rFonts w:ascii="Arial" w:hAnsi="Arial"/>
          <w:lang w:val="en-GB"/>
        </w:rPr>
        <w:t xml:space="preserve"> you know, might not have been published.</w:t>
      </w:r>
    </w:p>
    <w:p w14:paraId="1040F2B5" w14:textId="77777777" w:rsidR="005D2A45" w:rsidRDefault="005D2A45" w:rsidP="00E4283A">
      <w:pPr>
        <w:spacing w:after="0" w:line="360" w:lineRule="auto"/>
        <w:rPr>
          <w:rFonts w:ascii="Arial" w:hAnsi="Arial"/>
          <w:lang w:val="en-GB"/>
        </w:rPr>
      </w:pPr>
    </w:p>
    <w:p w14:paraId="7885283E" w14:textId="0202E902" w:rsidR="00FD1A1E" w:rsidRDefault="00000000" w:rsidP="00E4283A">
      <w:pPr>
        <w:spacing w:after="0" w:line="360" w:lineRule="auto"/>
        <w:rPr>
          <w:rFonts w:ascii="Arial" w:hAnsi="Arial"/>
          <w:lang w:val="en-GB"/>
        </w:rPr>
      </w:pPr>
      <w:r w:rsidRPr="00D26D24">
        <w:rPr>
          <w:rFonts w:ascii="Arial" w:hAnsi="Arial"/>
          <w:lang w:val="en-GB"/>
        </w:rPr>
        <w:t>And the second one, of course, is our biggest selling book</w:t>
      </w:r>
      <w:r w:rsidR="00FD1A1E">
        <w:rPr>
          <w:rFonts w:ascii="Arial" w:hAnsi="Arial"/>
          <w:lang w:val="en-GB"/>
        </w:rPr>
        <w:t xml:space="preserve">, </w:t>
      </w:r>
      <w:r w:rsidR="00FD1A1E">
        <w:rPr>
          <w:rFonts w:ascii="Arial" w:hAnsi="Arial"/>
          <w:i/>
          <w:iCs/>
          <w:lang w:val="en-GB"/>
        </w:rPr>
        <w:t>Leonard and Hungry Paul</w:t>
      </w:r>
      <w:r w:rsidR="00FD1A1E">
        <w:rPr>
          <w:rFonts w:ascii="Arial" w:hAnsi="Arial"/>
          <w:lang w:val="en-GB"/>
        </w:rPr>
        <w:t>,</w:t>
      </w:r>
      <w:r w:rsidRPr="00D26D24">
        <w:rPr>
          <w:rFonts w:ascii="Arial" w:hAnsi="Arial"/>
          <w:lang w:val="en-GB"/>
        </w:rPr>
        <w:t xml:space="preserve"> by a working</w:t>
      </w:r>
      <w:r w:rsidR="00FD1A1E">
        <w:rPr>
          <w:rFonts w:ascii="Arial" w:hAnsi="Arial"/>
          <w:lang w:val="en-GB"/>
        </w:rPr>
        <w:t>-</w:t>
      </w:r>
      <w:r w:rsidRPr="00D26D24">
        <w:rPr>
          <w:rFonts w:ascii="Arial" w:hAnsi="Arial"/>
          <w:lang w:val="en-GB"/>
        </w:rPr>
        <w:t xml:space="preserve">class writer from Dublin called </w:t>
      </w:r>
      <w:proofErr w:type="spellStart"/>
      <w:r w:rsidR="00FD1A1E">
        <w:rPr>
          <w:rFonts w:ascii="Arial" w:hAnsi="Arial"/>
          <w:lang w:val="en-GB"/>
        </w:rPr>
        <w:t>Rónán</w:t>
      </w:r>
      <w:proofErr w:type="spellEnd"/>
      <w:r w:rsidR="00FD1A1E">
        <w:rPr>
          <w:rFonts w:ascii="Arial" w:hAnsi="Arial"/>
          <w:lang w:val="en-GB"/>
        </w:rPr>
        <w:t xml:space="preserve"> </w:t>
      </w:r>
      <w:proofErr w:type="spellStart"/>
      <w:r w:rsidR="00FD1A1E">
        <w:rPr>
          <w:rFonts w:ascii="Arial" w:hAnsi="Arial"/>
          <w:lang w:val="en-GB"/>
        </w:rPr>
        <w:t>H</w:t>
      </w:r>
      <w:r w:rsidRPr="00D26D24">
        <w:rPr>
          <w:rFonts w:ascii="Arial" w:hAnsi="Arial"/>
          <w:lang w:val="en-GB"/>
        </w:rPr>
        <w:t>essi</w:t>
      </w:r>
      <w:r w:rsidR="00FD1A1E">
        <w:rPr>
          <w:rFonts w:ascii="Arial" w:hAnsi="Arial"/>
          <w:lang w:val="en-GB"/>
        </w:rPr>
        <w:t>o</w:t>
      </w:r>
      <w:r w:rsidRPr="00D26D24">
        <w:rPr>
          <w:rFonts w:ascii="Arial" w:hAnsi="Arial"/>
          <w:lang w:val="en-GB"/>
        </w:rPr>
        <w:t>n</w:t>
      </w:r>
      <w:proofErr w:type="spellEnd"/>
      <w:r w:rsidRPr="00D26D24">
        <w:rPr>
          <w:rFonts w:ascii="Arial" w:hAnsi="Arial"/>
          <w:lang w:val="en-GB"/>
        </w:rPr>
        <w:t xml:space="preserve">. And that was shortlisted for seven literary prizes, and we published in 2019. And Dublin, which is also a UNESCO </w:t>
      </w:r>
      <w:r w:rsidR="00FD1A1E">
        <w:rPr>
          <w:rFonts w:ascii="Arial" w:hAnsi="Arial"/>
          <w:lang w:val="en-GB"/>
        </w:rPr>
        <w:t>C</w:t>
      </w:r>
      <w:r w:rsidRPr="00D26D24">
        <w:rPr>
          <w:rFonts w:ascii="Arial" w:hAnsi="Arial"/>
          <w:lang w:val="en-GB"/>
        </w:rPr>
        <w:t xml:space="preserve">ity of </w:t>
      </w:r>
      <w:r w:rsidR="00FD1A1E">
        <w:rPr>
          <w:rFonts w:ascii="Arial" w:hAnsi="Arial"/>
          <w:lang w:val="en-GB"/>
        </w:rPr>
        <w:t>L</w:t>
      </w:r>
      <w:r w:rsidRPr="00D26D24">
        <w:rPr>
          <w:rFonts w:ascii="Arial" w:hAnsi="Arial"/>
          <w:lang w:val="en-GB"/>
        </w:rPr>
        <w:t>iterature</w:t>
      </w:r>
      <w:r w:rsidR="00FD1A1E">
        <w:rPr>
          <w:rFonts w:ascii="Arial" w:hAnsi="Arial"/>
          <w:lang w:val="en-GB"/>
        </w:rPr>
        <w:t>, t</w:t>
      </w:r>
      <w:r w:rsidRPr="00D26D24">
        <w:rPr>
          <w:rFonts w:ascii="Arial" w:hAnsi="Arial"/>
          <w:lang w:val="en-GB"/>
        </w:rPr>
        <w:t xml:space="preserve">hey chose it as </w:t>
      </w:r>
      <w:r w:rsidR="00FD1A1E">
        <w:rPr>
          <w:rFonts w:ascii="Arial" w:hAnsi="Arial"/>
          <w:lang w:val="en-GB"/>
        </w:rPr>
        <w:t>a O</w:t>
      </w:r>
      <w:r w:rsidRPr="00D26D24">
        <w:rPr>
          <w:rFonts w:ascii="Arial" w:hAnsi="Arial"/>
          <w:lang w:val="en-GB"/>
        </w:rPr>
        <w:t>ne Dublin</w:t>
      </w:r>
      <w:r w:rsidR="00FD1A1E">
        <w:rPr>
          <w:rFonts w:ascii="Arial" w:hAnsi="Arial"/>
          <w:lang w:val="en-GB"/>
        </w:rPr>
        <w:t xml:space="preserve"> O</w:t>
      </w:r>
      <w:r w:rsidRPr="00D26D24">
        <w:rPr>
          <w:rFonts w:ascii="Arial" w:hAnsi="Arial"/>
          <w:lang w:val="en-GB"/>
        </w:rPr>
        <w:t xml:space="preserve">ne </w:t>
      </w:r>
      <w:r w:rsidR="00FD1A1E">
        <w:rPr>
          <w:rFonts w:ascii="Arial" w:hAnsi="Arial"/>
          <w:lang w:val="en-GB"/>
        </w:rPr>
        <w:t>B</w:t>
      </w:r>
      <w:r w:rsidRPr="00D26D24">
        <w:rPr>
          <w:rFonts w:ascii="Arial" w:hAnsi="Arial"/>
          <w:lang w:val="en-GB"/>
        </w:rPr>
        <w:t>ook, and the whole city</w:t>
      </w:r>
      <w:r w:rsidR="00FD1A1E">
        <w:rPr>
          <w:rFonts w:ascii="Arial" w:hAnsi="Arial"/>
          <w:lang w:val="en-GB"/>
        </w:rPr>
        <w:t xml:space="preserve">, </w:t>
      </w:r>
      <w:r w:rsidRPr="00D26D24">
        <w:rPr>
          <w:rFonts w:ascii="Arial" w:hAnsi="Arial"/>
          <w:lang w:val="en-GB"/>
        </w:rPr>
        <w:t>together with the library</w:t>
      </w:r>
      <w:r w:rsidR="00FD1A1E">
        <w:rPr>
          <w:rFonts w:ascii="Arial" w:hAnsi="Arial"/>
          <w:lang w:val="en-GB"/>
        </w:rPr>
        <w:t xml:space="preserve">, try and </w:t>
      </w:r>
      <w:r w:rsidRPr="00D26D24">
        <w:rPr>
          <w:rFonts w:ascii="Arial" w:hAnsi="Arial"/>
          <w:lang w:val="en-GB"/>
        </w:rPr>
        <w:t>get the city to read one book. So</w:t>
      </w:r>
      <w:r w:rsidR="00FD1A1E">
        <w:rPr>
          <w:rFonts w:ascii="Arial" w:hAnsi="Arial"/>
          <w:lang w:val="en-GB"/>
        </w:rPr>
        <w:t>,</w:t>
      </w:r>
      <w:r w:rsidRPr="00D26D24">
        <w:rPr>
          <w:rFonts w:ascii="Arial" w:hAnsi="Arial"/>
          <w:lang w:val="en-GB"/>
        </w:rPr>
        <w:t xml:space="preserve"> throughout the month of April in 2021, last year, </w:t>
      </w:r>
      <w:r w:rsidR="00FD1A1E">
        <w:rPr>
          <w:rFonts w:ascii="Arial" w:hAnsi="Arial"/>
          <w:lang w:val="en-GB"/>
        </w:rPr>
        <w:t>t</w:t>
      </w:r>
      <w:r w:rsidRPr="00D26D24">
        <w:rPr>
          <w:rFonts w:ascii="Arial" w:hAnsi="Arial"/>
          <w:lang w:val="en-GB"/>
        </w:rPr>
        <w:t xml:space="preserve">hey chose </w:t>
      </w:r>
      <w:r w:rsidR="00FD1A1E">
        <w:rPr>
          <w:rFonts w:ascii="Arial" w:hAnsi="Arial"/>
          <w:i/>
          <w:iCs/>
          <w:lang w:val="en-GB"/>
        </w:rPr>
        <w:t>Leonard and Hungry Paul</w:t>
      </w:r>
      <w:r w:rsidRPr="00D26D24">
        <w:rPr>
          <w:rFonts w:ascii="Arial" w:hAnsi="Arial"/>
          <w:lang w:val="en-GB"/>
        </w:rPr>
        <w:t xml:space="preserve">. </w:t>
      </w:r>
      <w:proofErr w:type="gramStart"/>
      <w:r w:rsidRPr="00D26D24">
        <w:rPr>
          <w:rFonts w:ascii="Arial" w:hAnsi="Arial"/>
          <w:lang w:val="en-GB"/>
        </w:rPr>
        <w:t>So</w:t>
      </w:r>
      <w:proofErr w:type="gramEnd"/>
      <w:r w:rsidRPr="00D26D24">
        <w:rPr>
          <w:rFonts w:ascii="Arial" w:hAnsi="Arial"/>
          <w:lang w:val="en-GB"/>
        </w:rPr>
        <w:t xml:space="preserve"> every cultural building in Dublin</w:t>
      </w:r>
      <w:r w:rsidR="00FD1A1E">
        <w:rPr>
          <w:rFonts w:ascii="Arial" w:hAnsi="Arial"/>
          <w:lang w:val="en-GB"/>
        </w:rPr>
        <w:t xml:space="preserve"> had t</w:t>
      </w:r>
      <w:r w:rsidRPr="00D26D24">
        <w:rPr>
          <w:rFonts w:ascii="Arial" w:hAnsi="Arial"/>
          <w:lang w:val="en-GB"/>
        </w:rPr>
        <w:t xml:space="preserve">hese banners </w:t>
      </w:r>
      <w:r w:rsidR="00FD1A1E">
        <w:rPr>
          <w:rFonts w:ascii="Arial" w:hAnsi="Arial"/>
          <w:lang w:val="en-GB"/>
        </w:rPr>
        <w:t>[saying]</w:t>
      </w:r>
      <w:r w:rsidRPr="00D26D24">
        <w:rPr>
          <w:rFonts w:ascii="Arial" w:hAnsi="Arial"/>
          <w:lang w:val="en-GB"/>
        </w:rPr>
        <w:t xml:space="preserve"> </w:t>
      </w:r>
      <w:r w:rsidR="00FD1A1E">
        <w:rPr>
          <w:rFonts w:ascii="Arial" w:hAnsi="Arial"/>
          <w:lang w:val="en-GB"/>
        </w:rPr>
        <w:t xml:space="preserve">“Read </w:t>
      </w:r>
      <w:r w:rsidR="00FD1A1E">
        <w:rPr>
          <w:rFonts w:ascii="Arial" w:hAnsi="Arial"/>
          <w:i/>
          <w:iCs/>
          <w:lang w:val="en-GB"/>
        </w:rPr>
        <w:t>Leonard and Hungry Paul</w:t>
      </w:r>
      <w:r w:rsidR="00FD1A1E">
        <w:rPr>
          <w:rFonts w:ascii="Arial" w:hAnsi="Arial"/>
          <w:lang w:val="en-GB"/>
        </w:rPr>
        <w:t xml:space="preserve"> published by</w:t>
      </w:r>
      <w:r w:rsidR="00FD1A1E" w:rsidRPr="00D26D24">
        <w:rPr>
          <w:rFonts w:ascii="Arial" w:hAnsi="Arial"/>
          <w:lang w:val="en-GB"/>
        </w:rPr>
        <w:t xml:space="preserve"> </w:t>
      </w:r>
      <w:proofErr w:type="spellStart"/>
      <w:r w:rsidR="00FD1A1E">
        <w:rPr>
          <w:rFonts w:ascii="Arial" w:hAnsi="Arial"/>
          <w:lang w:val="en-GB"/>
        </w:rPr>
        <w:t>Rónán</w:t>
      </w:r>
      <w:proofErr w:type="spellEnd"/>
      <w:r w:rsidR="00FD1A1E">
        <w:rPr>
          <w:rFonts w:ascii="Arial" w:hAnsi="Arial"/>
          <w:lang w:val="en-GB"/>
        </w:rPr>
        <w:t xml:space="preserve"> </w:t>
      </w:r>
      <w:proofErr w:type="spellStart"/>
      <w:r w:rsidR="00FD1A1E">
        <w:rPr>
          <w:rFonts w:ascii="Arial" w:hAnsi="Arial"/>
          <w:lang w:val="en-GB"/>
        </w:rPr>
        <w:t>H</w:t>
      </w:r>
      <w:r w:rsidR="00FD1A1E" w:rsidRPr="00D26D24">
        <w:rPr>
          <w:rFonts w:ascii="Arial" w:hAnsi="Arial"/>
          <w:lang w:val="en-GB"/>
        </w:rPr>
        <w:t>essi</w:t>
      </w:r>
      <w:r w:rsidR="00FD1A1E">
        <w:rPr>
          <w:rFonts w:ascii="Arial" w:hAnsi="Arial"/>
          <w:lang w:val="en-GB"/>
        </w:rPr>
        <w:t>o</w:t>
      </w:r>
      <w:r w:rsidR="00FD1A1E" w:rsidRPr="00D26D24">
        <w:rPr>
          <w:rFonts w:ascii="Arial" w:hAnsi="Arial"/>
          <w:lang w:val="en-GB"/>
        </w:rPr>
        <w:t>n</w:t>
      </w:r>
      <w:proofErr w:type="spellEnd"/>
      <w:r w:rsidR="00FD1A1E" w:rsidRPr="00D26D24">
        <w:rPr>
          <w:rFonts w:ascii="Arial" w:hAnsi="Arial"/>
          <w:lang w:val="en-GB"/>
        </w:rPr>
        <w:t xml:space="preserve"> </w:t>
      </w:r>
      <w:r w:rsidRPr="00D26D24">
        <w:rPr>
          <w:rFonts w:ascii="Arial" w:hAnsi="Arial"/>
          <w:lang w:val="en-GB"/>
        </w:rPr>
        <w:t xml:space="preserve">and </w:t>
      </w:r>
      <w:proofErr w:type="spellStart"/>
      <w:r w:rsidR="00D26D24">
        <w:rPr>
          <w:rFonts w:ascii="Arial" w:hAnsi="Arial"/>
          <w:lang w:val="en-GB"/>
        </w:rPr>
        <w:t>Bluemoose</w:t>
      </w:r>
      <w:proofErr w:type="spellEnd"/>
      <w:r w:rsidR="00D26D24" w:rsidRPr="00D26D24">
        <w:rPr>
          <w:rFonts w:ascii="Arial" w:hAnsi="Arial"/>
          <w:lang w:val="en-GB"/>
        </w:rPr>
        <w:t xml:space="preserve"> </w:t>
      </w:r>
      <w:r w:rsidR="00D26D24">
        <w:rPr>
          <w:rFonts w:ascii="Arial" w:hAnsi="Arial"/>
          <w:lang w:val="en-GB"/>
        </w:rPr>
        <w:t>B</w:t>
      </w:r>
      <w:r w:rsidR="00D26D24" w:rsidRPr="00D26D24">
        <w:rPr>
          <w:rFonts w:ascii="Arial" w:hAnsi="Arial"/>
          <w:lang w:val="en-GB"/>
        </w:rPr>
        <w:t>ook</w:t>
      </w:r>
      <w:r w:rsidR="00D26D24">
        <w:rPr>
          <w:rFonts w:ascii="Arial" w:hAnsi="Arial"/>
          <w:lang w:val="en-GB"/>
        </w:rPr>
        <w:t>s</w:t>
      </w:r>
      <w:r w:rsidR="00FD1A1E">
        <w:rPr>
          <w:rFonts w:ascii="Arial" w:hAnsi="Arial"/>
          <w:lang w:val="en-GB"/>
        </w:rPr>
        <w:t xml:space="preserve">.” They </w:t>
      </w:r>
      <w:proofErr w:type="spellStart"/>
      <w:r w:rsidRPr="00D26D24">
        <w:rPr>
          <w:rFonts w:ascii="Arial" w:hAnsi="Arial"/>
          <w:lang w:val="en-GB"/>
        </w:rPr>
        <w:t xml:space="preserve">even </w:t>
      </w:r>
      <w:proofErr w:type="spellEnd"/>
      <w:r w:rsidRPr="00D26D24">
        <w:rPr>
          <w:rFonts w:ascii="Arial" w:hAnsi="Arial"/>
          <w:lang w:val="en-GB"/>
        </w:rPr>
        <w:t xml:space="preserve">had motorway signage coming into the city with </w:t>
      </w:r>
      <w:r w:rsidR="00FD1A1E">
        <w:rPr>
          <w:rFonts w:ascii="Arial" w:hAnsi="Arial"/>
          <w:lang w:val="en-GB"/>
        </w:rPr>
        <w:t>these</w:t>
      </w:r>
      <w:r w:rsidRPr="00D26D24">
        <w:rPr>
          <w:rFonts w:ascii="Arial" w:hAnsi="Arial"/>
          <w:lang w:val="en-GB"/>
        </w:rPr>
        <w:t xml:space="preserve"> huge signs as well. It became </w:t>
      </w:r>
      <w:r w:rsidR="00FD1A1E">
        <w:rPr>
          <w:rFonts w:ascii="Arial" w:hAnsi="Arial"/>
          <w:lang w:val="en-GB"/>
        </w:rPr>
        <w:t>our</w:t>
      </w:r>
      <w:r w:rsidRPr="00D26D24">
        <w:rPr>
          <w:rFonts w:ascii="Arial" w:hAnsi="Arial"/>
          <w:lang w:val="en-GB"/>
        </w:rPr>
        <w:t xml:space="preserve"> first international bestseller, got to number four in the Irish book charts. And it was the most borrowed</w:t>
      </w:r>
      <w:r w:rsidR="00FD1A1E">
        <w:rPr>
          <w:rFonts w:ascii="Arial" w:hAnsi="Arial"/>
          <w:lang w:val="en-GB"/>
        </w:rPr>
        <w:t xml:space="preserve">… </w:t>
      </w:r>
      <w:proofErr w:type="spellStart"/>
      <w:r w:rsidRPr="00D26D24">
        <w:rPr>
          <w:rFonts w:ascii="Arial" w:hAnsi="Arial"/>
          <w:lang w:val="en-GB"/>
        </w:rPr>
        <w:t>ebook</w:t>
      </w:r>
      <w:proofErr w:type="spellEnd"/>
      <w:r w:rsidRPr="00D26D24">
        <w:rPr>
          <w:rFonts w:ascii="Arial" w:hAnsi="Arial"/>
          <w:lang w:val="en-GB"/>
        </w:rPr>
        <w:t xml:space="preserve"> in Irish libraries in 2021</w:t>
      </w:r>
      <w:r w:rsidR="00FD1A1E">
        <w:rPr>
          <w:rFonts w:ascii="Arial" w:hAnsi="Arial"/>
          <w:lang w:val="en-GB"/>
        </w:rPr>
        <w:t>, b</w:t>
      </w:r>
      <w:r w:rsidRPr="00D26D24">
        <w:rPr>
          <w:rFonts w:ascii="Arial" w:hAnsi="Arial"/>
          <w:lang w:val="en-GB"/>
        </w:rPr>
        <w:t xml:space="preserve">etween the months of January </w:t>
      </w:r>
      <w:r w:rsidR="00FD1A1E">
        <w:rPr>
          <w:rFonts w:ascii="Arial" w:hAnsi="Arial"/>
          <w:lang w:val="en-GB"/>
        </w:rPr>
        <w:t>and</w:t>
      </w:r>
      <w:r w:rsidRPr="00D26D24">
        <w:rPr>
          <w:rFonts w:ascii="Arial" w:hAnsi="Arial"/>
          <w:lang w:val="en-GB"/>
        </w:rPr>
        <w:t xml:space="preserve"> July 2021, which is just fantastic and you're competing against Booker winners, etc</w:t>
      </w:r>
      <w:r w:rsidR="00FD1A1E">
        <w:rPr>
          <w:rFonts w:ascii="Arial" w:hAnsi="Arial"/>
          <w:lang w:val="en-GB"/>
        </w:rPr>
        <w:t>…</w:t>
      </w:r>
      <w:r w:rsidRPr="00D26D24">
        <w:rPr>
          <w:rFonts w:ascii="Arial" w:hAnsi="Arial"/>
          <w:lang w:val="en-GB"/>
        </w:rPr>
        <w:t xml:space="preserve"> And that is you know, from Hebden Bridge</w:t>
      </w:r>
      <w:r w:rsidR="00FD1A1E">
        <w:rPr>
          <w:rFonts w:ascii="Arial" w:hAnsi="Arial"/>
          <w:lang w:val="en-GB"/>
        </w:rPr>
        <w:t>, that</w:t>
      </w:r>
      <w:r w:rsidRPr="00D26D24">
        <w:rPr>
          <w:rFonts w:ascii="Arial" w:hAnsi="Arial"/>
          <w:lang w:val="en-GB"/>
        </w:rPr>
        <w:t xml:space="preserve"> was brilliant. We've sold over 70,000 copies now. </w:t>
      </w:r>
      <w:r w:rsidR="00FD1A1E">
        <w:rPr>
          <w:rFonts w:ascii="Arial" w:hAnsi="Arial"/>
          <w:lang w:val="en-GB"/>
        </w:rPr>
        <w:t>The</w:t>
      </w:r>
      <w:r w:rsidRPr="00D26D24">
        <w:rPr>
          <w:rFonts w:ascii="Arial" w:hAnsi="Arial"/>
          <w:lang w:val="en-GB"/>
        </w:rPr>
        <w:t xml:space="preserve"> TV and film </w:t>
      </w:r>
      <w:r w:rsidR="00FD1A1E">
        <w:rPr>
          <w:rFonts w:ascii="Arial" w:hAnsi="Arial"/>
          <w:lang w:val="en-GB"/>
        </w:rPr>
        <w:t xml:space="preserve">[rights] have </w:t>
      </w:r>
      <w:r w:rsidRPr="00D26D24">
        <w:rPr>
          <w:rFonts w:ascii="Arial" w:hAnsi="Arial"/>
          <w:lang w:val="en-GB"/>
        </w:rPr>
        <w:t>been optioned. So that's another brilliant highlight.</w:t>
      </w:r>
    </w:p>
    <w:p w14:paraId="08159E1D" w14:textId="77777777" w:rsidR="00FD1A1E" w:rsidRDefault="00FD1A1E" w:rsidP="00E4283A">
      <w:pPr>
        <w:spacing w:after="0" w:line="360" w:lineRule="auto"/>
        <w:rPr>
          <w:rFonts w:ascii="Arial" w:hAnsi="Arial"/>
          <w:lang w:val="en-GB"/>
        </w:rPr>
      </w:pPr>
    </w:p>
    <w:p w14:paraId="0C50E8CB" w14:textId="5FA08A06" w:rsidR="007C0F54" w:rsidRPr="00D26D24" w:rsidRDefault="00000000" w:rsidP="00E4283A">
      <w:pPr>
        <w:spacing w:after="0" w:line="360" w:lineRule="auto"/>
        <w:rPr>
          <w:lang w:val="en-GB"/>
        </w:rPr>
      </w:pPr>
      <w:r w:rsidRPr="00D26D24">
        <w:rPr>
          <w:rFonts w:ascii="Arial" w:hAnsi="Arial"/>
          <w:lang w:val="en-GB"/>
        </w:rPr>
        <w:t xml:space="preserve">The third one would be </w:t>
      </w:r>
      <w:r w:rsidR="00FD1A1E">
        <w:rPr>
          <w:rFonts w:ascii="Arial" w:hAnsi="Arial"/>
          <w:lang w:val="en-GB"/>
        </w:rPr>
        <w:t xml:space="preserve">Sharon Duggal’s </w:t>
      </w:r>
      <w:r w:rsidR="00FD1A1E">
        <w:rPr>
          <w:rFonts w:ascii="Arial" w:hAnsi="Arial"/>
          <w:i/>
          <w:iCs/>
          <w:lang w:val="en-GB"/>
        </w:rPr>
        <w:t>S</w:t>
      </w:r>
      <w:r w:rsidR="00FD1A1E" w:rsidRPr="00FD1A1E">
        <w:rPr>
          <w:rFonts w:ascii="Arial" w:hAnsi="Arial"/>
          <w:i/>
          <w:iCs/>
          <w:lang w:val="en-GB"/>
        </w:rPr>
        <w:t xml:space="preserve">hould </w:t>
      </w:r>
      <w:r w:rsidR="00FD1A1E">
        <w:rPr>
          <w:rFonts w:ascii="Arial" w:hAnsi="Arial"/>
          <w:i/>
          <w:iCs/>
          <w:lang w:val="en-GB"/>
        </w:rPr>
        <w:t>W</w:t>
      </w:r>
      <w:r w:rsidR="00FD1A1E" w:rsidRPr="00FD1A1E">
        <w:rPr>
          <w:rFonts w:ascii="Arial" w:hAnsi="Arial"/>
          <w:i/>
          <w:iCs/>
          <w:lang w:val="en-GB"/>
        </w:rPr>
        <w:t>e Fall B</w:t>
      </w:r>
      <w:r w:rsidRPr="00FD1A1E">
        <w:rPr>
          <w:rFonts w:ascii="Arial" w:hAnsi="Arial"/>
          <w:i/>
          <w:iCs/>
          <w:lang w:val="en-GB"/>
        </w:rPr>
        <w:t>ehind</w:t>
      </w:r>
      <w:r w:rsidR="00FD1A1E">
        <w:rPr>
          <w:rFonts w:ascii="Arial" w:hAnsi="Arial"/>
          <w:lang w:val="en-GB"/>
        </w:rPr>
        <w:t xml:space="preserve">, </w:t>
      </w:r>
      <w:r w:rsidRPr="00D26D24">
        <w:rPr>
          <w:rFonts w:ascii="Arial" w:hAnsi="Arial"/>
          <w:lang w:val="en-GB"/>
        </w:rPr>
        <w:t xml:space="preserve">which we published in October 2020. And that was shortlisted for the Royal Society of </w:t>
      </w:r>
      <w:r w:rsidR="000C60A7">
        <w:rPr>
          <w:rFonts w:ascii="Arial" w:hAnsi="Arial"/>
          <w:lang w:val="en-GB"/>
        </w:rPr>
        <w:t>L</w:t>
      </w:r>
      <w:r w:rsidRPr="00D26D24">
        <w:rPr>
          <w:rFonts w:ascii="Arial" w:hAnsi="Arial"/>
          <w:lang w:val="en-GB"/>
        </w:rPr>
        <w:t xml:space="preserve">iterature's </w:t>
      </w:r>
      <w:r w:rsidR="000C60A7">
        <w:rPr>
          <w:rFonts w:ascii="Arial" w:hAnsi="Arial"/>
          <w:lang w:val="en-GB"/>
        </w:rPr>
        <w:t>E</w:t>
      </w:r>
      <w:r w:rsidRPr="00D26D24">
        <w:rPr>
          <w:rFonts w:ascii="Arial" w:hAnsi="Arial"/>
          <w:lang w:val="en-GB"/>
        </w:rPr>
        <w:t xml:space="preserve">ncore </w:t>
      </w:r>
      <w:r w:rsidR="000C60A7">
        <w:rPr>
          <w:rFonts w:ascii="Arial" w:hAnsi="Arial"/>
          <w:lang w:val="en-GB"/>
        </w:rPr>
        <w:t>P</w:t>
      </w:r>
      <w:r w:rsidRPr="00D26D24">
        <w:rPr>
          <w:rFonts w:ascii="Arial" w:hAnsi="Arial"/>
          <w:lang w:val="en-GB"/>
        </w:rPr>
        <w:t>rize</w:t>
      </w:r>
      <w:r w:rsidR="000C60A7">
        <w:rPr>
          <w:rFonts w:ascii="Arial" w:hAnsi="Arial"/>
          <w:lang w:val="en-GB"/>
        </w:rPr>
        <w:t xml:space="preserve"> [and] </w:t>
      </w:r>
      <w:r w:rsidRPr="00D26D24">
        <w:rPr>
          <w:rFonts w:ascii="Arial" w:hAnsi="Arial"/>
          <w:lang w:val="en-GB"/>
        </w:rPr>
        <w:t>is the second book</w:t>
      </w:r>
      <w:r w:rsidR="000C60A7">
        <w:rPr>
          <w:rFonts w:ascii="Arial" w:hAnsi="Arial"/>
          <w:lang w:val="en-GB"/>
        </w:rPr>
        <w:t>—</w:t>
      </w:r>
      <w:r w:rsidRPr="00D26D24">
        <w:rPr>
          <w:rFonts w:ascii="Arial" w:hAnsi="Arial"/>
          <w:lang w:val="en-GB"/>
        </w:rPr>
        <w:t xml:space="preserve">we published Sharon's first book, </w:t>
      </w:r>
      <w:r w:rsidRPr="000C60A7">
        <w:rPr>
          <w:rFonts w:ascii="Arial" w:hAnsi="Arial"/>
          <w:i/>
          <w:iCs/>
          <w:lang w:val="en-GB"/>
        </w:rPr>
        <w:t xml:space="preserve">The </w:t>
      </w:r>
      <w:r w:rsidR="000C60A7">
        <w:rPr>
          <w:rFonts w:ascii="Arial" w:hAnsi="Arial"/>
          <w:i/>
          <w:iCs/>
          <w:lang w:val="en-GB"/>
        </w:rPr>
        <w:t>H</w:t>
      </w:r>
      <w:r w:rsidRPr="000C60A7">
        <w:rPr>
          <w:rFonts w:ascii="Arial" w:hAnsi="Arial"/>
          <w:i/>
          <w:iCs/>
          <w:lang w:val="en-GB"/>
        </w:rPr>
        <w:t>ands</w:t>
      </w:r>
      <w:r w:rsidR="000C60A7" w:rsidRPr="000C60A7">
        <w:rPr>
          <w:rFonts w:ascii="Arial" w:hAnsi="Arial"/>
          <w:i/>
          <w:iCs/>
          <w:lang w:val="en-GB"/>
        </w:rPr>
        <w:t>worth Times</w:t>
      </w:r>
      <w:r w:rsidR="000C60A7">
        <w:rPr>
          <w:rFonts w:ascii="Arial" w:hAnsi="Arial"/>
          <w:lang w:val="en-GB"/>
        </w:rPr>
        <w:t xml:space="preserve">, </w:t>
      </w:r>
      <w:r w:rsidRPr="00D26D24">
        <w:rPr>
          <w:rFonts w:ascii="Arial" w:hAnsi="Arial"/>
          <w:lang w:val="en-GB"/>
        </w:rPr>
        <w:t xml:space="preserve">about the riots in Birmingham in 1981. But </w:t>
      </w:r>
      <w:r w:rsidR="000C60A7">
        <w:rPr>
          <w:rFonts w:ascii="Arial" w:hAnsi="Arial"/>
          <w:i/>
          <w:iCs/>
          <w:lang w:val="en-GB"/>
        </w:rPr>
        <w:t>S</w:t>
      </w:r>
      <w:r w:rsidR="000C60A7" w:rsidRPr="00FD1A1E">
        <w:rPr>
          <w:rFonts w:ascii="Arial" w:hAnsi="Arial"/>
          <w:i/>
          <w:iCs/>
          <w:lang w:val="en-GB"/>
        </w:rPr>
        <w:t xml:space="preserve">hould </w:t>
      </w:r>
      <w:r w:rsidR="000C60A7">
        <w:rPr>
          <w:rFonts w:ascii="Arial" w:hAnsi="Arial"/>
          <w:i/>
          <w:iCs/>
          <w:lang w:val="en-GB"/>
        </w:rPr>
        <w:t>W</w:t>
      </w:r>
      <w:r w:rsidR="000C60A7" w:rsidRPr="00FD1A1E">
        <w:rPr>
          <w:rFonts w:ascii="Arial" w:hAnsi="Arial"/>
          <w:i/>
          <w:iCs/>
          <w:lang w:val="en-GB"/>
        </w:rPr>
        <w:t>e Fall Behind</w:t>
      </w:r>
      <w:r w:rsidR="000C60A7" w:rsidRPr="00D26D24">
        <w:rPr>
          <w:rFonts w:ascii="Arial" w:hAnsi="Arial"/>
          <w:lang w:val="en-GB"/>
        </w:rPr>
        <w:t xml:space="preserve"> </w:t>
      </w:r>
      <w:r w:rsidRPr="00D26D24">
        <w:rPr>
          <w:rFonts w:ascii="Arial" w:hAnsi="Arial"/>
          <w:lang w:val="en-GB"/>
        </w:rPr>
        <w:t>was published in October 2020</w:t>
      </w:r>
      <w:r w:rsidR="000C60A7">
        <w:rPr>
          <w:rFonts w:ascii="Arial" w:hAnsi="Arial"/>
          <w:lang w:val="en-GB"/>
        </w:rPr>
        <w:t>, a</w:t>
      </w:r>
      <w:r w:rsidRPr="00D26D24">
        <w:rPr>
          <w:rFonts w:ascii="Arial" w:hAnsi="Arial"/>
          <w:lang w:val="en-GB"/>
        </w:rPr>
        <w:t>nd it was also chosen for BBC Two</w:t>
      </w:r>
      <w:r w:rsidR="000C60A7">
        <w:rPr>
          <w:rFonts w:ascii="Arial" w:hAnsi="Arial"/>
          <w:lang w:val="en-GB"/>
        </w:rPr>
        <w:t>’s</w:t>
      </w:r>
      <w:r w:rsidRPr="00D26D24">
        <w:rPr>
          <w:rFonts w:ascii="Arial" w:hAnsi="Arial"/>
          <w:lang w:val="en-GB"/>
        </w:rPr>
        <w:t xml:space="preserve"> book </w:t>
      </w:r>
      <w:r w:rsidR="000C60A7">
        <w:rPr>
          <w:rFonts w:ascii="Arial" w:hAnsi="Arial"/>
          <w:lang w:val="en-GB"/>
        </w:rPr>
        <w:t>c</w:t>
      </w:r>
      <w:r w:rsidRPr="00D26D24">
        <w:rPr>
          <w:rFonts w:ascii="Arial" w:hAnsi="Arial"/>
          <w:lang w:val="en-GB"/>
        </w:rPr>
        <w:t xml:space="preserve">lub choice for </w:t>
      </w:r>
      <w:r w:rsidR="000C60A7">
        <w:rPr>
          <w:rFonts w:ascii="Arial" w:hAnsi="Arial"/>
          <w:lang w:val="en-GB"/>
        </w:rPr>
        <w:t>B</w:t>
      </w:r>
      <w:r w:rsidRPr="00D26D24">
        <w:rPr>
          <w:rFonts w:ascii="Arial" w:hAnsi="Arial"/>
          <w:lang w:val="en-GB"/>
        </w:rPr>
        <w:t xml:space="preserve">etween the </w:t>
      </w:r>
      <w:r w:rsidR="000C60A7">
        <w:rPr>
          <w:rFonts w:ascii="Arial" w:hAnsi="Arial"/>
          <w:lang w:val="en-GB"/>
        </w:rPr>
        <w:t>C</w:t>
      </w:r>
      <w:r w:rsidRPr="00D26D24">
        <w:rPr>
          <w:rFonts w:ascii="Arial" w:hAnsi="Arial"/>
          <w:lang w:val="en-GB"/>
        </w:rPr>
        <w:t>overs, which is the biggest TV book club in the country. And they have over a million people watching</w:t>
      </w:r>
      <w:r w:rsidR="000C60A7">
        <w:rPr>
          <w:rFonts w:ascii="Arial" w:hAnsi="Arial"/>
          <w:lang w:val="en-GB"/>
        </w:rPr>
        <w:t>…</w:t>
      </w:r>
      <w:r w:rsidRPr="00D26D24">
        <w:rPr>
          <w:rFonts w:ascii="Arial" w:hAnsi="Arial"/>
          <w:lang w:val="en-GB"/>
        </w:rPr>
        <w:t xml:space="preserve"> when it's on. And when it was on when they interviewed Sharon, and talk</w:t>
      </w:r>
      <w:r w:rsidR="000C60A7">
        <w:rPr>
          <w:rFonts w:ascii="Arial" w:hAnsi="Arial"/>
          <w:lang w:val="en-GB"/>
        </w:rPr>
        <w:t xml:space="preserve">ed </w:t>
      </w:r>
      <w:r w:rsidRPr="00D26D24">
        <w:rPr>
          <w:rFonts w:ascii="Arial" w:hAnsi="Arial"/>
          <w:lang w:val="en-GB"/>
        </w:rPr>
        <w:t xml:space="preserve">about the </w:t>
      </w:r>
      <w:r w:rsidR="000C60A7">
        <w:rPr>
          <w:rFonts w:ascii="Arial" w:hAnsi="Arial"/>
          <w:lang w:val="en-GB"/>
        </w:rPr>
        <w:t>book for five or 10 minutes</w:t>
      </w:r>
      <w:r w:rsidRPr="00D26D24">
        <w:rPr>
          <w:rFonts w:ascii="Arial" w:hAnsi="Arial"/>
          <w:lang w:val="en-GB"/>
        </w:rPr>
        <w:t xml:space="preserve">, and then they </w:t>
      </w:r>
      <w:r w:rsidR="000C60A7">
        <w:rPr>
          <w:rFonts w:ascii="Arial" w:hAnsi="Arial"/>
          <w:lang w:val="en-GB"/>
        </w:rPr>
        <w:t>have four</w:t>
      </w:r>
      <w:r w:rsidRPr="00D26D24">
        <w:rPr>
          <w:rFonts w:ascii="Arial" w:hAnsi="Arial"/>
          <w:lang w:val="en-GB"/>
        </w:rPr>
        <w:t xml:space="preserve"> celebrities who read the book and talk about the book</w:t>
      </w:r>
      <w:r w:rsidR="000C60A7">
        <w:rPr>
          <w:rFonts w:ascii="Arial" w:hAnsi="Arial"/>
          <w:lang w:val="en-GB"/>
        </w:rPr>
        <w:t>. A</w:t>
      </w:r>
      <w:r w:rsidRPr="00D26D24">
        <w:rPr>
          <w:rFonts w:ascii="Arial" w:hAnsi="Arial"/>
          <w:lang w:val="en-GB"/>
        </w:rPr>
        <w:t xml:space="preserve">ll the editors </w:t>
      </w:r>
      <w:r w:rsidR="000C60A7">
        <w:rPr>
          <w:rFonts w:ascii="Arial" w:hAnsi="Arial"/>
          <w:lang w:val="en-GB"/>
        </w:rPr>
        <w:t>were round</w:t>
      </w:r>
      <w:r w:rsidRPr="00D26D24">
        <w:rPr>
          <w:rFonts w:ascii="Arial" w:hAnsi="Arial"/>
          <w:lang w:val="en-GB"/>
        </w:rPr>
        <w:t xml:space="preserve"> in our front room</w:t>
      </w:r>
      <w:r w:rsidR="000C60A7">
        <w:rPr>
          <w:rFonts w:ascii="Arial" w:hAnsi="Arial"/>
          <w:lang w:val="en-GB"/>
        </w:rPr>
        <w:t xml:space="preserve"> at</w:t>
      </w:r>
      <w:r w:rsidRPr="00D26D24">
        <w:rPr>
          <w:rFonts w:ascii="Arial" w:hAnsi="Arial"/>
          <w:lang w:val="en-GB"/>
        </w:rPr>
        <w:t xml:space="preserve"> </w:t>
      </w:r>
      <w:proofErr w:type="spellStart"/>
      <w:r w:rsidR="00D26D24">
        <w:rPr>
          <w:rFonts w:ascii="Arial" w:hAnsi="Arial"/>
          <w:lang w:val="en-GB"/>
        </w:rPr>
        <w:t>Bluemoose</w:t>
      </w:r>
      <w:proofErr w:type="spellEnd"/>
      <w:r w:rsidR="00D26D24" w:rsidRPr="00D26D24">
        <w:rPr>
          <w:rFonts w:ascii="Arial" w:hAnsi="Arial"/>
          <w:lang w:val="en-GB"/>
        </w:rPr>
        <w:t xml:space="preserve"> </w:t>
      </w:r>
      <w:r w:rsidR="000C60A7">
        <w:rPr>
          <w:rFonts w:ascii="Arial" w:hAnsi="Arial"/>
          <w:lang w:val="en-GB"/>
        </w:rPr>
        <w:t>T</w:t>
      </w:r>
      <w:r w:rsidRPr="00D26D24">
        <w:rPr>
          <w:rFonts w:ascii="Arial" w:hAnsi="Arial"/>
          <w:lang w:val="en-GB"/>
        </w:rPr>
        <w:t xml:space="preserve">owers, and there wasn't a dry eye in the house, </w:t>
      </w:r>
      <w:r w:rsidR="000C60A7">
        <w:rPr>
          <w:rFonts w:ascii="Arial" w:hAnsi="Arial"/>
          <w:lang w:val="en-GB"/>
        </w:rPr>
        <w:t>it was</w:t>
      </w:r>
      <w:r w:rsidRPr="00D26D24">
        <w:rPr>
          <w:rFonts w:ascii="Arial" w:hAnsi="Arial"/>
          <w:lang w:val="en-GB"/>
        </w:rPr>
        <w:t xml:space="preserve"> fantastic. And to see</w:t>
      </w:r>
      <w:r w:rsidR="000C60A7">
        <w:rPr>
          <w:rFonts w:ascii="Arial" w:hAnsi="Arial"/>
          <w:lang w:val="en-GB"/>
        </w:rPr>
        <w:t xml:space="preserve">… </w:t>
      </w:r>
      <w:r w:rsidRPr="00D26D24">
        <w:rPr>
          <w:rFonts w:ascii="Arial" w:hAnsi="Arial"/>
          <w:lang w:val="en-GB"/>
        </w:rPr>
        <w:t xml:space="preserve">Sharon, who we know </w:t>
      </w:r>
      <w:r w:rsidR="000C60A7">
        <w:rPr>
          <w:rFonts w:ascii="Arial" w:hAnsi="Arial"/>
          <w:lang w:val="en-GB"/>
        </w:rPr>
        <w:t>is</w:t>
      </w:r>
      <w:r w:rsidRPr="00D26D24">
        <w:rPr>
          <w:rFonts w:ascii="Arial" w:hAnsi="Arial"/>
          <w:lang w:val="en-GB"/>
        </w:rPr>
        <w:t xml:space="preserve"> a great writer, then have a kind of a national platform via</w:t>
      </w:r>
      <w:r w:rsidR="000C60A7">
        <w:rPr>
          <w:rFonts w:ascii="Arial" w:hAnsi="Arial"/>
          <w:lang w:val="en-GB"/>
        </w:rPr>
        <w:t>,</w:t>
      </w:r>
      <w:r w:rsidRPr="00D26D24">
        <w:rPr>
          <w:rFonts w:ascii="Arial" w:hAnsi="Arial"/>
          <w:lang w:val="en-GB"/>
        </w:rPr>
        <w:t xml:space="preserve"> kind of</w:t>
      </w:r>
      <w:r w:rsidR="000C60A7">
        <w:rPr>
          <w:rFonts w:ascii="Arial" w:hAnsi="Arial"/>
          <w:lang w:val="en-GB"/>
        </w:rPr>
        <w:t>,</w:t>
      </w:r>
      <w:r w:rsidRPr="00D26D24">
        <w:rPr>
          <w:rFonts w:ascii="Arial" w:hAnsi="Arial"/>
          <w:lang w:val="en-GB"/>
        </w:rPr>
        <w:t xml:space="preserve"> </w:t>
      </w:r>
      <w:r w:rsidR="000C60A7">
        <w:rPr>
          <w:rFonts w:ascii="Arial" w:hAnsi="Arial"/>
          <w:lang w:val="en-GB"/>
        </w:rPr>
        <w:t>B</w:t>
      </w:r>
      <w:r w:rsidRPr="00D26D24">
        <w:rPr>
          <w:rFonts w:ascii="Arial" w:hAnsi="Arial"/>
          <w:lang w:val="en-GB"/>
        </w:rPr>
        <w:t xml:space="preserve">etween the </w:t>
      </w:r>
      <w:r w:rsidR="000C60A7">
        <w:rPr>
          <w:rFonts w:ascii="Arial" w:hAnsi="Arial"/>
          <w:lang w:val="en-GB"/>
        </w:rPr>
        <w:t>C</w:t>
      </w:r>
      <w:r w:rsidRPr="00D26D24">
        <w:rPr>
          <w:rFonts w:ascii="Arial" w:hAnsi="Arial"/>
          <w:lang w:val="en-GB"/>
        </w:rPr>
        <w:t>overs</w:t>
      </w:r>
      <w:r w:rsidR="000C60A7">
        <w:rPr>
          <w:rFonts w:ascii="Arial" w:hAnsi="Arial"/>
          <w:lang w:val="en-GB"/>
        </w:rPr>
        <w:t>,</w:t>
      </w:r>
      <w:r w:rsidRPr="00D26D24">
        <w:rPr>
          <w:rFonts w:ascii="Arial" w:hAnsi="Arial"/>
          <w:lang w:val="en-GB"/>
        </w:rPr>
        <w:t xml:space="preserve"> was just fantastic and brilliant. And you know, it's gone on to even better things. And we will hopefully be announcing something soon. Can't say too much </w:t>
      </w:r>
      <w:r w:rsidR="000C60A7">
        <w:rPr>
          <w:rFonts w:ascii="Arial" w:hAnsi="Arial"/>
          <w:lang w:val="en-GB"/>
        </w:rPr>
        <w:t>at</w:t>
      </w:r>
      <w:r w:rsidRPr="00D26D24">
        <w:rPr>
          <w:rFonts w:ascii="Arial" w:hAnsi="Arial"/>
          <w:lang w:val="en-GB"/>
        </w:rPr>
        <w:t xml:space="preserve"> the minute. But it's those things that, you know, working with a writer from 2015, you know, seven years later, </w:t>
      </w:r>
      <w:r w:rsidR="000C60A7">
        <w:rPr>
          <w:rFonts w:ascii="Arial" w:hAnsi="Arial"/>
          <w:lang w:val="en-GB"/>
        </w:rPr>
        <w:t>to see</w:t>
      </w:r>
      <w:r w:rsidRPr="00D26D24">
        <w:rPr>
          <w:rFonts w:ascii="Arial" w:hAnsi="Arial"/>
          <w:lang w:val="en-GB"/>
        </w:rPr>
        <w:t xml:space="preserve"> that wonderful</w:t>
      </w:r>
      <w:r w:rsidR="000C60A7">
        <w:rPr>
          <w:rFonts w:ascii="Arial" w:hAnsi="Arial"/>
          <w:lang w:val="en-GB"/>
        </w:rPr>
        <w:t>, a</w:t>
      </w:r>
      <w:r w:rsidRPr="00D26D24">
        <w:rPr>
          <w:rFonts w:ascii="Arial" w:hAnsi="Arial"/>
          <w:lang w:val="en-GB"/>
        </w:rPr>
        <w:t>nd it's not validation, but it's</w:t>
      </w:r>
      <w:r w:rsidR="000C60A7">
        <w:rPr>
          <w:rFonts w:ascii="Arial" w:hAnsi="Arial"/>
          <w:lang w:val="en-GB"/>
        </w:rPr>
        <w:t>,</w:t>
      </w:r>
      <w:r w:rsidRPr="00D26D24">
        <w:rPr>
          <w:rFonts w:ascii="Arial" w:hAnsi="Arial"/>
          <w:lang w:val="en-GB"/>
        </w:rPr>
        <w:t xml:space="preserve"> kind of</w:t>
      </w:r>
      <w:r w:rsidR="000C60A7">
        <w:rPr>
          <w:rFonts w:ascii="Arial" w:hAnsi="Arial"/>
          <w:lang w:val="en-GB"/>
        </w:rPr>
        <w:t xml:space="preserve">, </w:t>
      </w:r>
      <w:r w:rsidRPr="00D26D24">
        <w:rPr>
          <w:rFonts w:ascii="Arial" w:hAnsi="Arial"/>
          <w:lang w:val="en-GB"/>
        </w:rPr>
        <w:t>people realising that, yeah, this is a fantastic book</w:t>
      </w:r>
      <w:r w:rsidR="000C60A7">
        <w:rPr>
          <w:rFonts w:ascii="Arial" w:hAnsi="Arial"/>
          <w:lang w:val="en-GB"/>
        </w:rPr>
        <w:t>, i</w:t>
      </w:r>
      <w:r w:rsidRPr="00D26D24">
        <w:rPr>
          <w:rFonts w:ascii="Arial" w:hAnsi="Arial"/>
          <w:lang w:val="en-GB"/>
        </w:rPr>
        <w:t>t's a great story</w:t>
      </w:r>
      <w:r w:rsidR="000C60A7">
        <w:rPr>
          <w:rFonts w:ascii="Arial" w:hAnsi="Arial"/>
          <w:lang w:val="en-GB"/>
        </w:rPr>
        <w:t>, a</w:t>
      </w:r>
      <w:r w:rsidRPr="00D26D24">
        <w:rPr>
          <w:rFonts w:ascii="Arial" w:hAnsi="Arial"/>
          <w:lang w:val="en-GB"/>
        </w:rPr>
        <w:t>nd</w:t>
      </w:r>
      <w:r w:rsidR="000C60A7">
        <w:rPr>
          <w:rFonts w:ascii="Arial" w:hAnsi="Arial"/>
          <w:lang w:val="en-GB"/>
        </w:rPr>
        <w:t>,</w:t>
      </w:r>
      <w:r w:rsidRPr="00D26D24">
        <w:rPr>
          <w:rFonts w:ascii="Arial" w:hAnsi="Arial"/>
          <w:lang w:val="en-GB"/>
        </w:rPr>
        <w:t xml:space="preserve"> you know, she's a great writer, and that</w:t>
      </w:r>
      <w:r w:rsidR="000C60A7">
        <w:rPr>
          <w:rFonts w:ascii="Arial" w:hAnsi="Arial"/>
          <w:lang w:val="en-GB"/>
        </w:rPr>
        <w:t xml:space="preserve">’s </w:t>
      </w:r>
      <w:r w:rsidRPr="00D26D24">
        <w:rPr>
          <w:rFonts w:ascii="Arial" w:hAnsi="Arial"/>
          <w:lang w:val="en-GB"/>
        </w:rPr>
        <w:t>wonderful.</w:t>
      </w:r>
    </w:p>
    <w:p w14:paraId="16FF71B7" w14:textId="77777777" w:rsidR="007C0F54" w:rsidRPr="00D26D24" w:rsidRDefault="007C0F54" w:rsidP="00E4283A">
      <w:pPr>
        <w:spacing w:after="0" w:line="360" w:lineRule="auto"/>
        <w:rPr>
          <w:lang w:val="en-GB"/>
        </w:rPr>
      </w:pPr>
    </w:p>
    <w:p w14:paraId="60BA3546" w14:textId="248B94F0"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46:</w:t>
      </w:r>
      <w:r w:rsidR="000C60A7">
        <w:rPr>
          <w:rFonts w:ascii="Arial" w:hAnsi="Arial"/>
          <w:color w:val="5D7284"/>
          <w:lang w:val="en-GB"/>
        </w:rPr>
        <w:t>29</w:t>
      </w:r>
      <w:proofErr w:type="gramEnd"/>
    </w:p>
    <w:p w14:paraId="629A9652" w14:textId="05DF78B0" w:rsidR="007C0F54" w:rsidRPr="00D26D24" w:rsidRDefault="000C60A7" w:rsidP="00E4283A">
      <w:pPr>
        <w:spacing w:after="0" w:line="360" w:lineRule="auto"/>
        <w:rPr>
          <w:lang w:val="en-GB"/>
        </w:rPr>
      </w:pPr>
      <w:r>
        <w:rPr>
          <w:rFonts w:ascii="Arial" w:hAnsi="Arial"/>
          <w:lang w:val="en-GB"/>
        </w:rPr>
        <w:t>S</w:t>
      </w:r>
      <w:r w:rsidRPr="00D26D24">
        <w:rPr>
          <w:rFonts w:ascii="Arial" w:hAnsi="Arial"/>
          <w:lang w:val="en-GB"/>
        </w:rPr>
        <w:t>ounds incredible that</w:t>
      </w:r>
      <w:r>
        <w:rPr>
          <w:lang w:val="en-GB"/>
        </w:rPr>
        <w:t xml:space="preserve"> </w:t>
      </w:r>
      <w:r w:rsidR="00000000" w:rsidRPr="00D26D24">
        <w:rPr>
          <w:rFonts w:ascii="Arial" w:hAnsi="Arial"/>
          <w:lang w:val="en-GB"/>
        </w:rPr>
        <w:t xml:space="preserve">you've, you know, </w:t>
      </w:r>
      <w:proofErr w:type="spellStart"/>
      <w:r w:rsidR="00D26D24">
        <w:rPr>
          <w:rFonts w:ascii="Arial" w:hAnsi="Arial"/>
          <w:lang w:val="en-GB"/>
        </w:rPr>
        <w:t>Bluemoose</w:t>
      </w:r>
      <w:proofErr w:type="spellEnd"/>
      <w:r w:rsidR="00D26D24" w:rsidRPr="00D26D24">
        <w:rPr>
          <w:rFonts w:ascii="Arial" w:hAnsi="Arial"/>
          <w:lang w:val="en-GB"/>
        </w:rPr>
        <w:t xml:space="preserve"> </w:t>
      </w:r>
      <w:r w:rsidR="00D26D24">
        <w:rPr>
          <w:rFonts w:ascii="Arial" w:hAnsi="Arial"/>
          <w:lang w:val="en-GB"/>
        </w:rPr>
        <w:t>B</w:t>
      </w:r>
      <w:r w:rsidR="00D26D24" w:rsidRPr="00D26D24">
        <w:rPr>
          <w:rFonts w:ascii="Arial" w:hAnsi="Arial"/>
          <w:lang w:val="en-GB"/>
        </w:rPr>
        <w:t>ook</w:t>
      </w:r>
      <w:r w:rsidR="00D26D24">
        <w:rPr>
          <w:rFonts w:ascii="Arial" w:hAnsi="Arial"/>
          <w:lang w:val="en-GB"/>
        </w:rPr>
        <w:t>s</w:t>
      </w:r>
      <w:r w:rsidR="00D26D24" w:rsidRPr="00D26D24">
        <w:rPr>
          <w:rFonts w:ascii="Arial" w:hAnsi="Arial"/>
          <w:lang w:val="en-GB"/>
        </w:rPr>
        <w:t xml:space="preserve"> </w:t>
      </w:r>
      <w:r w:rsidR="00000000" w:rsidRPr="00D26D24">
        <w:rPr>
          <w:rFonts w:ascii="Arial" w:hAnsi="Arial"/>
          <w:lang w:val="en-GB"/>
        </w:rPr>
        <w:t>has obviously done fantastic work. And it sounds like it's a really fulfilling thing to see authors go from strength to strength always.</w:t>
      </w:r>
    </w:p>
    <w:p w14:paraId="5F85A419" w14:textId="77777777" w:rsidR="007C0F54" w:rsidRPr="00D26D24" w:rsidRDefault="007C0F54" w:rsidP="00E4283A">
      <w:pPr>
        <w:spacing w:after="0" w:line="360" w:lineRule="auto"/>
        <w:rPr>
          <w:lang w:val="en-GB"/>
        </w:rPr>
      </w:pPr>
    </w:p>
    <w:p w14:paraId="24F54AE5" w14:textId="77777777" w:rsidR="007C0F54" w:rsidRPr="00D26D24" w:rsidRDefault="00000000" w:rsidP="00E4283A">
      <w:pPr>
        <w:spacing w:after="0" w:line="360" w:lineRule="auto"/>
        <w:rPr>
          <w:lang w:val="en-GB"/>
        </w:rPr>
      </w:pPr>
      <w:r w:rsidRPr="00D26D24">
        <w:rPr>
          <w:rFonts w:ascii="Arial" w:hAnsi="Arial"/>
          <w:b/>
          <w:lang w:val="en-GB"/>
        </w:rPr>
        <w:lastRenderedPageBreak/>
        <w:t xml:space="preserve">Kevin </w:t>
      </w:r>
      <w:proofErr w:type="gramStart"/>
      <w:r w:rsidRPr="00D26D24">
        <w:rPr>
          <w:rFonts w:ascii="Arial" w:hAnsi="Arial"/>
          <w:b/>
          <w:lang w:val="en-GB"/>
        </w:rPr>
        <w:t xml:space="preserve">Duffy  </w:t>
      </w:r>
      <w:r w:rsidRPr="00D26D24">
        <w:rPr>
          <w:rFonts w:ascii="Arial" w:hAnsi="Arial"/>
          <w:color w:val="5D7284"/>
          <w:lang w:val="en-GB"/>
        </w:rPr>
        <w:t>46:40</w:t>
      </w:r>
      <w:proofErr w:type="gramEnd"/>
    </w:p>
    <w:p w14:paraId="7146F7AC" w14:textId="77777777" w:rsidR="007C0F54" w:rsidRPr="00D26D24" w:rsidRDefault="00000000" w:rsidP="00E4283A">
      <w:pPr>
        <w:spacing w:after="0" w:line="360" w:lineRule="auto"/>
        <w:rPr>
          <w:lang w:val="en-GB"/>
        </w:rPr>
      </w:pPr>
      <w:r w:rsidRPr="00D26D24">
        <w:rPr>
          <w:rFonts w:ascii="Arial" w:hAnsi="Arial"/>
          <w:lang w:val="en-GB"/>
        </w:rPr>
        <w:t>Yeah, it's great. It keeps me out of prison.</w:t>
      </w:r>
    </w:p>
    <w:p w14:paraId="4A988270" w14:textId="77777777" w:rsidR="007C0F54" w:rsidRPr="00D26D24" w:rsidRDefault="007C0F54" w:rsidP="00E4283A">
      <w:pPr>
        <w:spacing w:after="0" w:line="360" w:lineRule="auto"/>
        <w:rPr>
          <w:lang w:val="en-GB"/>
        </w:rPr>
      </w:pPr>
    </w:p>
    <w:p w14:paraId="57D0CD64"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46:47</w:t>
      </w:r>
      <w:proofErr w:type="gramEnd"/>
    </w:p>
    <w:p w14:paraId="006452D8" w14:textId="33BDB3A3" w:rsidR="007C0F54" w:rsidRPr="00D26D24" w:rsidRDefault="000C60A7" w:rsidP="00E4283A">
      <w:pPr>
        <w:spacing w:after="0" w:line="360" w:lineRule="auto"/>
        <w:rPr>
          <w:lang w:val="en-GB"/>
        </w:rPr>
      </w:pPr>
      <w:r>
        <w:rPr>
          <w:rFonts w:ascii="Arial" w:hAnsi="Arial"/>
          <w:lang w:val="en-GB"/>
        </w:rPr>
        <w:t>Good stuff.</w:t>
      </w:r>
      <w:r w:rsidR="00000000" w:rsidRPr="00D26D24">
        <w:rPr>
          <w:rFonts w:ascii="Arial" w:hAnsi="Arial"/>
          <w:lang w:val="en-GB"/>
        </w:rPr>
        <w:t xml:space="preserve"> </w:t>
      </w:r>
      <w:r>
        <w:rPr>
          <w:rFonts w:ascii="Arial" w:hAnsi="Arial"/>
          <w:lang w:val="en-GB"/>
        </w:rPr>
        <w:t>H</w:t>
      </w:r>
      <w:r w:rsidR="00000000" w:rsidRPr="00D26D24">
        <w:rPr>
          <w:rFonts w:ascii="Arial" w:hAnsi="Arial"/>
          <w:lang w:val="en-GB"/>
        </w:rPr>
        <w:t>ow do you</w:t>
      </w:r>
      <w:r>
        <w:rPr>
          <w:rFonts w:ascii="Arial" w:hAnsi="Arial"/>
          <w:lang w:val="en-GB"/>
        </w:rPr>
        <w:t>,</w:t>
      </w:r>
      <w:r w:rsidR="00000000" w:rsidRPr="00D26D24">
        <w:rPr>
          <w:rFonts w:ascii="Arial" w:hAnsi="Arial"/>
          <w:lang w:val="en-GB"/>
        </w:rPr>
        <w:t xml:space="preserve"> I mean, on</w:t>
      </w:r>
      <w:r>
        <w:rPr>
          <w:rFonts w:ascii="Arial" w:hAnsi="Arial"/>
          <w:lang w:val="en-GB"/>
        </w:rPr>
        <w:t xml:space="preserve">, </w:t>
      </w:r>
      <w:r w:rsidR="00000000" w:rsidRPr="00D26D24">
        <w:rPr>
          <w:rFonts w:ascii="Arial" w:hAnsi="Arial"/>
          <w:lang w:val="en-GB"/>
        </w:rPr>
        <w:t>like</w:t>
      </w:r>
      <w:r>
        <w:rPr>
          <w:rFonts w:ascii="Arial" w:hAnsi="Arial"/>
          <w:lang w:val="en-GB"/>
        </w:rPr>
        <w:t xml:space="preserve">, </w:t>
      </w:r>
      <w:r w:rsidR="00000000" w:rsidRPr="00D26D24">
        <w:rPr>
          <w:rFonts w:ascii="Arial" w:hAnsi="Arial"/>
          <w:lang w:val="en-GB"/>
        </w:rPr>
        <w:t>a bigger scale</w:t>
      </w:r>
      <w:r>
        <w:rPr>
          <w:rFonts w:ascii="Arial" w:hAnsi="Arial"/>
          <w:lang w:val="en-GB"/>
        </w:rPr>
        <w:t xml:space="preserve"> n</w:t>
      </w:r>
      <w:r w:rsidR="00000000" w:rsidRPr="00D26D24">
        <w:rPr>
          <w:rFonts w:ascii="Arial" w:hAnsi="Arial"/>
          <w:lang w:val="en-GB"/>
        </w:rPr>
        <w:t>ow that is more</w:t>
      </w:r>
      <w:r>
        <w:rPr>
          <w:rFonts w:ascii="Arial" w:hAnsi="Arial"/>
          <w:lang w:val="en-GB"/>
        </w:rPr>
        <w:t>… industry focused, h</w:t>
      </w:r>
      <w:r w:rsidR="00000000" w:rsidRPr="00D26D24">
        <w:rPr>
          <w:rFonts w:ascii="Arial" w:hAnsi="Arial"/>
          <w:lang w:val="en-GB"/>
        </w:rPr>
        <w:t>ow do you think the industry has changed since you first started working in it?</w:t>
      </w:r>
    </w:p>
    <w:p w14:paraId="23CACFF5" w14:textId="77777777" w:rsidR="007C0F54" w:rsidRPr="00D26D24" w:rsidRDefault="007C0F54" w:rsidP="00E4283A">
      <w:pPr>
        <w:spacing w:after="0" w:line="360" w:lineRule="auto"/>
        <w:rPr>
          <w:lang w:val="en-GB"/>
        </w:rPr>
      </w:pPr>
    </w:p>
    <w:p w14:paraId="3698B948"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46:58</w:t>
      </w:r>
      <w:proofErr w:type="gramEnd"/>
    </w:p>
    <w:p w14:paraId="1C08C7C4" w14:textId="3598584A" w:rsidR="007C0F54" w:rsidRPr="00D26D24" w:rsidRDefault="000C60A7" w:rsidP="00E4283A">
      <w:pPr>
        <w:spacing w:after="0" w:line="360" w:lineRule="auto"/>
        <w:rPr>
          <w:lang w:val="en-GB"/>
        </w:rPr>
      </w:pPr>
      <w:r>
        <w:rPr>
          <w:rFonts w:ascii="Arial" w:hAnsi="Arial"/>
          <w:lang w:val="en-GB"/>
        </w:rPr>
        <w:t>W</w:t>
      </w:r>
      <w:r w:rsidR="00000000" w:rsidRPr="00D26D24">
        <w:rPr>
          <w:rFonts w:ascii="Arial" w:hAnsi="Arial"/>
          <w:lang w:val="en-GB"/>
        </w:rPr>
        <w:t>hen I started</w:t>
      </w:r>
      <w:r w:rsidR="00AB0804">
        <w:rPr>
          <w:rFonts w:ascii="Arial" w:hAnsi="Arial"/>
          <w:lang w:val="en-GB"/>
        </w:rPr>
        <w:t xml:space="preserve"> there </w:t>
      </w:r>
      <w:r w:rsidR="00000000" w:rsidRPr="00D26D24">
        <w:rPr>
          <w:rFonts w:ascii="Arial" w:hAnsi="Arial"/>
          <w:lang w:val="en-GB"/>
        </w:rPr>
        <w:t>were much smaller publishing houses, and</w:t>
      </w:r>
      <w:r w:rsidR="0014264F">
        <w:rPr>
          <w:rFonts w:ascii="Arial" w:hAnsi="Arial"/>
          <w:lang w:val="en-GB"/>
        </w:rPr>
        <w:t xml:space="preserve">… </w:t>
      </w:r>
      <w:r w:rsidR="00000000" w:rsidRPr="00D26D24">
        <w:rPr>
          <w:rFonts w:ascii="Arial" w:hAnsi="Arial"/>
          <w:lang w:val="en-GB"/>
        </w:rPr>
        <w:t>quite a lot of them were run still by the</w:t>
      </w:r>
      <w:r w:rsidR="0014264F">
        <w:rPr>
          <w:rFonts w:ascii="Arial" w:hAnsi="Arial"/>
          <w:lang w:val="en-GB"/>
        </w:rPr>
        <w:t>ir</w:t>
      </w:r>
      <w:r w:rsidR="00000000" w:rsidRPr="00D26D24">
        <w:rPr>
          <w:rFonts w:ascii="Arial" w:hAnsi="Arial"/>
          <w:lang w:val="en-GB"/>
        </w:rPr>
        <w:t xml:space="preserve"> family names. </w:t>
      </w:r>
      <w:r w:rsidR="0014264F">
        <w:rPr>
          <w:rFonts w:ascii="Arial" w:hAnsi="Arial"/>
          <w:lang w:val="en-GB"/>
        </w:rPr>
        <w:t>The i</w:t>
      </w:r>
      <w:r w:rsidR="00000000" w:rsidRPr="00D26D24">
        <w:rPr>
          <w:rFonts w:ascii="Arial" w:hAnsi="Arial"/>
          <w:lang w:val="en-GB"/>
        </w:rPr>
        <w:t>ndustry is now corporate</w:t>
      </w:r>
      <w:r w:rsidR="0014264F">
        <w:rPr>
          <w:rFonts w:ascii="Arial" w:hAnsi="Arial"/>
          <w:lang w:val="en-GB"/>
        </w:rPr>
        <w:t>, it’</w:t>
      </w:r>
      <w:r w:rsidR="00000000" w:rsidRPr="00D26D24">
        <w:rPr>
          <w:rFonts w:ascii="Arial" w:hAnsi="Arial"/>
          <w:lang w:val="en-GB"/>
        </w:rPr>
        <w:t>s dominated by the Big Five, the Big Five, probably in the UK, represen</w:t>
      </w:r>
      <w:r w:rsidR="0014264F">
        <w:rPr>
          <w:rFonts w:ascii="Arial" w:hAnsi="Arial"/>
          <w:lang w:val="en-GB"/>
        </w:rPr>
        <w:t xml:space="preserve">t, I </w:t>
      </w:r>
      <w:proofErr w:type="spellStart"/>
      <w:r w:rsidR="0014264F">
        <w:rPr>
          <w:rFonts w:ascii="Arial" w:hAnsi="Arial"/>
          <w:lang w:val="en-GB"/>
        </w:rPr>
        <w:t>dunno</w:t>
      </w:r>
      <w:proofErr w:type="spellEnd"/>
      <w:r w:rsidR="0014264F">
        <w:rPr>
          <w:rFonts w:ascii="Arial" w:hAnsi="Arial"/>
          <w:lang w:val="en-GB"/>
        </w:rPr>
        <w:t xml:space="preserve">, </w:t>
      </w:r>
      <w:r w:rsidR="00000000" w:rsidRPr="00D26D24">
        <w:rPr>
          <w:rFonts w:ascii="Arial" w:hAnsi="Arial"/>
          <w:lang w:val="en-GB"/>
        </w:rPr>
        <w:t>65</w:t>
      </w:r>
      <w:r w:rsidR="0014264F">
        <w:rPr>
          <w:rFonts w:ascii="Arial" w:hAnsi="Arial"/>
          <w:lang w:val="en-GB"/>
        </w:rPr>
        <w:t>-</w:t>
      </w:r>
      <w:r w:rsidR="00000000" w:rsidRPr="00D26D24">
        <w:rPr>
          <w:rFonts w:ascii="Arial" w:hAnsi="Arial"/>
          <w:lang w:val="en-GB"/>
        </w:rPr>
        <w:t xml:space="preserve">70% </w:t>
      </w:r>
      <w:r w:rsidR="0014264F">
        <w:rPr>
          <w:rFonts w:ascii="Arial" w:hAnsi="Arial"/>
          <w:lang w:val="en-GB"/>
        </w:rPr>
        <w:t>of all</w:t>
      </w:r>
      <w:r w:rsidR="00000000" w:rsidRPr="00D26D24">
        <w:rPr>
          <w:rFonts w:ascii="Arial" w:hAnsi="Arial"/>
          <w:lang w:val="en-GB"/>
        </w:rPr>
        <w:t xml:space="preserve"> books published. If you look at Penguin Random House, which is owned by Bertelsmann, they publish a third of the world's books, a third of the world's books </w:t>
      </w:r>
      <w:r w:rsidR="0014264F">
        <w:rPr>
          <w:rFonts w:ascii="Arial" w:hAnsi="Arial"/>
          <w:lang w:val="en-GB"/>
        </w:rPr>
        <w:t>[are]</w:t>
      </w:r>
      <w:r w:rsidR="00000000" w:rsidRPr="00D26D24">
        <w:rPr>
          <w:rFonts w:ascii="Arial" w:hAnsi="Arial"/>
          <w:lang w:val="en-GB"/>
        </w:rPr>
        <w:t xml:space="preserve"> published by one publishing house</w:t>
      </w:r>
      <w:r w:rsidR="0014264F">
        <w:rPr>
          <w:rFonts w:ascii="Arial" w:hAnsi="Arial"/>
          <w:lang w:val="en-GB"/>
        </w:rPr>
        <w:t>. T</w:t>
      </w:r>
      <w:r w:rsidR="00000000" w:rsidRPr="00D26D24">
        <w:rPr>
          <w:rFonts w:ascii="Arial" w:hAnsi="Arial"/>
          <w:lang w:val="en-GB"/>
        </w:rPr>
        <w:t xml:space="preserve">hey've got </w:t>
      </w:r>
      <w:r w:rsidR="0014264F">
        <w:rPr>
          <w:rFonts w:ascii="Arial" w:hAnsi="Arial"/>
          <w:lang w:val="en-GB"/>
        </w:rPr>
        <w:t>240 im</w:t>
      </w:r>
      <w:r w:rsidR="00000000" w:rsidRPr="00D26D24">
        <w:rPr>
          <w:rFonts w:ascii="Arial" w:hAnsi="Arial"/>
          <w:lang w:val="en-GB"/>
        </w:rPr>
        <w:t>prints within that house</w:t>
      </w:r>
      <w:r w:rsidR="0014264F">
        <w:rPr>
          <w:rFonts w:ascii="Arial" w:hAnsi="Arial"/>
          <w:lang w:val="en-GB"/>
        </w:rPr>
        <w:t xml:space="preserve"> b</w:t>
      </w:r>
      <w:r w:rsidR="00000000" w:rsidRPr="00D26D24">
        <w:rPr>
          <w:rFonts w:ascii="Arial" w:hAnsi="Arial"/>
          <w:lang w:val="en-GB"/>
        </w:rPr>
        <w:t>ut still, the economic pressures and the economic levers would</w:t>
      </w:r>
      <w:r w:rsidR="0014264F">
        <w:rPr>
          <w:rFonts w:ascii="Arial" w:hAnsi="Arial"/>
          <w:lang w:val="en-GB"/>
        </w:rPr>
        <w:t xml:space="preserve"> </w:t>
      </w:r>
      <w:r w:rsidR="00000000" w:rsidRPr="00D26D24">
        <w:rPr>
          <w:rFonts w:ascii="Arial" w:hAnsi="Arial"/>
          <w:lang w:val="en-GB"/>
        </w:rPr>
        <w:t>say to me that</w:t>
      </w:r>
      <w:r w:rsidR="0014264F">
        <w:rPr>
          <w:rFonts w:ascii="Arial" w:hAnsi="Arial"/>
          <w:lang w:val="en-GB"/>
        </w:rPr>
        <w:t xml:space="preserve">, </w:t>
      </w:r>
      <w:r w:rsidR="00000000" w:rsidRPr="00D26D24">
        <w:rPr>
          <w:rFonts w:ascii="Arial" w:hAnsi="Arial"/>
          <w:lang w:val="en-GB"/>
        </w:rPr>
        <w:t>creatively, that is not a great thing, when five massive global corporations</w:t>
      </w:r>
      <w:r w:rsidR="0014264F">
        <w:rPr>
          <w:rFonts w:ascii="Arial" w:hAnsi="Arial"/>
          <w:lang w:val="en-GB"/>
        </w:rPr>
        <w:t xml:space="preserve">, </w:t>
      </w:r>
      <w:r w:rsidR="00000000" w:rsidRPr="00D26D24">
        <w:rPr>
          <w:rFonts w:ascii="Arial" w:hAnsi="Arial"/>
          <w:lang w:val="en-GB"/>
        </w:rPr>
        <w:t>and they are corporations</w:t>
      </w:r>
      <w:r w:rsidR="0014264F">
        <w:rPr>
          <w:rFonts w:ascii="Arial" w:hAnsi="Arial"/>
          <w:lang w:val="en-GB"/>
        </w:rPr>
        <w:t>,</w:t>
      </w:r>
      <w:r w:rsidR="00000000" w:rsidRPr="00D26D24">
        <w:rPr>
          <w:rFonts w:ascii="Arial" w:hAnsi="Arial"/>
          <w:lang w:val="en-GB"/>
        </w:rPr>
        <w:t xml:space="preserve"> are dictating to a certain extent what we read</w:t>
      </w:r>
      <w:r w:rsidR="0014264F">
        <w:rPr>
          <w:rFonts w:ascii="Arial" w:hAnsi="Arial"/>
          <w:lang w:val="en-GB"/>
        </w:rPr>
        <w:t>. O</w:t>
      </w:r>
      <w:r w:rsidR="00000000" w:rsidRPr="00D26D24">
        <w:rPr>
          <w:rFonts w:ascii="Arial" w:hAnsi="Arial"/>
          <w:lang w:val="en-GB"/>
        </w:rPr>
        <w:t xml:space="preserve">bviously, you know, there's individual choice. But if the choice is dominated by five big people saying, </w:t>
      </w:r>
      <w:r w:rsidR="0014264F">
        <w:rPr>
          <w:rFonts w:ascii="Arial" w:hAnsi="Arial"/>
          <w:lang w:val="en-GB"/>
        </w:rPr>
        <w:t>‘H</w:t>
      </w:r>
      <w:r w:rsidR="00000000" w:rsidRPr="00D26D24">
        <w:rPr>
          <w:rFonts w:ascii="Arial" w:hAnsi="Arial"/>
          <w:lang w:val="en-GB"/>
        </w:rPr>
        <w:t>ere are the books, you can decide</w:t>
      </w:r>
      <w:r w:rsidR="0014264F">
        <w:rPr>
          <w:rFonts w:ascii="Arial" w:hAnsi="Arial"/>
          <w:lang w:val="en-GB"/>
        </w:rPr>
        <w:t>’</w:t>
      </w:r>
      <w:r w:rsidR="00000000" w:rsidRPr="00D26D24">
        <w:rPr>
          <w:rFonts w:ascii="Arial" w:hAnsi="Arial"/>
          <w:lang w:val="en-GB"/>
        </w:rPr>
        <w:t>, it's not that much of a choice, is it really</w:t>
      </w:r>
      <w:r w:rsidR="0014264F">
        <w:rPr>
          <w:rFonts w:ascii="Arial" w:hAnsi="Arial"/>
          <w:lang w:val="en-GB"/>
        </w:rPr>
        <w:t>.</w:t>
      </w:r>
      <w:r w:rsidR="00000000" w:rsidRPr="00D26D24">
        <w:rPr>
          <w:rFonts w:ascii="Arial" w:hAnsi="Arial"/>
          <w:lang w:val="en-GB"/>
        </w:rPr>
        <w:t xml:space="preserve"> </w:t>
      </w:r>
      <w:proofErr w:type="gramStart"/>
      <w:r w:rsidR="0014264F">
        <w:rPr>
          <w:rFonts w:ascii="Arial" w:hAnsi="Arial"/>
          <w:lang w:val="en-GB"/>
        </w:rPr>
        <w:t>S</w:t>
      </w:r>
      <w:r w:rsidR="00000000" w:rsidRPr="00D26D24">
        <w:rPr>
          <w:rFonts w:ascii="Arial" w:hAnsi="Arial"/>
          <w:lang w:val="en-GB"/>
        </w:rPr>
        <w:t>o</w:t>
      </w:r>
      <w:proofErr w:type="gramEnd"/>
      <w:r w:rsidR="00000000" w:rsidRPr="00D26D24">
        <w:rPr>
          <w:rFonts w:ascii="Arial" w:hAnsi="Arial"/>
          <w:lang w:val="en-GB"/>
        </w:rPr>
        <w:t xml:space="preserve"> I think, collectively, the range of books has gotten much smaller. And that's why I think readers of literary fiction should be moving to the independent publishers to see a greater range of writers from different backgrounds, different communities, than the bigger five</w:t>
      </w:r>
      <w:r w:rsidR="0014264F">
        <w:rPr>
          <w:rFonts w:ascii="Arial" w:hAnsi="Arial"/>
          <w:lang w:val="en-GB"/>
        </w:rPr>
        <w:t>. Th</w:t>
      </w:r>
      <w:r w:rsidR="00000000" w:rsidRPr="00D26D24">
        <w:rPr>
          <w:rFonts w:ascii="Arial" w:hAnsi="Arial"/>
          <w:lang w:val="en-GB"/>
        </w:rPr>
        <w:t xml:space="preserve">e </w:t>
      </w:r>
      <w:r w:rsidR="0014264F">
        <w:rPr>
          <w:rFonts w:ascii="Arial" w:hAnsi="Arial"/>
          <w:lang w:val="en-GB"/>
        </w:rPr>
        <w:t>Big F</w:t>
      </w:r>
      <w:r w:rsidR="00000000" w:rsidRPr="00D26D24">
        <w:rPr>
          <w:rFonts w:ascii="Arial" w:hAnsi="Arial"/>
          <w:lang w:val="en-GB"/>
        </w:rPr>
        <w:t xml:space="preserve">ive are doing a few things, but not really, I think it's the independents who are going out there and doing most of the heavy lifting and finding </w:t>
      </w:r>
      <w:r w:rsidR="0014264F">
        <w:rPr>
          <w:rFonts w:ascii="Arial" w:hAnsi="Arial"/>
          <w:lang w:val="en-GB"/>
        </w:rPr>
        <w:t>black</w:t>
      </w:r>
      <w:r w:rsidR="00000000" w:rsidRPr="00D26D24">
        <w:rPr>
          <w:rFonts w:ascii="Arial" w:hAnsi="Arial"/>
          <w:lang w:val="en-GB"/>
        </w:rPr>
        <w:t xml:space="preserve"> writers, you know, Asian writers, writers</w:t>
      </w:r>
      <w:r w:rsidR="0014264F">
        <w:rPr>
          <w:rFonts w:ascii="Arial" w:hAnsi="Arial"/>
          <w:lang w:val="en-GB"/>
        </w:rPr>
        <w:t xml:space="preserve"> </w:t>
      </w:r>
      <w:r w:rsidR="00000000" w:rsidRPr="00D26D24">
        <w:rPr>
          <w:rFonts w:ascii="Arial" w:hAnsi="Arial"/>
          <w:lang w:val="en-GB"/>
        </w:rPr>
        <w:t>from Africa</w:t>
      </w:r>
      <w:r w:rsidR="0014264F">
        <w:rPr>
          <w:rFonts w:ascii="Arial" w:hAnsi="Arial"/>
          <w:lang w:val="en-GB"/>
        </w:rPr>
        <w:t>,</w:t>
      </w:r>
      <w:r w:rsidR="00000000" w:rsidRPr="00D26D24">
        <w:rPr>
          <w:rFonts w:ascii="Arial" w:hAnsi="Arial"/>
          <w:lang w:val="en-GB"/>
        </w:rPr>
        <w:t xml:space="preserve"> writers from the Philippines, writers from Indonesia, you know</w:t>
      </w:r>
      <w:r w:rsidR="0014264F">
        <w:rPr>
          <w:rFonts w:ascii="Arial" w:hAnsi="Arial"/>
          <w:lang w:val="en-GB"/>
        </w:rPr>
        <w:t>. W</w:t>
      </w:r>
      <w:r w:rsidR="00000000" w:rsidRPr="00D26D24">
        <w:rPr>
          <w:rFonts w:ascii="Arial" w:hAnsi="Arial"/>
          <w:lang w:val="en-GB"/>
        </w:rPr>
        <w:t>e're doing all these things that I don't think the bigger publishers are, they're waiting for the</w:t>
      </w:r>
      <w:r w:rsidR="0014264F">
        <w:rPr>
          <w:rFonts w:ascii="Arial" w:hAnsi="Arial"/>
          <w:lang w:val="en-GB"/>
        </w:rPr>
        <w:t>,</w:t>
      </w:r>
      <w:r w:rsidR="00000000" w:rsidRPr="00D26D24">
        <w:rPr>
          <w:rFonts w:ascii="Arial" w:hAnsi="Arial"/>
          <w:lang w:val="en-GB"/>
        </w:rPr>
        <w:t xml:space="preserve"> I mean, I've had conversations with three of the Big Five</w:t>
      </w:r>
      <w:r w:rsidR="0014264F">
        <w:rPr>
          <w:rFonts w:ascii="Arial" w:hAnsi="Arial"/>
          <w:lang w:val="en-GB"/>
        </w:rPr>
        <w:t xml:space="preserve"> about </w:t>
      </w:r>
      <w:r w:rsidR="00000000" w:rsidRPr="00D26D24">
        <w:rPr>
          <w:rFonts w:ascii="Arial" w:hAnsi="Arial"/>
          <w:lang w:val="en-GB"/>
        </w:rPr>
        <w:t xml:space="preserve">some of our writers that they have passed over, but because they've won prize prizes, they're offering huge </w:t>
      </w:r>
      <w:r w:rsidR="0014264F">
        <w:rPr>
          <w:rFonts w:ascii="Arial" w:hAnsi="Arial"/>
          <w:lang w:val="en-GB"/>
        </w:rPr>
        <w:t>cheques</w:t>
      </w:r>
      <w:r w:rsidR="00000000" w:rsidRPr="00D26D24">
        <w:rPr>
          <w:rFonts w:ascii="Arial" w:hAnsi="Arial"/>
          <w:lang w:val="en-GB"/>
        </w:rPr>
        <w:t xml:space="preserve">. </w:t>
      </w:r>
      <w:proofErr w:type="gramStart"/>
      <w:r w:rsidR="00000000" w:rsidRPr="00D26D24">
        <w:rPr>
          <w:rFonts w:ascii="Arial" w:hAnsi="Arial"/>
          <w:lang w:val="en-GB"/>
        </w:rPr>
        <w:t>So</w:t>
      </w:r>
      <w:proofErr w:type="gramEnd"/>
      <w:r w:rsidR="00000000" w:rsidRPr="00D26D24">
        <w:rPr>
          <w:rFonts w:ascii="Arial" w:hAnsi="Arial"/>
          <w:lang w:val="en-GB"/>
        </w:rPr>
        <w:t xml:space="preserve"> they're waiting for the smaller publishers to find their readership, and then they come in, and it's an economic model that works for them. Again, the economic imperative of the big corporations is to satisfy the rapacious demands of their shareholders</w:t>
      </w:r>
      <w:r w:rsidR="0014264F">
        <w:rPr>
          <w:rFonts w:ascii="Arial" w:hAnsi="Arial"/>
          <w:lang w:val="en-GB"/>
        </w:rPr>
        <w:t>. W</w:t>
      </w:r>
      <w:r w:rsidR="00000000" w:rsidRPr="00D26D24">
        <w:rPr>
          <w:rFonts w:ascii="Arial" w:hAnsi="Arial"/>
          <w:lang w:val="en-GB"/>
        </w:rPr>
        <w:t>e don't have that. And I think that does have an effect on creativity</w:t>
      </w:r>
      <w:r w:rsidR="0014264F">
        <w:rPr>
          <w:rFonts w:ascii="Arial" w:hAnsi="Arial"/>
          <w:lang w:val="en-GB"/>
        </w:rPr>
        <w:t>; o</w:t>
      </w:r>
      <w:r w:rsidR="00000000" w:rsidRPr="00D26D24">
        <w:rPr>
          <w:rFonts w:ascii="Arial" w:hAnsi="Arial"/>
          <w:lang w:val="en-GB"/>
        </w:rPr>
        <w:t>n what books are being published. Because if you have to reach a certain number of pounds, shillings and pence</w:t>
      </w:r>
      <w:r w:rsidR="0014264F">
        <w:rPr>
          <w:rFonts w:ascii="Arial" w:hAnsi="Arial"/>
          <w:lang w:val="en-GB"/>
        </w:rPr>
        <w:t xml:space="preserve"> </w:t>
      </w:r>
      <w:r w:rsidR="00000000" w:rsidRPr="00D26D24">
        <w:rPr>
          <w:rFonts w:ascii="Arial" w:hAnsi="Arial"/>
          <w:lang w:val="en-GB"/>
        </w:rPr>
        <w:t xml:space="preserve">by the end of the week, you're going to replicate books that have been published prior, you're not going to stick your neck out and say, </w:t>
      </w:r>
      <w:r w:rsidR="0014264F">
        <w:rPr>
          <w:rFonts w:ascii="Arial" w:hAnsi="Arial"/>
          <w:lang w:val="en-GB"/>
        </w:rPr>
        <w:t>‘</w:t>
      </w:r>
      <w:r w:rsidR="00000000" w:rsidRPr="00D26D24">
        <w:rPr>
          <w:rFonts w:ascii="Arial" w:hAnsi="Arial"/>
          <w:lang w:val="en-GB"/>
        </w:rPr>
        <w:t xml:space="preserve">This is a fantastic book, we're </w:t>
      </w:r>
      <w:proofErr w:type="spellStart"/>
      <w:r w:rsidR="00000000" w:rsidRPr="00D26D24">
        <w:rPr>
          <w:rFonts w:ascii="Arial" w:hAnsi="Arial"/>
          <w:lang w:val="en-GB"/>
        </w:rPr>
        <w:t>gonna</w:t>
      </w:r>
      <w:proofErr w:type="spellEnd"/>
      <w:r w:rsidR="00000000" w:rsidRPr="00D26D24">
        <w:rPr>
          <w:rFonts w:ascii="Arial" w:hAnsi="Arial"/>
          <w:lang w:val="en-GB"/>
        </w:rPr>
        <w:t xml:space="preserve"> have to spend two, three years with this writer, you know, books </w:t>
      </w:r>
      <w:r w:rsidR="0014264F">
        <w:rPr>
          <w:rFonts w:ascii="Arial" w:hAnsi="Arial"/>
          <w:lang w:val="en-GB"/>
        </w:rPr>
        <w:t>two, three, four, a</w:t>
      </w:r>
      <w:r w:rsidR="00000000" w:rsidRPr="00D26D24">
        <w:rPr>
          <w:rFonts w:ascii="Arial" w:hAnsi="Arial"/>
          <w:lang w:val="en-GB"/>
        </w:rPr>
        <w:t>nd five</w:t>
      </w:r>
      <w:r w:rsidR="0014264F">
        <w:rPr>
          <w:rFonts w:ascii="Arial" w:hAnsi="Arial"/>
          <w:lang w:val="en-GB"/>
        </w:rPr>
        <w:t>,</w:t>
      </w:r>
      <w:r w:rsidR="00000000" w:rsidRPr="00D26D24">
        <w:rPr>
          <w:rFonts w:ascii="Arial" w:hAnsi="Arial"/>
          <w:lang w:val="en-GB"/>
        </w:rPr>
        <w:t xml:space="preserve"> before we might get the audience to then</w:t>
      </w:r>
      <w:r w:rsidR="0014264F">
        <w:rPr>
          <w:rFonts w:ascii="Arial" w:hAnsi="Arial"/>
          <w:lang w:val="en-GB"/>
        </w:rPr>
        <w:t xml:space="preserve">… </w:t>
      </w:r>
      <w:r w:rsidR="00000000" w:rsidRPr="00D26D24">
        <w:rPr>
          <w:rFonts w:ascii="Arial" w:hAnsi="Arial"/>
          <w:lang w:val="en-GB"/>
        </w:rPr>
        <w:t>make it economically</w:t>
      </w:r>
      <w:r w:rsidR="0014264F">
        <w:rPr>
          <w:rFonts w:ascii="Arial" w:hAnsi="Arial"/>
          <w:lang w:val="en-GB"/>
        </w:rPr>
        <w:t xml:space="preserve">… </w:t>
      </w:r>
      <w:r w:rsidR="00000000" w:rsidRPr="00D26D24">
        <w:rPr>
          <w:rFonts w:ascii="Arial" w:hAnsi="Arial"/>
          <w:lang w:val="en-GB"/>
        </w:rPr>
        <w:t>profitable.</w:t>
      </w:r>
      <w:r w:rsidR="0014264F">
        <w:rPr>
          <w:rFonts w:ascii="Arial" w:hAnsi="Arial"/>
          <w:lang w:val="en-GB"/>
        </w:rPr>
        <w:t>’</w:t>
      </w:r>
      <w:r w:rsidR="00000000" w:rsidRPr="00D26D24">
        <w:rPr>
          <w:rFonts w:ascii="Arial" w:hAnsi="Arial"/>
          <w:lang w:val="en-GB"/>
        </w:rPr>
        <w:t xml:space="preserve"> They're just not willing to do that. Lots of writers now, </w:t>
      </w:r>
      <w:r w:rsidR="0014264F">
        <w:rPr>
          <w:rFonts w:ascii="Arial" w:hAnsi="Arial"/>
          <w:lang w:val="en-GB"/>
        </w:rPr>
        <w:t>at</w:t>
      </w:r>
      <w:r w:rsidR="00000000" w:rsidRPr="00D26D24">
        <w:rPr>
          <w:rFonts w:ascii="Arial" w:hAnsi="Arial"/>
          <w:lang w:val="en-GB"/>
        </w:rPr>
        <w:t xml:space="preserve"> one time would get, you know, two</w:t>
      </w:r>
      <w:r w:rsidR="0014264F">
        <w:rPr>
          <w:rFonts w:ascii="Arial" w:hAnsi="Arial"/>
          <w:lang w:val="en-GB"/>
        </w:rPr>
        <w:t>- or</w:t>
      </w:r>
      <w:r w:rsidR="00000000" w:rsidRPr="00D26D24">
        <w:rPr>
          <w:rFonts w:ascii="Arial" w:hAnsi="Arial"/>
          <w:lang w:val="en-GB"/>
        </w:rPr>
        <w:t xml:space="preserve"> three</w:t>
      </w:r>
      <w:r w:rsidR="0014264F">
        <w:rPr>
          <w:rFonts w:ascii="Arial" w:hAnsi="Arial"/>
          <w:lang w:val="en-GB"/>
        </w:rPr>
        <w:t>-</w:t>
      </w:r>
      <w:r w:rsidR="00000000" w:rsidRPr="00D26D24">
        <w:rPr>
          <w:rFonts w:ascii="Arial" w:hAnsi="Arial"/>
          <w:lang w:val="en-GB"/>
        </w:rPr>
        <w:t xml:space="preserve">book deals. That doesn't </w:t>
      </w:r>
      <w:r w:rsidR="00000000" w:rsidRPr="00D26D24">
        <w:rPr>
          <w:rFonts w:ascii="Arial" w:hAnsi="Arial"/>
          <w:lang w:val="en-GB"/>
        </w:rPr>
        <w:lastRenderedPageBreak/>
        <w:t>exist anymore. It's a one book deal, probably two</w:t>
      </w:r>
      <w:r w:rsidR="0014264F">
        <w:rPr>
          <w:rFonts w:ascii="Arial" w:hAnsi="Arial"/>
          <w:lang w:val="en-GB"/>
        </w:rPr>
        <w:t>-</w:t>
      </w:r>
      <w:r w:rsidR="00000000" w:rsidRPr="00D26D24">
        <w:rPr>
          <w:rFonts w:ascii="Arial" w:hAnsi="Arial"/>
          <w:lang w:val="en-GB"/>
        </w:rPr>
        <w:t>book deal maximum unless you're, you know, the huge brand name</w:t>
      </w:r>
      <w:r w:rsidR="0014264F">
        <w:rPr>
          <w:rFonts w:ascii="Arial" w:hAnsi="Arial"/>
          <w:lang w:val="en-GB"/>
        </w:rPr>
        <w:t>. A</w:t>
      </w:r>
      <w:r w:rsidR="00000000" w:rsidRPr="00D26D24">
        <w:rPr>
          <w:rFonts w:ascii="Arial" w:hAnsi="Arial"/>
          <w:lang w:val="en-GB"/>
        </w:rPr>
        <w:t xml:space="preserve">nd the economics of the </w:t>
      </w:r>
      <w:r w:rsidR="0014264F">
        <w:rPr>
          <w:rFonts w:ascii="Arial" w:hAnsi="Arial"/>
          <w:lang w:val="en-GB"/>
        </w:rPr>
        <w:t>h</w:t>
      </w:r>
      <w:r w:rsidR="00000000" w:rsidRPr="00D26D24">
        <w:rPr>
          <w:rFonts w:ascii="Arial" w:hAnsi="Arial"/>
          <w:lang w:val="en-GB"/>
        </w:rPr>
        <w:t xml:space="preserve">igh </w:t>
      </w:r>
      <w:r w:rsidR="0014264F">
        <w:rPr>
          <w:rFonts w:ascii="Arial" w:hAnsi="Arial"/>
          <w:lang w:val="en-GB"/>
        </w:rPr>
        <w:t>s</w:t>
      </w:r>
      <w:r w:rsidR="00000000" w:rsidRPr="00D26D24">
        <w:rPr>
          <w:rFonts w:ascii="Arial" w:hAnsi="Arial"/>
          <w:lang w:val="en-GB"/>
        </w:rPr>
        <w:t>treet discounting</w:t>
      </w:r>
      <w:r w:rsidR="0014264F">
        <w:rPr>
          <w:rFonts w:ascii="Arial" w:hAnsi="Arial"/>
          <w:lang w:val="en-GB"/>
        </w:rPr>
        <w:t xml:space="preserve"> [and]</w:t>
      </w:r>
      <w:r w:rsidR="00000000" w:rsidRPr="00D26D24">
        <w:rPr>
          <w:rFonts w:ascii="Arial" w:hAnsi="Arial"/>
          <w:lang w:val="en-GB"/>
        </w:rPr>
        <w:t xml:space="preserve"> Amazon</w:t>
      </w:r>
      <w:r w:rsidR="0014264F">
        <w:rPr>
          <w:rFonts w:ascii="Arial" w:hAnsi="Arial"/>
          <w:lang w:val="en-GB"/>
        </w:rPr>
        <w:t>, t</w:t>
      </w:r>
      <w:r w:rsidR="00000000" w:rsidRPr="00D26D24">
        <w:rPr>
          <w:rFonts w:ascii="Arial" w:hAnsi="Arial"/>
          <w:lang w:val="en-GB"/>
        </w:rPr>
        <w:t>hose are the huge differences. Amazon, you know, I have a</w:t>
      </w:r>
      <w:r w:rsidR="0014264F">
        <w:rPr>
          <w:rFonts w:ascii="Arial" w:hAnsi="Arial"/>
          <w:lang w:val="en-GB"/>
        </w:rPr>
        <w:t>,</w:t>
      </w:r>
      <w:r w:rsidR="00000000" w:rsidRPr="00D26D24">
        <w:rPr>
          <w:rFonts w:ascii="Arial" w:hAnsi="Arial"/>
          <w:lang w:val="en-GB"/>
        </w:rPr>
        <w:t xml:space="preserve"> kind of</w:t>
      </w:r>
      <w:r w:rsidR="0014264F">
        <w:rPr>
          <w:rFonts w:ascii="Arial" w:hAnsi="Arial"/>
          <w:lang w:val="en-GB"/>
        </w:rPr>
        <w:t>,</w:t>
      </w:r>
      <w:r w:rsidR="00000000" w:rsidRPr="00D26D24">
        <w:rPr>
          <w:rFonts w:ascii="Arial" w:hAnsi="Arial"/>
          <w:lang w:val="en-GB"/>
        </w:rPr>
        <w:t xml:space="preserve"> love</w:t>
      </w:r>
      <w:r w:rsidR="0014264F">
        <w:rPr>
          <w:rFonts w:ascii="Arial" w:hAnsi="Arial"/>
          <w:lang w:val="en-GB"/>
        </w:rPr>
        <w:t>-</w:t>
      </w:r>
      <w:r w:rsidR="00000000" w:rsidRPr="00D26D24">
        <w:rPr>
          <w:rFonts w:ascii="Arial" w:hAnsi="Arial"/>
          <w:lang w:val="en-GB"/>
        </w:rPr>
        <w:t>hate relationship with Amazon because on one hand they are, you know, driving prices through the floor</w:t>
      </w:r>
      <w:r w:rsidR="0014264F">
        <w:rPr>
          <w:rFonts w:ascii="Arial" w:hAnsi="Arial"/>
          <w:lang w:val="en-GB"/>
        </w:rPr>
        <w:t>, b</w:t>
      </w:r>
      <w:r w:rsidR="00000000" w:rsidRPr="00D26D24">
        <w:rPr>
          <w:rFonts w:ascii="Arial" w:hAnsi="Arial"/>
          <w:lang w:val="en-GB"/>
        </w:rPr>
        <w:t>ut on the other hand</w:t>
      </w:r>
      <w:r w:rsidR="0014264F">
        <w:rPr>
          <w:rFonts w:ascii="Arial" w:hAnsi="Arial"/>
          <w:lang w:val="en-GB"/>
        </w:rPr>
        <w:t>,</w:t>
      </w:r>
      <w:r w:rsidR="00000000" w:rsidRPr="00D26D24">
        <w:rPr>
          <w:rFonts w:ascii="Arial" w:hAnsi="Arial"/>
          <w:lang w:val="en-GB"/>
        </w:rPr>
        <w:t xml:space="preserve"> for a small independent publisher, especially in the digital world, with Kindle, which they dominate, it provides a lot of income for us. So</w:t>
      </w:r>
      <w:r w:rsidR="0014264F">
        <w:rPr>
          <w:rFonts w:ascii="Arial" w:hAnsi="Arial"/>
          <w:lang w:val="en-GB"/>
        </w:rPr>
        <w:t xml:space="preserve">, </w:t>
      </w:r>
      <w:r w:rsidR="00000000" w:rsidRPr="00D26D24">
        <w:rPr>
          <w:rFonts w:ascii="Arial" w:hAnsi="Arial"/>
          <w:lang w:val="en-GB"/>
        </w:rPr>
        <w:t>there is a love</w:t>
      </w:r>
      <w:r w:rsidR="0014264F">
        <w:rPr>
          <w:rFonts w:ascii="Arial" w:hAnsi="Arial"/>
          <w:lang w:val="en-GB"/>
        </w:rPr>
        <w:t>-</w:t>
      </w:r>
      <w:r w:rsidR="00000000" w:rsidRPr="00D26D24">
        <w:rPr>
          <w:rFonts w:ascii="Arial" w:hAnsi="Arial"/>
          <w:lang w:val="en-GB"/>
        </w:rPr>
        <w:t xml:space="preserve">hate relationship, </w:t>
      </w:r>
      <w:r w:rsidR="0014264F">
        <w:rPr>
          <w:rFonts w:ascii="Arial" w:hAnsi="Arial"/>
          <w:lang w:val="en-GB"/>
        </w:rPr>
        <w:t>when</w:t>
      </w:r>
      <w:r w:rsidR="00000000" w:rsidRPr="00D26D24">
        <w:rPr>
          <w:rFonts w:ascii="Arial" w:hAnsi="Arial"/>
          <w:lang w:val="en-GB"/>
        </w:rPr>
        <w:t xml:space="preserve"> I think we should be driving the price up, not down. So again, the corporati</w:t>
      </w:r>
      <w:r w:rsidR="0014264F">
        <w:rPr>
          <w:rFonts w:ascii="Arial" w:hAnsi="Arial"/>
          <w:lang w:val="en-GB"/>
        </w:rPr>
        <w:t>s</w:t>
      </w:r>
      <w:r w:rsidR="00000000" w:rsidRPr="00D26D24">
        <w:rPr>
          <w:rFonts w:ascii="Arial" w:hAnsi="Arial"/>
          <w:lang w:val="en-GB"/>
        </w:rPr>
        <w:t>ation of publishing</w:t>
      </w:r>
      <w:r w:rsidR="0095261D">
        <w:rPr>
          <w:rFonts w:ascii="Arial" w:hAnsi="Arial"/>
          <w:lang w:val="en-GB"/>
        </w:rPr>
        <w:t>,</w:t>
      </w:r>
      <w:r w:rsidR="00000000" w:rsidRPr="00D26D24">
        <w:rPr>
          <w:rFonts w:ascii="Arial" w:hAnsi="Arial"/>
          <w:lang w:val="en-GB"/>
        </w:rPr>
        <w:t xml:space="preserve"> the discount structure, and also Amazon</w:t>
      </w:r>
      <w:r w:rsidR="0095261D">
        <w:rPr>
          <w:rFonts w:ascii="Arial" w:hAnsi="Arial"/>
          <w:lang w:val="en-GB"/>
        </w:rPr>
        <w:t>, t</w:t>
      </w:r>
      <w:r w:rsidR="00000000" w:rsidRPr="00D26D24">
        <w:rPr>
          <w:rFonts w:ascii="Arial" w:hAnsi="Arial"/>
          <w:lang w:val="en-GB"/>
        </w:rPr>
        <w:t>hose are the three main differences.</w:t>
      </w:r>
    </w:p>
    <w:p w14:paraId="17E45E0E" w14:textId="77777777" w:rsidR="007C0F54" w:rsidRPr="00D26D24" w:rsidRDefault="007C0F54" w:rsidP="00E4283A">
      <w:pPr>
        <w:spacing w:after="0" w:line="360" w:lineRule="auto"/>
        <w:rPr>
          <w:lang w:val="en-GB"/>
        </w:rPr>
      </w:pPr>
    </w:p>
    <w:p w14:paraId="2EF90D3D"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50:31</w:t>
      </w:r>
      <w:proofErr w:type="gramEnd"/>
    </w:p>
    <w:p w14:paraId="237DA1F2" w14:textId="2AD88956" w:rsidR="007C0F54" w:rsidRPr="00D26D24" w:rsidRDefault="00000000" w:rsidP="00E4283A">
      <w:pPr>
        <w:spacing w:after="0" w:line="360" w:lineRule="auto"/>
        <w:rPr>
          <w:lang w:val="en-GB"/>
        </w:rPr>
      </w:pPr>
      <w:r w:rsidRPr="00D26D24">
        <w:rPr>
          <w:rFonts w:ascii="Arial" w:hAnsi="Arial"/>
          <w:lang w:val="en-GB"/>
        </w:rPr>
        <w:t>It's really interesting that you mentioned</w:t>
      </w:r>
      <w:r w:rsidR="0095261D">
        <w:rPr>
          <w:rFonts w:ascii="Arial" w:hAnsi="Arial"/>
          <w:lang w:val="en-GB"/>
        </w:rPr>
        <w:t xml:space="preserve"> that, </w:t>
      </w:r>
      <w:r w:rsidRPr="00D26D24">
        <w:rPr>
          <w:rFonts w:ascii="Arial" w:hAnsi="Arial"/>
          <w:lang w:val="en-GB"/>
        </w:rPr>
        <w:t>like</w:t>
      </w:r>
      <w:r w:rsidR="0095261D">
        <w:rPr>
          <w:rFonts w:ascii="Arial" w:hAnsi="Arial"/>
          <w:lang w:val="en-GB"/>
        </w:rPr>
        <w:t>,</w:t>
      </w:r>
      <w:r w:rsidRPr="00D26D24">
        <w:rPr>
          <w:rFonts w:ascii="Arial" w:hAnsi="Arial"/>
          <w:lang w:val="en-GB"/>
        </w:rPr>
        <w:t xml:space="preserve"> the bigger publishers have, I guess somewhat of a complacency to just rely on independen</w:t>
      </w:r>
      <w:r w:rsidR="0095261D">
        <w:rPr>
          <w:rFonts w:ascii="Arial" w:hAnsi="Arial"/>
          <w:lang w:val="en-GB"/>
        </w:rPr>
        <w:t>ts</w:t>
      </w:r>
      <w:r w:rsidRPr="00D26D24">
        <w:rPr>
          <w:rFonts w:ascii="Arial" w:hAnsi="Arial"/>
          <w:lang w:val="en-GB"/>
        </w:rPr>
        <w:t xml:space="preserve"> to take the risks and to experiment</w:t>
      </w:r>
      <w:r w:rsidR="0095261D">
        <w:rPr>
          <w:rFonts w:ascii="Arial" w:hAnsi="Arial"/>
          <w:lang w:val="en-GB"/>
        </w:rPr>
        <w:t>,</w:t>
      </w:r>
      <w:r w:rsidRPr="00D26D24">
        <w:rPr>
          <w:rFonts w:ascii="Arial" w:hAnsi="Arial"/>
          <w:lang w:val="en-GB"/>
        </w:rPr>
        <w:t xml:space="preserve"> and then they'll just come along and</w:t>
      </w:r>
      <w:r w:rsidR="0095261D">
        <w:rPr>
          <w:rFonts w:ascii="Arial" w:hAnsi="Arial"/>
          <w:lang w:val="en-GB"/>
        </w:rPr>
        <w:t>, kind of</w:t>
      </w:r>
      <w:r w:rsidRPr="00D26D24">
        <w:rPr>
          <w:rFonts w:ascii="Arial" w:hAnsi="Arial"/>
          <w:lang w:val="en-GB"/>
        </w:rPr>
        <w:t>, reap the rewards, so to speak, or sweep them up</w:t>
      </w:r>
      <w:r w:rsidR="0095261D">
        <w:rPr>
          <w:rFonts w:ascii="Arial" w:hAnsi="Arial"/>
          <w:lang w:val="en-GB"/>
        </w:rPr>
        <w:t>.</w:t>
      </w:r>
      <w:r w:rsidRPr="00D26D24">
        <w:rPr>
          <w:rFonts w:ascii="Arial" w:hAnsi="Arial"/>
          <w:lang w:val="en-GB"/>
        </w:rPr>
        <w:t xml:space="preserve"> </w:t>
      </w:r>
      <w:r w:rsidR="0095261D">
        <w:rPr>
          <w:rFonts w:ascii="Arial" w:hAnsi="Arial"/>
          <w:lang w:val="en-GB"/>
        </w:rPr>
        <w:t>Lots to think about there</w:t>
      </w:r>
      <w:r w:rsidRPr="00D26D24">
        <w:rPr>
          <w:rFonts w:ascii="Arial" w:hAnsi="Arial"/>
          <w:lang w:val="en-GB"/>
        </w:rPr>
        <w:t xml:space="preserve">. </w:t>
      </w:r>
      <w:r w:rsidR="0095261D">
        <w:rPr>
          <w:rFonts w:ascii="Arial" w:hAnsi="Arial"/>
          <w:lang w:val="en-GB"/>
        </w:rPr>
        <w:t xml:space="preserve">I </w:t>
      </w:r>
      <w:r w:rsidRPr="00D26D24">
        <w:rPr>
          <w:rFonts w:ascii="Arial" w:hAnsi="Arial"/>
          <w:lang w:val="en-GB"/>
        </w:rPr>
        <w:t xml:space="preserve">want to bring it back around to focus on </w:t>
      </w:r>
      <w:proofErr w:type="spellStart"/>
      <w:r w:rsidR="00D26D24">
        <w:rPr>
          <w:rFonts w:ascii="Arial" w:hAnsi="Arial"/>
          <w:lang w:val="en-GB"/>
        </w:rPr>
        <w:t>Bluemoose</w:t>
      </w:r>
      <w:proofErr w:type="spellEnd"/>
      <w:r w:rsidR="00D26D24" w:rsidRPr="00D26D24">
        <w:rPr>
          <w:rFonts w:ascii="Arial" w:hAnsi="Arial"/>
          <w:lang w:val="en-GB"/>
        </w:rPr>
        <w:t xml:space="preserve"> </w:t>
      </w:r>
      <w:r w:rsidR="00D26D24">
        <w:rPr>
          <w:rFonts w:ascii="Arial" w:hAnsi="Arial"/>
          <w:lang w:val="en-GB"/>
        </w:rPr>
        <w:t>B</w:t>
      </w:r>
      <w:r w:rsidR="00D26D24" w:rsidRPr="00D26D24">
        <w:rPr>
          <w:rFonts w:ascii="Arial" w:hAnsi="Arial"/>
          <w:lang w:val="en-GB"/>
        </w:rPr>
        <w:t>ook</w:t>
      </w:r>
      <w:r w:rsidR="00D26D24">
        <w:rPr>
          <w:rFonts w:ascii="Arial" w:hAnsi="Arial"/>
          <w:lang w:val="en-GB"/>
        </w:rPr>
        <w:t>s</w:t>
      </w:r>
      <w:r w:rsidR="0095261D">
        <w:rPr>
          <w:rFonts w:ascii="Arial" w:hAnsi="Arial"/>
          <w:lang w:val="en-GB"/>
        </w:rPr>
        <w:t xml:space="preserve"> now.</w:t>
      </w:r>
      <w:r w:rsidRPr="00D26D24">
        <w:rPr>
          <w:rFonts w:ascii="Arial" w:hAnsi="Arial"/>
          <w:lang w:val="en-GB"/>
        </w:rPr>
        <w:t xml:space="preserve"> What do you wish more writers knew about indie publishers and </w:t>
      </w:r>
      <w:proofErr w:type="spellStart"/>
      <w:r w:rsidR="0095261D">
        <w:rPr>
          <w:rFonts w:ascii="Arial" w:hAnsi="Arial"/>
          <w:lang w:val="en-GB"/>
        </w:rPr>
        <w:t>Bluemoose</w:t>
      </w:r>
      <w:proofErr w:type="spellEnd"/>
      <w:r w:rsidR="0095261D" w:rsidRPr="00D26D24">
        <w:rPr>
          <w:rFonts w:ascii="Arial" w:hAnsi="Arial"/>
          <w:lang w:val="en-GB"/>
        </w:rPr>
        <w:t xml:space="preserve"> </w:t>
      </w:r>
      <w:r w:rsidR="0095261D">
        <w:rPr>
          <w:rFonts w:ascii="Arial" w:hAnsi="Arial"/>
          <w:lang w:val="en-GB"/>
        </w:rPr>
        <w:t>B</w:t>
      </w:r>
      <w:r w:rsidR="0095261D" w:rsidRPr="00D26D24">
        <w:rPr>
          <w:rFonts w:ascii="Arial" w:hAnsi="Arial"/>
          <w:lang w:val="en-GB"/>
        </w:rPr>
        <w:t>ook</w:t>
      </w:r>
      <w:r w:rsidR="0095261D">
        <w:rPr>
          <w:rFonts w:ascii="Arial" w:hAnsi="Arial"/>
          <w:lang w:val="en-GB"/>
        </w:rPr>
        <w:t xml:space="preserve">s </w:t>
      </w:r>
      <w:r w:rsidRPr="00D26D24">
        <w:rPr>
          <w:rFonts w:ascii="Arial" w:hAnsi="Arial"/>
          <w:lang w:val="en-GB"/>
        </w:rPr>
        <w:t>as a whole</w:t>
      </w:r>
      <w:r w:rsidR="0095261D">
        <w:rPr>
          <w:rFonts w:ascii="Arial" w:hAnsi="Arial"/>
          <w:lang w:val="en-GB"/>
        </w:rPr>
        <w:t>?</w:t>
      </w:r>
    </w:p>
    <w:p w14:paraId="25BA9104" w14:textId="77777777" w:rsidR="007C0F54" w:rsidRPr="00D26D24" w:rsidRDefault="007C0F54" w:rsidP="00E4283A">
      <w:pPr>
        <w:spacing w:after="0" w:line="360" w:lineRule="auto"/>
        <w:rPr>
          <w:lang w:val="en-GB"/>
        </w:rPr>
      </w:pPr>
    </w:p>
    <w:p w14:paraId="015A009A"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51:03</w:t>
      </w:r>
      <w:proofErr w:type="gramEnd"/>
    </w:p>
    <w:p w14:paraId="74D5C59F" w14:textId="75B5C893" w:rsidR="007C0F54" w:rsidRPr="00D26D24" w:rsidRDefault="00000000" w:rsidP="00E4283A">
      <w:pPr>
        <w:spacing w:after="0" w:line="360" w:lineRule="auto"/>
        <w:rPr>
          <w:lang w:val="en-GB"/>
        </w:rPr>
      </w:pPr>
      <w:r w:rsidRPr="00D26D24">
        <w:rPr>
          <w:rFonts w:ascii="Arial" w:hAnsi="Arial"/>
          <w:lang w:val="en-GB"/>
        </w:rPr>
        <w:t>I think the most important for us</w:t>
      </w:r>
      <w:r w:rsidR="003D6EFA">
        <w:rPr>
          <w:rFonts w:ascii="Arial" w:hAnsi="Arial"/>
          <w:lang w:val="en-GB"/>
        </w:rPr>
        <w:t xml:space="preserve">, </w:t>
      </w:r>
      <w:r w:rsidRPr="00D26D24">
        <w:rPr>
          <w:rFonts w:ascii="Arial" w:hAnsi="Arial"/>
          <w:lang w:val="en-GB"/>
        </w:rPr>
        <w:t>independen</w:t>
      </w:r>
      <w:r w:rsidR="003D6EFA">
        <w:rPr>
          <w:rFonts w:ascii="Arial" w:hAnsi="Arial"/>
          <w:lang w:val="en-GB"/>
        </w:rPr>
        <w:t>ts</w:t>
      </w:r>
      <w:r w:rsidRPr="00D26D24">
        <w:rPr>
          <w:rFonts w:ascii="Arial" w:hAnsi="Arial"/>
          <w:lang w:val="en-GB"/>
        </w:rPr>
        <w:t xml:space="preserve"> and especially </w:t>
      </w:r>
      <w:proofErr w:type="spellStart"/>
      <w:r w:rsidR="00D26D24">
        <w:rPr>
          <w:rFonts w:ascii="Arial" w:hAnsi="Arial"/>
          <w:lang w:val="en-GB"/>
        </w:rPr>
        <w:t>Bluemoose</w:t>
      </w:r>
      <w:proofErr w:type="spellEnd"/>
      <w:r w:rsidRPr="00D26D24">
        <w:rPr>
          <w:rFonts w:ascii="Arial" w:hAnsi="Arial"/>
          <w:lang w:val="en-GB"/>
        </w:rPr>
        <w:t xml:space="preserve">, </w:t>
      </w:r>
      <w:r w:rsidR="003D6EFA">
        <w:rPr>
          <w:rFonts w:ascii="Arial" w:hAnsi="Arial"/>
          <w:lang w:val="en-GB"/>
        </w:rPr>
        <w:t>[is that]</w:t>
      </w:r>
      <w:r w:rsidRPr="00D26D24">
        <w:rPr>
          <w:rFonts w:ascii="Arial" w:hAnsi="Arial"/>
          <w:lang w:val="en-GB"/>
        </w:rPr>
        <w:t xml:space="preserve"> we're here to develop you as a writer. And I don't think the bigger publishers are because if the numbers don't work out with your first book with a bigger publisher, you will be dropped unceremoniously. If the sales graph is going in the opposite direction to the advance </w:t>
      </w:r>
      <w:r w:rsidR="003D6EFA">
        <w:rPr>
          <w:rFonts w:ascii="Arial" w:hAnsi="Arial"/>
          <w:lang w:val="en-GB"/>
        </w:rPr>
        <w:t>that</w:t>
      </w:r>
      <w:r w:rsidRPr="00D26D24">
        <w:rPr>
          <w:rFonts w:ascii="Arial" w:hAnsi="Arial"/>
          <w:lang w:val="en-GB"/>
        </w:rPr>
        <w:t xml:space="preserve"> they've given you</w:t>
      </w:r>
      <w:r w:rsidR="003D6EFA">
        <w:rPr>
          <w:rFonts w:ascii="Arial" w:hAnsi="Arial"/>
          <w:lang w:val="en-GB"/>
        </w:rPr>
        <w:t>,</w:t>
      </w:r>
      <w:r w:rsidRPr="00D26D24">
        <w:rPr>
          <w:rFonts w:ascii="Arial" w:hAnsi="Arial"/>
          <w:lang w:val="en-GB"/>
        </w:rPr>
        <w:t xml:space="preserve"> it's</w:t>
      </w:r>
      <w:r w:rsidR="003D6EFA">
        <w:rPr>
          <w:rFonts w:ascii="Arial" w:hAnsi="Arial"/>
          <w:lang w:val="en-GB"/>
        </w:rPr>
        <w:t>,</w:t>
      </w:r>
      <w:r w:rsidRPr="00D26D24">
        <w:rPr>
          <w:rFonts w:ascii="Arial" w:hAnsi="Arial"/>
          <w:lang w:val="en-GB"/>
        </w:rPr>
        <w:t xml:space="preserve"> you know,</w:t>
      </w:r>
      <w:r w:rsidR="003D6EFA">
        <w:rPr>
          <w:rFonts w:ascii="Arial" w:hAnsi="Arial"/>
          <w:lang w:val="en-GB"/>
        </w:rPr>
        <w:t xml:space="preserve"> it’s </w:t>
      </w:r>
      <w:proofErr w:type="spellStart"/>
      <w:r w:rsidR="003D6EFA">
        <w:rPr>
          <w:rFonts w:ascii="Arial" w:hAnsi="Arial"/>
          <w:lang w:val="en-GB"/>
        </w:rPr>
        <w:t>un</w:t>
      </w:r>
      <w:r w:rsidRPr="00D26D24">
        <w:rPr>
          <w:rFonts w:ascii="Arial" w:hAnsi="Arial"/>
          <w:lang w:val="en-GB"/>
        </w:rPr>
        <w:t>merciless</w:t>
      </w:r>
      <w:proofErr w:type="spellEnd"/>
      <w:r w:rsidR="003D6EFA">
        <w:rPr>
          <w:rFonts w:ascii="Arial" w:hAnsi="Arial"/>
          <w:lang w:val="en-GB"/>
        </w:rPr>
        <w:t>.</w:t>
      </w:r>
      <w:r w:rsidRPr="00D26D24">
        <w:rPr>
          <w:rFonts w:ascii="Arial" w:hAnsi="Arial"/>
          <w:lang w:val="en-GB"/>
        </w:rPr>
        <w:t xml:space="preserve"> </w:t>
      </w:r>
      <w:r w:rsidR="003D6EFA">
        <w:rPr>
          <w:rFonts w:ascii="Arial" w:hAnsi="Arial"/>
          <w:lang w:val="en-GB"/>
        </w:rPr>
        <w:t>T</w:t>
      </w:r>
      <w:r w:rsidRPr="00D26D24">
        <w:rPr>
          <w:rFonts w:ascii="Arial" w:hAnsi="Arial"/>
          <w:lang w:val="en-GB"/>
        </w:rPr>
        <w:t xml:space="preserve">hey will probably like a </w:t>
      </w:r>
      <w:r w:rsidR="003D6EFA">
        <w:rPr>
          <w:rFonts w:ascii="Arial" w:hAnsi="Arial"/>
          <w:lang w:val="en-GB"/>
        </w:rPr>
        <w:t>hot stone</w:t>
      </w:r>
      <w:r w:rsidRPr="00D26D24">
        <w:rPr>
          <w:rFonts w:ascii="Arial" w:hAnsi="Arial"/>
          <w:lang w:val="en-GB"/>
        </w:rPr>
        <w:t xml:space="preserve">. </w:t>
      </w:r>
      <w:proofErr w:type="gramStart"/>
      <w:r w:rsidRPr="00D26D24">
        <w:rPr>
          <w:rFonts w:ascii="Arial" w:hAnsi="Arial"/>
          <w:lang w:val="en-GB"/>
        </w:rPr>
        <w:t>So</w:t>
      </w:r>
      <w:proofErr w:type="gramEnd"/>
      <w:r w:rsidRPr="00D26D24">
        <w:rPr>
          <w:rFonts w:ascii="Arial" w:hAnsi="Arial"/>
          <w:lang w:val="en-GB"/>
        </w:rPr>
        <w:t xml:space="preserve"> I think </w:t>
      </w:r>
      <w:r w:rsidR="003D6EFA">
        <w:rPr>
          <w:rFonts w:ascii="Arial" w:hAnsi="Arial"/>
          <w:lang w:val="en-GB"/>
        </w:rPr>
        <w:t>independents</w:t>
      </w:r>
      <w:r w:rsidRPr="00D26D24">
        <w:rPr>
          <w:rFonts w:ascii="Arial" w:hAnsi="Arial"/>
          <w:lang w:val="en-GB"/>
        </w:rPr>
        <w:t xml:space="preserve">, we'd like to think we will </w:t>
      </w:r>
      <w:r w:rsidR="003D6EFA">
        <w:rPr>
          <w:rFonts w:ascii="Arial" w:hAnsi="Arial"/>
          <w:lang w:val="en-GB"/>
        </w:rPr>
        <w:t xml:space="preserve">[be] </w:t>
      </w:r>
      <w:r w:rsidRPr="00D26D24">
        <w:rPr>
          <w:rFonts w:ascii="Arial" w:hAnsi="Arial"/>
          <w:lang w:val="en-GB"/>
        </w:rPr>
        <w:t>with you for the duration of your writing career. We're not so na</w:t>
      </w:r>
      <w:r w:rsidR="003D6EFA">
        <w:rPr>
          <w:rFonts w:ascii="Arial" w:hAnsi="Arial"/>
          <w:lang w:val="en-GB"/>
        </w:rPr>
        <w:t>ï</w:t>
      </w:r>
      <w:r w:rsidRPr="00D26D24">
        <w:rPr>
          <w:rFonts w:ascii="Arial" w:hAnsi="Arial"/>
          <w:lang w:val="en-GB"/>
        </w:rPr>
        <w:t>ve to think that at some point, you know, after the third, I mean, we've published writers, you know, their second, third or fourth books</w:t>
      </w:r>
      <w:r w:rsidR="003D6EFA">
        <w:rPr>
          <w:rFonts w:ascii="Arial" w:hAnsi="Arial"/>
          <w:lang w:val="en-GB"/>
        </w:rPr>
        <w:t>, a</w:t>
      </w:r>
      <w:r w:rsidRPr="00D26D24">
        <w:rPr>
          <w:rFonts w:ascii="Arial" w:hAnsi="Arial"/>
          <w:lang w:val="en-GB"/>
        </w:rPr>
        <w:t xml:space="preserve">nd </w:t>
      </w:r>
      <w:r w:rsidR="003D6EFA">
        <w:rPr>
          <w:rFonts w:ascii="Arial" w:hAnsi="Arial"/>
          <w:lang w:val="en-GB"/>
        </w:rPr>
        <w:t>with Ben</w:t>
      </w:r>
      <w:r w:rsidRPr="00D26D24">
        <w:rPr>
          <w:rFonts w:ascii="Arial" w:hAnsi="Arial"/>
          <w:lang w:val="en-GB"/>
        </w:rPr>
        <w:t xml:space="preserve"> </w:t>
      </w:r>
      <w:r w:rsidR="003D6EFA">
        <w:rPr>
          <w:rFonts w:ascii="Arial" w:hAnsi="Arial"/>
          <w:lang w:val="en-GB"/>
        </w:rPr>
        <w:t xml:space="preserve">we </w:t>
      </w:r>
      <w:r w:rsidRPr="00D26D24">
        <w:rPr>
          <w:rFonts w:ascii="Arial" w:hAnsi="Arial"/>
          <w:lang w:val="en-GB"/>
        </w:rPr>
        <w:t>published three books</w:t>
      </w:r>
      <w:r w:rsidR="003D6EFA">
        <w:rPr>
          <w:rFonts w:ascii="Arial" w:hAnsi="Arial"/>
          <w:lang w:val="en-GB"/>
        </w:rPr>
        <w:t xml:space="preserve"> </w:t>
      </w:r>
      <w:r w:rsidRPr="00D26D24">
        <w:rPr>
          <w:rFonts w:ascii="Arial" w:hAnsi="Arial"/>
          <w:lang w:val="en-GB"/>
        </w:rPr>
        <w:t xml:space="preserve">and then the huge </w:t>
      </w:r>
      <w:r w:rsidR="003D6EFA">
        <w:rPr>
          <w:rFonts w:ascii="Arial" w:hAnsi="Arial"/>
          <w:lang w:val="en-GB"/>
        </w:rPr>
        <w:t>cheque</w:t>
      </w:r>
      <w:r w:rsidRPr="00D26D24">
        <w:rPr>
          <w:rFonts w:ascii="Arial" w:hAnsi="Arial"/>
          <w:lang w:val="en-GB"/>
        </w:rPr>
        <w:t xml:space="preserve"> came in</w:t>
      </w:r>
      <w:r w:rsidR="003D6EFA">
        <w:rPr>
          <w:rFonts w:ascii="Arial" w:hAnsi="Arial"/>
          <w:lang w:val="en-GB"/>
        </w:rPr>
        <w:t xml:space="preserve"> a</w:t>
      </w:r>
      <w:r w:rsidRPr="00D26D24">
        <w:rPr>
          <w:rFonts w:ascii="Arial" w:hAnsi="Arial"/>
          <w:lang w:val="en-GB"/>
        </w:rPr>
        <w:t>nd that's not an issue because Ben kept us up</w:t>
      </w:r>
      <w:r w:rsidR="003D6EFA">
        <w:rPr>
          <w:rFonts w:ascii="Arial" w:hAnsi="Arial"/>
          <w:lang w:val="en-GB"/>
        </w:rPr>
        <w:t>-</w:t>
      </w:r>
      <w:r w:rsidRPr="00D26D24">
        <w:rPr>
          <w:rFonts w:ascii="Arial" w:hAnsi="Arial"/>
          <w:lang w:val="en-GB"/>
        </w:rPr>
        <w:t>to</w:t>
      </w:r>
      <w:r w:rsidR="003D6EFA">
        <w:rPr>
          <w:rFonts w:ascii="Arial" w:hAnsi="Arial"/>
          <w:lang w:val="en-GB"/>
        </w:rPr>
        <w:t>-</w:t>
      </w:r>
      <w:r w:rsidRPr="00D26D24">
        <w:rPr>
          <w:rFonts w:ascii="Arial" w:hAnsi="Arial"/>
          <w:lang w:val="en-GB"/>
        </w:rPr>
        <w:t>date all the way through</w:t>
      </w:r>
      <w:r w:rsidR="003D6EFA">
        <w:rPr>
          <w:rFonts w:ascii="Arial" w:hAnsi="Arial"/>
          <w:lang w:val="en-GB"/>
        </w:rPr>
        <w:t xml:space="preserve">, </w:t>
      </w:r>
      <w:r w:rsidRPr="00D26D24">
        <w:rPr>
          <w:rFonts w:ascii="Arial" w:hAnsi="Arial"/>
          <w:lang w:val="en-GB"/>
        </w:rPr>
        <w:t>and we knew at some point</w:t>
      </w:r>
      <w:r w:rsidR="003D6EFA">
        <w:rPr>
          <w:rFonts w:ascii="Arial" w:hAnsi="Arial"/>
          <w:lang w:val="en-GB"/>
        </w:rPr>
        <w:t xml:space="preserve"> </w:t>
      </w:r>
      <w:r w:rsidRPr="00D26D24">
        <w:rPr>
          <w:rFonts w:ascii="Arial" w:hAnsi="Arial"/>
          <w:lang w:val="en-GB"/>
        </w:rPr>
        <w:t>he would be leaving, because what writer doesn't want to have that economic sustainabilit</w:t>
      </w:r>
      <w:r w:rsidR="003D6EFA">
        <w:rPr>
          <w:rFonts w:ascii="Arial" w:hAnsi="Arial"/>
          <w:lang w:val="en-GB"/>
        </w:rPr>
        <w:t>y?</w:t>
      </w:r>
      <w:r w:rsidRPr="00D26D24">
        <w:rPr>
          <w:rFonts w:ascii="Arial" w:hAnsi="Arial"/>
          <w:lang w:val="en-GB"/>
        </w:rPr>
        <w:t xml:space="preserve"> </w:t>
      </w:r>
      <w:r w:rsidR="003D6EFA">
        <w:rPr>
          <w:rFonts w:ascii="Arial" w:hAnsi="Arial"/>
          <w:lang w:val="en-GB"/>
        </w:rPr>
        <w:t>T</w:t>
      </w:r>
      <w:r w:rsidRPr="00D26D24">
        <w:rPr>
          <w:rFonts w:ascii="Arial" w:hAnsi="Arial"/>
          <w:lang w:val="en-GB"/>
        </w:rPr>
        <w:t xml:space="preserve">hat's great. But </w:t>
      </w:r>
      <w:r w:rsidR="003D6EFA">
        <w:rPr>
          <w:rFonts w:ascii="Arial" w:hAnsi="Arial"/>
          <w:lang w:val="en-GB"/>
        </w:rPr>
        <w:t>we</w:t>
      </w:r>
      <w:r w:rsidRPr="00D26D24">
        <w:rPr>
          <w:rFonts w:ascii="Arial" w:hAnsi="Arial"/>
          <w:lang w:val="en-GB"/>
        </w:rPr>
        <w:t>, you know, we built his</w:t>
      </w:r>
      <w:r w:rsidR="003D6EFA">
        <w:rPr>
          <w:rFonts w:ascii="Arial" w:hAnsi="Arial"/>
          <w:lang w:val="en-GB"/>
        </w:rPr>
        <w:t xml:space="preserve">, </w:t>
      </w:r>
      <w:proofErr w:type="spellStart"/>
      <w:r w:rsidR="003D6EFA">
        <w:rPr>
          <w:rFonts w:ascii="Arial" w:hAnsi="Arial"/>
          <w:lang w:val="en-GB"/>
        </w:rPr>
        <w:t>Hetha</w:t>
      </w:r>
      <w:proofErr w:type="spellEnd"/>
      <w:r w:rsidR="003D6EFA">
        <w:rPr>
          <w:rFonts w:ascii="Arial" w:hAnsi="Arial"/>
          <w:lang w:val="en-GB"/>
        </w:rPr>
        <w:t xml:space="preserve"> and I we </w:t>
      </w:r>
      <w:r w:rsidRPr="00D26D24">
        <w:rPr>
          <w:rFonts w:ascii="Arial" w:hAnsi="Arial"/>
          <w:lang w:val="en-GB"/>
        </w:rPr>
        <w:t xml:space="preserve">built a kind of readership for him, so he wasn't going to lose that by going to another bigger publisher. I think sometimes if writers go to the bigger publisher straight away, and it doesn't work out, it can be crippling for </w:t>
      </w:r>
      <w:r w:rsidR="003D6EFA">
        <w:rPr>
          <w:rFonts w:ascii="Arial" w:hAnsi="Arial"/>
          <w:lang w:val="en-GB"/>
        </w:rPr>
        <w:t xml:space="preserve">their, </w:t>
      </w:r>
      <w:r w:rsidRPr="00D26D24">
        <w:rPr>
          <w:rFonts w:ascii="Arial" w:hAnsi="Arial"/>
          <w:lang w:val="en-GB"/>
        </w:rPr>
        <w:t>one for their</w:t>
      </w:r>
      <w:r w:rsidR="003D6EFA">
        <w:rPr>
          <w:rFonts w:ascii="Arial" w:hAnsi="Arial"/>
          <w:lang w:val="en-GB"/>
        </w:rPr>
        <w:t xml:space="preserve">, </w:t>
      </w:r>
      <w:r w:rsidRPr="00D26D24">
        <w:rPr>
          <w:rFonts w:ascii="Arial" w:hAnsi="Arial"/>
          <w:lang w:val="en-GB"/>
        </w:rPr>
        <w:t>kind of</w:t>
      </w:r>
      <w:r w:rsidR="003D6EFA">
        <w:rPr>
          <w:rFonts w:ascii="Arial" w:hAnsi="Arial"/>
          <w:lang w:val="en-GB"/>
        </w:rPr>
        <w:t>,</w:t>
      </w:r>
      <w:r w:rsidRPr="00D26D24">
        <w:rPr>
          <w:rFonts w:ascii="Arial" w:hAnsi="Arial"/>
          <w:lang w:val="en-GB"/>
        </w:rPr>
        <w:t xml:space="preserve"> confidence, but also for their writing career as well. You know, and I think the biggest difference between us and the bigger publishers that we're here to develop you as a writer</w:t>
      </w:r>
      <w:r w:rsidR="003D6EFA">
        <w:rPr>
          <w:rFonts w:ascii="Arial" w:hAnsi="Arial"/>
          <w:lang w:val="en-GB"/>
        </w:rPr>
        <w:t>.</w:t>
      </w:r>
    </w:p>
    <w:p w14:paraId="480B4F03" w14:textId="77777777" w:rsidR="007C0F54" w:rsidRPr="00D26D24" w:rsidRDefault="007C0F54" w:rsidP="00E4283A">
      <w:pPr>
        <w:spacing w:after="0" w:line="360" w:lineRule="auto"/>
        <w:rPr>
          <w:lang w:val="en-GB"/>
        </w:rPr>
      </w:pPr>
    </w:p>
    <w:p w14:paraId="74E2FAD5"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52:29</w:t>
      </w:r>
      <w:proofErr w:type="gramEnd"/>
    </w:p>
    <w:p w14:paraId="42BDA7ED" w14:textId="1EBB65AB" w:rsidR="007C0F54" w:rsidRPr="00D26D24" w:rsidRDefault="003D6EFA" w:rsidP="00E4283A">
      <w:pPr>
        <w:spacing w:after="0" w:line="360" w:lineRule="auto"/>
        <w:rPr>
          <w:lang w:val="en-GB"/>
        </w:rPr>
      </w:pPr>
      <w:r>
        <w:rPr>
          <w:rFonts w:ascii="Arial" w:hAnsi="Arial"/>
          <w:lang w:val="en-GB"/>
        </w:rPr>
        <w:lastRenderedPageBreak/>
        <w:t>F</w:t>
      </w:r>
      <w:r w:rsidR="00000000" w:rsidRPr="00D26D24">
        <w:rPr>
          <w:rFonts w:ascii="Arial" w:hAnsi="Arial"/>
          <w:lang w:val="en-GB"/>
        </w:rPr>
        <w:t>antastic. And you know, kind of looking ahead to the future, what kind of submissions are you on the lookout for in 2023?</w:t>
      </w:r>
    </w:p>
    <w:p w14:paraId="00E01454" w14:textId="77777777" w:rsidR="007C0F54" w:rsidRPr="00D26D24" w:rsidRDefault="007C0F54" w:rsidP="00E4283A">
      <w:pPr>
        <w:spacing w:after="0" w:line="360" w:lineRule="auto"/>
        <w:rPr>
          <w:lang w:val="en-GB"/>
        </w:rPr>
      </w:pPr>
    </w:p>
    <w:p w14:paraId="2F789D34"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52:38</w:t>
      </w:r>
      <w:proofErr w:type="gramEnd"/>
    </w:p>
    <w:p w14:paraId="4133A0B2" w14:textId="18C0BDE2" w:rsidR="007C0F54" w:rsidRPr="00D26D24" w:rsidRDefault="00000000" w:rsidP="00E4283A">
      <w:pPr>
        <w:spacing w:after="0" w:line="360" w:lineRule="auto"/>
        <w:rPr>
          <w:lang w:val="en-GB"/>
        </w:rPr>
      </w:pPr>
      <w:r w:rsidRPr="00D26D24">
        <w:rPr>
          <w:rFonts w:ascii="Arial" w:hAnsi="Arial"/>
          <w:lang w:val="en-GB"/>
        </w:rPr>
        <w:t xml:space="preserve">Everything </w:t>
      </w:r>
      <w:r w:rsidR="003D6EFA">
        <w:rPr>
          <w:rFonts w:ascii="Arial" w:hAnsi="Arial"/>
          <w:lang w:val="en-GB"/>
        </w:rPr>
        <w:t>and</w:t>
      </w:r>
      <w:r w:rsidRPr="00D26D24">
        <w:rPr>
          <w:rFonts w:ascii="Arial" w:hAnsi="Arial"/>
          <w:lang w:val="en-GB"/>
        </w:rPr>
        <w:t xml:space="preserve"> anything</w:t>
      </w:r>
      <w:r w:rsidR="003D6EFA">
        <w:rPr>
          <w:rFonts w:ascii="Arial" w:hAnsi="Arial"/>
          <w:lang w:val="en-GB"/>
        </w:rPr>
        <w:t>.</w:t>
      </w:r>
      <w:r w:rsidRPr="00D26D24">
        <w:rPr>
          <w:rFonts w:ascii="Arial" w:hAnsi="Arial"/>
          <w:lang w:val="en-GB"/>
        </w:rPr>
        <w:t xml:space="preserve"> </w:t>
      </w:r>
      <w:r w:rsidR="003D6EFA">
        <w:rPr>
          <w:rFonts w:ascii="Arial" w:hAnsi="Arial"/>
          <w:lang w:val="en-GB"/>
        </w:rPr>
        <w:t>W</w:t>
      </w:r>
      <w:r w:rsidRPr="00D26D24">
        <w:rPr>
          <w:rFonts w:ascii="Arial" w:hAnsi="Arial"/>
          <w:lang w:val="en-GB"/>
        </w:rPr>
        <w:t xml:space="preserve">e don't </w:t>
      </w:r>
      <w:r w:rsidR="003D6EFA">
        <w:rPr>
          <w:rFonts w:ascii="Arial" w:hAnsi="Arial"/>
          <w:lang w:val="en-GB"/>
        </w:rPr>
        <w:t xml:space="preserve">publish </w:t>
      </w:r>
      <w:r w:rsidRPr="00D26D24">
        <w:rPr>
          <w:rFonts w:ascii="Arial" w:hAnsi="Arial"/>
          <w:lang w:val="en-GB"/>
        </w:rPr>
        <w:t>children's</w:t>
      </w:r>
      <w:r w:rsidR="003D6EFA">
        <w:rPr>
          <w:rFonts w:ascii="Arial" w:hAnsi="Arial"/>
          <w:lang w:val="en-GB"/>
        </w:rPr>
        <w:t xml:space="preserve">, </w:t>
      </w:r>
      <w:r w:rsidRPr="00D26D24">
        <w:rPr>
          <w:rFonts w:ascii="Arial" w:hAnsi="Arial"/>
          <w:lang w:val="en-GB"/>
        </w:rPr>
        <w:t xml:space="preserve">we don't </w:t>
      </w:r>
      <w:r w:rsidR="003D6EFA">
        <w:rPr>
          <w:rFonts w:ascii="Arial" w:hAnsi="Arial"/>
          <w:lang w:val="en-GB"/>
        </w:rPr>
        <w:t>publish YA,</w:t>
      </w:r>
      <w:r w:rsidRPr="00D26D24">
        <w:rPr>
          <w:rFonts w:ascii="Arial" w:hAnsi="Arial"/>
          <w:lang w:val="en-GB"/>
        </w:rPr>
        <w:t xml:space="preserve"> we don't publish poetry</w:t>
      </w:r>
      <w:r w:rsidR="003D6EFA">
        <w:rPr>
          <w:rFonts w:ascii="Arial" w:hAnsi="Arial"/>
          <w:lang w:val="en-GB"/>
        </w:rPr>
        <w:t xml:space="preserve"> (b</w:t>
      </w:r>
      <w:r w:rsidRPr="00D26D24">
        <w:rPr>
          <w:rFonts w:ascii="Arial" w:hAnsi="Arial"/>
          <w:lang w:val="en-GB"/>
        </w:rPr>
        <w:t>ecause we live in Hebden Bridge and there'</w:t>
      </w:r>
      <w:r w:rsidR="003D6EFA">
        <w:rPr>
          <w:rFonts w:ascii="Arial" w:hAnsi="Arial"/>
          <w:lang w:val="en-GB"/>
        </w:rPr>
        <w:t>re</w:t>
      </w:r>
      <w:r w:rsidRPr="00D26D24">
        <w:rPr>
          <w:rFonts w:ascii="Arial" w:hAnsi="Arial"/>
          <w:lang w:val="en-GB"/>
        </w:rPr>
        <w:t xml:space="preserve"> far too many poets</w:t>
      </w:r>
      <w:r w:rsidR="003D6EFA">
        <w:rPr>
          <w:rFonts w:ascii="Arial" w:hAnsi="Arial"/>
          <w:lang w:val="en-GB"/>
        </w:rPr>
        <w:t xml:space="preserve"> here).</w:t>
      </w:r>
      <w:r w:rsidRPr="00D26D24">
        <w:rPr>
          <w:rFonts w:ascii="Arial" w:hAnsi="Arial"/>
          <w:lang w:val="en-GB"/>
        </w:rPr>
        <w:t xml:space="preserve"> So yeah, um, we</w:t>
      </w:r>
      <w:r w:rsidR="003D6EFA">
        <w:rPr>
          <w:rFonts w:ascii="Arial" w:hAnsi="Arial"/>
          <w:lang w:val="en-GB"/>
        </w:rPr>
        <w:t xml:space="preserve">’ve </w:t>
      </w:r>
      <w:r w:rsidRPr="00D26D24">
        <w:rPr>
          <w:rFonts w:ascii="Arial" w:hAnsi="Arial"/>
          <w:lang w:val="en-GB"/>
        </w:rPr>
        <w:t>just started doing short stories, but just everything in anything. Anything that's</w:t>
      </w:r>
      <w:r w:rsidR="003D6EFA">
        <w:rPr>
          <w:rFonts w:ascii="Arial" w:hAnsi="Arial"/>
          <w:lang w:val="en-GB"/>
        </w:rPr>
        <w:t>,</w:t>
      </w:r>
      <w:r w:rsidRPr="00D26D24">
        <w:rPr>
          <w:rFonts w:ascii="Arial" w:hAnsi="Arial"/>
          <w:lang w:val="en-GB"/>
        </w:rPr>
        <w:t xml:space="preserve"> kind of</w:t>
      </w:r>
      <w:r w:rsidR="003D6EFA">
        <w:rPr>
          <w:rFonts w:ascii="Arial" w:hAnsi="Arial"/>
          <w:lang w:val="en-GB"/>
        </w:rPr>
        <w:t>,</w:t>
      </w:r>
      <w:r w:rsidRPr="00D26D24">
        <w:rPr>
          <w:rFonts w:ascii="Arial" w:hAnsi="Arial"/>
          <w:lang w:val="en-GB"/>
        </w:rPr>
        <w:t xml:space="preserve"> </w:t>
      </w:r>
      <w:r w:rsidR="003D6EFA">
        <w:rPr>
          <w:rFonts w:ascii="Arial" w:hAnsi="Arial"/>
          <w:lang w:val="en-GB"/>
        </w:rPr>
        <w:t xml:space="preserve">yeah, </w:t>
      </w:r>
      <w:r w:rsidRPr="00D26D24">
        <w:rPr>
          <w:rFonts w:ascii="Arial" w:hAnsi="Arial"/>
          <w:lang w:val="en-GB"/>
        </w:rPr>
        <w:t>you think is a bit different. I always say to writers</w:t>
      </w:r>
      <w:r w:rsidR="003D6EFA">
        <w:rPr>
          <w:rFonts w:ascii="Arial" w:hAnsi="Arial"/>
          <w:lang w:val="en-GB"/>
        </w:rPr>
        <w:t>, ‘W</w:t>
      </w:r>
      <w:r w:rsidRPr="00D26D24">
        <w:rPr>
          <w:rFonts w:ascii="Arial" w:hAnsi="Arial"/>
          <w:lang w:val="en-GB"/>
        </w:rPr>
        <w:t xml:space="preserve">rite for yourself. </w:t>
      </w:r>
      <w:r w:rsidR="003D6EFA">
        <w:rPr>
          <w:rFonts w:ascii="Arial" w:hAnsi="Arial"/>
          <w:lang w:val="en-GB"/>
        </w:rPr>
        <w:t>N</w:t>
      </w:r>
      <w:r w:rsidRPr="00D26D24">
        <w:rPr>
          <w:rFonts w:ascii="Arial" w:hAnsi="Arial"/>
          <w:lang w:val="en-GB"/>
        </w:rPr>
        <w:t xml:space="preserve">ever follow the zeitgeist because by the time you've finished writing, </w:t>
      </w:r>
      <w:r w:rsidR="003D6EFA">
        <w:rPr>
          <w:rFonts w:ascii="Arial" w:hAnsi="Arial"/>
          <w:lang w:val="en-GB"/>
        </w:rPr>
        <w:t xml:space="preserve">the zeitgeist will have disappeared </w:t>
      </w:r>
      <w:r w:rsidRPr="00D26D24">
        <w:rPr>
          <w:rFonts w:ascii="Arial" w:hAnsi="Arial"/>
          <w:lang w:val="en-GB"/>
        </w:rPr>
        <w:t xml:space="preserve">and gone down a different </w:t>
      </w:r>
      <w:r w:rsidR="003D6EFA">
        <w:rPr>
          <w:rFonts w:ascii="Arial" w:hAnsi="Arial"/>
          <w:lang w:val="en-GB"/>
        </w:rPr>
        <w:t>cul-de-sac</w:t>
      </w:r>
      <w:r w:rsidRPr="00D26D24">
        <w:rPr>
          <w:rFonts w:ascii="Arial" w:hAnsi="Arial"/>
          <w:lang w:val="en-GB"/>
        </w:rPr>
        <w:t>.</w:t>
      </w:r>
      <w:r w:rsidR="003D6EFA">
        <w:rPr>
          <w:rFonts w:ascii="Arial" w:hAnsi="Arial"/>
          <w:lang w:val="en-GB"/>
        </w:rPr>
        <w:t>’</w:t>
      </w:r>
      <w:r w:rsidRPr="00D26D24">
        <w:rPr>
          <w:rFonts w:ascii="Arial" w:hAnsi="Arial"/>
          <w:lang w:val="en-GB"/>
        </w:rPr>
        <w:t xml:space="preserve"> So just write what you want to write</w:t>
      </w:r>
      <w:r w:rsidR="003D6EFA">
        <w:rPr>
          <w:rFonts w:ascii="Arial" w:hAnsi="Arial"/>
          <w:lang w:val="en-GB"/>
        </w:rPr>
        <w:t xml:space="preserve">. </w:t>
      </w:r>
      <w:r w:rsidRPr="00D26D24">
        <w:rPr>
          <w:rFonts w:ascii="Arial" w:hAnsi="Arial"/>
          <w:lang w:val="en-GB"/>
        </w:rPr>
        <w:t>Yeah, everything in anything.</w:t>
      </w:r>
    </w:p>
    <w:p w14:paraId="74A8929B" w14:textId="77777777" w:rsidR="007C0F54" w:rsidRPr="00D26D24" w:rsidRDefault="007C0F54" w:rsidP="00E4283A">
      <w:pPr>
        <w:spacing w:after="0" w:line="360" w:lineRule="auto"/>
        <w:rPr>
          <w:lang w:val="en-GB"/>
        </w:rPr>
      </w:pPr>
    </w:p>
    <w:p w14:paraId="020D46D6"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53:12</w:t>
      </w:r>
      <w:proofErr w:type="gramEnd"/>
    </w:p>
    <w:p w14:paraId="52634367" w14:textId="132BBAC6" w:rsidR="007C0F54" w:rsidRPr="00D26D24" w:rsidRDefault="00000000" w:rsidP="00E4283A">
      <w:pPr>
        <w:spacing w:after="0" w:line="360" w:lineRule="auto"/>
        <w:rPr>
          <w:lang w:val="en-GB"/>
        </w:rPr>
      </w:pPr>
      <w:r w:rsidRPr="00D26D24">
        <w:rPr>
          <w:rFonts w:ascii="Arial" w:hAnsi="Arial"/>
          <w:lang w:val="en-GB"/>
        </w:rPr>
        <w:t xml:space="preserve">Fantastic. </w:t>
      </w:r>
      <w:proofErr w:type="gramStart"/>
      <w:r w:rsidRPr="00D26D24">
        <w:rPr>
          <w:rFonts w:ascii="Arial" w:hAnsi="Arial"/>
          <w:lang w:val="en-GB"/>
        </w:rPr>
        <w:t>So</w:t>
      </w:r>
      <w:proofErr w:type="gramEnd"/>
      <w:r w:rsidRPr="00D26D24">
        <w:rPr>
          <w:rFonts w:ascii="Arial" w:hAnsi="Arial"/>
          <w:lang w:val="en-GB"/>
        </w:rPr>
        <w:t xml:space="preserve"> I'm </w:t>
      </w:r>
      <w:proofErr w:type="spellStart"/>
      <w:r w:rsidRPr="00D26D24">
        <w:rPr>
          <w:rFonts w:ascii="Arial" w:hAnsi="Arial"/>
          <w:lang w:val="en-GB"/>
        </w:rPr>
        <w:t>gonna</w:t>
      </w:r>
      <w:proofErr w:type="spellEnd"/>
      <w:r w:rsidRPr="00D26D24">
        <w:rPr>
          <w:rFonts w:ascii="Arial" w:hAnsi="Arial"/>
          <w:lang w:val="en-GB"/>
        </w:rPr>
        <w:t xml:space="preserve"> move on to some more quickfire questions now. </w:t>
      </w:r>
      <w:proofErr w:type="gramStart"/>
      <w:r w:rsidRPr="00D26D24">
        <w:rPr>
          <w:rFonts w:ascii="Arial" w:hAnsi="Arial"/>
          <w:lang w:val="en-GB"/>
        </w:rPr>
        <w:t>So</w:t>
      </w:r>
      <w:proofErr w:type="gramEnd"/>
      <w:r w:rsidRPr="00D26D24">
        <w:rPr>
          <w:rFonts w:ascii="Arial" w:hAnsi="Arial"/>
          <w:lang w:val="en-GB"/>
        </w:rPr>
        <w:t xml:space="preserve"> for these don't think</w:t>
      </w:r>
      <w:r w:rsidR="00D4487F">
        <w:rPr>
          <w:rFonts w:ascii="Arial" w:hAnsi="Arial"/>
          <w:lang w:val="en-GB"/>
        </w:rPr>
        <w:t>,</w:t>
      </w:r>
      <w:r w:rsidRPr="00D26D24">
        <w:rPr>
          <w:rFonts w:ascii="Arial" w:hAnsi="Arial"/>
          <w:lang w:val="en-GB"/>
        </w:rPr>
        <w:t xml:space="preserve"> just answer </w:t>
      </w:r>
      <w:r w:rsidR="00D4487F">
        <w:rPr>
          <w:rFonts w:ascii="Arial" w:hAnsi="Arial"/>
          <w:lang w:val="en-GB"/>
        </w:rPr>
        <w:t xml:space="preserve">[with the] </w:t>
      </w:r>
      <w:r w:rsidRPr="00D26D24">
        <w:rPr>
          <w:rFonts w:ascii="Arial" w:hAnsi="Arial"/>
          <w:lang w:val="en-GB"/>
        </w:rPr>
        <w:t>first thing that comes to your head. What are you reading at the moment?</w:t>
      </w:r>
    </w:p>
    <w:p w14:paraId="451DA115" w14:textId="77777777" w:rsidR="007C0F54" w:rsidRPr="00D26D24" w:rsidRDefault="007C0F54" w:rsidP="00E4283A">
      <w:pPr>
        <w:spacing w:after="0" w:line="360" w:lineRule="auto"/>
        <w:rPr>
          <w:lang w:val="en-GB"/>
        </w:rPr>
      </w:pPr>
    </w:p>
    <w:p w14:paraId="1CB98B3B"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53:25</w:t>
      </w:r>
      <w:proofErr w:type="gramEnd"/>
    </w:p>
    <w:p w14:paraId="151F1FCB" w14:textId="5A72132A" w:rsidR="007C0F54" w:rsidRPr="00D26D24" w:rsidRDefault="00000000" w:rsidP="00E4283A">
      <w:pPr>
        <w:spacing w:after="0" w:line="360" w:lineRule="auto"/>
        <w:rPr>
          <w:lang w:val="en-GB"/>
        </w:rPr>
      </w:pPr>
      <w:r w:rsidRPr="00D26D24">
        <w:rPr>
          <w:rFonts w:ascii="Arial" w:hAnsi="Arial"/>
          <w:lang w:val="en-GB"/>
        </w:rPr>
        <w:t xml:space="preserve">I've just been reading </w:t>
      </w:r>
      <w:r w:rsidRPr="00D4487F">
        <w:rPr>
          <w:rFonts w:ascii="Arial" w:hAnsi="Arial"/>
          <w:i/>
          <w:iCs/>
          <w:lang w:val="en-GB"/>
        </w:rPr>
        <w:t xml:space="preserve">Chopin </w:t>
      </w:r>
      <w:r w:rsidR="00D4487F" w:rsidRPr="00D4487F">
        <w:rPr>
          <w:rFonts w:ascii="Arial" w:hAnsi="Arial"/>
          <w:i/>
          <w:iCs/>
          <w:lang w:val="en-GB"/>
        </w:rPr>
        <w:t>in</w:t>
      </w:r>
      <w:r w:rsidRPr="00D4487F">
        <w:rPr>
          <w:rFonts w:ascii="Arial" w:hAnsi="Arial"/>
          <w:i/>
          <w:iCs/>
          <w:lang w:val="en-GB"/>
        </w:rPr>
        <w:t xml:space="preserve"> Kentucky</w:t>
      </w:r>
      <w:r w:rsidRPr="00D26D24">
        <w:rPr>
          <w:rFonts w:ascii="Arial" w:hAnsi="Arial"/>
          <w:lang w:val="en-GB"/>
        </w:rPr>
        <w:t xml:space="preserve"> by Elizabeth </w:t>
      </w:r>
      <w:proofErr w:type="spellStart"/>
      <w:r w:rsidR="00D4487F">
        <w:rPr>
          <w:rFonts w:ascii="Arial" w:hAnsi="Arial"/>
          <w:lang w:val="en-GB"/>
        </w:rPr>
        <w:t>Heichelbech</w:t>
      </w:r>
      <w:proofErr w:type="spellEnd"/>
      <w:r w:rsidR="00D4487F">
        <w:rPr>
          <w:rFonts w:ascii="Arial" w:hAnsi="Arial"/>
          <w:lang w:val="en-GB"/>
        </w:rPr>
        <w:t xml:space="preserve"> </w:t>
      </w:r>
      <w:r w:rsidRPr="00D26D24">
        <w:rPr>
          <w:rFonts w:ascii="Arial" w:hAnsi="Arial"/>
          <w:lang w:val="en-GB"/>
        </w:rPr>
        <w:t>which we're publishing</w:t>
      </w:r>
      <w:r w:rsidR="00D4487F">
        <w:rPr>
          <w:rFonts w:ascii="Arial" w:hAnsi="Arial"/>
          <w:lang w:val="en-GB"/>
        </w:rPr>
        <w:t xml:space="preserve">—I know </w:t>
      </w:r>
      <w:r w:rsidRPr="00D26D24">
        <w:rPr>
          <w:rFonts w:ascii="Arial" w:hAnsi="Arial"/>
          <w:lang w:val="en-GB"/>
        </w:rPr>
        <w:t xml:space="preserve">this sounds a bit glib </w:t>
      </w:r>
      <w:r w:rsidR="00D4487F">
        <w:rPr>
          <w:rFonts w:ascii="Arial" w:hAnsi="Arial"/>
          <w:lang w:val="en-GB"/>
        </w:rPr>
        <w:t>as well—w</w:t>
      </w:r>
      <w:r w:rsidRPr="00D26D24">
        <w:rPr>
          <w:rFonts w:ascii="Arial" w:hAnsi="Arial"/>
          <w:lang w:val="en-GB"/>
        </w:rPr>
        <w:t>e're publishing at the end of January. So yeah, I'm reading.</w:t>
      </w:r>
    </w:p>
    <w:p w14:paraId="66135B8D" w14:textId="77777777" w:rsidR="007C0F54" w:rsidRPr="00D26D24" w:rsidRDefault="007C0F54" w:rsidP="00E4283A">
      <w:pPr>
        <w:spacing w:after="0" w:line="360" w:lineRule="auto"/>
        <w:rPr>
          <w:lang w:val="en-GB"/>
        </w:rPr>
      </w:pPr>
    </w:p>
    <w:p w14:paraId="0FAC21E4"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53:34</w:t>
      </w:r>
      <w:proofErr w:type="gramEnd"/>
    </w:p>
    <w:p w14:paraId="599CF05C" w14:textId="0B988A67" w:rsidR="007C0F54" w:rsidRPr="00D26D24" w:rsidRDefault="00000000" w:rsidP="00E4283A">
      <w:pPr>
        <w:spacing w:after="0" w:line="360" w:lineRule="auto"/>
        <w:rPr>
          <w:lang w:val="en-GB"/>
        </w:rPr>
      </w:pPr>
      <w:r w:rsidRPr="00D26D24">
        <w:rPr>
          <w:rFonts w:ascii="Arial" w:hAnsi="Arial"/>
          <w:lang w:val="en-GB"/>
        </w:rPr>
        <w:t xml:space="preserve">Fantastic. Which </w:t>
      </w:r>
      <w:proofErr w:type="spellStart"/>
      <w:r w:rsidR="00D4487F">
        <w:rPr>
          <w:rFonts w:ascii="Arial" w:hAnsi="Arial"/>
          <w:lang w:val="en-GB"/>
        </w:rPr>
        <w:t>Bluemoose</w:t>
      </w:r>
      <w:proofErr w:type="spellEnd"/>
      <w:r w:rsidRPr="00D26D24">
        <w:rPr>
          <w:rFonts w:ascii="Arial" w:hAnsi="Arial"/>
          <w:lang w:val="en-GB"/>
        </w:rPr>
        <w:t xml:space="preserve"> </w:t>
      </w:r>
      <w:r w:rsidR="00D4487F">
        <w:rPr>
          <w:rFonts w:ascii="Arial" w:hAnsi="Arial"/>
          <w:lang w:val="en-GB"/>
        </w:rPr>
        <w:t>Books</w:t>
      </w:r>
      <w:r w:rsidRPr="00D26D24">
        <w:rPr>
          <w:rFonts w:ascii="Arial" w:hAnsi="Arial"/>
          <w:lang w:val="en-GB"/>
        </w:rPr>
        <w:t xml:space="preserve"> titles can readers expect in 2023</w:t>
      </w:r>
      <w:r w:rsidR="00D4487F">
        <w:rPr>
          <w:rFonts w:ascii="Arial" w:hAnsi="Arial"/>
          <w:lang w:val="en-GB"/>
        </w:rPr>
        <w:t>?</w:t>
      </w:r>
    </w:p>
    <w:p w14:paraId="74BDCCAA" w14:textId="77777777" w:rsidR="007C0F54" w:rsidRPr="00D26D24" w:rsidRDefault="007C0F54" w:rsidP="00E4283A">
      <w:pPr>
        <w:spacing w:after="0" w:line="360" w:lineRule="auto"/>
        <w:rPr>
          <w:lang w:val="en-GB"/>
        </w:rPr>
      </w:pPr>
    </w:p>
    <w:p w14:paraId="30618E65"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53:41</w:t>
      </w:r>
      <w:proofErr w:type="gramEnd"/>
    </w:p>
    <w:p w14:paraId="29A07D41" w14:textId="6468C1AC" w:rsidR="007C0F54" w:rsidRPr="00D26D24" w:rsidRDefault="00D4487F" w:rsidP="00E4283A">
      <w:pPr>
        <w:spacing w:after="0" w:line="360" w:lineRule="auto"/>
        <w:rPr>
          <w:lang w:val="en-GB"/>
        </w:rPr>
      </w:pPr>
      <w:r w:rsidRPr="00D4487F">
        <w:rPr>
          <w:rFonts w:ascii="Arial" w:hAnsi="Arial"/>
          <w:i/>
          <w:iCs/>
          <w:lang w:val="en-GB"/>
        </w:rPr>
        <w:t>Chopin in Kentucky</w:t>
      </w:r>
      <w:r w:rsidRPr="00D26D24">
        <w:rPr>
          <w:rFonts w:ascii="Arial" w:hAnsi="Arial"/>
          <w:lang w:val="en-GB"/>
        </w:rPr>
        <w:t xml:space="preserve"> by Elizabeth </w:t>
      </w:r>
      <w:proofErr w:type="spellStart"/>
      <w:r>
        <w:rPr>
          <w:rFonts w:ascii="Arial" w:hAnsi="Arial"/>
          <w:lang w:val="en-GB"/>
        </w:rPr>
        <w:t>Heichelbech</w:t>
      </w:r>
      <w:proofErr w:type="spellEnd"/>
      <w:r>
        <w:rPr>
          <w:rFonts w:ascii="Arial" w:hAnsi="Arial"/>
          <w:lang w:val="en-GB"/>
        </w:rPr>
        <w:t xml:space="preserve">, </w:t>
      </w:r>
      <w:r w:rsidRPr="00D4487F">
        <w:rPr>
          <w:rFonts w:ascii="Arial" w:hAnsi="Arial"/>
          <w:i/>
          <w:iCs/>
          <w:lang w:val="en-GB"/>
        </w:rPr>
        <w:t>B</w:t>
      </w:r>
      <w:r w:rsidR="00000000" w:rsidRPr="00D4487F">
        <w:rPr>
          <w:rFonts w:ascii="Arial" w:hAnsi="Arial"/>
          <w:i/>
          <w:iCs/>
          <w:lang w:val="en-GB"/>
        </w:rPr>
        <w:t xml:space="preserve">reaking </w:t>
      </w:r>
      <w:r w:rsidRPr="00D4487F">
        <w:rPr>
          <w:rFonts w:ascii="Arial" w:hAnsi="Arial"/>
          <w:i/>
          <w:iCs/>
          <w:lang w:val="en-GB"/>
        </w:rPr>
        <w:t>Ka</w:t>
      </w:r>
      <w:r>
        <w:rPr>
          <w:rFonts w:ascii="Arial" w:hAnsi="Arial"/>
          <w:i/>
          <w:iCs/>
          <w:lang w:val="en-GB"/>
        </w:rPr>
        <w:t>y</w:t>
      </w:r>
      <w:r w:rsidRPr="00D4487F">
        <w:rPr>
          <w:rFonts w:ascii="Arial" w:hAnsi="Arial"/>
          <w:i/>
          <w:iCs/>
          <w:lang w:val="en-GB"/>
        </w:rPr>
        <w:t>fabe</w:t>
      </w:r>
      <w:r>
        <w:rPr>
          <w:rFonts w:ascii="Arial" w:hAnsi="Arial"/>
          <w:lang w:val="en-GB"/>
        </w:rPr>
        <w:t xml:space="preserve"> by Wes Brown, </w:t>
      </w:r>
      <w:r w:rsidR="00000000" w:rsidRPr="00D4487F">
        <w:rPr>
          <w:rFonts w:ascii="Arial" w:hAnsi="Arial"/>
          <w:i/>
          <w:iCs/>
          <w:lang w:val="en-GB"/>
        </w:rPr>
        <w:t xml:space="preserve">12 </w:t>
      </w:r>
      <w:r w:rsidRPr="00D4487F">
        <w:rPr>
          <w:rFonts w:ascii="Arial" w:hAnsi="Arial"/>
          <w:i/>
          <w:iCs/>
          <w:lang w:val="en-GB"/>
        </w:rPr>
        <w:t>W</w:t>
      </w:r>
      <w:r w:rsidR="00000000" w:rsidRPr="00D4487F">
        <w:rPr>
          <w:rFonts w:ascii="Arial" w:hAnsi="Arial"/>
          <w:i/>
          <w:iCs/>
          <w:lang w:val="en-GB"/>
        </w:rPr>
        <w:t>ords</w:t>
      </w:r>
      <w:r w:rsidR="00000000" w:rsidRPr="00D26D24">
        <w:rPr>
          <w:rFonts w:ascii="Arial" w:hAnsi="Arial"/>
          <w:lang w:val="en-GB"/>
        </w:rPr>
        <w:t xml:space="preserve"> by Linda Brogan and the three ladies from </w:t>
      </w:r>
      <w:r>
        <w:rPr>
          <w:rFonts w:ascii="Arial" w:hAnsi="Arial"/>
          <w:lang w:val="en-GB"/>
        </w:rPr>
        <w:t>Moss S</w:t>
      </w:r>
      <w:r w:rsidR="00000000" w:rsidRPr="00D26D24">
        <w:rPr>
          <w:rFonts w:ascii="Arial" w:hAnsi="Arial"/>
          <w:lang w:val="en-GB"/>
        </w:rPr>
        <w:t xml:space="preserve">ide in Manchester. </w:t>
      </w:r>
      <w:proofErr w:type="gramStart"/>
      <w:r w:rsidR="00000000" w:rsidRPr="00D26D24">
        <w:rPr>
          <w:rFonts w:ascii="Arial" w:hAnsi="Arial"/>
          <w:lang w:val="en-GB"/>
        </w:rPr>
        <w:t>Also</w:t>
      </w:r>
      <w:proofErr w:type="gramEnd"/>
      <w:r w:rsidR="00000000" w:rsidRPr="00D26D24">
        <w:rPr>
          <w:rFonts w:ascii="Arial" w:hAnsi="Arial"/>
          <w:lang w:val="en-GB"/>
        </w:rPr>
        <w:t xml:space="preserve"> the paperback of </w:t>
      </w:r>
      <w:r>
        <w:rPr>
          <w:rFonts w:ascii="Arial" w:hAnsi="Arial"/>
          <w:i/>
          <w:iCs/>
          <w:lang w:val="en-GB"/>
        </w:rPr>
        <w:t>I am not Your Eve</w:t>
      </w:r>
      <w:r w:rsidR="00000000" w:rsidRPr="00D26D24">
        <w:rPr>
          <w:rFonts w:ascii="Arial" w:hAnsi="Arial"/>
          <w:lang w:val="en-GB"/>
        </w:rPr>
        <w:t xml:space="preserve"> by </w:t>
      </w:r>
      <w:r>
        <w:rPr>
          <w:rFonts w:ascii="Arial" w:hAnsi="Arial"/>
          <w:lang w:val="en-GB"/>
        </w:rPr>
        <w:t>Devika Ponnambalam</w:t>
      </w:r>
      <w:r w:rsidR="00000000" w:rsidRPr="00D26D24">
        <w:rPr>
          <w:rFonts w:ascii="Arial" w:hAnsi="Arial"/>
          <w:lang w:val="en-GB"/>
        </w:rPr>
        <w:t>, which has just been shortlisted for the Scottish Book of the Year in September</w:t>
      </w:r>
      <w:r>
        <w:rPr>
          <w:rFonts w:ascii="Arial" w:hAnsi="Arial"/>
          <w:lang w:val="en-GB"/>
        </w:rPr>
        <w:t xml:space="preserve">, </w:t>
      </w:r>
      <w:r w:rsidRPr="00D4487F">
        <w:rPr>
          <w:rFonts w:ascii="Arial" w:hAnsi="Arial"/>
          <w:i/>
          <w:iCs/>
          <w:lang w:val="en-GB"/>
        </w:rPr>
        <w:t>Sports Club</w:t>
      </w:r>
      <w:r>
        <w:rPr>
          <w:rFonts w:ascii="Arial" w:hAnsi="Arial"/>
          <w:lang w:val="en-GB"/>
        </w:rPr>
        <w:t xml:space="preserve"> </w:t>
      </w:r>
      <w:r w:rsidR="00000000" w:rsidRPr="00D26D24">
        <w:rPr>
          <w:rFonts w:ascii="Arial" w:hAnsi="Arial"/>
          <w:lang w:val="en-GB"/>
        </w:rPr>
        <w:t>by Kevin Boniface, which is a collection of short stories by a postman from Huddersfield, which is very funny.</w:t>
      </w:r>
    </w:p>
    <w:p w14:paraId="0CF1E1CF" w14:textId="77777777" w:rsidR="007C0F54" w:rsidRPr="00D26D24" w:rsidRDefault="007C0F54" w:rsidP="00E4283A">
      <w:pPr>
        <w:spacing w:after="0" w:line="360" w:lineRule="auto"/>
        <w:rPr>
          <w:lang w:val="en-GB"/>
        </w:rPr>
      </w:pPr>
    </w:p>
    <w:p w14:paraId="367088B5"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54:10</w:t>
      </w:r>
      <w:proofErr w:type="gramEnd"/>
    </w:p>
    <w:p w14:paraId="16395EAC" w14:textId="258FD0FD" w:rsidR="007C0F54" w:rsidRPr="00D26D24" w:rsidRDefault="00000000" w:rsidP="00E4283A">
      <w:pPr>
        <w:spacing w:after="0" w:line="360" w:lineRule="auto"/>
        <w:rPr>
          <w:lang w:val="en-GB"/>
        </w:rPr>
      </w:pPr>
      <w:r w:rsidRPr="00D26D24">
        <w:rPr>
          <w:rFonts w:ascii="Arial" w:hAnsi="Arial"/>
          <w:lang w:val="en-GB"/>
        </w:rPr>
        <w:t>Fantastic. Are you working on any creative writing of your own at the moment</w:t>
      </w:r>
      <w:r w:rsidR="00D4487F">
        <w:rPr>
          <w:rFonts w:ascii="Arial" w:hAnsi="Arial"/>
          <w:lang w:val="en-GB"/>
        </w:rPr>
        <w:t>, a</w:t>
      </w:r>
      <w:r w:rsidRPr="00D26D24">
        <w:rPr>
          <w:rFonts w:ascii="Arial" w:hAnsi="Arial"/>
          <w:lang w:val="en-GB"/>
        </w:rPr>
        <w:t>nd can you share with us?</w:t>
      </w:r>
    </w:p>
    <w:p w14:paraId="31F1BAEF" w14:textId="77777777" w:rsidR="007C0F54" w:rsidRPr="00D26D24" w:rsidRDefault="007C0F54" w:rsidP="00E4283A">
      <w:pPr>
        <w:spacing w:after="0" w:line="360" w:lineRule="auto"/>
        <w:rPr>
          <w:lang w:val="en-GB"/>
        </w:rPr>
      </w:pPr>
    </w:p>
    <w:p w14:paraId="219D437C"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54:17</w:t>
      </w:r>
      <w:proofErr w:type="gramEnd"/>
    </w:p>
    <w:p w14:paraId="2932ABAA" w14:textId="68973344" w:rsidR="007C0F54" w:rsidRPr="00D26D24" w:rsidRDefault="00000000" w:rsidP="00E4283A">
      <w:pPr>
        <w:spacing w:after="0" w:line="360" w:lineRule="auto"/>
        <w:rPr>
          <w:lang w:val="en-GB"/>
        </w:rPr>
      </w:pPr>
      <w:r w:rsidRPr="00D26D24">
        <w:rPr>
          <w:rFonts w:ascii="Arial" w:hAnsi="Arial"/>
          <w:lang w:val="en-GB"/>
        </w:rPr>
        <w:lastRenderedPageBreak/>
        <w:t>I am</w:t>
      </w:r>
      <w:r w:rsidR="00D4487F">
        <w:rPr>
          <w:rFonts w:ascii="Arial" w:hAnsi="Arial"/>
          <w:lang w:val="en-GB"/>
        </w:rPr>
        <w:t xml:space="preserve">. </w:t>
      </w:r>
      <w:r w:rsidRPr="00D26D24">
        <w:rPr>
          <w:rFonts w:ascii="Arial" w:hAnsi="Arial"/>
          <w:lang w:val="en-GB"/>
        </w:rPr>
        <w:t xml:space="preserve">20 years after </w:t>
      </w:r>
      <w:r w:rsidR="00D4487F">
        <w:rPr>
          <w:rFonts w:ascii="Arial" w:hAnsi="Arial"/>
          <w:lang w:val="en-GB"/>
        </w:rPr>
        <w:t>[my book]</w:t>
      </w:r>
      <w:r w:rsidRPr="00D26D24">
        <w:rPr>
          <w:rFonts w:ascii="Arial" w:hAnsi="Arial"/>
          <w:lang w:val="en-GB"/>
        </w:rPr>
        <w:t xml:space="preserve"> I'm writing </w:t>
      </w:r>
      <w:r w:rsidR="00D4487F" w:rsidRPr="00D4487F">
        <w:rPr>
          <w:rFonts w:ascii="Arial" w:hAnsi="Arial"/>
          <w:i/>
          <w:iCs/>
          <w:lang w:val="en-GB"/>
        </w:rPr>
        <w:t>T</w:t>
      </w:r>
      <w:r w:rsidRPr="00D4487F">
        <w:rPr>
          <w:rFonts w:ascii="Arial" w:hAnsi="Arial"/>
          <w:i/>
          <w:iCs/>
          <w:lang w:val="en-GB"/>
        </w:rPr>
        <w:t xml:space="preserve">he </w:t>
      </w:r>
      <w:r w:rsidR="00D4487F" w:rsidRPr="00D4487F">
        <w:rPr>
          <w:rFonts w:ascii="Arial" w:hAnsi="Arial"/>
          <w:i/>
          <w:iCs/>
          <w:lang w:val="en-GB"/>
        </w:rPr>
        <w:t>C</w:t>
      </w:r>
      <w:r w:rsidRPr="00D4487F">
        <w:rPr>
          <w:rFonts w:ascii="Arial" w:hAnsi="Arial"/>
          <w:i/>
          <w:iCs/>
          <w:lang w:val="en-GB"/>
        </w:rPr>
        <w:t xml:space="preserve">hakra </w:t>
      </w:r>
      <w:r w:rsidR="00D4487F" w:rsidRPr="00D4487F">
        <w:rPr>
          <w:rFonts w:ascii="Arial" w:hAnsi="Arial"/>
          <w:i/>
          <w:iCs/>
          <w:lang w:val="en-GB"/>
        </w:rPr>
        <w:t>L</w:t>
      </w:r>
      <w:r w:rsidRPr="00D4487F">
        <w:rPr>
          <w:rFonts w:ascii="Arial" w:hAnsi="Arial"/>
          <w:i/>
          <w:iCs/>
          <w:lang w:val="en-GB"/>
        </w:rPr>
        <w:t>andfill</w:t>
      </w:r>
      <w:r w:rsidRPr="00D26D24">
        <w:rPr>
          <w:rFonts w:ascii="Arial" w:hAnsi="Arial"/>
          <w:lang w:val="en-GB"/>
        </w:rPr>
        <w:t xml:space="preserve">, which should be out in 2026. </w:t>
      </w:r>
      <w:r w:rsidR="00D4487F">
        <w:rPr>
          <w:rFonts w:ascii="Arial" w:hAnsi="Arial"/>
          <w:lang w:val="en-GB"/>
        </w:rPr>
        <w:t>B</w:t>
      </w:r>
      <w:r w:rsidRPr="00D26D24">
        <w:rPr>
          <w:rFonts w:ascii="Arial" w:hAnsi="Arial"/>
          <w:lang w:val="en-GB"/>
        </w:rPr>
        <w:t>ut I'm also doing a how</w:t>
      </w:r>
      <w:r w:rsidR="00D4487F">
        <w:rPr>
          <w:rFonts w:ascii="Arial" w:hAnsi="Arial"/>
          <w:lang w:val="en-GB"/>
        </w:rPr>
        <w:t>-</w:t>
      </w:r>
      <w:r w:rsidRPr="00D26D24">
        <w:rPr>
          <w:rFonts w:ascii="Arial" w:hAnsi="Arial"/>
          <w:lang w:val="en-GB"/>
        </w:rPr>
        <w:t>to</w:t>
      </w:r>
      <w:r w:rsidR="00D4487F">
        <w:rPr>
          <w:rFonts w:ascii="Arial" w:hAnsi="Arial"/>
          <w:lang w:val="en-GB"/>
        </w:rPr>
        <w:t>-</w:t>
      </w:r>
      <w:r w:rsidRPr="00D26D24">
        <w:rPr>
          <w:rFonts w:ascii="Arial" w:hAnsi="Arial"/>
          <w:lang w:val="en-GB"/>
        </w:rPr>
        <w:t>get</w:t>
      </w:r>
      <w:r w:rsidR="00D4487F">
        <w:rPr>
          <w:rFonts w:ascii="Arial" w:hAnsi="Arial"/>
          <w:lang w:val="en-GB"/>
        </w:rPr>
        <w:t>-</w:t>
      </w:r>
      <w:r w:rsidRPr="00D26D24">
        <w:rPr>
          <w:rFonts w:ascii="Arial" w:hAnsi="Arial"/>
          <w:lang w:val="en-GB"/>
        </w:rPr>
        <w:t xml:space="preserve">published </w:t>
      </w:r>
      <w:r w:rsidR="00D4487F">
        <w:rPr>
          <w:rFonts w:ascii="Arial" w:hAnsi="Arial"/>
          <w:lang w:val="en-GB"/>
        </w:rPr>
        <w:t>[book]—</w:t>
      </w:r>
      <w:r w:rsidRPr="00D4487F">
        <w:rPr>
          <w:rFonts w:ascii="Arial" w:hAnsi="Arial"/>
          <w:i/>
          <w:iCs/>
          <w:lang w:val="en-GB"/>
        </w:rPr>
        <w:t xml:space="preserve">The </w:t>
      </w:r>
      <w:r w:rsidR="00D4487F" w:rsidRPr="00D4487F">
        <w:rPr>
          <w:rFonts w:ascii="Arial" w:hAnsi="Arial"/>
          <w:i/>
          <w:iCs/>
          <w:lang w:val="en-GB"/>
        </w:rPr>
        <w:t>S</w:t>
      </w:r>
      <w:r w:rsidRPr="00D4487F">
        <w:rPr>
          <w:rFonts w:ascii="Arial" w:hAnsi="Arial"/>
          <w:i/>
          <w:iCs/>
          <w:lang w:val="en-GB"/>
        </w:rPr>
        <w:t xml:space="preserve">ecret Life of a </w:t>
      </w:r>
      <w:r w:rsidR="00D4487F" w:rsidRPr="00D4487F">
        <w:rPr>
          <w:rFonts w:ascii="Arial" w:hAnsi="Arial"/>
          <w:i/>
          <w:iCs/>
          <w:lang w:val="en-GB"/>
        </w:rPr>
        <w:t>P</w:t>
      </w:r>
      <w:r w:rsidRPr="00D4487F">
        <w:rPr>
          <w:rFonts w:ascii="Arial" w:hAnsi="Arial"/>
          <w:i/>
          <w:iCs/>
          <w:lang w:val="en-GB"/>
        </w:rPr>
        <w:t>ublisher</w:t>
      </w:r>
      <w:r w:rsidR="00D4487F">
        <w:rPr>
          <w:rFonts w:ascii="Arial" w:hAnsi="Arial"/>
          <w:lang w:val="en-GB"/>
        </w:rPr>
        <w:t xml:space="preserve">. </w:t>
      </w:r>
      <w:proofErr w:type="gramStart"/>
      <w:r w:rsidR="00D4487F">
        <w:rPr>
          <w:rFonts w:ascii="Arial" w:hAnsi="Arial"/>
          <w:lang w:val="en-GB"/>
        </w:rPr>
        <w:t>T</w:t>
      </w:r>
      <w:r w:rsidRPr="00D26D24">
        <w:rPr>
          <w:rFonts w:ascii="Arial" w:hAnsi="Arial"/>
          <w:lang w:val="en-GB"/>
        </w:rPr>
        <w:t>here's</w:t>
      </w:r>
      <w:proofErr w:type="gramEnd"/>
      <w:r w:rsidRPr="00D26D24">
        <w:rPr>
          <w:rFonts w:ascii="Arial" w:hAnsi="Arial"/>
          <w:lang w:val="en-GB"/>
        </w:rPr>
        <w:t xml:space="preserve"> bits of anecdotes in there of my 30</w:t>
      </w:r>
      <w:r w:rsidR="00D4487F">
        <w:rPr>
          <w:rFonts w:ascii="Arial" w:hAnsi="Arial"/>
          <w:lang w:val="en-GB"/>
        </w:rPr>
        <w:t>-</w:t>
      </w:r>
      <w:r w:rsidRPr="00D26D24">
        <w:rPr>
          <w:rFonts w:ascii="Arial" w:hAnsi="Arial"/>
          <w:lang w:val="en-GB"/>
        </w:rPr>
        <w:t>odd years in publishing and, you know, dealing with some upper</w:t>
      </w:r>
      <w:r w:rsidR="00D4487F">
        <w:rPr>
          <w:rFonts w:ascii="Arial" w:hAnsi="Arial"/>
          <w:lang w:val="en-GB"/>
        </w:rPr>
        <w:t>-</w:t>
      </w:r>
      <w:r w:rsidRPr="00D26D24">
        <w:rPr>
          <w:rFonts w:ascii="Arial" w:hAnsi="Arial"/>
          <w:lang w:val="en-GB"/>
        </w:rPr>
        <w:t>middle</w:t>
      </w:r>
      <w:r w:rsidR="00D4487F">
        <w:rPr>
          <w:rFonts w:ascii="Arial" w:hAnsi="Arial"/>
          <w:lang w:val="en-GB"/>
        </w:rPr>
        <w:t>-</w:t>
      </w:r>
      <w:r w:rsidRPr="00D26D24">
        <w:rPr>
          <w:rFonts w:ascii="Arial" w:hAnsi="Arial"/>
          <w:lang w:val="en-GB"/>
        </w:rPr>
        <w:t xml:space="preserve">class and aristocratic buffoons in the industry in the early days. Yeah, so it's </w:t>
      </w:r>
      <w:r w:rsidR="00D4487F">
        <w:rPr>
          <w:rFonts w:ascii="Arial" w:hAnsi="Arial"/>
          <w:lang w:val="en-GB"/>
        </w:rPr>
        <w:t>how</w:t>
      </w:r>
      <w:r w:rsidRPr="00D26D24">
        <w:rPr>
          <w:rFonts w:ascii="Arial" w:hAnsi="Arial"/>
          <w:lang w:val="en-GB"/>
        </w:rPr>
        <w:t xml:space="preserve"> to get published</w:t>
      </w:r>
      <w:r w:rsidR="00D4487F">
        <w:rPr>
          <w:rFonts w:ascii="Arial" w:hAnsi="Arial"/>
          <w:lang w:val="en-GB"/>
        </w:rPr>
        <w:t>, b</w:t>
      </w:r>
      <w:r w:rsidRPr="00D26D24">
        <w:rPr>
          <w:rFonts w:ascii="Arial" w:hAnsi="Arial"/>
          <w:lang w:val="en-GB"/>
        </w:rPr>
        <w:t>ut there'</w:t>
      </w:r>
      <w:r w:rsidR="00D4487F">
        <w:rPr>
          <w:rFonts w:ascii="Arial" w:hAnsi="Arial"/>
          <w:lang w:val="en-GB"/>
        </w:rPr>
        <w:t>re</w:t>
      </w:r>
      <w:r w:rsidRPr="00D26D24">
        <w:rPr>
          <w:rFonts w:ascii="Arial" w:hAnsi="Arial"/>
          <w:lang w:val="en-GB"/>
        </w:rPr>
        <w:t xml:space="preserve"> a few interesting anecdotes in there. And getting thrown out of the </w:t>
      </w:r>
      <w:r w:rsidR="00D4487F">
        <w:rPr>
          <w:rFonts w:ascii="Arial" w:hAnsi="Arial"/>
          <w:lang w:val="en-GB"/>
        </w:rPr>
        <w:t>Ivy</w:t>
      </w:r>
      <w:r w:rsidRPr="00D26D24">
        <w:rPr>
          <w:rFonts w:ascii="Arial" w:hAnsi="Arial"/>
          <w:lang w:val="en-GB"/>
        </w:rPr>
        <w:t xml:space="preserve"> is one of them.</w:t>
      </w:r>
    </w:p>
    <w:p w14:paraId="17F05467" w14:textId="77777777" w:rsidR="007C0F54" w:rsidRPr="00D26D24" w:rsidRDefault="007C0F54" w:rsidP="00E4283A">
      <w:pPr>
        <w:spacing w:after="0" w:line="360" w:lineRule="auto"/>
        <w:rPr>
          <w:lang w:val="en-GB"/>
        </w:rPr>
      </w:pPr>
    </w:p>
    <w:p w14:paraId="79E2BD5E"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54:53</w:t>
      </w:r>
      <w:proofErr w:type="gramEnd"/>
    </w:p>
    <w:p w14:paraId="0A87CA12" w14:textId="3C32B1D7" w:rsidR="007C0F54" w:rsidRPr="00D26D24" w:rsidRDefault="00000000" w:rsidP="00E4283A">
      <w:pPr>
        <w:spacing w:after="0" w:line="360" w:lineRule="auto"/>
        <w:rPr>
          <w:lang w:val="en-GB"/>
        </w:rPr>
      </w:pPr>
      <w:r w:rsidRPr="00D26D24">
        <w:rPr>
          <w:rFonts w:ascii="Arial" w:hAnsi="Arial"/>
          <w:lang w:val="en-GB"/>
        </w:rPr>
        <w:t>Lovely. I'm glad that we got to hear it here</w:t>
      </w:r>
      <w:r w:rsidR="00D4487F">
        <w:rPr>
          <w:rFonts w:ascii="Arial" w:hAnsi="Arial"/>
          <w:lang w:val="en-GB"/>
        </w:rPr>
        <w:t xml:space="preserve"> f</w:t>
      </w:r>
      <w:r w:rsidRPr="00D26D24">
        <w:rPr>
          <w:rFonts w:ascii="Arial" w:hAnsi="Arial"/>
          <w:lang w:val="en-GB"/>
        </w:rPr>
        <w:t xml:space="preserve">irst. Special </w:t>
      </w:r>
      <w:r w:rsidR="00D4487F">
        <w:rPr>
          <w:rFonts w:ascii="Arial" w:hAnsi="Arial"/>
          <w:lang w:val="en-GB"/>
        </w:rPr>
        <w:t>a</w:t>
      </w:r>
      <w:r w:rsidRPr="00D26D24">
        <w:rPr>
          <w:rFonts w:ascii="Arial" w:hAnsi="Arial"/>
          <w:lang w:val="en-GB"/>
        </w:rPr>
        <w:t>ccess</w:t>
      </w:r>
      <w:r w:rsidR="00D4487F">
        <w:rPr>
          <w:rFonts w:ascii="Arial" w:hAnsi="Arial"/>
          <w:lang w:val="en-GB"/>
        </w:rPr>
        <w:t>!</w:t>
      </w:r>
      <w:r w:rsidRPr="00D26D24">
        <w:rPr>
          <w:rFonts w:ascii="Arial" w:hAnsi="Arial"/>
          <w:lang w:val="en-GB"/>
        </w:rPr>
        <w:t xml:space="preserve"> Which book </w:t>
      </w:r>
      <w:r w:rsidR="00D4487F">
        <w:rPr>
          <w:rFonts w:ascii="Arial" w:hAnsi="Arial"/>
          <w:lang w:val="en-GB"/>
        </w:rPr>
        <w:t>or</w:t>
      </w:r>
      <w:r w:rsidRPr="00D26D24">
        <w:rPr>
          <w:rFonts w:ascii="Arial" w:hAnsi="Arial"/>
          <w:lang w:val="en-GB"/>
        </w:rPr>
        <w:t xml:space="preserve"> series do you wish you had written?</w:t>
      </w:r>
    </w:p>
    <w:p w14:paraId="165FBF07" w14:textId="77777777" w:rsidR="007C0F54" w:rsidRPr="00D26D24" w:rsidRDefault="007C0F54" w:rsidP="00E4283A">
      <w:pPr>
        <w:spacing w:after="0" w:line="360" w:lineRule="auto"/>
        <w:rPr>
          <w:lang w:val="en-GB"/>
        </w:rPr>
      </w:pPr>
    </w:p>
    <w:p w14:paraId="723022A4"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55:04</w:t>
      </w:r>
      <w:proofErr w:type="gramEnd"/>
    </w:p>
    <w:p w14:paraId="3BADE923" w14:textId="70E8AE5C" w:rsidR="007C0F54" w:rsidRPr="00D26D24" w:rsidRDefault="00D4487F" w:rsidP="00E4283A">
      <w:pPr>
        <w:spacing w:after="0" w:line="360" w:lineRule="auto"/>
        <w:rPr>
          <w:lang w:val="en-GB"/>
        </w:rPr>
      </w:pPr>
      <w:r>
        <w:rPr>
          <w:rFonts w:ascii="Arial" w:hAnsi="Arial"/>
          <w:lang w:val="en-GB"/>
        </w:rPr>
        <w:t>There’re</w:t>
      </w:r>
      <w:r w:rsidR="00000000" w:rsidRPr="00D26D24">
        <w:rPr>
          <w:rFonts w:ascii="Arial" w:hAnsi="Arial"/>
          <w:lang w:val="en-GB"/>
        </w:rPr>
        <w:t xml:space="preserve"> two. </w:t>
      </w:r>
      <w:r w:rsidR="00000000" w:rsidRPr="00D4487F">
        <w:rPr>
          <w:rFonts w:ascii="Arial" w:hAnsi="Arial"/>
          <w:i/>
          <w:iCs/>
          <w:lang w:val="en-GB"/>
        </w:rPr>
        <w:t xml:space="preserve">Kestrel for </w:t>
      </w:r>
      <w:r w:rsidR="004C3EDB">
        <w:rPr>
          <w:rFonts w:ascii="Arial" w:hAnsi="Arial"/>
          <w:i/>
          <w:iCs/>
          <w:lang w:val="en-GB"/>
        </w:rPr>
        <w:t xml:space="preserve">a </w:t>
      </w:r>
      <w:r w:rsidRPr="00D4487F">
        <w:rPr>
          <w:rFonts w:ascii="Arial" w:hAnsi="Arial"/>
          <w:i/>
          <w:iCs/>
          <w:lang w:val="en-GB"/>
        </w:rPr>
        <w:t>Knave</w:t>
      </w:r>
      <w:r w:rsidR="004C3EDB">
        <w:rPr>
          <w:rFonts w:ascii="Arial" w:hAnsi="Arial"/>
          <w:lang w:val="en-GB"/>
        </w:rPr>
        <w:t xml:space="preserve"> by </w:t>
      </w:r>
      <w:r>
        <w:rPr>
          <w:rFonts w:ascii="Arial" w:hAnsi="Arial"/>
          <w:lang w:val="en-GB"/>
        </w:rPr>
        <w:t>Barry</w:t>
      </w:r>
      <w:r w:rsidR="004C3EDB">
        <w:rPr>
          <w:rFonts w:ascii="Arial" w:hAnsi="Arial"/>
          <w:lang w:val="en-GB"/>
        </w:rPr>
        <w:t xml:space="preserve"> Hones</w:t>
      </w:r>
      <w:r w:rsidR="00000000" w:rsidRPr="00D26D24">
        <w:rPr>
          <w:rFonts w:ascii="Arial" w:hAnsi="Arial"/>
          <w:lang w:val="en-GB"/>
        </w:rPr>
        <w:t xml:space="preserve"> I just think is brilliant. But </w:t>
      </w:r>
      <w:proofErr w:type="gramStart"/>
      <w:r w:rsidR="00000000" w:rsidRPr="00D26D24">
        <w:rPr>
          <w:rFonts w:ascii="Arial" w:hAnsi="Arial"/>
          <w:lang w:val="en-GB"/>
        </w:rPr>
        <w:t>also</w:t>
      </w:r>
      <w:proofErr w:type="gramEnd"/>
      <w:r w:rsidR="00000000" w:rsidRPr="00D26D24">
        <w:rPr>
          <w:rFonts w:ascii="Arial" w:hAnsi="Arial"/>
          <w:lang w:val="en-GB"/>
        </w:rPr>
        <w:t xml:space="preserve"> there's a book by an Icelandic </w:t>
      </w:r>
      <w:r w:rsidR="004C3EDB">
        <w:rPr>
          <w:rFonts w:ascii="Arial" w:hAnsi="Arial"/>
          <w:lang w:val="en-GB"/>
        </w:rPr>
        <w:t>writer</w:t>
      </w:r>
      <w:r w:rsidR="00000000" w:rsidRPr="00D26D24">
        <w:rPr>
          <w:rFonts w:ascii="Arial" w:hAnsi="Arial"/>
          <w:lang w:val="en-GB"/>
        </w:rPr>
        <w:t xml:space="preserve"> called </w:t>
      </w:r>
      <w:proofErr w:type="spellStart"/>
      <w:r w:rsidR="004C3EDB">
        <w:rPr>
          <w:rFonts w:ascii="Arial" w:hAnsi="Arial"/>
          <w:lang w:val="en-GB"/>
        </w:rPr>
        <w:t>Sjon</w:t>
      </w:r>
      <w:proofErr w:type="spellEnd"/>
      <w:r w:rsidR="00000000" w:rsidRPr="00D26D24">
        <w:rPr>
          <w:rFonts w:ascii="Arial" w:hAnsi="Arial"/>
          <w:lang w:val="en-GB"/>
        </w:rPr>
        <w:t xml:space="preserve"> called </w:t>
      </w:r>
      <w:r w:rsidR="004C3EDB" w:rsidRPr="004C3EDB">
        <w:rPr>
          <w:rFonts w:ascii="Arial" w:hAnsi="Arial"/>
          <w:i/>
          <w:iCs/>
          <w:lang w:val="en-GB"/>
        </w:rPr>
        <w:t>T</w:t>
      </w:r>
      <w:r w:rsidR="00000000" w:rsidRPr="004C3EDB">
        <w:rPr>
          <w:rFonts w:ascii="Arial" w:hAnsi="Arial"/>
          <w:i/>
          <w:iCs/>
          <w:lang w:val="en-GB"/>
        </w:rPr>
        <w:t>he Blue Fox</w:t>
      </w:r>
      <w:r w:rsidR="00000000" w:rsidRPr="00D26D24">
        <w:rPr>
          <w:rFonts w:ascii="Arial" w:hAnsi="Arial"/>
          <w:lang w:val="en-GB"/>
        </w:rPr>
        <w:t>, which is quite small. It's</w:t>
      </w:r>
      <w:r w:rsidR="004C3EDB">
        <w:rPr>
          <w:rFonts w:ascii="Arial" w:hAnsi="Arial"/>
          <w:lang w:val="en-GB"/>
        </w:rPr>
        <w:t xml:space="preserve">… </w:t>
      </w:r>
      <w:r w:rsidR="00000000" w:rsidRPr="00D26D24">
        <w:rPr>
          <w:rFonts w:ascii="Arial" w:hAnsi="Arial"/>
          <w:lang w:val="en-GB"/>
        </w:rPr>
        <w:t xml:space="preserve">about 110 pages. Yeah, it's about a guy trying to shoot a blue fox. It's just beautiful. Those are the two books </w:t>
      </w:r>
      <w:r w:rsidR="004C3EDB">
        <w:rPr>
          <w:rFonts w:ascii="Arial" w:hAnsi="Arial"/>
          <w:lang w:val="en-GB"/>
        </w:rPr>
        <w:t>I’d love to have written.</w:t>
      </w:r>
    </w:p>
    <w:p w14:paraId="19D5AB6D" w14:textId="77777777" w:rsidR="007C0F54" w:rsidRPr="00D26D24" w:rsidRDefault="007C0F54" w:rsidP="00E4283A">
      <w:pPr>
        <w:spacing w:after="0" w:line="360" w:lineRule="auto"/>
        <w:rPr>
          <w:lang w:val="en-GB"/>
        </w:rPr>
      </w:pPr>
    </w:p>
    <w:p w14:paraId="351E218E"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55:28</w:t>
      </w:r>
      <w:proofErr w:type="gramEnd"/>
    </w:p>
    <w:p w14:paraId="5FFA1DD3" w14:textId="12208DBA" w:rsidR="007C0F54" w:rsidRPr="00D26D24" w:rsidRDefault="004C3EDB" w:rsidP="00E4283A">
      <w:pPr>
        <w:spacing w:after="0" w:line="360" w:lineRule="auto"/>
        <w:rPr>
          <w:lang w:val="en-GB"/>
        </w:rPr>
      </w:pPr>
      <w:r>
        <w:rPr>
          <w:rFonts w:ascii="Arial" w:hAnsi="Arial"/>
          <w:lang w:val="en-GB"/>
        </w:rPr>
        <w:t>Fantastic</w:t>
      </w:r>
      <w:r w:rsidR="00000000" w:rsidRPr="00D26D24">
        <w:rPr>
          <w:rFonts w:ascii="Arial" w:hAnsi="Arial"/>
          <w:lang w:val="en-GB"/>
        </w:rPr>
        <w:t xml:space="preserve">. And finally, what does </w:t>
      </w:r>
      <w:proofErr w:type="gramStart"/>
      <w:r w:rsidR="00000000" w:rsidRPr="00D26D24">
        <w:rPr>
          <w:rFonts w:ascii="Arial" w:hAnsi="Arial"/>
          <w:lang w:val="en-GB"/>
        </w:rPr>
        <w:t>working</w:t>
      </w:r>
      <w:proofErr w:type="gramEnd"/>
      <w:r w:rsidR="00000000" w:rsidRPr="00D26D24">
        <w:rPr>
          <w:rFonts w:ascii="Arial" w:hAnsi="Arial"/>
          <w:lang w:val="en-GB"/>
        </w:rPr>
        <w:t xml:space="preserve"> with writers mean to you?</w:t>
      </w:r>
    </w:p>
    <w:p w14:paraId="19570E4F" w14:textId="77777777" w:rsidR="007C0F54" w:rsidRPr="00D26D24" w:rsidRDefault="007C0F54" w:rsidP="00E4283A">
      <w:pPr>
        <w:spacing w:after="0" w:line="360" w:lineRule="auto"/>
        <w:rPr>
          <w:lang w:val="en-GB"/>
        </w:rPr>
      </w:pPr>
    </w:p>
    <w:p w14:paraId="3BCC9A55"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55:34</w:t>
      </w:r>
      <w:proofErr w:type="gramEnd"/>
    </w:p>
    <w:p w14:paraId="33497A1C" w14:textId="0F069A7C" w:rsidR="007C0F54" w:rsidRPr="00D26D24" w:rsidRDefault="00000000" w:rsidP="00E4283A">
      <w:pPr>
        <w:spacing w:after="0" w:line="360" w:lineRule="auto"/>
        <w:rPr>
          <w:lang w:val="en-GB"/>
        </w:rPr>
      </w:pPr>
      <w:r w:rsidRPr="00D26D24">
        <w:rPr>
          <w:rFonts w:ascii="Arial" w:hAnsi="Arial"/>
          <w:lang w:val="en-GB"/>
        </w:rPr>
        <w:t>It's ace, it's wonderful. It can be</w:t>
      </w:r>
      <w:r w:rsidR="004C3EDB">
        <w:rPr>
          <w:rFonts w:ascii="Arial" w:hAnsi="Arial"/>
          <w:lang w:val="en-GB"/>
        </w:rPr>
        <w:t>,</w:t>
      </w:r>
      <w:r w:rsidRPr="00D26D24">
        <w:rPr>
          <w:rFonts w:ascii="Arial" w:hAnsi="Arial"/>
          <w:lang w:val="en-GB"/>
        </w:rPr>
        <w:t xml:space="preserve"> sometimes</w:t>
      </w:r>
      <w:r w:rsidR="004C3EDB">
        <w:rPr>
          <w:rFonts w:ascii="Arial" w:hAnsi="Arial"/>
          <w:lang w:val="en-GB"/>
        </w:rPr>
        <w:t>,</w:t>
      </w:r>
      <w:r w:rsidRPr="00D26D24">
        <w:rPr>
          <w:rFonts w:ascii="Arial" w:hAnsi="Arial"/>
          <w:lang w:val="en-GB"/>
        </w:rPr>
        <w:t xml:space="preserve"> dispiriting when you've got to</w:t>
      </w:r>
      <w:r w:rsidR="004C3EDB">
        <w:rPr>
          <w:rFonts w:ascii="Arial" w:hAnsi="Arial"/>
          <w:lang w:val="en-GB"/>
        </w:rPr>
        <w:t xml:space="preserve">, </w:t>
      </w:r>
      <w:r w:rsidRPr="00D26D24">
        <w:rPr>
          <w:rFonts w:ascii="Arial" w:hAnsi="Arial"/>
          <w:lang w:val="en-GB"/>
        </w:rPr>
        <w:t>kind of</w:t>
      </w:r>
      <w:r w:rsidR="004C3EDB">
        <w:rPr>
          <w:rFonts w:ascii="Arial" w:hAnsi="Arial"/>
          <w:lang w:val="en-GB"/>
        </w:rPr>
        <w:t>,</w:t>
      </w:r>
      <w:r w:rsidRPr="00D26D24">
        <w:rPr>
          <w:rFonts w:ascii="Arial" w:hAnsi="Arial"/>
          <w:lang w:val="en-GB"/>
        </w:rPr>
        <w:t xml:space="preserve"> manage their expectations</w:t>
      </w:r>
      <w:r w:rsidR="004C3EDB">
        <w:rPr>
          <w:rFonts w:ascii="Arial" w:hAnsi="Arial"/>
          <w:lang w:val="en-GB"/>
        </w:rPr>
        <w:t xml:space="preserve">. But </w:t>
      </w:r>
      <w:r w:rsidRPr="00D26D24">
        <w:rPr>
          <w:rFonts w:ascii="Arial" w:hAnsi="Arial"/>
          <w:lang w:val="en-GB"/>
        </w:rPr>
        <w:t>every day you get up and you find something different in your inbox that</w:t>
      </w:r>
      <w:r w:rsidR="004C3EDB">
        <w:rPr>
          <w:rFonts w:ascii="Arial" w:hAnsi="Arial"/>
          <w:lang w:val="en-GB"/>
        </w:rPr>
        <w:t xml:space="preserve">, </w:t>
      </w:r>
      <w:r w:rsidRPr="00D26D24">
        <w:rPr>
          <w:rFonts w:ascii="Arial" w:hAnsi="Arial"/>
          <w:lang w:val="en-GB"/>
        </w:rPr>
        <w:t>kind of</w:t>
      </w:r>
      <w:r w:rsidR="004C3EDB">
        <w:rPr>
          <w:rFonts w:ascii="Arial" w:hAnsi="Arial"/>
          <w:lang w:val="en-GB"/>
        </w:rPr>
        <w:t xml:space="preserve">, </w:t>
      </w:r>
      <w:r w:rsidRPr="00D26D24">
        <w:rPr>
          <w:rFonts w:ascii="Arial" w:hAnsi="Arial"/>
          <w:lang w:val="en-GB"/>
        </w:rPr>
        <w:t>excites</w:t>
      </w:r>
      <w:r w:rsidR="004C3EDB">
        <w:rPr>
          <w:rFonts w:ascii="Arial" w:hAnsi="Arial"/>
          <w:lang w:val="en-GB"/>
        </w:rPr>
        <w:t xml:space="preserve">, </w:t>
      </w:r>
      <w:r w:rsidRPr="00D26D24">
        <w:rPr>
          <w:rFonts w:ascii="Arial" w:hAnsi="Arial"/>
          <w:lang w:val="en-GB"/>
        </w:rPr>
        <w:t>interests and gets you thinking</w:t>
      </w:r>
      <w:r w:rsidR="004C3EDB">
        <w:rPr>
          <w:rFonts w:ascii="Arial" w:hAnsi="Arial"/>
          <w:lang w:val="en-GB"/>
        </w:rPr>
        <w:t xml:space="preserve">, </w:t>
      </w:r>
      <w:proofErr w:type="gramStart"/>
      <w:r w:rsidR="004C3EDB">
        <w:rPr>
          <w:rFonts w:ascii="Arial" w:hAnsi="Arial"/>
          <w:lang w:val="en-GB"/>
        </w:rPr>
        <w:t>Y</w:t>
      </w:r>
      <w:r w:rsidRPr="00D26D24">
        <w:rPr>
          <w:rFonts w:ascii="Arial" w:hAnsi="Arial"/>
          <w:lang w:val="en-GB"/>
        </w:rPr>
        <w:t>ou</w:t>
      </w:r>
      <w:proofErr w:type="gramEnd"/>
      <w:r w:rsidRPr="00D26D24">
        <w:rPr>
          <w:rFonts w:ascii="Arial" w:hAnsi="Arial"/>
          <w:lang w:val="en-GB"/>
        </w:rPr>
        <w:t xml:space="preserve"> know, what more can you ask on a daily basis for those three things? Because, you know, if you're not curious, then you </w:t>
      </w:r>
      <w:r w:rsidR="004C3EDB" w:rsidRPr="00D26D24">
        <w:rPr>
          <w:rFonts w:ascii="Arial" w:hAnsi="Arial"/>
          <w:lang w:val="en-GB"/>
        </w:rPr>
        <w:t>shoul</w:t>
      </w:r>
      <w:r w:rsidR="004C3EDB">
        <w:rPr>
          <w:rFonts w:ascii="Arial" w:hAnsi="Arial"/>
          <w:lang w:val="en-GB"/>
        </w:rPr>
        <w:t>dn’t be here should you, really</w:t>
      </w:r>
      <w:r w:rsidRPr="00D26D24">
        <w:rPr>
          <w:rFonts w:ascii="Arial" w:hAnsi="Arial"/>
          <w:lang w:val="en-GB"/>
        </w:rPr>
        <w:t>.</w:t>
      </w:r>
    </w:p>
    <w:p w14:paraId="24DE45BC" w14:textId="77777777" w:rsidR="007C0F54" w:rsidRPr="00D26D24" w:rsidRDefault="007C0F54" w:rsidP="00E4283A">
      <w:pPr>
        <w:spacing w:after="0" w:line="360" w:lineRule="auto"/>
        <w:rPr>
          <w:lang w:val="en-GB"/>
        </w:rPr>
      </w:pPr>
    </w:p>
    <w:p w14:paraId="7E2614A9" w14:textId="77777777" w:rsidR="007C0F54" w:rsidRPr="00D26D24" w:rsidRDefault="00000000" w:rsidP="00E4283A">
      <w:pPr>
        <w:spacing w:after="0" w:line="360" w:lineRule="auto"/>
        <w:rPr>
          <w:lang w:val="en-GB"/>
        </w:rPr>
      </w:pPr>
      <w:r w:rsidRPr="00D26D24">
        <w:rPr>
          <w:rFonts w:ascii="Arial" w:hAnsi="Arial"/>
          <w:b/>
          <w:lang w:val="en-GB"/>
        </w:rPr>
        <w:t xml:space="preserve">Nelima </w:t>
      </w:r>
      <w:proofErr w:type="gramStart"/>
      <w:r w:rsidRPr="00D26D24">
        <w:rPr>
          <w:rFonts w:ascii="Arial" w:hAnsi="Arial"/>
          <w:b/>
          <w:lang w:val="en-GB"/>
        </w:rPr>
        <w:t xml:space="preserve">Begum  </w:t>
      </w:r>
      <w:r w:rsidRPr="00D26D24">
        <w:rPr>
          <w:rFonts w:ascii="Arial" w:hAnsi="Arial"/>
          <w:color w:val="5D7284"/>
          <w:lang w:val="en-GB"/>
        </w:rPr>
        <w:t>55:58</w:t>
      </w:r>
      <w:proofErr w:type="gramEnd"/>
    </w:p>
    <w:p w14:paraId="15F38FA8" w14:textId="3D812002" w:rsidR="007C0F54" w:rsidRPr="00D26D24" w:rsidRDefault="00000000" w:rsidP="00E4283A">
      <w:pPr>
        <w:spacing w:after="0" w:line="360" w:lineRule="auto"/>
        <w:rPr>
          <w:lang w:val="en-GB"/>
        </w:rPr>
      </w:pPr>
      <w:r w:rsidRPr="00D26D24">
        <w:rPr>
          <w:rFonts w:ascii="Arial" w:hAnsi="Arial"/>
          <w:lang w:val="en-GB"/>
        </w:rPr>
        <w:t>Beautiful. Thank you so much, Kevin, for this wonderful conversation and these brilliant insights as well. I'm sure our listeners are going to learn a lot and laugh in equal measure. So</w:t>
      </w:r>
      <w:r w:rsidR="004C3EDB">
        <w:rPr>
          <w:rFonts w:ascii="Arial" w:hAnsi="Arial"/>
          <w:lang w:val="en-GB"/>
        </w:rPr>
        <w:t>,</w:t>
      </w:r>
      <w:r w:rsidRPr="00D26D24">
        <w:rPr>
          <w:rFonts w:ascii="Arial" w:hAnsi="Arial"/>
          <w:lang w:val="en-GB"/>
        </w:rPr>
        <w:t xml:space="preserve"> thank you so much for your time.</w:t>
      </w:r>
    </w:p>
    <w:p w14:paraId="3BDAE80A" w14:textId="77777777" w:rsidR="007C0F54" w:rsidRPr="00D26D24" w:rsidRDefault="007C0F54" w:rsidP="00E4283A">
      <w:pPr>
        <w:spacing w:after="0" w:line="360" w:lineRule="auto"/>
        <w:rPr>
          <w:lang w:val="en-GB"/>
        </w:rPr>
      </w:pPr>
    </w:p>
    <w:p w14:paraId="58049076" w14:textId="77777777" w:rsidR="007C0F54" w:rsidRPr="00D26D24" w:rsidRDefault="00000000" w:rsidP="00E4283A">
      <w:pPr>
        <w:spacing w:after="0" w:line="360" w:lineRule="auto"/>
        <w:rPr>
          <w:lang w:val="en-GB"/>
        </w:rPr>
      </w:pPr>
      <w:r w:rsidRPr="00D26D24">
        <w:rPr>
          <w:rFonts w:ascii="Arial" w:hAnsi="Arial"/>
          <w:b/>
          <w:lang w:val="en-GB"/>
        </w:rPr>
        <w:t xml:space="preserve">Kevin </w:t>
      </w:r>
      <w:proofErr w:type="gramStart"/>
      <w:r w:rsidRPr="00D26D24">
        <w:rPr>
          <w:rFonts w:ascii="Arial" w:hAnsi="Arial"/>
          <w:b/>
          <w:lang w:val="en-GB"/>
        </w:rPr>
        <w:t xml:space="preserve">Duffy  </w:t>
      </w:r>
      <w:r w:rsidRPr="00D26D24">
        <w:rPr>
          <w:rFonts w:ascii="Arial" w:hAnsi="Arial"/>
          <w:color w:val="5D7284"/>
          <w:lang w:val="en-GB"/>
        </w:rPr>
        <w:t>56:11</w:t>
      </w:r>
      <w:proofErr w:type="gramEnd"/>
    </w:p>
    <w:p w14:paraId="4226EDFC" w14:textId="12CA8615" w:rsidR="007C0F54" w:rsidRPr="00D26D24" w:rsidRDefault="004C3EDB" w:rsidP="00E4283A">
      <w:pPr>
        <w:spacing w:after="0" w:line="360" w:lineRule="auto"/>
        <w:rPr>
          <w:lang w:val="en-GB"/>
        </w:rPr>
      </w:pPr>
      <w:r>
        <w:rPr>
          <w:rFonts w:ascii="Arial" w:hAnsi="Arial"/>
          <w:lang w:val="en-GB"/>
        </w:rPr>
        <w:t xml:space="preserve">A </w:t>
      </w:r>
      <w:r w:rsidR="00000000" w:rsidRPr="00D26D24">
        <w:rPr>
          <w:rFonts w:ascii="Arial" w:hAnsi="Arial"/>
          <w:lang w:val="en-GB"/>
        </w:rPr>
        <w:t xml:space="preserve">pleasure. Thanks </w:t>
      </w:r>
      <w:r>
        <w:rPr>
          <w:rFonts w:ascii="Arial" w:hAnsi="Arial"/>
          <w:lang w:val="en-GB"/>
        </w:rPr>
        <w:t>Nelima</w:t>
      </w:r>
      <w:r w:rsidR="00000000" w:rsidRPr="00D26D24">
        <w:rPr>
          <w:rFonts w:ascii="Arial" w:hAnsi="Arial"/>
          <w:lang w:val="en-GB"/>
        </w:rPr>
        <w:t>.</w:t>
      </w:r>
    </w:p>
    <w:sectPr w:rsidR="007C0F54" w:rsidRPr="00D26D2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1C3F" w14:textId="77777777" w:rsidR="00B17F4C" w:rsidRDefault="00B17F4C">
      <w:pPr>
        <w:spacing w:after="0" w:line="240" w:lineRule="auto"/>
      </w:pPr>
      <w:r>
        <w:separator/>
      </w:r>
    </w:p>
  </w:endnote>
  <w:endnote w:type="continuationSeparator" w:id="0">
    <w:p w14:paraId="1138B9F7" w14:textId="77777777" w:rsidR="00B17F4C" w:rsidRDefault="00B1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36A8320" w14:textId="1C77946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52CCD">
          <w:rPr>
            <w:rStyle w:val="PageNumber"/>
          </w:rPr>
          <w:fldChar w:fldCharType="separate"/>
        </w:r>
        <w:r w:rsidR="00952CCD">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38354B14" w14:textId="224C6A1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52CCD">
          <w:rPr>
            <w:rStyle w:val="PageNumber"/>
          </w:rPr>
          <w:fldChar w:fldCharType="separate"/>
        </w:r>
        <w:r w:rsidR="00952CCD">
          <w:rPr>
            <w:rStyle w:val="PageNumber"/>
            <w:noProof/>
          </w:rPr>
          <w:t>- 1 -</w:t>
        </w:r>
        <w:r>
          <w:rPr>
            <w:rStyle w:val="PageNumber"/>
          </w:rPr>
          <w:fldChar w:fldCharType="end"/>
        </w:r>
      </w:p>
    </w:sdtContent>
  </w:sdt>
  <w:p w14:paraId="6F8E10A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21B75F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289A7EC" w14:textId="7B0EEC9E"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952CCD"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9D4B" w14:textId="77777777" w:rsidR="00B17F4C" w:rsidRDefault="00B17F4C">
      <w:pPr>
        <w:spacing w:after="0" w:line="240" w:lineRule="auto"/>
      </w:pPr>
      <w:r>
        <w:separator/>
      </w:r>
    </w:p>
  </w:footnote>
  <w:footnote w:type="continuationSeparator" w:id="0">
    <w:p w14:paraId="3B27B352" w14:textId="77777777" w:rsidR="00B17F4C" w:rsidRDefault="00B17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003755">
    <w:abstractNumId w:val="8"/>
  </w:num>
  <w:num w:numId="2" w16cid:durableId="1944877284">
    <w:abstractNumId w:val="6"/>
  </w:num>
  <w:num w:numId="3" w16cid:durableId="1296254736">
    <w:abstractNumId w:val="5"/>
  </w:num>
  <w:num w:numId="4" w16cid:durableId="623656417">
    <w:abstractNumId w:val="4"/>
  </w:num>
  <w:num w:numId="5" w16cid:durableId="1130786094">
    <w:abstractNumId w:val="7"/>
  </w:num>
  <w:num w:numId="6" w16cid:durableId="496194593">
    <w:abstractNumId w:val="3"/>
  </w:num>
  <w:num w:numId="7" w16cid:durableId="1875540442">
    <w:abstractNumId w:val="2"/>
  </w:num>
  <w:num w:numId="8" w16cid:durableId="618025483">
    <w:abstractNumId w:val="1"/>
  </w:num>
  <w:num w:numId="9" w16cid:durableId="164123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C3680"/>
    <w:rsid w:val="000C60A7"/>
    <w:rsid w:val="001216B9"/>
    <w:rsid w:val="0014264F"/>
    <w:rsid w:val="0015074B"/>
    <w:rsid w:val="00170FE0"/>
    <w:rsid w:val="0017265C"/>
    <w:rsid w:val="001B085D"/>
    <w:rsid w:val="0025164C"/>
    <w:rsid w:val="00253723"/>
    <w:rsid w:val="0029639D"/>
    <w:rsid w:val="002B10EA"/>
    <w:rsid w:val="00322FF5"/>
    <w:rsid w:val="00326F90"/>
    <w:rsid w:val="003D4D37"/>
    <w:rsid w:val="003D6EFA"/>
    <w:rsid w:val="004601AD"/>
    <w:rsid w:val="004A641F"/>
    <w:rsid w:val="004B34A9"/>
    <w:rsid w:val="004B593C"/>
    <w:rsid w:val="004C3EDB"/>
    <w:rsid w:val="005D2A45"/>
    <w:rsid w:val="005D2CEB"/>
    <w:rsid w:val="005D4E24"/>
    <w:rsid w:val="00664A48"/>
    <w:rsid w:val="006A120C"/>
    <w:rsid w:val="006C161D"/>
    <w:rsid w:val="006E2A8C"/>
    <w:rsid w:val="00742AEB"/>
    <w:rsid w:val="00752220"/>
    <w:rsid w:val="007749AF"/>
    <w:rsid w:val="00777EBB"/>
    <w:rsid w:val="00794EBC"/>
    <w:rsid w:val="007C0F54"/>
    <w:rsid w:val="007D7B50"/>
    <w:rsid w:val="007F5DDE"/>
    <w:rsid w:val="00854552"/>
    <w:rsid w:val="00861C0A"/>
    <w:rsid w:val="008A54F9"/>
    <w:rsid w:val="00930F33"/>
    <w:rsid w:val="0095261D"/>
    <w:rsid w:val="00952CCD"/>
    <w:rsid w:val="00960734"/>
    <w:rsid w:val="00976FC0"/>
    <w:rsid w:val="009863D6"/>
    <w:rsid w:val="009C3AF0"/>
    <w:rsid w:val="009F6D8B"/>
    <w:rsid w:val="00A12EE5"/>
    <w:rsid w:val="00A249A2"/>
    <w:rsid w:val="00A32F69"/>
    <w:rsid w:val="00A33533"/>
    <w:rsid w:val="00A54C08"/>
    <w:rsid w:val="00A70A89"/>
    <w:rsid w:val="00AA1D8D"/>
    <w:rsid w:val="00AB0804"/>
    <w:rsid w:val="00B17F4C"/>
    <w:rsid w:val="00B47730"/>
    <w:rsid w:val="00B7192F"/>
    <w:rsid w:val="00BA2851"/>
    <w:rsid w:val="00BA4C2B"/>
    <w:rsid w:val="00BA62EA"/>
    <w:rsid w:val="00BD0140"/>
    <w:rsid w:val="00BE7A8D"/>
    <w:rsid w:val="00C24502"/>
    <w:rsid w:val="00C512A7"/>
    <w:rsid w:val="00C52C88"/>
    <w:rsid w:val="00CB0664"/>
    <w:rsid w:val="00CD0600"/>
    <w:rsid w:val="00D20A1E"/>
    <w:rsid w:val="00D26D24"/>
    <w:rsid w:val="00D4487F"/>
    <w:rsid w:val="00D57E81"/>
    <w:rsid w:val="00D6187B"/>
    <w:rsid w:val="00D8260D"/>
    <w:rsid w:val="00DB7705"/>
    <w:rsid w:val="00DF725C"/>
    <w:rsid w:val="00E130DE"/>
    <w:rsid w:val="00E4283A"/>
    <w:rsid w:val="00E70C85"/>
    <w:rsid w:val="00E72367"/>
    <w:rsid w:val="00EB653B"/>
    <w:rsid w:val="00ED3244"/>
    <w:rsid w:val="00EF0DE9"/>
    <w:rsid w:val="00F25425"/>
    <w:rsid w:val="00F65A45"/>
    <w:rsid w:val="00F84424"/>
    <w:rsid w:val="00FC693F"/>
    <w:rsid w:val="00FD1A1E"/>
    <w:rsid w:val="00FD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1E449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8084</Words>
  <Characters>46083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2</cp:revision>
  <dcterms:created xsi:type="dcterms:W3CDTF">2023-03-06T11:54:00Z</dcterms:created>
  <dcterms:modified xsi:type="dcterms:W3CDTF">2023-03-06T11:54:00Z</dcterms:modified>
  <cp:category/>
</cp:coreProperties>
</file>