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C9D67" w14:textId="40E52463" w:rsidR="009A5B1C" w:rsidRPr="00ED39C0" w:rsidRDefault="00276A8C" w:rsidP="00ED39C0">
      <w:pPr>
        <w:jc w:val="both"/>
        <w:rPr>
          <w:lang w:val="en-GB"/>
        </w:rPr>
      </w:pPr>
      <w:r>
        <w:rPr>
          <w:rFonts w:ascii="Arial" w:hAnsi="Arial"/>
          <w:sz w:val="48"/>
          <w:lang w:val="en-GB"/>
        </w:rPr>
        <w:t>Being a Writer</w:t>
      </w:r>
      <w:r w:rsidR="00ED39C0" w:rsidRPr="00ED39C0">
        <w:rPr>
          <w:rFonts w:ascii="Arial" w:hAnsi="Arial"/>
          <w:sz w:val="48"/>
          <w:lang w:val="en-GB"/>
        </w:rPr>
        <w:t xml:space="preserve"> Podcast—Writers</w:t>
      </w:r>
      <w:r w:rsidR="00ED39C0">
        <w:rPr>
          <w:rFonts w:ascii="Arial" w:hAnsi="Arial"/>
          <w:sz w:val="48"/>
          <w:lang w:val="en-GB"/>
        </w:rPr>
        <w:t>’</w:t>
      </w:r>
      <w:r w:rsidR="00ED39C0" w:rsidRPr="00ED39C0">
        <w:rPr>
          <w:rFonts w:ascii="Arial" w:hAnsi="Arial"/>
          <w:sz w:val="48"/>
          <w:lang w:val="en-GB"/>
        </w:rPr>
        <w:t xml:space="preserve"> Roundtable </w:t>
      </w:r>
    </w:p>
    <w:p w14:paraId="063F3770" w14:textId="77777777" w:rsidR="009A5B1C" w:rsidRPr="00ED39C0" w:rsidRDefault="00000000" w:rsidP="00ED39C0">
      <w:pPr>
        <w:jc w:val="both"/>
        <w:rPr>
          <w:lang w:val="en-GB"/>
        </w:rPr>
      </w:pPr>
      <w:r w:rsidRPr="00ED39C0">
        <w:rPr>
          <w:rFonts w:ascii="Arial" w:hAnsi="Arial"/>
          <w:color w:val="4F6880"/>
          <w:lang w:val="en-GB"/>
        </w:rPr>
        <w:t>Wed, Nov 23, 2022 6:03PM • 54:47</w:t>
      </w:r>
    </w:p>
    <w:p w14:paraId="423E6DF2" w14:textId="77777777" w:rsidR="009A5B1C" w:rsidRPr="00ED39C0" w:rsidRDefault="00000000" w:rsidP="00ED39C0">
      <w:pPr>
        <w:spacing w:before="440" w:after="0"/>
        <w:jc w:val="both"/>
        <w:rPr>
          <w:lang w:val="en-GB"/>
        </w:rPr>
      </w:pPr>
      <w:r w:rsidRPr="00ED39C0">
        <w:rPr>
          <w:rFonts w:ascii="Arial" w:hAnsi="Arial"/>
          <w:b/>
          <w:color w:val="4F6880"/>
          <w:lang w:val="en-GB"/>
        </w:rPr>
        <w:t>SUMMARY KEYWORDS</w:t>
      </w:r>
    </w:p>
    <w:p w14:paraId="700CC7D6" w14:textId="6645BD8F" w:rsidR="009A5B1C" w:rsidRPr="00ED39C0" w:rsidRDefault="00000000" w:rsidP="00ED39C0">
      <w:pPr>
        <w:jc w:val="both"/>
        <w:rPr>
          <w:lang w:val="en-GB"/>
        </w:rPr>
      </w:pPr>
      <w:r w:rsidRPr="00ED39C0">
        <w:rPr>
          <w:rFonts w:ascii="Arial" w:hAnsi="Arial"/>
          <w:color w:val="4F6880"/>
          <w:lang w:val="en-GB"/>
        </w:rPr>
        <w:t>writing, writer,</w:t>
      </w:r>
      <w:r w:rsidR="00ED39C0" w:rsidRPr="00ED39C0">
        <w:rPr>
          <w:rFonts w:ascii="Arial" w:hAnsi="Arial"/>
          <w:color w:val="4F6880"/>
          <w:lang w:val="en-GB"/>
        </w:rPr>
        <w:t xml:space="preserve"> TLC</w:t>
      </w:r>
      <w:r w:rsidRPr="00ED39C0">
        <w:rPr>
          <w:rFonts w:ascii="Arial" w:hAnsi="Arial"/>
          <w:color w:val="4F6880"/>
          <w:lang w:val="en-GB"/>
        </w:rPr>
        <w:t>, feel, published, people, realise, racing, absolutely, journey, thought, find, love, big, long, important, bit, helped</w:t>
      </w:r>
    </w:p>
    <w:p w14:paraId="355B3E4D" w14:textId="77777777" w:rsidR="009A5B1C" w:rsidRPr="00ED39C0" w:rsidRDefault="00000000" w:rsidP="00ED39C0">
      <w:pPr>
        <w:spacing w:before="440" w:after="0"/>
        <w:jc w:val="both"/>
        <w:rPr>
          <w:lang w:val="en-GB"/>
        </w:rPr>
      </w:pPr>
      <w:r w:rsidRPr="00ED39C0">
        <w:rPr>
          <w:rFonts w:ascii="Arial" w:hAnsi="Arial"/>
          <w:b/>
          <w:color w:val="4F6880"/>
          <w:lang w:val="en-GB"/>
        </w:rPr>
        <w:t>SPEAKERS</w:t>
      </w:r>
    </w:p>
    <w:p w14:paraId="0871D6A2" w14:textId="5B3F325C" w:rsidR="009A5B1C" w:rsidRPr="00ED39C0" w:rsidRDefault="00ED39C0" w:rsidP="00ED39C0">
      <w:pPr>
        <w:jc w:val="both"/>
        <w:rPr>
          <w:lang w:val="en-GB"/>
        </w:rPr>
      </w:pPr>
      <w:r w:rsidRPr="00ED39C0">
        <w:rPr>
          <w:rFonts w:ascii="Arial" w:hAnsi="Arial"/>
          <w:color w:val="4F6880"/>
          <w:lang w:val="en-GB"/>
        </w:rPr>
        <w:t>Nelima Begum, Sally-Anne Lomas, Barry Norton, Mark Blackburn</w:t>
      </w:r>
    </w:p>
    <w:p w14:paraId="1243C358" w14:textId="77777777" w:rsidR="009A5B1C" w:rsidRPr="00ED39C0" w:rsidRDefault="009A5B1C" w:rsidP="00ED39C0">
      <w:pPr>
        <w:spacing w:after="0"/>
        <w:jc w:val="both"/>
        <w:rPr>
          <w:lang w:val="en-GB"/>
        </w:rPr>
      </w:pPr>
    </w:p>
    <w:p w14:paraId="4CA9CD2D"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00:00</w:t>
      </w:r>
      <w:proofErr w:type="gramEnd"/>
    </w:p>
    <w:p w14:paraId="1AC2204D" w14:textId="77777777" w:rsidR="007A1BCA" w:rsidRDefault="00000000" w:rsidP="00ED39C0">
      <w:pPr>
        <w:spacing w:after="0"/>
        <w:jc w:val="both"/>
        <w:rPr>
          <w:rFonts w:ascii="Arial" w:hAnsi="Arial"/>
          <w:lang w:val="en-GB"/>
        </w:rPr>
      </w:pPr>
      <w:r w:rsidRPr="00ED39C0">
        <w:rPr>
          <w:rFonts w:ascii="Arial" w:hAnsi="Arial"/>
          <w:lang w:val="en-GB"/>
        </w:rPr>
        <w:t xml:space="preserve">Welcome to this edition of </w:t>
      </w:r>
      <w:r w:rsidR="00276A8C">
        <w:rPr>
          <w:rFonts w:ascii="Arial" w:hAnsi="Arial"/>
          <w:lang w:val="en-GB"/>
        </w:rPr>
        <w:t>the Being a Writer</w:t>
      </w:r>
      <w:r w:rsidRPr="00ED39C0">
        <w:rPr>
          <w:rFonts w:ascii="Arial" w:hAnsi="Arial"/>
          <w:lang w:val="en-GB"/>
        </w:rPr>
        <w:t xml:space="preserve"> </w:t>
      </w:r>
      <w:r w:rsidR="005403A0">
        <w:rPr>
          <w:rFonts w:ascii="Arial" w:hAnsi="Arial"/>
          <w:lang w:val="en-GB"/>
        </w:rPr>
        <w:t>P</w:t>
      </w:r>
      <w:r w:rsidRPr="00ED39C0">
        <w:rPr>
          <w:rFonts w:ascii="Arial" w:hAnsi="Arial"/>
          <w:lang w:val="en-GB"/>
        </w:rPr>
        <w:t>odcast, a podcast that explores writers</w:t>
      </w:r>
      <w:r w:rsidR="00E84768">
        <w:rPr>
          <w:rFonts w:ascii="Arial" w:hAnsi="Arial"/>
          <w:lang w:val="en-GB"/>
        </w:rPr>
        <w:t>’</w:t>
      </w:r>
      <w:r w:rsidRPr="00ED39C0">
        <w:rPr>
          <w:rFonts w:ascii="Arial" w:hAnsi="Arial"/>
          <w:lang w:val="en-GB"/>
        </w:rPr>
        <w:t xml:space="preserve"> creativity and resilience. This series is part of </w:t>
      </w:r>
      <w:r w:rsidR="007A1BCA">
        <w:rPr>
          <w:rFonts w:ascii="Arial" w:hAnsi="Arial"/>
          <w:lang w:val="en-GB"/>
        </w:rPr>
        <w:t xml:space="preserve">The Literary Consultancy’s </w:t>
      </w:r>
      <w:r w:rsidRPr="00ED39C0">
        <w:rPr>
          <w:rFonts w:ascii="Arial" w:hAnsi="Arial"/>
          <w:lang w:val="en-GB"/>
        </w:rPr>
        <w:t>new programme</w:t>
      </w:r>
      <w:r w:rsidR="007A1BCA">
        <w:rPr>
          <w:rFonts w:ascii="Arial" w:hAnsi="Arial"/>
          <w:lang w:val="en-GB"/>
        </w:rPr>
        <w:t xml:space="preserve"> of </w:t>
      </w:r>
      <w:r w:rsidRPr="00ED39C0">
        <w:rPr>
          <w:rFonts w:ascii="Arial" w:hAnsi="Arial"/>
          <w:lang w:val="en-GB"/>
        </w:rPr>
        <w:t>support for writers that focuses on cultivating and safeguarding literary creativity. With a range of special guests, we explore what it means to be a writer today</w:t>
      </w:r>
      <w:r w:rsidR="007A1BCA">
        <w:rPr>
          <w:rFonts w:ascii="Arial" w:hAnsi="Arial"/>
          <w:lang w:val="en-GB"/>
        </w:rPr>
        <w:t>. I</w:t>
      </w:r>
      <w:r w:rsidRPr="00ED39C0">
        <w:rPr>
          <w:rFonts w:ascii="Arial" w:hAnsi="Arial"/>
          <w:lang w:val="en-GB"/>
        </w:rPr>
        <w:t xml:space="preserve">n this very special season finale of the </w:t>
      </w:r>
      <w:r w:rsidR="00276A8C">
        <w:rPr>
          <w:rFonts w:ascii="Arial" w:hAnsi="Arial"/>
          <w:lang w:val="en-GB"/>
        </w:rPr>
        <w:t>Being a Writer</w:t>
      </w:r>
      <w:r w:rsidRPr="00ED39C0">
        <w:rPr>
          <w:rFonts w:ascii="Arial" w:hAnsi="Arial"/>
          <w:lang w:val="en-GB"/>
        </w:rPr>
        <w:t xml:space="preserve"> podcast, we host a writers</w:t>
      </w:r>
      <w:r w:rsidR="007A1BCA">
        <w:rPr>
          <w:rFonts w:ascii="Arial" w:hAnsi="Arial"/>
          <w:lang w:val="en-GB"/>
        </w:rPr>
        <w:t>’</w:t>
      </w:r>
      <w:r w:rsidRPr="00ED39C0">
        <w:rPr>
          <w:rFonts w:ascii="Arial" w:hAnsi="Arial"/>
          <w:lang w:val="en-GB"/>
        </w:rPr>
        <w:t xml:space="preserve"> roundtable to sit down and speak with members of the </w:t>
      </w:r>
      <w:r w:rsidR="00276A8C">
        <w:rPr>
          <w:rFonts w:ascii="Arial" w:hAnsi="Arial"/>
          <w:lang w:val="en-GB"/>
        </w:rPr>
        <w:t>Being a Writer</w:t>
      </w:r>
      <w:r w:rsidRPr="00ED39C0">
        <w:rPr>
          <w:rFonts w:ascii="Arial" w:hAnsi="Arial"/>
          <w:lang w:val="en-GB"/>
        </w:rPr>
        <w:t xml:space="preserve"> platform.</w:t>
      </w:r>
    </w:p>
    <w:p w14:paraId="429D5893" w14:textId="77777777" w:rsidR="007A1BCA" w:rsidRDefault="007A1BCA" w:rsidP="00ED39C0">
      <w:pPr>
        <w:spacing w:after="0"/>
        <w:jc w:val="both"/>
        <w:rPr>
          <w:rFonts w:ascii="Arial" w:hAnsi="Arial"/>
          <w:lang w:val="en-GB"/>
        </w:rPr>
      </w:pPr>
    </w:p>
    <w:p w14:paraId="72E60C7F" w14:textId="77777777" w:rsidR="007A1BCA" w:rsidRDefault="00000000" w:rsidP="00ED39C0">
      <w:pPr>
        <w:spacing w:after="0"/>
        <w:jc w:val="both"/>
        <w:rPr>
          <w:rFonts w:ascii="Arial" w:hAnsi="Arial"/>
          <w:lang w:val="en-GB"/>
        </w:rPr>
      </w:pPr>
      <w:r w:rsidRPr="00ED39C0">
        <w:rPr>
          <w:rFonts w:ascii="Arial" w:hAnsi="Arial"/>
          <w:lang w:val="en-GB"/>
        </w:rPr>
        <w:t>We're joined by Barry Norton</w:t>
      </w:r>
      <w:r w:rsidR="007A1BCA">
        <w:rPr>
          <w:rFonts w:ascii="Arial" w:hAnsi="Arial"/>
          <w:lang w:val="en-GB"/>
        </w:rPr>
        <w:t>,</w:t>
      </w:r>
      <w:r w:rsidRPr="00ED39C0">
        <w:rPr>
          <w:rFonts w:ascii="Arial" w:hAnsi="Arial"/>
          <w:lang w:val="en-GB"/>
        </w:rPr>
        <w:t xml:space="preserve"> Sally</w:t>
      </w:r>
      <w:r w:rsidR="007A1BCA">
        <w:rPr>
          <w:rFonts w:ascii="Arial" w:hAnsi="Arial"/>
          <w:lang w:val="en-GB"/>
        </w:rPr>
        <w:t>-</w:t>
      </w:r>
      <w:r w:rsidRPr="00ED39C0">
        <w:rPr>
          <w:rFonts w:ascii="Arial" w:hAnsi="Arial"/>
          <w:lang w:val="en-GB"/>
        </w:rPr>
        <w:t>Ann</w:t>
      </w:r>
      <w:r w:rsidR="007A1BCA">
        <w:rPr>
          <w:rFonts w:ascii="Arial" w:hAnsi="Arial"/>
          <w:lang w:val="en-GB"/>
        </w:rPr>
        <w:t>e L</w:t>
      </w:r>
      <w:r w:rsidRPr="00ED39C0">
        <w:rPr>
          <w:rFonts w:ascii="Arial" w:hAnsi="Arial"/>
          <w:lang w:val="en-GB"/>
        </w:rPr>
        <w:t>omas</w:t>
      </w:r>
      <w:r w:rsidR="007A1BCA">
        <w:rPr>
          <w:rFonts w:ascii="Arial" w:hAnsi="Arial"/>
          <w:lang w:val="en-GB"/>
        </w:rPr>
        <w:t xml:space="preserve"> </w:t>
      </w:r>
      <w:r w:rsidRPr="00ED39C0">
        <w:rPr>
          <w:rFonts w:ascii="Arial" w:hAnsi="Arial"/>
          <w:lang w:val="en-GB"/>
        </w:rPr>
        <w:t>and Mark Blackburn to discuss all things writing</w:t>
      </w:r>
      <w:r w:rsidR="007A1BCA">
        <w:rPr>
          <w:rFonts w:ascii="Arial" w:hAnsi="Arial"/>
          <w:lang w:val="en-GB"/>
        </w:rPr>
        <w:t>,</w:t>
      </w:r>
      <w:r w:rsidRPr="00ED39C0">
        <w:rPr>
          <w:rFonts w:ascii="Arial" w:hAnsi="Arial"/>
          <w:lang w:val="en-GB"/>
        </w:rPr>
        <w:t xml:space="preserve"> from picking up the craft late in life</w:t>
      </w:r>
      <w:r w:rsidR="007A1BCA">
        <w:rPr>
          <w:rFonts w:ascii="Arial" w:hAnsi="Arial"/>
          <w:lang w:val="en-GB"/>
        </w:rPr>
        <w:t xml:space="preserve">, to </w:t>
      </w:r>
      <w:r w:rsidRPr="00ED39C0">
        <w:rPr>
          <w:rFonts w:ascii="Arial" w:hAnsi="Arial"/>
          <w:lang w:val="en-GB"/>
        </w:rPr>
        <w:t>the imposter syndrome around calling yourself a writer</w:t>
      </w:r>
      <w:r w:rsidR="007A1BCA">
        <w:rPr>
          <w:rFonts w:ascii="Arial" w:hAnsi="Arial"/>
          <w:lang w:val="en-GB"/>
        </w:rPr>
        <w:t xml:space="preserve">; </w:t>
      </w:r>
      <w:r w:rsidRPr="00ED39C0">
        <w:rPr>
          <w:rFonts w:ascii="Arial" w:hAnsi="Arial"/>
          <w:lang w:val="en-GB"/>
        </w:rPr>
        <w:t>from the highs of being playful with your work to finding the writing process that works for you</w:t>
      </w:r>
      <w:r w:rsidR="007A1BCA">
        <w:rPr>
          <w:rFonts w:ascii="Arial" w:hAnsi="Arial"/>
          <w:lang w:val="en-GB"/>
        </w:rPr>
        <w:t>, a</w:t>
      </w:r>
      <w:r w:rsidRPr="00ED39C0">
        <w:rPr>
          <w:rFonts w:ascii="Arial" w:hAnsi="Arial"/>
          <w:lang w:val="en-GB"/>
        </w:rPr>
        <w:t>nd</w:t>
      </w:r>
      <w:r w:rsidR="007A1BCA">
        <w:rPr>
          <w:rFonts w:ascii="Arial" w:hAnsi="Arial"/>
          <w:lang w:val="en-GB"/>
        </w:rPr>
        <w:t>,</w:t>
      </w:r>
      <w:r w:rsidRPr="00ED39C0">
        <w:rPr>
          <w:rFonts w:ascii="Arial" w:hAnsi="Arial"/>
          <w:lang w:val="en-GB"/>
        </w:rPr>
        <w:t xml:space="preserve"> finally, finding a sense of community and discovering what it really means to be a writer.</w:t>
      </w:r>
    </w:p>
    <w:p w14:paraId="38E3C9DE" w14:textId="77777777" w:rsidR="007A1BCA" w:rsidRDefault="007A1BCA" w:rsidP="00ED39C0">
      <w:pPr>
        <w:spacing w:after="0"/>
        <w:jc w:val="both"/>
        <w:rPr>
          <w:rFonts w:ascii="Arial" w:hAnsi="Arial"/>
          <w:lang w:val="en-GB"/>
        </w:rPr>
      </w:pPr>
    </w:p>
    <w:p w14:paraId="293118C2" w14:textId="3ACC313C" w:rsidR="009A5B1C" w:rsidRPr="00ED39C0" w:rsidRDefault="00000000" w:rsidP="00ED39C0">
      <w:pPr>
        <w:spacing w:after="0"/>
        <w:jc w:val="both"/>
        <w:rPr>
          <w:lang w:val="en-GB"/>
        </w:rPr>
      </w:pPr>
      <w:r w:rsidRPr="00ED39C0">
        <w:rPr>
          <w:rFonts w:ascii="Arial" w:hAnsi="Arial"/>
          <w:lang w:val="en-GB"/>
        </w:rPr>
        <w:t xml:space="preserve">Okay, good </w:t>
      </w:r>
      <w:proofErr w:type="gramStart"/>
      <w:r w:rsidRPr="00ED39C0">
        <w:rPr>
          <w:rFonts w:ascii="Arial" w:hAnsi="Arial"/>
          <w:lang w:val="en-GB"/>
        </w:rPr>
        <w:t>morning</w:t>
      </w:r>
      <w:proofErr w:type="gramEnd"/>
      <w:r w:rsidRPr="00ED39C0">
        <w:rPr>
          <w:rFonts w:ascii="Arial" w:hAnsi="Arial"/>
          <w:lang w:val="en-GB"/>
        </w:rPr>
        <w:t xml:space="preserve"> everyone. Thank you for joining me on the season finale of the </w:t>
      </w:r>
      <w:r w:rsidR="002C2B81">
        <w:rPr>
          <w:rFonts w:ascii="Arial" w:hAnsi="Arial"/>
          <w:lang w:val="en-GB"/>
        </w:rPr>
        <w:t>B</w:t>
      </w:r>
      <w:r w:rsidRPr="00ED39C0">
        <w:rPr>
          <w:rFonts w:ascii="Arial" w:hAnsi="Arial"/>
          <w:lang w:val="en-GB"/>
        </w:rPr>
        <w:t xml:space="preserve">eing </w:t>
      </w:r>
      <w:r w:rsidR="002C2B81">
        <w:rPr>
          <w:rFonts w:ascii="Arial" w:hAnsi="Arial"/>
          <w:lang w:val="en-GB"/>
        </w:rPr>
        <w:t>a Writer</w:t>
      </w:r>
      <w:r w:rsidRPr="00ED39C0">
        <w:rPr>
          <w:rFonts w:ascii="Arial" w:hAnsi="Arial"/>
          <w:lang w:val="en-GB"/>
        </w:rPr>
        <w:t xml:space="preserve"> podcast. It's an absolute pleasure to have </w:t>
      </w:r>
      <w:r w:rsidR="002C2B81">
        <w:rPr>
          <w:rFonts w:ascii="Arial" w:hAnsi="Arial"/>
          <w:lang w:val="en-GB"/>
        </w:rPr>
        <w:t>you all</w:t>
      </w:r>
      <w:r w:rsidRPr="00ED39C0">
        <w:rPr>
          <w:rFonts w:ascii="Arial" w:hAnsi="Arial"/>
          <w:lang w:val="en-GB"/>
        </w:rPr>
        <w:t xml:space="preserve"> joining me today. To start with, I just want to jump in</w:t>
      </w:r>
      <w:r w:rsidR="002C2B81">
        <w:rPr>
          <w:rFonts w:ascii="Arial" w:hAnsi="Arial"/>
          <w:lang w:val="en-GB"/>
        </w:rPr>
        <w:t xml:space="preserve"> [because] </w:t>
      </w:r>
      <w:r w:rsidRPr="00ED39C0">
        <w:rPr>
          <w:rFonts w:ascii="Arial" w:hAnsi="Arial"/>
          <w:lang w:val="en-GB"/>
        </w:rPr>
        <w:t>we really want to find out about you</w:t>
      </w:r>
      <w:r w:rsidR="002C2B81">
        <w:rPr>
          <w:rFonts w:ascii="Arial" w:hAnsi="Arial"/>
          <w:lang w:val="en-GB"/>
        </w:rPr>
        <w:t xml:space="preserve">, </w:t>
      </w:r>
      <w:r w:rsidRPr="00ED39C0">
        <w:rPr>
          <w:rFonts w:ascii="Arial" w:hAnsi="Arial"/>
          <w:lang w:val="en-GB"/>
        </w:rPr>
        <w:t>really</w:t>
      </w:r>
      <w:r w:rsidR="002C2B81">
        <w:rPr>
          <w:rFonts w:ascii="Arial" w:hAnsi="Arial"/>
          <w:lang w:val="en-GB"/>
        </w:rPr>
        <w:t>—</w:t>
      </w:r>
      <w:r w:rsidRPr="00ED39C0">
        <w:rPr>
          <w:rFonts w:ascii="Arial" w:hAnsi="Arial"/>
          <w:lang w:val="en-GB"/>
        </w:rPr>
        <w:t xml:space="preserve">the </w:t>
      </w:r>
      <w:r w:rsidR="002C2B81">
        <w:rPr>
          <w:rFonts w:ascii="Arial" w:hAnsi="Arial"/>
          <w:lang w:val="en-GB"/>
        </w:rPr>
        <w:t>writers. T</w:t>
      </w:r>
      <w:r w:rsidRPr="00ED39C0">
        <w:rPr>
          <w:rFonts w:ascii="Arial" w:hAnsi="Arial"/>
          <w:lang w:val="en-GB"/>
        </w:rPr>
        <w:t>his episode is all about you guys. So</w:t>
      </w:r>
      <w:r w:rsidR="002C2B81">
        <w:rPr>
          <w:rFonts w:ascii="Arial" w:hAnsi="Arial"/>
          <w:lang w:val="en-GB"/>
        </w:rPr>
        <w:t xml:space="preserve">, </w:t>
      </w:r>
      <w:r w:rsidRPr="00ED39C0">
        <w:rPr>
          <w:rFonts w:ascii="Arial" w:hAnsi="Arial"/>
          <w:lang w:val="en-GB"/>
        </w:rPr>
        <w:t>if I could ask each of you to introduce yourselves, please tell us your name, what you're writing and how long you've been a writer. We'll start with you, Barry</w:t>
      </w:r>
      <w:r w:rsidR="002C2B81">
        <w:rPr>
          <w:rFonts w:ascii="Arial" w:hAnsi="Arial"/>
          <w:lang w:val="en-GB"/>
        </w:rPr>
        <w:t>,</w:t>
      </w:r>
      <w:r w:rsidRPr="00ED39C0">
        <w:rPr>
          <w:rFonts w:ascii="Arial" w:hAnsi="Arial"/>
          <w:lang w:val="en-GB"/>
        </w:rPr>
        <w:t xml:space="preserve"> just because you're first of all my screen. </w:t>
      </w:r>
    </w:p>
    <w:p w14:paraId="5B8F830C" w14:textId="77777777" w:rsidR="009A5B1C" w:rsidRPr="00ED39C0" w:rsidRDefault="009A5B1C" w:rsidP="00ED39C0">
      <w:pPr>
        <w:spacing w:after="0"/>
        <w:jc w:val="both"/>
        <w:rPr>
          <w:lang w:val="en-GB"/>
        </w:rPr>
      </w:pPr>
    </w:p>
    <w:p w14:paraId="25B51E79" w14:textId="0C15C96D" w:rsidR="002C2B81" w:rsidRPr="002C2B81" w:rsidRDefault="00000000" w:rsidP="00ED39C0">
      <w:pPr>
        <w:spacing w:after="0"/>
        <w:jc w:val="both"/>
        <w:rPr>
          <w:lang w:val="en-GB"/>
        </w:rPr>
      </w:pPr>
      <w:r w:rsidRPr="00ED39C0">
        <w:rPr>
          <w:rFonts w:ascii="Arial" w:hAnsi="Arial"/>
          <w:b/>
          <w:lang w:val="en-GB"/>
        </w:rPr>
        <w:t xml:space="preserve">Barry </w:t>
      </w:r>
      <w:proofErr w:type="gramStart"/>
      <w:r w:rsidRPr="00ED39C0">
        <w:rPr>
          <w:rFonts w:ascii="Arial" w:hAnsi="Arial"/>
          <w:b/>
          <w:lang w:val="en-GB"/>
        </w:rPr>
        <w:t xml:space="preserve">Norton  </w:t>
      </w:r>
      <w:r w:rsidRPr="00ED39C0">
        <w:rPr>
          <w:rFonts w:ascii="Arial" w:hAnsi="Arial"/>
          <w:color w:val="5D7284"/>
          <w:lang w:val="en-GB"/>
        </w:rPr>
        <w:t>01:32</w:t>
      </w:r>
      <w:proofErr w:type="gramEnd"/>
    </w:p>
    <w:p w14:paraId="313BB605" w14:textId="14B7E6C7" w:rsidR="009A5B1C" w:rsidRPr="00ED39C0" w:rsidRDefault="002C2B81" w:rsidP="00ED39C0">
      <w:pPr>
        <w:spacing w:after="0"/>
        <w:jc w:val="both"/>
        <w:rPr>
          <w:lang w:val="en-GB"/>
        </w:rPr>
      </w:pPr>
      <w:r w:rsidRPr="00ED39C0">
        <w:rPr>
          <w:rFonts w:ascii="Arial" w:hAnsi="Arial"/>
          <w:lang w:val="en-GB"/>
        </w:rPr>
        <w:t>Thanks. Yes, I'm Barry.</w:t>
      </w:r>
      <w:r>
        <w:rPr>
          <w:rFonts w:ascii="Arial" w:hAnsi="Arial"/>
          <w:lang w:val="en-GB"/>
        </w:rPr>
        <w:t xml:space="preserve"> </w:t>
      </w:r>
      <w:r w:rsidR="00000000" w:rsidRPr="00ED39C0">
        <w:rPr>
          <w:rFonts w:ascii="Arial" w:hAnsi="Arial"/>
          <w:lang w:val="en-GB"/>
        </w:rPr>
        <w:t>By day I'm a scientist</w:t>
      </w:r>
      <w:r>
        <w:rPr>
          <w:rFonts w:ascii="Arial" w:hAnsi="Arial"/>
          <w:lang w:val="en-GB"/>
        </w:rPr>
        <w:t>, a</w:t>
      </w:r>
      <w:r w:rsidR="00000000" w:rsidRPr="00ED39C0">
        <w:rPr>
          <w:rFonts w:ascii="Arial" w:hAnsi="Arial"/>
          <w:lang w:val="en-GB"/>
        </w:rPr>
        <w:t>nd by nights I'm studying for my MA in creative writing in Lancaster. I can pinpoint the day that I started writing, which was September the 11</w:t>
      </w:r>
      <w:r w:rsidR="00000000" w:rsidRPr="002C2B81">
        <w:rPr>
          <w:rFonts w:ascii="Arial" w:hAnsi="Arial"/>
          <w:vertAlign w:val="superscript"/>
          <w:lang w:val="en-GB"/>
        </w:rPr>
        <w:t>th</w:t>
      </w:r>
      <w:r>
        <w:rPr>
          <w:rFonts w:ascii="Arial" w:hAnsi="Arial"/>
          <w:lang w:val="en-GB"/>
        </w:rPr>
        <w:t xml:space="preserve"> l</w:t>
      </w:r>
      <w:r w:rsidR="00000000" w:rsidRPr="00ED39C0">
        <w:rPr>
          <w:rFonts w:ascii="Arial" w:hAnsi="Arial"/>
          <w:lang w:val="en-GB"/>
        </w:rPr>
        <w:t>ast year</w:t>
      </w:r>
      <w:r>
        <w:rPr>
          <w:rFonts w:ascii="Arial" w:hAnsi="Arial"/>
          <w:lang w:val="en-GB"/>
        </w:rPr>
        <w:t>,</w:t>
      </w:r>
      <w:r w:rsidR="00000000" w:rsidRPr="00ED39C0">
        <w:rPr>
          <w:rFonts w:ascii="Arial" w:hAnsi="Arial"/>
          <w:lang w:val="en-GB"/>
        </w:rPr>
        <w:t xml:space="preserve"> 2021. Currently, I have a couple of things in progress. I've a novella around AI and sexual and gender identity. And then I have something much </w:t>
      </w:r>
      <w:proofErr w:type="gramStart"/>
      <w:r w:rsidR="00000000" w:rsidRPr="00ED39C0">
        <w:rPr>
          <w:rFonts w:ascii="Arial" w:hAnsi="Arial"/>
          <w:lang w:val="en-GB"/>
        </w:rPr>
        <w:t>more close</w:t>
      </w:r>
      <w:proofErr w:type="gramEnd"/>
      <w:r w:rsidR="00000000" w:rsidRPr="00ED39C0">
        <w:rPr>
          <w:rFonts w:ascii="Arial" w:hAnsi="Arial"/>
          <w:lang w:val="en-GB"/>
        </w:rPr>
        <w:t xml:space="preserve"> to home</w:t>
      </w:r>
      <w:r>
        <w:rPr>
          <w:rFonts w:ascii="Arial" w:hAnsi="Arial"/>
          <w:lang w:val="en-GB"/>
        </w:rPr>
        <w:t>,</w:t>
      </w:r>
      <w:r w:rsidR="00000000" w:rsidRPr="00ED39C0">
        <w:rPr>
          <w:rFonts w:ascii="Arial" w:hAnsi="Arial"/>
          <w:lang w:val="en-GB"/>
        </w:rPr>
        <w:t xml:space="preserve"> based in the north of England and kind of </w:t>
      </w:r>
      <w:r>
        <w:rPr>
          <w:rFonts w:ascii="Arial" w:hAnsi="Arial"/>
          <w:lang w:val="en-GB"/>
        </w:rPr>
        <w:t xml:space="preserve">[the] </w:t>
      </w:r>
      <w:r w:rsidR="00000000" w:rsidRPr="00ED39C0">
        <w:rPr>
          <w:rFonts w:ascii="Arial" w:hAnsi="Arial"/>
          <w:lang w:val="en-GB"/>
        </w:rPr>
        <w:t>intersection of working class identity with sexual identity.</w:t>
      </w:r>
    </w:p>
    <w:p w14:paraId="5AC29F27" w14:textId="77777777" w:rsidR="009A5B1C" w:rsidRPr="00ED39C0" w:rsidRDefault="009A5B1C" w:rsidP="00ED39C0">
      <w:pPr>
        <w:spacing w:after="0"/>
        <w:jc w:val="both"/>
        <w:rPr>
          <w:lang w:val="en-GB"/>
        </w:rPr>
      </w:pPr>
    </w:p>
    <w:p w14:paraId="776083FD"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02:15</w:t>
      </w:r>
      <w:proofErr w:type="gramEnd"/>
    </w:p>
    <w:p w14:paraId="4CB48588" w14:textId="44706408" w:rsidR="009A5B1C" w:rsidRPr="00ED39C0" w:rsidRDefault="002C2B81" w:rsidP="00ED39C0">
      <w:pPr>
        <w:spacing w:after="0"/>
        <w:jc w:val="both"/>
        <w:rPr>
          <w:lang w:val="en-GB"/>
        </w:rPr>
      </w:pPr>
      <w:r w:rsidRPr="00ED39C0">
        <w:rPr>
          <w:rFonts w:ascii="Arial" w:hAnsi="Arial"/>
          <w:lang w:val="en-GB"/>
        </w:rPr>
        <w:t>Fantastic. It sounds like you're wearing so many hats.</w:t>
      </w:r>
      <w:r>
        <w:rPr>
          <w:rFonts w:ascii="Arial" w:hAnsi="Arial"/>
          <w:lang w:val="en-GB"/>
        </w:rPr>
        <w:t xml:space="preserve"> </w:t>
      </w:r>
      <w:r w:rsidR="00000000" w:rsidRPr="00ED39C0">
        <w:rPr>
          <w:rFonts w:ascii="Arial" w:hAnsi="Arial"/>
          <w:lang w:val="en-GB"/>
        </w:rPr>
        <w:t>Lovely, Sally</w:t>
      </w:r>
      <w:r>
        <w:rPr>
          <w:rFonts w:ascii="Arial" w:hAnsi="Arial"/>
          <w:lang w:val="en-GB"/>
        </w:rPr>
        <w:t xml:space="preserve">-Anne </w:t>
      </w:r>
      <w:r w:rsidR="00000000" w:rsidRPr="00ED39C0">
        <w:rPr>
          <w:rFonts w:ascii="Arial" w:hAnsi="Arial"/>
          <w:lang w:val="en-GB"/>
        </w:rPr>
        <w:t>let's come to you next.</w:t>
      </w:r>
    </w:p>
    <w:p w14:paraId="44739FBA" w14:textId="77777777" w:rsidR="009A5B1C" w:rsidRPr="00ED39C0" w:rsidRDefault="009A5B1C" w:rsidP="00ED39C0">
      <w:pPr>
        <w:spacing w:after="0"/>
        <w:jc w:val="both"/>
        <w:rPr>
          <w:lang w:val="en-GB"/>
        </w:rPr>
      </w:pPr>
    </w:p>
    <w:p w14:paraId="22C37CF0" w14:textId="77777777" w:rsidR="009A5B1C" w:rsidRPr="00ED39C0" w:rsidRDefault="00000000" w:rsidP="00ED39C0">
      <w:pPr>
        <w:spacing w:after="0"/>
        <w:jc w:val="both"/>
        <w:rPr>
          <w:lang w:val="en-GB"/>
        </w:rPr>
      </w:pPr>
      <w:r w:rsidRPr="00ED39C0">
        <w:rPr>
          <w:rFonts w:ascii="Arial" w:hAnsi="Arial"/>
          <w:b/>
          <w:lang w:val="en-GB"/>
        </w:rPr>
        <w:t xml:space="preserve">Sally-Anne </w:t>
      </w:r>
      <w:proofErr w:type="gramStart"/>
      <w:r w:rsidRPr="00ED39C0">
        <w:rPr>
          <w:rFonts w:ascii="Arial" w:hAnsi="Arial"/>
          <w:b/>
          <w:lang w:val="en-GB"/>
        </w:rPr>
        <w:t xml:space="preserve">Lomas  </w:t>
      </w:r>
      <w:r w:rsidRPr="00ED39C0">
        <w:rPr>
          <w:rFonts w:ascii="Arial" w:hAnsi="Arial"/>
          <w:color w:val="5D7284"/>
          <w:lang w:val="en-GB"/>
        </w:rPr>
        <w:t>02:20</w:t>
      </w:r>
      <w:proofErr w:type="gramEnd"/>
    </w:p>
    <w:p w14:paraId="409CB8E9" w14:textId="392A61D7" w:rsidR="009A5B1C" w:rsidRPr="00ED39C0" w:rsidRDefault="00000000" w:rsidP="00ED39C0">
      <w:pPr>
        <w:spacing w:after="0"/>
        <w:jc w:val="both"/>
        <w:rPr>
          <w:lang w:val="en-GB"/>
        </w:rPr>
      </w:pPr>
      <w:r w:rsidRPr="00ED39C0">
        <w:rPr>
          <w:rFonts w:ascii="Arial" w:hAnsi="Arial"/>
          <w:lang w:val="en-GB"/>
        </w:rPr>
        <w:t>Hi, there. I'm Sally</w:t>
      </w:r>
      <w:r w:rsidR="002C2B81">
        <w:rPr>
          <w:rFonts w:ascii="Arial" w:hAnsi="Arial"/>
          <w:lang w:val="en-GB"/>
        </w:rPr>
        <w:t>-Anne Lo</w:t>
      </w:r>
      <w:r w:rsidRPr="00ED39C0">
        <w:rPr>
          <w:rFonts w:ascii="Arial" w:hAnsi="Arial"/>
          <w:lang w:val="en-GB"/>
        </w:rPr>
        <w:t xml:space="preserve">mas. I've been writing for many, many years, though I've worked predominantly as a television producer and director. But I guess for the last two years, I've been </w:t>
      </w:r>
      <w:r w:rsidRPr="00ED39C0">
        <w:rPr>
          <w:rFonts w:ascii="Arial" w:hAnsi="Arial"/>
          <w:lang w:val="en-GB"/>
        </w:rPr>
        <w:lastRenderedPageBreak/>
        <w:t>concentrating full time on writing, because in 2021</w:t>
      </w:r>
      <w:r w:rsidR="002C2B81">
        <w:rPr>
          <w:rFonts w:ascii="Arial" w:hAnsi="Arial"/>
          <w:lang w:val="en-GB"/>
        </w:rPr>
        <w:t xml:space="preserve"> </w:t>
      </w:r>
      <w:r w:rsidRPr="00ED39C0">
        <w:rPr>
          <w:rFonts w:ascii="Arial" w:hAnsi="Arial"/>
          <w:lang w:val="en-GB"/>
        </w:rPr>
        <w:t>I published my first novel, which was a YA novel</w:t>
      </w:r>
      <w:r w:rsidR="002C2B81">
        <w:rPr>
          <w:rFonts w:ascii="Arial" w:hAnsi="Arial"/>
          <w:lang w:val="en-GB"/>
        </w:rPr>
        <w:t xml:space="preserve"> [called] </w:t>
      </w:r>
      <w:r w:rsidR="002C2B81" w:rsidRPr="002C2B81">
        <w:rPr>
          <w:rFonts w:ascii="Arial" w:hAnsi="Arial"/>
          <w:i/>
          <w:iCs/>
          <w:lang w:val="en-GB"/>
        </w:rPr>
        <w:t>L</w:t>
      </w:r>
      <w:r w:rsidRPr="002C2B81">
        <w:rPr>
          <w:rFonts w:ascii="Arial" w:hAnsi="Arial"/>
          <w:i/>
          <w:iCs/>
          <w:lang w:val="en-GB"/>
        </w:rPr>
        <w:t xml:space="preserve">ove </w:t>
      </w:r>
      <w:r w:rsidR="002C2B81" w:rsidRPr="002C2B81">
        <w:rPr>
          <w:rFonts w:ascii="Arial" w:hAnsi="Arial"/>
          <w:i/>
          <w:iCs/>
          <w:lang w:val="en-GB"/>
        </w:rPr>
        <w:t>L</w:t>
      </w:r>
      <w:r w:rsidRPr="002C2B81">
        <w:rPr>
          <w:rFonts w:ascii="Arial" w:hAnsi="Arial"/>
          <w:i/>
          <w:iCs/>
          <w:lang w:val="en-GB"/>
        </w:rPr>
        <w:t xml:space="preserve">ike </w:t>
      </w:r>
      <w:r w:rsidR="002C2B81" w:rsidRPr="002C2B81">
        <w:rPr>
          <w:rFonts w:ascii="Arial" w:hAnsi="Arial"/>
          <w:i/>
          <w:iCs/>
          <w:lang w:val="en-GB"/>
        </w:rPr>
        <w:t>Y</w:t>
      </w:r>
      <w:r w:rsidRPr="002C2B81">
        <w:rPr>
          <w:rFonts w:ascii="Arial" w:hAnsi="Arial"/>
          <w:i/>
          <w:iCs/>
          <w:lang w:val="en-GB"/>
        </w:rPr>
        <w:t xml:space="preserve">our </w:t>
      </w:r>
      <w:r w:rsidR="002C2B81" w:rsidRPr="002C2B81">
        <w:rPr>
          <w:rFonts w:ascii="Arial" w:hAnsi="Arial"/>
          <w:i/>
          <w:iCs/>
          <w:lang w:val="en-GB"/>
        </w:rPr>
        <w:t>H</w:t>
      </w:r>
      <w:r w:rsidRPr="002C2B81">
        <w:rPr>
          <w:rFonts w:ascii="Arial" w:hAnsi="Arial"/>
          <w:i/>
          <w:iCs/>
          <w:lang w:val="en-GB"/>
        </w:rPr>
        <w:t>ead</w:t>
      </w:r>
      <w:r w:rsidR="002C2B81" w:rsidRPr="002C2B81">
        <w:rPr>
          <w:rFonts w:ascii="Arial" w:hAnsi="Arial"/>
          <w:i/>
          <w:iCs/>
          <w:lang w:val="en-GB"/>
        </w:rPr>
        <w:t>’</w:t>
      </w:r>
      <w:r w:rsidRPr="002C2B81">
        <w:rPr>
          <w:rFonts w:ascii="Arial" w:hAnsi="Arial"/>
          <w:i/>
          <w:iCs/>
          <w:lang w:val="en-GB"/>
        </w:rPr>
        <w:t xml:space="preserve">s on </w:t>
      </w:r>
      <w:r w:rsidR="002C2B81" w:rsidRPr="002C2B81">
        <w:rPr>
          <w:rFonts w:ascii="Arial" w:hAnsi="Arial"/>
          <w:i/>
          <w:iCs/>
          <w:lang w:val="en-GB"/>
        </w:rPr>
        <w:t>F</w:t>
      </w:r>
      <w:r w:rsidRPr="002C2B81">
        <w:rPr>
          <w:rFonts w:ascii="Arial" w:hAnsi="Arial"/>
          <w:i/>
          <w:iCs/>
          <w:lang w:val="en-GB"/>
        </w:rPr>
        <w:t>ire</w:t>
      </w:r>
      <w:r w:rsidRPr="00ED39C0">
        <w:rPr>
          <w:rFonts w:ascii="Arial" w:hAnsi="Arial"/>
          <w:lang w:val="en-GB"/>
        </w:rPr>
        <w:t>. And I'm</w:t>
      </w:r>
      <w:r w:rsidR="002C2B81">
        <w:rPr>
          <w:rFonts w:ascii="Arial" w:hAnsi="Arial"/>
          <w:lang w:val="en-GB"/>
        </w:rPr>
        <w:t xml:space="preserve"> </w:t>
      </w:r>
      <w:r w:rsidRPr="00ED39C0">
        <w:rPr>
          <w:rFonts w:ascii="Arial" w:hAnsi="Arial"/>
          <w:lang w:val="en-GB"/>
        </w:rPr>
        <w:t xml:space="preserve">at the moment busy just about finishing the sequel to that novel, which is called </w:t>
      </w:r>
      <w:r w:rsidR="002C2B81" w:rsidRPr="002C2B81">
        <w:rPr>
          <w:rFonts w:ascii="Arial" w:hAnsi="Arial"/>
          <w:i/>
          <w:iCs/>
          <w:lang w:val="en-GB"/>
        </w:rPr>
        <w:t>Love Like Your Heart’s on Fire</w:t>
      </w:r>
      <w:r w:rsidRPr="00ED39C0">
        <w:rPr>
          <w:rFonts w:ascii="Arial" w:hAnsi="Arial"/>
          <w:lang w:val="en-GB"/>
        </w:rPr>
        <w:t>. And that's due to be published next year</w:t>
      </w:r>
      <w:r w:rsidR="002C2B81">
        <w:rPr>
          <w:rFonts w:ascii="Arial" w:hAnsi="Arial"/>
          <w:lang w:val="en-GB"/>
        </w:rPr>
        <w:t>. S</w:t>
      </w:r>
      <w:r w:rsidRPr="00ED39C0">
        <w:rPr>
          <w:rFonts w:ascii="Arial" w:hAnsi="Arial"/>
          <w:lang w:val="en-GB"/>
        </w:rPr>
        <w:t>o that's allowed me to concentrate full</w:t>
      </w:r>
      <w:r w:rsidR="002C2B81">
        <w:rPr>
          <w:rFonts w:ascii="Arial" w:hAnsi="Arial"/>
          <w:lang w:val="en-GB"/>
        </w:rPr>
        <w:t>-</w:t>
      </w:r>
      <w:r w:rsidRPr="00ED39C0">
        <w:rPr>
          <w:rFonts w:ascii="Arial" w:hAnsi="Arial"/>
          <w:lang w:val="en-GB"/>
        </w:rPr>
        <w:t>time on writing, which has been wonderful.</w:t>
      </w:r>
    </w:p>
    <w:p w14:paraId="576EA58C" w14:textId="77777777" w:rsidR="009A5B1C" w:rsidRPr="00ED39C0" w:rsidRDefault="009A5B1C" w:rsidP="00ED39C0">
      <w:pPr>
        <w:spacing w:after="0"/>
        <w:jc w:val="both"/>
        <w:rPr>
          <w:lang w:val="en-GB"/>
        </w:rPr>
      </w:pPr>
    </w:p>
    <w:p w14:paraId="4AD1E312"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03:07</w:t>
      </w:r>
      <w:proofErr w:type="gramEnd"/>
    </w:p>
    <w:p w14:paraId="71010300" w14:textId="77777777" w:rsidR="009A5B1C" w:rsidRPr="00ED39C0" w:rsidRDefault="00000000" w:rsidP="00ED39C0">
      <w:pPr>
        <w:spacing w:after="0"/>
        <w:jc w:val="both"/>
        <w:rPr>
          <w:lang w:val="en-GB"/>
        </w:rPr>
      </w:pPr>
      <w:r w:rsidRPr="00ED39C0">
        <w:rPr>
          <w:rFonts w:ascii="Arial" w:hAnsi="Arial"/>
          <w:lang w:val="en-GB"/>
        </w:rPr>
        <w:t xml:space="preserve">Fantastic. </w:t>
      </w:r>
      <w:proofErr w:type="gramStart"/>
      <w:r w:rsidRPr="00ED39C0">
        <w:rPr>
          <w:rFonts w:ascii="Arial" w:hAnsi="Arial"/>
          <w:lang w:val="en-GB"/>
        </w:rPr>
        <w:t>So</w:t>
      </w:r>
      <w:proofErr w:type="gramEnd"/>
      <w:r w:rsidRPr="00ED39C0">
        <w:rPr>
          <w:rFonts w:ascii="Arial" w:hAnsi="Arial"/>
          <w:lang w:val="en-GB"/>
        </w:rPr>
        <w:t xml:space="preserve"> you've been able to fully immerse yourself in your craft and your various stories as well. Mark, let's finish off the intros with you. Tell us about yourself.</w:t>
      </w:r>
    </w:p>
    <w:p w14:paraId="4EDD128E" w14:textId="77777777" w:rsidR="009A5B1C" w:rsidRPr="00ED39C0" w:rsidRDefault="009A5B1C" w:rsidP="00ED39C0">
      <w:pPr>
        <w:spacing w:after="0"/>
        <w:jc w:val="both"/>
        <w:rPr>
          <w:lang w:val="en-GB"/>
        </w:rPr>
      </w:pPr>
    </w:p>
    <w:p w14:paraId="121DBFA9" w14:textId="77777777" w:rsidR="009A5B1C" w:rsidRPr="00ED39C0" w:rsidRDefault="00000000" w:rsidP="00ED39C0">
      <w:pPr>
        <w:spacing w:after="0"/>
        <w:jc w:val="both"/>
        <w:rPr>
          <w:lang w:val="en-GB"/>
        </w:rPr>
      </w:pPr>
      <w:r w:rsidRPr="00ED39C0">
        <w:rPr>
          <w:rFonts w:ascii="Arial" w:hAnsi="Arial"/>
          <w:b/>
          <w:lang w:val="en-GB"/>
        </w:rPr>
        <w:t xml:space="preserve">Mark </w:t>
      </w:r>
      <w:proofErr w:type="gramStart"/>
      <w:r w:rsidRPr="00ED39C0">
        <w:rPr>
          <w:rFonts w:ascii="Arial" w:hAnsi="Arial"/>
          <w:b/>
          <w:lang w:val="en-GB"/>
        </w:rPr>
        <w:t xml:space="preserve">Blackburn  </w:t>
      </w:r>
      <w:r w:rsidRPr="00ED39C0">
        <w:rPr>
          <w:rFonts w:ascii="Arial" w:hAnsi="Arial"/>
          <w:color w:val="5D7284"/>
          <w:lang w:val="en-GB"/>
        </w:rPr>
        <w:t>03:18</w:t>
      </w:r>
      <w:proofErr w:type="gramEnd"/>
    </w:p>
    <w:p w14:paraId="1A4E635B" w14:textId="0A51070C" w:rsidR="009A5B1C" w:rsidRPr="00ED39C0" w:rsidRDefault="00000000" w:rsidP="00ED39C0">
      <w:pPr>
        <w:spacing w:after="0"/>
        <w:jc w:val="both"/>
        <w:rPr>
          <w:lang w:val="en-GB"/>
        </w:rPr>
      </w:pPr>
      <w:r w:rsidRPr="00ED39C0">
        <w:rPr>
          <w:rFonts w:ascii="Arial" w:hAnsi="Arial"/>
          <w:lang w:val="en-GB"/>
        </w:rPr>
        <w:t>Thank you</w:t>
      </w:r>
      <w:r w:rsidR="002C2B81">
        <w:rPr>
          <w:rFonts w:ascii="Arial" w:hAnsi="Arial"/>
          <w:lang w:val="en-GB"/>
        </w:rPr>
        <w:t>, Nelima.</w:t>
      </w:r>
      <w:r w:rsidRPr="00ED39C0">
        <w:rPr>
          <w:rFonts w:ascii="Arial" w:hAnsi="Arial"/>
          <w:lang w:val="en-GB"/>
        </w:rPr>
        <w:t xml:space="preserve"> I think as regards how long I've been writing, I'm probably halfway between Barry and Sally</w:t>
      </w:r>
      <w:r w:rsidR="002C2B81">
        <w:rPr>
          <w:rFonts w:ascii="Arial" w:hAnsi="Arial"/>
          <w:lang w:val="en-GB"/>
        </w:rPr>
        <w:t>-</w:t>
      </w:r>
      <w:r w:rsidRPr="00ED39C0">
        <w:rPr>
          <w:rFonts w:ascii="Arial" w:hAnsi="Arial"/>
          <w:lang w:val="en-GB"/>
        </w:rPr>
        <w:t>Ann</w:t>
      </w:r>
      <w:r w:rsidR="002C2B81">
        <w:rPr>
          <w:rFonts w:ascii="Arial" w:hAnsi="Arial"/>
          <w:lang w:val="en-GB"/>
        </w:rPr>
        <w:t>e</w:t>
      </w:r>
      <w:r w:rsidRPr="00ED39C0">
        <w:rPr>
          <w:rFonts w:ascii="Arial" w:hAnsi="Arial"/>
          <w:lang w:val="en-GB"/>
        </w:rPr>
        <w:t>. I have felt confident enough to refer to myself as a writer for about two or three years. And I</w:t>
      </w:r>
      <w:r w:rsidR="002C2B81">
        <w:rPr>
          <w:rFonts w:ascii="Arial" w:hAnsi="Arial"/>
          <w:lang w:val="en-GB"/>
        </w:rPr>
        <w:t>’ve</w:t>
      </w:r>
      <w:r w:rsidRPr="00ED39C0">
        <w:rPr>
          <w:rFonts w:ascii="Arial" w:hAnsi="Arial"/>
          <w:lang w:val="en-GB"/>
        </w:rPr>
        <w:t xml:space="preserve"> probably be</w:t>
      </w:r>
      <w:r w:rsidR="002C2B81">
        <w:rPr>
          <w:rFonts w:ascii="Arial" w:hAnsi="Arial"/>
          <w:lang w:val="en-GB"/>
        </w:rPr>
        <w:t>en</w:t>
      </w:r>
      <w:r w:rsidRPr="00ED39C0">
        <w:rPr>
          <w:rFonts w:ascii="Arial" w:hAnsi="Arial"/>
          <w:lang w:val="en-GB"/>
        </w:rPr>
        <w:t xml:space="preserve"> semi</w:t>
      </w:r>
      <w:r w:rsidR="002C2B81">
        <w:rPr>
          <w:rFonts w:ascii="Arial" w:hAnsi="Arial"/>
          <w:lang w:val="en-GB"/>
        </w:rPr>
        <w:t>-</w:t>
      </w:r>
      <w:r w:rsidRPr="00ED39C0">
        <w:rPr>
          <w:rFonts w:ascii="Arial" w:hAnsi="Arial"/>
          <w:lang w:val="en-GB"/>
        </w:rPr>
        <w:t xml:space="preserve">seriously writing for about double </w:t>
      </w:r>
      <w:r w:rsidR="002C2B81">
        <w:rPr>
          <w:rFonts w:ascii="Arial" w:hAnsi="Arial"/>
          <w:lang w:val="en-GB"/>
        </w:rPr>
        <w:t>that</w:t>
      </w:r>
      <w:r w:rsidRPr="00ED39C0">
        <w:rPr>
          <w:rFonts w:ascii="Arial" w:hAnsi="Arial"/>
          <w:lang w:val="en-GB"/>
        </w:rPr>
        <w:t>. And probably</w:t>
      </w:r>
      <w:r w:rsidR="002C2B81">
        <w:rPr>
          <w:rFonts w:ascii="Arial" w:hAnsi="Arial"/>
          <w:lang w:val="en-GB"/>
        </w:rPr>
        <w:t>,</w:t>
      </w:r>
      <w:r w:rsidRPr="00ED39C0">
        <w:rPr>
          <w:rFonts w:ascii="Arial" w:hAnsi="Arial"/>
          <w:lang w:val="en-GB"/>
        </w:rPr>
        <w:t xml:space="preserve"> I mean, I </w:t>
      </w:r>
      <w:r w:rsidR="002C2B81">
        <w:rPr>
          <w:rFonts w:ascii="Arial" w:hAnsi="Arial"/>
          <w:lang w:val="en-GB"/>
        </w:rPr>
        <w:t>try</w:t>
      </w:r>
      <w:r w:rsidRPr="00ED39C0">
        <w:rPr>
          <w:rFonts w:ascii="Arial" w:hAnsi="Arial"/>
          <w:lang w:val="en-GB"/>
        </w:rPr>
        <w:t xml:space="preserve"> to cover too many genres, I do too many things. I've written some short stories</w:t>
      </w:r>
      <w:r w:rsidR="002C2B81">
        <w:rPr>
          <w:rFonts w:ascii="Arial" w:hAnsi="Arial"/>
          <w:lang w:val="en-GB"/>
        </w:rPr>
        <w:t>,</w:t>
      </w:r>
      <w:r w:rsidRPr="00ED39C0">
        <w:rPr>
          <w:rFonts w:ascii="Arial" w:hAnsi="Arial"/>
          <w:lang w:val="en-GB"/>
        </w:rPr>
        <w:t xml:space="preserve"> had some success with those. I </w:t>
      </w:r>
      <w:r w:rsidR="002C2B81">
        <w:rPr>
          <w:rFonts w:ascii="Arial" w:hAnsi="Arial"/>
          <w:lang w:val="en-GB"/>
        </w:rPr>
        <w:t xml:space="preserve">wrote </w:t>
      </w:r>
      <w:r w:rsidRPr="00ED39C0">
        <w:rPr>
          <w:rFonts w:ascii="Arial" w:hAnsi="Arial"/>
          <w:lang w:val="en-GB"/>
        </w:rPr>
        <w:t>a children's book during lockdown for local children</w:t>
      </w:r>
      <w:r w:rsidR="002C2B81">
        <w:rPr>
          <w:rFonts w:ascii="Arial" w:hAnsi="Arial"/>
          <w:lang w:val="en-GB"/>
        </w:rPr>
        <w:t>, a</w:t>
      </w:r>
      <w:r w:rsidRPr="00ED39C0">
        <w:rPr>
          <w:rFonts w:ascii="Arial" w:hAnsi="Arial"/>
          <w:lang w:val="en-GB"/>
        </w:rPr>
        <w:t xml:space="preserve">nd that went </w:t>
      </w:r>
      <w:r w:rsidR="002C2B81">
        <w:rPr>
          <w:rFonts w:ascii="Arial" w:hAnsi="Arial"/>
          <w:lang w:val="en-GB"/>
        </w:rPr>
        <w:t xml:space="preserve">down </w:t>
      </w:r>
      <w:r w:rsidRPr="00ED39C0">
        <w:rPr>
          <w:rFonts w:ascii="Arial" w:hAnsi="Arial"/>
          <w:lang w:val="en-GB"/>
        </w:rPr>
        <w:t>very well</w:t>
      </w:r>
      <w:r w:rsidR="002C2B81">
        <w:rPr>
          <w:rFonts w:ascii="Arial" w:hAnsi="Arial"/>
          <w:lang w:val="en-GB"/>
        </w:rPr>
        <w:t xml:space="preserve"> so </w:t>
      </w:r>
      <w:r w:rsidRPr="00ED39C0">
        <w:rPr>
          <w:rFonts w:ascii="Arial" w:hAnsi="Arial"/>
          <w:lang w:val="en-GB"/>
        </w:rPr>
        <w:t>I self</w:t>
      </w:r>
      <w:r w:rsidR="002C2B81">
        <w:rPr>
          <w:rFonts w:ascii="Arial" w:hAnsi="Arial"/>
          <w:lang w:val="en-GB"/>
        </w:rPr>
        <w:t>-</w:t>
      </w:r>
      <w:r w:rsidRPr="00ED39C0">
        <w:rPr>
          <w:rFonts w:ascii="Arial" w:hAnsi="Arial"/>
          <w:lang w:val="en-GB"/>
        </w:rPr>
        <w:t>publish</w:t>
      </w:r>
      <w:r w:rsidR="002C2B81">
        <w:rPr>
          <w:rFonts w:ascii="Arial" w:hAnsi="Arial"/>
          <w:lang w:val="en-GB"/>
        </w:rPr>
        <w:t xml:space="preserve">ed </w:t>
      </w:r>
      <w:r w:rsidRPr="00ED39C0">
        <w:rPr>
          <w:rFonts w:ascii="Arial" w:hAnsi="Arial"/>
          <w:lang w:val="en-GB"/>
        </w:rPr>
        <w:t>that to a wider audience. But my big thing I'm doing at the moment is a work of creative non</w:t>
      </w:r>
      <w:r w:rsidR="002C2B81">
        <w:rPr>
          <w:rFonts w:ascii="Arial" w:hAnsi="Arial"/>
          <w:lang w:val="en-GB"/>
        </w:rPr>
        <w:t>-</w:t>
      </w:r>
      <w:r w:rsidRPr="00ED39C0">
        <w:rPr>
          <w:rFonts w:ascii="Arial" w:hAnsi="Arial"/>
          <w:lang w:val="en-GB"/>
        </w:rPr>
        <w:t xml:space="preserve">fiction called </w:t>
      </w:r>
      <w:r w:rsidR="002C2B81" w:rsidRPr="002C2B81">
        <w:rPr>
          <w:rFonts w:ascii="Arial" w:hAnsi="Arial"/>
          <w:i/>
          <w:iCs/>
          <w:lang w:val="en-GB"/>
        </w:rPr>
        <w:t>Final Approach: My Book of Airports</w:t>
      </w:r>
      <w:r w:rsidRPr="00ED39C0">
        <w:rPr>
          <w:rFonts w:ascii="Arial" w:hAnsi="Arial"/>
          <w:lang w:val="en-GB"/>
        </w:rPr>
        <w:t>, which is my story. My story about life in a very unusual</w:t>
      </w:r>
      <w:r w:rsidR="002C2B81">
        <w:rPr>
          <w:rFonts w:ascii="Arial" w:hAnsi="Arial"/>
          <w:lang w:val="en-GB"/>
        </w:rPr>
        <w:t>,</w:t>
      </w:r>
      <w:r w:rsidRPr="00ED39C0">
        <w:rPr>
          <w:rFonts w:ascii="Arial" w:hAnsi="Arial"/>
          <w:lang w:val="en-GB"/>
        </w:rPr>
        <w:t xml:space="preserve"> dysfunctional family and </w:t>
      </w:r>
      <w:proofErr w:type="gramStart"/>
      <w:r w:rsidRPr="00ED39C0">
        <w:rPr>
          <w:rFonts w:ascii="Arial" w:hAnsi="Arial"/>
          <w:lang w:val="en-GB"/>
        </w:rPr>
        <w:t>telling</w:t>
      </w:r>
      <w:proofErr w:type="gramEnd"/>
      <w:r w:rsidRPr="00ED39C0">
        <w:rPr>
          <w:rFonts w:ascii="Arial" w:hAnsi="Arial"/>
          <w:lang w:val="en-GB"/>
        </w:rPr>
        <w:t xml:space="preserve"> that through the teenage eyes of the plane spotter I was </w:t>
      </w:r>
      <w:r w:rsidR="002C2B81">
        <w:rPr>
          <w:rFonts w:ascii="Arial" w:hAnsi="Arial"/>
          <w:lang w:val="en-GB"/>
        </w:rPr>
        <w:t>and the</w:t>
      </w:r>
      <w:r w:rsidRPr="00ED39C0">
        <w:rPr>
          <w:rFonts w:ascii="Arial" w:hAnsi="Arial"/>
          <w:lang w:val="en-GB"/>
        </w:rPr>
        <w:t xml:space="preserve"> adult businessman Globetrotter that I've been more recently</w:t>
      </w:r>
      <w:r w:rsidR="002C2B81">
        <w:rPr>
          <w:rFonts w:ascii="Arial" w:hAnsi="Arial"/>
          <w:lang w:val="en-GB"/>
        </w:rPr>
        <w:t>,</w:t>
      </w:r>
      <w:r w:rsidRPr="00ED39C0">
        <w:rPr>
          <w:rFonts w:ascii="Arial" w:hAnsi="Arial"/>
          <w:lang w:val="en-GB"/>
        </w:rPr>
        <w:t xml:space="preserve"> but now I'm semi</w:t>
      </w:r>
      <w:r w:rsidR="002C2B81">
        <w:rPr>
          <w:rFonts w:ascii="Arial" w:hAnsi="Arial"/>
          <w:lang w:val="en-GB"/>
        </w:rPr>
        <w:t>-</w:t>
      </w:r>
      <w:r w:rsidRPr="00ED39C0">
        <w:rPr>
          <w:rFonts w:ascii="Arial" w:hAnsi="Arial"/>
          <w:lang w:val="en-GB"/>
        </w:rPr>
        <w:t>retired</w:t>
      </w:r>
      <w:r w:rsidR="002C2B81">
        <w:rPr>
          <w:rFonts w:ascii="Arial" w:hAnsi="Arial"/>
          <w:lang w:val="en-GB"/>
        </w:rPr>
        <w:t xml:space="preserve"> s</w:t>
      </w:r>
      <w:r w:rsidRPr="00ED39C0">
        <w:rPr>
          <w:rFonts w:ascii="Arial" w:hAnsi="Arial"/>
          <w:lang w:val="en-GB"/>
        </w:rPr>
        <w:t>o I'm writing pretty much all</w:t>
      </w:r>
      <w:r w:rsidR="002C2B81">
        <w:rPr>
          <w:rFonts w:ascii="Arial" w:hAnsi="Arial"/>
          <w:lang w:val="en-GB"/>
        </w:rPr>
        <w:t xml:space="preserve">, </w:t>
      </w:r>
      <w:r w:rsidRPr="00ED39C0">
        <w:rPr>
          <w:rFonts w:ascii="Arial" w:hAnsi="Arial"/>
          <w:lang w:val="en-GB"/>
        </w:rPr>
        <w:t>that is my main thing</w:t>
      </w:r>
      <w:r w:rsidR="002C2B81">
        <w:rPr>
          <w:rFonts w:ascii="Arial" w:hAnsi="Arial"/>
          <w:lang w:val="en-GB"/>
        </w:rPr>
        <w:t>, t</w:t>
      </w:r>
      <w:r w:rsidRPr="00ED39C0">
        <w:rPr>
          <w:rFonts w:ascii="Arial" w:hAnsi="Arial"/>
          <w:lang w:val="en-GB"/>
        </w:rPr>
        <w:t>hat's what I do.</w:t>
      </w:r>
    </w:p>
    <w:p w14:paraId="4C464CEF" w14:textId="77777777" w:rsidR="009A5B1C" w:rsidRPr="00ED39C0" w:rsidRDefault="009A5B1C" w:rsidP="00ED39C0">
      <w:pPr>
        <w:spacing w:after="0"/>
        <w:jc w:val="both"/>
        <w:rPr>
          <w:lang w:val="en-GB"/>
        </w:rPr>
      </w:pPr>
    </w:p>
    <w:p w14:paraId="4002537A" w14:textId="77777777" w:rsidR="009A5B1C" w:rsidRPr="00ED39C0" w:rsidRDefault="00000000" w:rsidP="00ED39C0">
      <w:pPr>
        <w:spacing w:after="0"/>
        <w:jc w:val="both"/>
        <w:rPr>
          <w:lang w:val="en-GB"/>
        </w:rPr>
      </w:pPr>
      <w:r w:rsidRPr="00ED39C0">
        <w:rPr>
          <w:rFonts w:ascii="Arial" w:hAnsi="Arial"/>
          <w:b/>
          <w:lang w:val="en-GB"/>
        </w:rPr>
        <w:t xml:space="preserve">Barry </w:t>
      </w:r>
      <w:proofErr w:type="gramStart"/>
      <w:r w:rsidRPr="00ED39C0">
        <w:rPr>
          <w:rFonts w:ascii="Arial" w:hAnsi="Arial"/>
          <w:b/>
          <w:lang w:val="en-GB"/>
        </w:rPr>
        <w:t xml:space="preserve">Norton  </w:t>
      </w:r>
      <w:r w:rsidRPr="00ED39C0">
        <w:rPr>
          <w:rFonts w:ascii="Arial" w:hAnsi="Arial"/>
          <w:color w:val="5D7284"/>
          <w:lang w:val="en-GB"/>
        </w:rPr>
        <w:t>04:36</w:t>
      </w:r>
      <w:proofErr w:type="gramEnd"/>
    </w:p>
    <w:p w14:paraId="34494351" w14:textId="38377E18" w:rsidR="009A5B1C" w:rsidRPr="00ED39C0" w:rsidRDefault="00000000" w:rsidP="00ED39C0">
      <w:pPr>
        <w:spacing w:after="0"/>
        <w:jc w:val="both"/>
        <w:rPr>
          <w:lang w:val="en-GB"/>
        </w:rPr>
      </w:pPr>
      <w:r w:rsidRPr="00ED39C0">
        <w:rPr>
          <w:rFonts w:ascii="Arial" w:hAnsi="Arial"/>
          <w:lang w:val="en-GB"/>
        </w:rPr>
        <w:t>That's awesome, Mark, because I'm actually sitting</w:t>
      </w:r>
      <w:r w:rsidR="002C2B81">
        <w:rPr>
          <w:rFonts w:ascii="Arial" w:hAnsi="Arial"/>
          <w:lang w:val="en-GB"/>
        </w:rPr>
        <w:t>,</w:t>
      </w:r>
      <w:r w:rsidRPr="00ED39C0">
        <w:rPr>
          <w:rFonts w:ascii="Arial" w:hAnsi="Arial"/>
          <w:lang w:val="en-GB"/>
        </w:rPr>
        <w:t xml:space="preserve"> as we were saying earlier</w:t>
      </w:r>
      <w:r w:rsidR="002C2B81">
        <w:rPr>
          <w:rFonts w:ascii="Arial" w:hAnsi="Arial"/>
          <w:lang w:val="en-GB"/>
        </w:rPr>
        <w:t>,</w:t>
      </w:r>
      <w:r w:rsidRPr="00ED39C0">
        <w:rPr>
          <w:rFonts w:ascii="Arial" w:hAnsi="Arial"/>
          <w:lang w:val="en-GB"/>
        </w:rPr>
        <w:t xml:space="preserve"> in an airport hotel right now. And I'm curious</w:t>
      </w:r>
      <w:r w:rsidR="002C2B81">
        <w:rPr>
          <w:rFonts w:ascii="Arial" w:hAnsi="Arial"/>
          <w:lang w:val="en-GB"/>
        </w:rPr>
        <w:t>,</w:t>
      </w:r>
      <w:r w:rsidRPr="00ED39C0">
        <w:rPr>
          <w:rFonts w:ascii="Arial" w:hAnsi="Arial"/>
          <w:lang w:val="en-GB"/>
        </w:rPr>
        <w:t xml:space="preserve"> what gave you the confidence to call yourself a writer?</w:t>
      </w:r>
    </w:p>
    <w:p w14:paraId="79A845A7" w14:textId="77777777" w:rsidR="009A5B1C" w:rsidRPr="00ED39C0" w:rsidRDefault="009A5B1C" w:rsidP="00ED39C0">
      <w:pPr>
        <w:spacing w:after="0"/>
        <w:jc w:val="both"/>
        <w:rPr>
          <w:lang w:val="en-GB"/>
        </w:rPr>
      </w:pPr>
    </w:p>
    <w:p w14:paraId="4784FF98" w14:textId="77777777" w:rsidR="009A5B1C" w:rsidRPr="00ED39C0" w:rsidRDefault="00000000" w:rsidP="00ED39C0">
      <w:pPr>
        <w:spacing w:after="0"/>
        <w:jc w:val="both"/>
        <w:rPr>
          <w:lang w:val="en-GB"/>
        </w:rPr>
      </w:pPr>
      <w:r w:rsidRPr="00ED39C0">
        <w:rPr>
          <w:rFonts w:ascii="Arial" w:hAnsi="Arial"/>
          <w:b/>
          <w:lang w:val="en-GB"/>
        </w:rPr>
        <w:t xml:space="preserve">Mark </w:t>
      </w:r>
      <w:proofErr w:type="gramStart"/>
      <w:r w:rsidRPr="00ED39C0">
        <w:rPr>
          <w:rFonts w:ascii="Arial" w:hAnsi="Arial"/>
          <w:b/>
          <w:lang w:val="en-GB"/>
        </w:rPr>
        <w:t xml:space="preserve">Blackburn  </w:t>
      </w:r>
      <w:r w:rsidRPr="00ED39C0">
        <w:rPr>
          <w:rFonts w:ascii="Arial" w:hAnsi="Arial"/>
          <w:color w:val="5D7284"/>
          <w:lang w:val="en-GB"/>
        </w:rPr>
        <w:t>04:49</w:t>
      </w:r>
      <w:proofErr w:type="gramEnd"/>
    </w:p>
    <w:p w14:paraId="544E41A9" w14:textId="5ED1B95B" w:rsidR="009A5B1C" w:rsidRPr="00ED39C0" w:rsidRDefault="00000000" w:rsidP="00ED39C0">
      <w:pPr>
        <w:spacing w:after="0"/>
        <w:jc w:val="both"/>
        <w:rPr>
          <w:lang w:val="en-GB"/>
        </w:rPr>
      </w:pPr>
      <w:r w:rsidRPr="00ED39C0">
        <w:rPr>
          <w:rFonts w:ascii="Arial" w:hAnsi="Arial"/>
          <w:lang w:val="en-GB"/>
        </w:rPr>
        <w:t>I think it was</w:t>
      </w:r>
      <w:r w:rsidR="002C2B81">
        <w:rPr>
          <w:rFonts w:ascii="Arial" w:hAnsi="Arial"/>
          <w:lang w:val="en-GB"/>
        </w:rPr>
        <w:t>,</w:t>
      </w:r>
      <w:r w:rsidRPr="00ED39C0">
        <w:rPr>
          <w:rFonts w:ascii="Arial" w:hAnsi="Arial"/>
          <w:lang w:val="en-GB"/>
        </w:rPr>
        <w:t xml:space="preserve"> I had a long period of feeling a bit pretentious about it and saying </w:t>
      </w:r>
      <w:r w:rsidR="002C2B81">
        <w:rPr>
          <w:rFonts w:ascii="Arial" w:hAnsi="Arial"/>
          <w:lang w:val="en-GB"/>
        </w:rPr>
        <w:t>I</w:t>
      </w:r>
      <w:r w:rsidRPr="00ED39C0">
        <w:rPr>
          <w:rFonts w:ascii="Arial" w:hAnsi="Arial"/>
          <w:lang w:val="en-GB"/>
        </w:rPr>
        <w:t xml:space="preserve"> think it was a mixture</w:t>
      </w:r>
      <w:r w:rsidR="002C2B81">
        <w:rPr>
          <w:rFonts w:ascii="Arial" w:hAnsi="Arial"/>
          <w:lang w:val="en-GB"/>
        </w:rPr>
        <w:t>;</w:t>
      </w:r>
      <w:r w:rsidRPr="00ED39C0">
        <w:rPr>
          <w:rFonts w:ascii="Arial" w:hAnsi="Arial"/>
          <w:lang w:val="en-GB"/>
        </w:rPr>
        <w:t xml:space="preserve"> I think once I began to have </w:t>
      </w:r>
      <w:r w:rsidR="002C2B81">
        <w:rPr>
          <w:rFonts w:ascii="Arial" w:hAnsi="Arial"/>
          <w:lang w:val="en-GB"/>
        </w:rPr>
        <w:t>s</w:t>
      </w:r>
      <w:r w:rsidRPr="00ED39C0">
        <w:rPr>
          <w:rFonts w:ascii="Arial" w:hAnsi="Arial"/>
          <w:lang w:val="en-GB"/>
        </w:rPr>
        <w:t>hort stories published</w:t>
      </w:r>
      <w:r w:rsidR="002C2B81">
        <w:rPr>
          <w:rFonts w:ascii="Arial" w:hAnsi="Arial"/>
          <w:lang w:val="en-GB"/>
        </w:rPr>
        <w:t xml:space="preserve"> and… </w:t>
      </w:r>
      <w:r w:rsidRPr="00ED39C0">
        <w:rPr>
          <w:rFonts w:ascii="Arial" w:hAnsi="Arial"/>
          <w:lang w:val="en-GB"/>
        </w:rPr>
        <w:t>started to believe it myself through that sort of external medi</w:t>
      </w:r>
      <w:r w:rsidR="00864E28">
        <w:rPr>
          <w:rFonts w:ascii="Arial" w:hAnsi="Arial"/>
          <w:lang w:val="en-GB"/>
        </w:rPr>
        <w:t>um,</w:t>
      </w:r>
      <w:r w:rsidRPr="00ED39C0">
        <w:rPr>
          <w:rFonts w:ascii="Arial" w:hAnsi="Arial"/>
          <w:lang w:val="en-GB"/>
        </w:rPr>
        <w:t xml:space="preserve"> I thought, </w:t>
      </w:r>
      <w:r w:rsidR="00AF54F7">
        <w:rPr>
          <w:rFonts w:ascii="Arial" w:hAnsi="Arial"/>
          <w:lang w:val="en-GB"/>
        </w:rPr>
        <w:t>Y</w:t>
      </w:r>
      <w:r w:rsidRPr="00ED39C0">
        <w:rPr>
          <w:rFonts w:ascii="Arial" w:hAnsi="Arial"/>
          <w:lang w:val="en-GB"/>
        </w:rPr>
        <w:t>eah, I am. I'm a writer. And actually, I'm a lot happier. And I call myself a writer and I feel I'm a writer. And I think it's a great sort of self</w:t>
      </w:r>
      <w:r w:rsidR="00864E28">
        <w:rPr>
          <w:rFonts w:ascii="Arial" w:hAnsi="Arial"/>
          <w:lang w:val="en-GB"/>
        </w:rPr>
        <w:t>-</w:t>
      </w:r>
      <w:r w:rsidRPr="00ED39C0">
        <w:rPr>
          <w:rFonts w:ascii="Arial" w:hAnsi="Arial"/>
          <w:lang w:val="en-GB"/>
        </w:rPr>
        <w:t>fulfilling prophecy</w:t>
      </w:r>
      <w:r w:rsidR="00864E28">
        <w:rPr>
          <w:rFonts w:ascii="Arial" w:hAnsi="Arial"/>
          <w:lang w:val="en-GB"/>
        </w:rPr>
        <w:t>, b</w:t>
      </w:r>
      <w:r w:rsidRPr="00ED39C0">
        <w:rPr>
          <w:rFonts w:ascii="Arial" w:hAnsi="Arial"/>
          <w:lang w:val="en-GB"/>
        </w:rPr>
        <w:t>ecause once you start saying it, you start believing it and other people</w:t>
      </w:r>
      <w:r w:rsidR="00864E28">
        <w:rPr>
          <w:rFonts w:ascii="Arial" w:hAnsi="Arial"/>
          <w:lang w:val="en-GB"/>
        </w:rPr>
        <w:t xml:space="preserve"> believe it.</w:t>
      </w:r>
    </w:p>
    <w:p w14:paraId="5939C942" w14:textId="77777777" w:rsidR="009A5B1C" w:rsidRPr="00ED39C0" w:rsidRDefault="009A5B1C" w:rsidP="00ED39C0">
      <w:pPr>
        <w:spacing w:after="0"/>
        <w:jc w:val="both"/>
        <w:rPr>
          <w:lang w:val="en-GB"/>
        </w:rPr>
      </w:pPr>
    </w:p>
    <w:p w14:paraId="18EAD327" w14:textId="77777777" w:rsidR="009A5B1C" w:rsidRPr="00ED39C0" w:rsidRDefault="00000000" w:rsidP="00ED39C0">
      <w:pPr>
        <w:spacing w:after="0"/>
        <w:jc w:val="both"/>
        <w:rPr>
          <w:lang w:val="en-GB"/>
        </w:rPr>
      </w:pPr>
      <w:r w:rsidRPr="00ED39C0">
        <w:rPr>
          <w:rFonts w:ascii="Arial" w:hAnsi="Arial"/>
          <w:b/>
          <w:lang w:val="en-GB"/>
        </w:rPr>
        <w:t xml:space="preserve">Barry </w:t>
      </w:r>
      <w:proofErr w:type="gramStart"/>
      <w:r w:rsidRPr="00ED39C0">
        <w:rPr>
          <w:rFonts w:ascii="Arial" w:hAnsi="Arial"/>
          <w:b/>
          <w:lang w:val="en-GB"/>
        </w:rPr>
        <w:t xml:space="preserve">Norton  </w:t>
      </w:r>
      <w:r w:rsidRPr="00ED39C0">
        <w:rPr>
          <w:rFonts w:ascii="Arial" w:hAnsi="Arial"/>
          <w:color w:val="5D7284"/>
          <w:lang w:val="en-GB"/>
        </w:rPr>
        <w:t>05:27</w:t>
      </w:r>
      <w:proofErr w:type="gramEnd"/>
    </w:p>
    <w:p w14:paraId="03B34169" w14:textId="33588080" w:rsidR="009A5B1C" w:rsidRPr="00ED39C0" w:rsidRDefault="00000000" w:rsidP="00ED39C0">
      <w:pPr>
        <w:spacing w:after="0"/>
        <w:jc w:val="both"/>
        <w:rPr>
          <w:lang w:val="en-GB"/>
        </w:rPr>
      </w:pPr>
      <w:r w:rsidRPr="00ED39C0">
        <w:rPr>
          <w:rFonts w:ascii="Arial" w:hAnsi="Arial"/>
          <w:lang w:val="en-GB"/>
        </w:rPr>
        <w:t xml:space="preserve">Yeah. Similar for me. Short story was when I thought, </w:t>
      </w:r>
      <w:r w:rsidR="00AF54F7">
        <w:rPr>
          <w:rFonts w:ascii="Arial" w:hAnsi="Arial"/>
          <w:lang w:val="en-GB"/>
        </w:rPr>
        <w:t>Y</w:t>
      </w:r>
      <w:r w:rsidRPr="00ED39C0">
        <w:rPr>
          <w:rFonts w:ascii="Arial" w:hAnsi="Arial"/>
          <w:lang w:val="en-GB"/>
        </w:rPr>
        <w:t>eah, maybe I can do this. Maybe I've got over the imposter syndrome. Sally</w:t>
      </w:r>
      <w:r w:rsidR="00864E28">
        <w:rPr>
          <w:rFonts w:ascii="Arial" w:hAnsi="Arial"/>
          <w:lang w:val="en-GB"/>
        </w:rPr>
        <w:t>-</w:t>
      </w:r>
      <w:r w:rsidRPr="00ED39C0">
        <w:rPr>
          <w:rFonts w:ascii="Arial" w:hAnsi="Arial"/>
          <w:lang w:val="en-GB"/>
        </w:rPr>
        <w:t>Ann</w:t>
      </w:r>
      <w:r w:rsidR="00864E28">
        <w:rPr>
          <w:rFonts w:ascii="Arial" w:hAnsi="Arial"/>
          <w:lang w:val="en-GB"/>
        </w:rPr>
        <w:t>e</w:t>
      </w:r>
      <w:r w:rsidRPr="00ED39C0">
        <w:rPr>
          <w:rFonts w:ascii="Arial" w:hAnsi="Arial"/>
          <w:lang w:val="en-GB"/>
        </w:rPr>
        <w:t>. What about, you</w:t>
      </w:r>
      <w:r w:rsidR="00864E28">
        <w:rPr>
          <w:rFonts w:ascii="Arial" w:hAnsi="Arial"/>
          <w:lang w:val="en-GB"/>
        </w:rPr>
        <w:t>?</w:t>
      </w:r>
    </w:p>
    <w:p w14:paraId="0EE0FC24" w14:textId="77777777" w:rsidR="009A5B1C" w:rsidRPr="00ED39C0" w:rsidRDefault="009A5B1C" w:rsidP="00ED39C0">
      <w:pPr>
        <w:spacing w:after="0"/>
        <w:jc w:val="both"/>
        <w:rPr>
          <w:lang w:val="en-GB"/>
        </w:rPr>
      </w:pPr>
    </w:p>
    <w:p w14:paraId="68359DE2" w14:textId="77777777" w:rsidR="009A5B1C" w:rsidRPr="00ED39C0" w:rsidRDefault="00000000" w:rsidP="00ED39C0">
      <w:pPr>
        <w:spacing w:after="0"/>
        <w:jc w:val="both"/>
        <w:rPr>
          <w:lang w:val="en-GB"/>
        </w:rPr>
      </w:pPr>
      <w:r w:rsidRPr="00ED39C0">
        <w:rPr>
          <w:rFonts w:ascii="Arial" w:hAnsi="Arial"/>
          <w:b/>
          <w:lang w:val="en-GB"/>
        </w:rPr>
        <w:t xml:space="preserve">Sally-Anne </w:t>
      </w:r>
      <w:proofErr w:type="gramStart"/>
      <w:r w:rsidRPr="00ED39C0">
        <w:rPr>
          <w:rFonts w:ascii="Arial" w:hAnsi="Arial"/>
          <w:b/>
          <w:lang w:val="en-GB"/>
        </w:rPr>
        <w:t xml:space="preserve">Lomas  </w:t>
      </w:r>
      <w:r w:rsidRPr="00ED39C0">
        <w:rPr>
          <w:rFonts w:ascii="Arial" w:hAnsi="Arial"/>
          <w:color w:val="5D7284"/>
          <w:lang w:val="en-GB"/>
        </w:rPr>
        <w:t>05:42</w:t>
      </w:r>
      <w:proofErr w:type="gramEnd"/>
    </w:p>
    <w:p w14:paraId="6BF6D8C4" w14:textId="38E28403" w:rsidR="009A5B1C" w:rsidRPr="00ED39C0" w:rsidRDefault="00864E28" w:rsidP="00ED39C0">
      <w:pPr>
        <w:spacing w:after="0"/>
        <w:jc w:val="both"/>
        <w:rPr>
          <w:lang w:val="en-GB"/>
        </w:rPr>
      </w:pPr>
      <w:r>
        <w:rPr>
          <w:rFonts w:ascii="Arial" w:hAnsi="Arial"/>
          <w:lang w:val="en-GB"/>
        </w:rPr>
        <w:t xml:space="preserve">You </w:t>
      </w:r>
      <w:r w:rsidR="00000000" w:rsidRPr="00ED39C0">
        <w:rPr>
          <w:rFonts w:ascii="Arial" w:hAnsi="Arial"/>
          <w:lang w:val="en-GB"/>
        </w:rPr>
        <w:t>know, in a funny sort of way, I still have the imposter syndrome, even though definitely publishing a book was a big step, you know, that felt like, well, now I</w:t>
      </w:r>
      <w:r w:rsidR="00C2205A">
        <w:rPr>
          <w:rFonts w:ascii="Arial" w:hAnsi="Arial"/>
          <w:lang w:val="en-GB"/>
        </w:rPr>
        <w:t xml:space="preserve">’ve </w:t>
      </w:r>
      <w:r w:rsidR="00000000" w:rsidRPr="00ED39C0">
        <w:rPr>
          <w:rFonts w:ascii="Arial" w:hAnsi="Arial"/>
          <w:lang w:val="en-GB"/>
        </w:rPr>
        <w:t>published</w:t>
      </w:r>
      <w:r w:rsidR="00C2205A">
        <w:rPr>
          <w:rFonts w:ascii="Arial" w:hAnsi="Arial"/>
          <w:lang w:val="en-GB"/>
        </w:rPr>
        <w:t>,</w:t>
      </w:r>
      <w:r w:rsidR="00000000" w:rsidRPr="00ED39C0">
        <w:rPr>
          <w:rFonts w:ascii="Arial" w:hAnsi="Arial"/>
          <w:lang w:val="en-GB"/>
        </w:rPr>
        <w:t xml:space="preserve"> but I think it is all a continuum, isn't it? And getting</w:t>
      </w:r>
      <w:r w:rsidR="00C2205A">
        <w:rPr>
          <w:rFonts w:ascii="Arial" w:hAnsi="Arial"/>
          <w:lang w:val="en-GB"/>
        </w:rPr>
        <w:t xml:space="preserve"> [to]</w:t>
      </w:r>
      <w:r w:rsidR="00000000" w:rsidRPr="00ED39C0">
        <w:rPr>
          <w:rFonts w:ascii="Arial" w:hAnsi="Arial"/>
          <w:lang w:val="en-GB"/>
        </w:rPr>
        <w:t xml:space="preserve"> the other side of being published, you realise there's a whole other world out there still of writers to be</w:t>
      </w:r>
      <w:r w:rsidR="00C2205A">
        <w:rPr>
          <w:rFonts w:ascii="Arial" w:hAnsi="Arial"/>
          <w:lang w:val="en-GB"/>
        </w:rPr>
        <w:t>…</w:t>
      </w:r>
      <w:r w:rsidR="00000000" w:rsidRPr="00ED39C0">
        <w:rPr>
          <w:rFonts w:ascii="Arial" w:hAnsi="Arial"/>
          <w:lang w:val="en-GB"/>
        </w:rPr>
        <w:t xml:space="preserve"> you know, how many published writers there are, and the challenges there</w:t>
      </w:r>
      <w:r w:rsidR="00C2205A">
        <w:rPr>
          <w:rFonts w:ascii="Arial" w:hAnsi="Arial"/>
          <w:lang w:val="en-GB"/>
        </w:rPr>
        <w:t>.</w:t>
      </w:r>
      <w:r w:rsidR="00000000" w:rsidRPr="00ED39C0">
        <w:rPr>
          <w:rFonts w:ascii="Arial" w:hAnsi="Arial"/>
          <w:lang w:val="en-GB"/>
        </w:rPr>
        <w:t xml:space="preserve"> </w:t>
      </w:r>
      <w:proofErr w:type="gramStart"/>
      <w:r w:rsidR="00000000" w:rsidRPr="00ED39C0">
        <w:rPr>
          <w:rFonts w:ascii="Arial" w:hAnsi="Arial"/>
          <w:lang w:val="en-GB"/>
        </w:rPr>
        <w:t>So</w:t>
      </w:r>
      <w:proofErr w:type="gramEnd"/>
      <w:r w:rsidR="00000000" w:rsidRPr="00ED39C0">
        <w:rPr>
          <w:rFonts w:ascii="Arial" w:hAnsi="Arial"/>
          <w:lang w:val="en-GB"/>
        </w:rPr>
        <w:t xml:space="preserve"> it was almost like, you know, I felt I'd made it to be</w:t>
      </w:r>
      <w:r w:rsidR="00C2205A">
        <w:rPr>
          <w:rFonts w:ascii="Arial" w:hAnsi="Arial"/>
          <w:lang w:val="en-GB"/>
        </w:rPr>
        <w:t xml:space="preserve"> y</w:t>
      </w:r>
      <w:r w:rsidR="00000000" w:rsidRPr="00ED39C0">
        <w:rPr>
          <w:rFonts w:ascii="Arial" w:hAnsi="Arial"/>
          <w:lang w:val="en-GB"/>
        </w:rPr>
        <w:t xml:space="preserve">eah, I'm a writer. And then there was a kind of, oh, oh my goodness, there's a long way to go to be a real writer. </w:t>
      </w:r>
      <w:proofErr w:type="gramStart"/>
      <w:r w:rsidR="00000000" w:rsidRPr="00ED39C0">
        <w:rPr>
          <w:rFonts w:ascii="Arial" w:hAnsi="Arial"/>
          <w:lang w:val="en-GB"/>
        </w:rPr>
        <w:t>So</w:t>
      </w:r>
      <w:proofErr w:type="gramEnd"/>
      <w:r w:rsidR="00000000" w:rsidRPr="00ED39C0">
        <w:rPr>
          <w:rFonts w:ascii="Arial" w:hAnsi="Arial"/>
          <w:lang w:val="en-GB"/>
        </w:rPr>
        <w:t xml:space="preserve"> I think it's a constant journey really</w:t>
      </w:r>
      <w:r w:rsidR="00C2205A">
        <w:rPr>
          <w:rFonts w:ascii="Arial" w:hAnsi="Arial"/>
          <w:lang w:val="en-GB"/>
        </w:rPr>
        <w:t>.</w:t>
      </w:r>
    </w:p>
    <w:p w14:paraId="77E6C618" w14:textId="77777777" w:rsidR="009A5B1C" w:rsidRPr="00ED39C0" w:rsidRDefault="009A5B1C" w:rsidP="00ED39C0">
      <w:pPr>
        <w:spacing w:after="0"/>
        <w:jc w:val="both"/>
        <w:rPr>
          <w:lang w:val="en-GB"/>
        </w:rPr>
      </w:pPr>
    </w:p>
    <w:p w14:paraId="6B4A8053" w14:textId="77777777" w:rsidR="009A5B1C" w:rsidRPr="00ED39C0" w:rsidRDefault="00000000" w:rsidP="00ED39C0">
      <w:pPr>
        <w:spacing w:after="0"/>
        <w:jc w:val="both"/>
        <w:rPr>
          <w:lang w:val="en-GB"/>
        </w:rPr>
      </w:pPr>
      <w:r w:rsidRPr="00ED39C0">
        <w:rPr>
          <w:rFonts w:ascii="Arial" w:hAnsi="Arial"/>
          <w:b/>
          <w:lang w:val="en-GB"/>
        </w:rPr>
        <w:lastRenderedPageBreak/>
        <w:t xml:space="preserve">Nelima </w:t>
      </w:r>
      <w:proofErr w:type="gramStart"/>
      <w:r w:rsidRPr="00ED39C0">
        <w:rPr>
          <w:rFonts w:ascii="Arial" w:hAnsi="Arial"/>
          <w:b/>
          <w:lang w:val="en-GB"/>
        </w:rPr>
        <w:t xml:space="preserve">Begum  </w:t>
      </w:r>
      <w:r w:rsidRPr="00ED39C0">
        <w:rPr>
          <w:rFonts w:ascii="Arial" w:hAnsi="Arial"/>
          <w:color w:val="5D7284"/>
          <w:lang w:val="en-GB"/>
        </w:rPr>
        <w:t>06:23</w:t>
      </w:r>
      <w:proofErr w:type="gramEnd"/>
    </w:p>
    <w:p w14:paraId="2429E8DD" w14:textId="76CF7F89" w:rsidR="009A5B1C" w:rsidRPr="00ED39C0" w:rsidRDefault="00C2205A" w:rsidP="00ED39C0">
      <w:pPr>
        <w:spacing w:after="0"/>
        <w:jc w:val="both"/>
        <w:rPr>
          <w:lang w:val="en-GB"/>
        </w:rPr>
      </w:pPr>
      <w:r>
        <w:rPr>
          <w:rFonts w:ascii="Arial" w:hAnsi="Arial"/>
          <w:lang w:val="en-GB"/>
        </w:rPr>
        <w:t>A</w:t>
      </w:r>
      <w:r w:rsidR="00000000" w:rsidRPr="00ED39C0">
        <w:rPr>
          <w:rFonts w:ascii="Arial" w:hAnsi="Arial"/>
          <w:lang w:val="en-GB"/>
        </w:rPr>
        <w:t>bsolutely</w:t>
      </w:r>
      <w:r w:rsidR="000477FC">
        <w:rPr>
          <w:rFonts w:ascii="Arial" w:hAnsi="Arial"/>
          <w:lang w:val="en-GB"/>
        </w:rPr>
        <w:t>. A</w:t>
      </w:r>
      <w:r w:rsidR="00000000" w:rsidRPr="00ED39C0">
        <w:rPr>
          <w:rFonts w:ascii="Arial" w:hAnsi="Arial"/>
          <w:lang w:val="en-GB"/>
        </w:rPr>
        <w:t xml:space="preserve">greed. And we have this a lot at TLC, actually, we find that we have many writers, some of </w:t>
      </w:r>
      <w:r w:rsidR="0023168B">
        <w:rPr>
          <w:rFonts w:ascii="Arial" w:hAnsi="Arial"/>
          <w:lang w:val="en-GB"/>
        </w:rPr>
        <w:t>which</w:t>
      </w:r>
      <w:r w:rsidR="00000000" w:rsidRPr="00ED39C0">
        <w:rPr>
          <w:rFonts w:ascii="Arial" w:hAnsi="Arial"/>
          <w:lang w:val="en-GB"/>
        </w:rPr>
        <w:t xml:space="preserve"> have been writing for decades, who still feel a certain reluctance to refer to themselves as a writer. </w:t>
      </w:r>
      <w:proofErr w:type="gramStart"/>
      <w:r w:rsidR="00000000" w:rsidRPr="00ED39C0">
        <w:rPr>
          <w:rFonts w:ascii="Arial" w:hAnsi="Arial"/>
          <w:lang w:val="en-GB"/>
        </w:rPr>
        <w:t>So</w:t>
      </w:r>
      <w:proofErr w:type="gramEnd"/>
      <w:r w:rsidR="00000000" w:rsidRPr="00ED39C0">
        <w:rPr>
          <w:rFonts w:ascii="Arial" w:hAnsi="Arial"/>
          <w:lang w:val="en-GB"/>
        </w:rPr>
        <w:t xml:space="preserve"> I'm glad that all of you so confidently do and you deserve to and so does every race. I want to start kind of I mean, a lot of you are in you're all at different points in your writing journey, different genres, formats, experiences, and such. What inspired each of you to start writing? And do you remember the first thing that you wrote? I'm </w:t>
      </w:r>
      <w:proofErr w:type="spellStart"/>
      <w:r w:rsidR="00000000" w:rsidRPr="00ED39C0">
        <w:rPr>
          <w:rFonts w:ascii="Arial" w:hAnsi="Arial"/>
          <w:lang w:val="en-GB"/>
        </w:rPr>
        <w:t>gonna</w:t>
      </w:r>
      <w:proofErr w:type="spellEnd"/>
      <w:r w:rsidR="00000000" w:rsidRPr="00ED39C0">
        <w:rPr>
          <w:rFonts w:ascii="Arial" w:hAnsi="Arial"/>
          <w:lang w:val="en-GB"/>
        </w:rPr>
        <w:t xml:space="preserve"> start with you, Sally</w:t>
      </w:r>
      <w:r w:rsidR="0023168B">
        <w:rPr>
          <w:rFonts w:ascii="Arial" w:hAnsi="Arial"/>
          <w:lang w:val="en-GB"/>
        </w:rPr>
        <w:t>-Anne.</w:t>
      </w:r>
    </w:p>
    <w:p w14:paraId="76D731BC" w14:textId="77777777" w:rsidR="009A5B1C" w:rsidRPr="00ED39C0" w:rsidRDefault="009A5B1C" w:rsidP="00ED39C0">
      <w:pPr>
        <w:spacing w:after="0"/>
        <w:jc w:val="both"/>
        <w:rPr>
          <w:lang w:val="en-GB"/>
        </w:rPr>
      </w:pPr>
    </w:p>
    <w:p w14:paraId="389BF621" w14:textId="77777777" w:rsidR="009A5B1C" w:rsidRPr="00ED39C0" w:rsidRDefault="00000000" w:rsidP="00ED39C0">
      <w:pPr>
        <w:spacing w:after="0"/>
        <w:jc w:val="both"/>
        <w:rPr>
          <w:lang w:val="en-GB"/>
        </w:rPr>
      </w:pPr>
      <w:r w:rsidRPr="00ED39C0">
        <w:rPr>
          <w:rFonts w:ascii="Arial" w:hAnsi="Arial"/>
          <w:b/>
          <w:lang w:val="en-GB"/>
        </w:rPr>
        <w:t xml:space="preserve">Sally-Anne </w:t>
      </w:r>
      <w:proofErr w:type="gramStart"/>
      <w:r w:rsidRPr="00ED39C0">
        <w:rPr>
          <w:rFonts w:ascii="Arial" w:hAnsi="Arial"/>
          <w:b/>
          <w:lang w:val="en-GB"/>
        </w:rPr>
        <w:t xml:space="preserve">Lomas  </w:t>
      </w:r>
      <w:r w:rsidRPr="00ED39C0">
        <w:rPr>
          <w:rFonts w:ascii="Arial" w:hAnsi="Arial"/>
          <w:color w:val="5D7284"/>
          <w:lang w:val="en-GB"/>
        </w:rPr>
        <w:t>07:01</w:t>
      </w:r>
      <w:proofErr w:type="gramEnd"/>
    </w:p>
    <w:p w14:paraId="523E1B24" w14:textId="3C517639" w:rsidR="009A5B1C" w:rsidRPr="00ED39C0" w:rsidRDefault="00000000" w:rsidP="00ED39C0">
      <w:pPr>
        <w:spacing w:after="0"/>
        <w:jc w:val="both"/>
        <w:rPr>
          <w:lang w:val="en-GB"/>
        </w:rPr>
      </w:pPr>
      <w:r w:rsidRPr="00ED39C0">
        <w:rPr>
          <w:rFonts w:ascii="Arial" w:hAnsi="Arial"/>
          <w:lang w:val="en-GB"/>
        </w:rPr>
        <w:t xml:space="preserve">Yes, actually, I mean I can remember early in my teenage years doing tortured </w:t>
      </w:r>
      <w:r w:rsidR="0023168B">
        <w:rPr>
          <w:rFonts w:ascii="Arial" w:hAnsi="Arial"/>
          <w:lang w:val="en-GB"/>
        </w:rPr>
        <w:t>poems, b</w:t>
      </w:r>
      <w:r w:rsidRPr="00ED39C0">
        <w:rPr>
          <w:rFonts w:ascii="Arial" w:hAnsi="Arial"/>
          <w:lang w:val="en-GB"/>
        </w:rPr>
        <w:t xml:space="preserve">ut the first series </w:t>
      </w:r>
      <w:r w:rsidR="0023168B">
        <w:rPr>
          <w:rFonts w:ascii="Arial" w:hAnsi="Arial"/>
          <w:lang w:val="en-GB"/>
        </w:rPr>
        <w:t xml:space="preserve">thing I wrote </w:t>
      </w:r>
      <w:r w:rsidRPr="00ED39C0">
        <w:rPr>
          <w:rFonts w:ascii="Arial" w:hAnsi="Arial"/>
          <w:lang w:val="en-GB"/>
        </w:rPr>
        <w:t xml:space="preserve">was a short story called </w:t>
      </w:r>
      <w:r w:rsidR="00AF54F7">
        <w:rPr>
          <w:rFonts w:ascii="Arial" w:hAnsi="Arial"/>
          <w:lang w:val="en-GB"/>
        </w:rPr>
        <w:t>‘</w:t>
      </w:r>
      <w:r w:rsidRPr="00AF54F7">
        <w:rPr>
          <w:rFonts w:ascii="Arial" w:hAnsi="Arial"/>
          <w:lang w:val="en-GB"/>
        </w:rPr>
        <w:t>Daddy</w:t>
      </w:r>
      <w:r w:rsidR="00AF54F7">
        <w:rPr>
          <w:rFonts w:ascii="Arial" w:hAnsi="Arial"/>
          <w:lang w:val="en-GB"/>
        </w:rPr>
        <w:t>’</w:t>
      </w:r>
      <w:r w:rsidRPr="00ED39C0">
        <w:rPr>
          <w:rFonts w:ascii="Arial" w:hAnsi="Arial"/>
          <w:lang w:val="en-GB"/>
        </w:rPr>
        <w:t>, which I wrote when I was 23. And it was about the experience of my father dying</w:t>
      </w:r>
      <w:r w:rsidR="0023168B">
        <w:rPr>
          <w:rFonts w:ascii="Arial" w:hAnsi="Arial"/>
          <w:lang w:val="en-GB"/>
        </w:rPr>
        <w:t>, a</w:t>
      </w:r>
      <w:r w:rsidRPr="00ED39C0">
        <w:rPr>
          <w:rFonts w:ascii="Arial" w:hAnsi="Arial"/>
          <w:lang w:val="en-GB"/>
        </w:rPr>
        <w:t>nd it literally came to me in the middle of the night</w:t>
      </w:r>
      <w:r w:rsidR="0023168B">
        <w:rPr>
          <w:rFonts w:ascii="Arial" w:hAnsi="Arial"/>
          <w:lang w:val="en-GB"/>
        </w:rPr>
        <w:t>.</w:t>
      </w:r>
      <w:r w:rsidRPr="00ED39C0">
        <w:rPr>
          <w:rFonts w:ascii="Arial" w:hAnsi="Arial"/>
          <w:lang w:val="en-GB"/>
        </w:rPr>
        <w:t xml:space="preserve"> I can remember getting up at three o'clock in the morning and writing</w:t>
      </w:r>
      <w:r w:rsidR="0023168B">
        <w:rPr>
          <w:rFonts w:ascii="Arial" w:hAnsi="Arial"/>
          <w:lang w:val="en-GB"/>
        </w:rPr>
        <w:t xml:space="preserve"> </w:t>
      </w:r>
      <w:r w:rsidRPr="00ED39C0">
        <w:rPr>
          <w:rFonts w:ascii="Arial" w:hAnsi="Arial"/>
          <w:lang w:val="en-GB"/>
        </w:rPr>
        <w:t>and writing and writing and writing and feeling that this</w:t>
      </w:r>
      <w:r w:rsidR="0023168B">
        <w:rPr>
          <w:rFonts w:ascii="Arial" w:hAnsi="Arial"/>
          <w:lang w:val="en-GB"/>
        </w:rPr>
        <w:t xml:space="preserve"> </w:t>
      </w:r>
      <w:r w:rsidRPr="00ED39C0">
        <w:rPr>
          <w:rFonts w:ascii="Arial" w:hAnsi="Arial"/>
          <w:lang w:val="en-GB"/>
        </w:rPr>
        <w:t>was something really important. And in actual fact, I've still got the text of that, that I wrote. And it changed very little. And, you know, I've never had that experience, again</w:t>
      </w:r>
      <w:r w:rsidR="0023168B">
        <w:rPr>
          <w:rFonts w:ascii="Arial" w:hAnsi="Arial"/>
          <w:lang w:val="en-GB"/>
        </w:rPr>
        <w:t>—</w:t>
      </w:r>
      <w:r w:rsidRPr="00ED39C0">
        <w:rPr>
          <w:rFonts w:ascii="Arial" w:hAnsi="Arial"/>
          <w:lang w:val="en-GB"/>
        </w:rPr>
        <w:t>of something coming to me almost fully formed and flowing out in that way. But it felt so powerful</w:t>
      </w:r>
      <w:r w:rsidR="0023168B">
        <w:rPr>
          <w:rFonts w:ascii="Arial" w:hAnsi="Arial"/>
          <w:lang w:val="en-GB"/>
        </w:rPr>
        <w:t xml:space="preserve">, </w:t>
      </w:r>
      <w:r w:rsidRPr="00ED39C0">
        <w:rPr>
          <w:rFonts w:ascii="Arial" w:hAnsi="Arial"/>
          <w:lang w:val="en-GB"/>
        </w:rPr>
        <w:t>that experience</w:t>
      </w:r>
      <w:r w:rsidR="0023168B">
        <w:rPr>
          <w:rFonts w:ascii="Arial" w:hAnsi="Arial"/>
          <w:lang w:val="en-GB"/>
        </w:rPr>
        <w:t xml:space="preserve">, </w:t>
      </w:r>
      <w:r w:rsidRPr="00ED39C0">
        <w:rPr>
          <w:rFonts w:ascii="Arial" w:hAnsi="Arial"/>
          <w:lang w:val="en-GB"/>
        </w:rPr>
        <w:t>that that was the time when I thought</w:t>
      </w:r>
      <w:r w:rsidR="00AF54F7">
        <w:rPr>
          <w:rFonts w:ascii="Arial" w:hAnsi="Arial"/>
          <w:lang w:val="en-GB"/>
        </w:rPr>
        <w:t>, Y</w:t>
      </w:r>
      <w:r w:rsidRPr="00ED39C0">
        <w:rPr>
          <w:rFonts w:ascii="Arial" w:hAnsi="Arial"/>
          <w:lang w:val="en-GB"/>
        </w:rPr>
        <w:t>eah, this is this is really important to me.</w:t>
      </w:r>
    </w:p>
    <w:p w14:paraId="33A41509" w14:textId="77777777" w:rsidR="009A5B1C" w:rsidRPr="00ED39C0" w:rsidRDefault="009A5B1C" w:rsidP="00ED39C0">
      <w:pPr>
        <w:spacing w:after="0"/>
        <w:jc w:val="both"/>
        <w:rPr>
          <w:lang w:val="en-GB"/>
        </w:rPr>
      </w:pPr>
    </w:p>
    <w:p w14:paraId="38C7D5C2"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08:00</w:t>
      </w:r>
      <w:proofErr w:type="gramEnd"/>
    </w:p>
    <w:p w14:paraId="656044FF" w14:textId="6A09F238" w:rsidR="009A5B1C" w:rsidRPr="00ED39C0" w:rsidRDefault="0023168B" w:rsidP="00ED39C0">
      <w:pPr>
        <w:spacing w:after="0"/>
        <w:jc w:val="both"/>
        <w:rPr>
          <w:lang w:val="en-GB"/>
        </w:rPr>
      </w:pPr>
      <w:r>
        <w:rPr>
          <w:rFonts w:ascii="Arial" w:hAnsi="Arial"/>
          <w:lang w:val="en-GB"/>
        </w:rPr>
        <w:t>Beautiful. Mark</w:t>
      </w:r>
      <w:r w:rsidR="00000000" w:rsidRPr="00ED39C0">
        <w:rPr>
          <w:rFonts w:ascii="Arial" w:hAnsi="Arial"/>
          <w:lang w:val="en-GB"/>
        </w:rPr>
        <w:t>, let's come to you next.</w:t>
      </w:r>
    </w:p>
    <w:p w14:paraId="3943DC74" w14:textId="77777777" w:rsidR="009A5B1C" w:rsidRPr="00ED39C0" w:rsidRDefault="009A5B1C" w:rsidP="00ED39C0">
      <w:pPr>
        <w:spacing w:after="0"/>
        <w:jc w:val="both"/>
        <w:rPr>
          <w:lang w:val="en-GB"/>
        </w:rPr>
      </w:pPr>
    </w:p>
    <w:p w14:paraId="7B6D249B" w14:textId="77777777" w:rsidR="009A5B1C" w:rsidRPr="00ED39C0" w:rsidRDefault="00000000" w:rsidP="00ED39C0">
      <w:pPr>
        <w:spacing w:after="0"/>
        <w:jc w:val="both"/>
        <w:rPr>
          <w:lang w:val="en-GB"/>
        </w:rPr>
      </w:pPr>
      <w:r w:rsidRPr="00ED39C0">
        <w:rPr>
          <w:rFonts w:ascii="Arial" w:hAnsi="Arial"/>
          <w:b/>
          <w:lang w:val="en-GB"/>
        </w:rPr>
        <w:t xml:space="preserve">Mark </w:t>
      </w:r>
      <w:proofErr w:type="gramStart"/>
      <w:r w:rsidRPr="00ED39C0">
        <w:rPr>
          <w:rFonts w:ascii="Arial" w:hAnsi="Arial"/>
          <w:b/>
          <w:lang w:val="en-GB"/>
        </w:rPr>
        <w:t xml:space="preserve">Blackburn  </w:t>
      </w:r>
      <w:r w:rsidRPr="00ED39C0">
        <w:rPr>
          <w:rFonts w:ascii="Arial" w:hAnsi="Arial"/>
          <w:color w:val="5D7284"/>
          <w:lang w:val="en-GB"/>
        </w:rPr>
        <w:t>08:04</w:t>
      </w:r>
      <w:proofErr w:type="gramEnd"/>
    </w:p>
    <w:p w14:paraId="25223FAD" w14:textId="060F4564" w:rsidR="009A5B1C" w:rsidRPr="00ED39C0" w:rsidRDefault="00000000" w:rsidP="00ED39C0">
      <w:pPr>
        <w:spacing w:after="0"/>
        <w:jc w:val="both"/>
        <w:rPr>
          <w:lang w:val="en-GB"/>
        </w:rPr>
      </w:pPr>
      <w:r w:rsidRPr="00ED39C0">
        <w:rPr>
          <w:rFonts w:ascii="Arial" w:hAnsi="Arial"/>
          <w:lang w:val="en-GB"/>
        </w:rPr>
        <w:t>I think</w:t>
      </w:r>
      <w:r w:rsidR="0023168B">
        <w:rPr>
          <w:rFonts w:ascii="Arial" w:hAnsi="Arial"/>
          <w:lang w:val="en-GB"/>
        </w:rPr>
        <w:t xml:space="preserve">, </w:t>
      </w:r>
      <w:r w:rsidRPr="00ED39C0">
        <w:rPr>
          <w:rFonts w:ascii="Arial" w:hAnsi="Arial"/>
          <w:lang w:val="en-GB"/>
        </w:rPr>
        <w:t xml:space="preserve">now looking back at it, I think I was always a writer, and I always wanted to be a writer. And I think work and </w:t>
      </w:r>
      <w:r w:rsidR="0023168B">
        <w:rPr>
          <w:rFonts w:ascii="Arial" w:hAnsi="Arial"/>
          <w:lang w:val="en-GB"/>
        </w:rPr>
        <w:t xml:space="preserve">a </w:t>
      </w:r>
      <w:r w:rsidRPr="00ED39C0">
        <w:rPr>
          <w:rFonts w:ascii="Arial" w:hAnsi="Arial"/>
          <w:lang w:val="en-GB"/>
        </w:rPr>
        <w:t xml:space="preserve">career kind of got in the way of that. And yeah, I </w:t>
      </w:r>
      <w:r w:rsidR="0023168B">
        <w:rPr>
          <w:rFonts w:ascii="Arial" w:hAnsi="Arial"/>
          <w:lang w:val="en-GB"/>
        </w:rPr>
        <w:t>had</w:t>
      </w:r>
      <w:r w:rsidRPr="00ED39C0">
        <w:rPr>
          <w:rFonts w:ascii="Arial" w:hAnsi="Arial"/>
          <w:lang w:val="en-GB"/>
        </w:rPr>
        <w:t xml:space="preserve"> to just park it for 20 or 30 years or </w:t>
      </w:r>
      <w:r w:rsidR="0023168B">
        <w:rPr>
          <w:rFonts w:ascii="Arial" w:hAnsi="Arial"/>
          <w:lang w:val="en-GB"/>
        </w:rPr>
        <w:t>whatever</w:t>
      </w:r>
      <w:r w:rsidRPr="00ED39C0">
        <w:rPr>
          <w:rFonts w:ascii="Arial" w:hAnsi="Arial"/>
          <w:lang w:val="en-GB"/>
        </w:rPr>
        <w:t xml:space="preserve"> it was. And it is</w:t>
      </w:r>
      <w:r w:rsidR="0023168B">
        <w:rPr>
          <w:rFonts w:ascii="Arial" w:hAnsi="Arial"/>
          <w:lang w:val="en-GB"/>
        </w:rPr>
        <w:t xml:space="preserve"> </w:t>
      </w:r>
      <w:r w:rsidRPr="00ED39C0">
        <w:rPr>
          <w:rFonts w:ascii="Arial" w:hAnsi="Arial"/>
          <w:lang w:val="en-GB"/>
        </w:rPr>
        <w:t>strange because since I knew I was going to be talking to you this morning, for some reason, I opened a book of poetry I've had at school. And on the front page, I've written my own poem. And it's not that bad for</w:t>
      </w:r>
      <w:r w:rsidR="0023168B">
        <w:rPr>
          <w:rFonts w:ascii="Arial" w:hAnsi="Arial"/>
          <w:lang w:val="en-GB"/>
        </w:rPr>
        <w:t xml:space="preserve">, </w:t>
      </w:r>
      <w:r w:rsidRPr="00ED39C0">
        <w:rPr>
          <w:rFonts w:ascii="Arial" w:hAnsi="Arial"/>
          <w:lang w:val="en-GB"/>
        </w:rPr>
        <w:t>like</w:t>
      </w:r>
      <w:r w:rsidR="0023168B">
        <w:rPr>
          <w:rFonts w:ascii="Arial" w:hAnsi="Arial"/>
          <w:lang w:val="en-GB"/>
        </w:rPr>
        <w:t xml:space="preserve">, a </w:t>
      </w:r>
      <w:r w:rsidRPr="00ED39C0">
        <w:rPr>
          <w:rFonts w:ascii="Arial" w:hAnsi="Arial"/>
          <w:lang w:val="en-GB"/>
        </w:rPr>
        <w:t>12 or 13</w:t>
      </w:r>
      <w:r w:rsidR="0023168B">
        <w:rPr>
          <w:rFonts w:ascii="Arial" w:hAnsi="Arial"/>
          <w:lang w:val="en-GB"/>
        </w:rPr>
        <w:t>-</w:t>
      </w:r>
      <w:r w:rsidRPr="00ED39C0">
        <w:rPr>
          <w:rFonts w:ascii="Arial" w:hAnsi="Arial"/>
          <w:lang w:val="en-GB"/>
        </w:rPr>
        <w:t>year</w:t>
      </w:r>
      <w:r w:rsidR="0023168B">
        <w:rPr>
          <w:rFonts w:ascii="Arial" w:hAnsi="Arial"/>
          <w:lang w:val="en-GB"/>
        </w:rPr>
        <w:t>-</w:t>
      </w:r>
      <w:r w:rsidRPr="00ED39C0">
        <w:rPr>
          <w:rFonts w:ascii="Arial" w:hAnsi="Arial"/>
          <w:lang w:val="en-GB"/>
        </w:rPr>
        <w:t xml:space="preserve">old or whatever I </w:t>
      </w:r>
      <w:r w:rsidR="0023168B">
        <w:rPr>
          <w:rFonts w:ascii="Arial" w:hAnsi="Arial"/>
          <w:lang w:val="en-GB"/>
        </w:rPr>
        <w:t>was</w:t>
      </w:r>
      <w:r w:rsidRPr="00ED39C0">
        <w:rPr>
          <w:rFonts w:ascii="Arial" w:hAnsi="Arial"/>
          <w:lang w:val="en-GB"/>
        </w:rPr>
        <w:t>. And so that's, I don't remember the first thing I wrote</w:t>
      </w:r>
      <w:r w:rsidR="0023168B">
        <w:rPr>
          <w:rFonts w:ascii="Arial" w:hAnsi="Arial"/>
          <w:lang w:val="en-GB"/>
        </w:rPr>
        <w:t>, b</w:t>
      </w:r>
      <w:r w:rsidRPr="00ED39C0">
        <w:rPr>
          <w:rFonts w:ascii="Arial" w:hAnsi="Arial"/>
          <w:lang w:val="en-GB"/>
        </w:rPr>
        <w:t>ut I found the first thing I wrote.</w:t>
      </w:r>
    </w:p>
    <w:p w14:paraId="2DF1A2F2" w14:textId="77777777" w:rsidR="009A5B1C" w:rsidRPr="00ED39C0" w:rsidRDefault="009A5B1C" w:rsidP="00ED39C0">
      <w:pPr>
        <w:spacing w:after="0"/>
        <w:jc w:val="both"/>
        <w:rPr>
          <w:lang w:val="en-GB"/>
        </w:rPr>
      </w:pPr>
    </w:p>
    <w:p w14:paraId="2A04E240"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08:57</w:t>
      </w:r>
      <w:proofErr w:type="gramEnd"/>
    </w:p>
    <w:p w14:paraId="18687DE8" w14:textId="55747E56" w:rsidR="009A5B1C" w:rsidRPr="00ED39C0" w:rsidRDefault="00000000" w:rsidP="00ED39C0">
      <w:pPr>
        <w:spacing w:after="0"/>
        <w:jc w:val="both"/>
        <w:rPr>
          <w:lang w:val="en-GB"/>
        </w:rPr>
      </w:pPr>
      <w:r w:rsidRPr="00ED39C0">
        <w:rPr>
          <w:rFonts w:ascii="Arial" w:hAnsi="Arial"/>
          <w:lang w:val="en-GB"/>
        </w:rPr>
        <w:t>Lovely and very on</w:t>
      </w:r>
      <w:r w:rsidR="0023168B">
        <w:rPr>
          <w:rFonts w:ascii="Arial" w:hAnsi="Arial"/>
          <w:lang w:val="en-GB"/>
        </w:rPr>
        <w:t>-</w:t>
      </w:r>
      <w:r w:rsidRPr="00ED39C0">
        <w:rPr>
          <w:rFonts w:ascii="Arial" w:hAnsi="Arial"/>
          <w:lang w:val="en-GB"/>
        </w:rPr>
        <w:t xml:space="preserve">topic for this. Barry, I'm </w:t>
      </w:r>
      <w:proofErr w:type="spellStart"/>
      <w:r w:rsidRPr="00ED39C0">
        <w:rPr>
          <w:rFonts w:ascii="Arial" w:hAnsi="Arial"/>
          <w:lang w:val="en-GB"/>
        </w:rPr>
        <w:t>gonna</w:t>
      </w:r>
      <w:proofErr w:type="spellEnd"/>
      <w:r w:rsidRPr="00ED39C0">
        <w:rPr>
          <w:rFonts w:ascii="Arial" w:hAnsi="Arial"/>
          <w:lang w:val="en-GB"/>
        </w:rPr>
        <w:t xml:space="preserve"> come to you</w:t>
      </w:r>
      <w:r w:rsidR="0023168B">
        <w:rPr>
          <w:rFonts w:ascii="Arial" w:hAnsi="Arial"/>
          <w:lang w:val="en-GB"/>
        </w:rPr>
        <w:t>, b</w:t>
      </w:r>
      <w:r w:rsidRPr="00ED39C0">
        <w:rPr>
          <w:rFonts w:ascii="Arial" w:hAnsi="Arial"/>
          <w:lang w:val="en-GB"/>
        </w:rPr>
        <w:t xml:space="preserve">ecause </w:t>
      </w:r>
      <w:r w:rsidR="0023168B">
        <w:rPr>
          <w:rFonts w:ascii="Arial" w:hAnsi="Arial"/>
          <w:lang w:val="en-GB"/>
        </w:rPr>
        <w:t xml:space="preserve">you said </w:t>
      </w:r>
      <w:r w:rsidRPr="00ED39C0">
        <w:rPr>
          <w:rFonts w:ascii="Arial" w:hAnsi="Arial"/>
          <w:lang w:val="en-GB"/>
        </w:rPr>
        <w:t>you started last year</w:t>
      </w:r>
      <w:r w:rsidR="0023168B">
        <w:rPr>
          <w:rFonts w:ascii="Arial" w:hAnsi="Arial"/>
          <w:lang w:val="en-GB"/>
        </w:rPr>
        <w:t>, so it’ll be</w:t>
      </w:r>
      <w:r w:rsidRPr="00ED39C0">
        <w:rPr>
          <w:rFonts w:ascii="Arial" w:hAnsi="Arial"/>
          <w:lang w:val="en-GB"/>
        </w:rPr>
        <w:t xml:space="preserve"> really interesting.</w:t>
      </w:r>
    </w:p>
    <w:p w14:paraId="7BB2D9C9" w14:textId="77777777" w:rsidR="009A5B1C" w:rsidRPr="00ED39C0" w:rsidRDefault="009A5B1C" w:rsidP="00ED39C0">
      <w:pPr>
        <w:spacing w:after="0"/>
        <w:jc w:val="both"/>
        <w:rPr>
          <w:lang w:val="en-GB"/>
        </w:rPr>
      </w:pPr>
    </w:p>
    <w:p w14:paraId="1759F02E" w14:textId="77777777" w:rsidR="009A5B1C" w:rsidRPr="00ED39C0" w:rsidRDefault="00000000" w:rsidP="00ED39C0">
      <w:pPr>
        <w:spacing w:after="0"/>
        <w:jc w:val="both"/>
        <w:rPr>
          <w:lang w:val="en-GB"/>
        </w:rPr>
      </w:pPr>
      <w:r w:rsidRPr="00ED39C0">
        <w:rPr>
          <w:rFonts w:ascii="Arial" w:hAnsi="Arial"/>
          <w:b/>
          <w:lang w:val="en-GB"/>
        </w:rPr>
        <w:t xml:space="preserve">Barry </w:t>
      </w:r>
      <w:proofErr w:type="gramStart"/>
      <w:r w:rsidRPr="00ED39C0">
        <w:rPr>
          <w:rFonts w:ascii="Arial" w:hAnsi="Arial"/>
          <w:b/>
          <w:lang w:val="en-GB"/>
        </w:rPr>
        <w:t xml:space="preserve">Norton  </w:t>
      </w:r>
      <w:r w:rsidRPr="00ED39C0">
        <w:rPr>
          <w:rFonts w:ascii="Arial" w:hAnsi="Arial"/>
          <w:color w:val="5D7284"/>
          <w:lang w:val="en-GB"/>
        </w:rPr>
        <w:t>09:04</w:t>
      </w:r>
      <w:proofErr w:type="gramEnd"/>
    </w:p>
    <w:p w14:paraId="705FC76F" w14:textId="480904DA" w:rsidR="009A5B1C" w:rsidRPr="00ED39C0" w:rsidRDefault="00000000" w:rsidP="00ED39C0">
      <w:pPr>
        <w:spacing w:after="0"/>
        <w:jc w:val="both"/>
        <w:rPr>
          <w:lang w:val="en-GB"/>
        </w:rPr>
      </w:pPr>
      <w:r w:rsidRPr="00ED39C0">
        <w:rPr>
          <w:rFonts w:ascii="Arial" w:hAnsi="Arial"/>
          <w:lang w:val="en-GB"/>
        </w:rPr>
        <w:t xml:space="preserve">I did. And just as I can pinpoint the first time that I wrote in decades, as Mark said, I had a very different career. I made choices early in school to start studying science, ended up with a PhD in computer science. And then last summer. A friend of mine, Jared McGinnis, had his debut novel published with </w:t>
      </w:r>
      <w:r w:rsidR="00AF54F7">
        <w:rPr>
          <w:rFonts w:ascii="Arial" w:hAnsi="Arial"/>
          <w:lang w:val="en-GB"/>
        </w:rPr>
        <w:t>Canon</w:t>
      </w:r>
      <w:r w:rsidRPr="00ED39C0">
        <w:rPr>
          <w:rFonts w:ascii="Arial" w:hAnsi="Arial"/>
          <w:lang w:val="en-GB"/>
        </w:rPr>
        <w:t>gate. He has a PhD in artificial intelligence like mine</w:t>
      </w:r>
      <w:r w:rsidR="00AF54F7">
        <w:rPr>
          <w:rFonts w:ascii="Arial" w:hAnsi="Arial"/>
          <w:lang w:val="en-GB"/>
        </w:rPr>
        <w:t>, a</w:t>
      </w:r>
      <w:r w:rsidRPr="00ED39C0">
        <w:rPr>
          <w:rFonts w:ascii="Arial" w:hAnsi="Arial"/>
          <w:lang w:val="en-GB"/>
        </w:rPr>
        <w:t xml:space="preserve">nd that was the first time I thought, </w:t>
      </w:r>
      <w:proofErr w:type="gramStart"/>
      <w:r w:rsidR="00AF54F7">
        <w:rPr>
          <w:rFonts w:ascii="Arial" w:hAnsi="Arial"/>
          <w:lang w:val="en-GB"/>
        </w:rPr>
        <w:t>A</w:t>
      </w:r>
      <w:r w:rsidRPr="00ED39C0">
        <w:rPr>
          <w:rFonts w:ascii="Arial" w:hAnsi="Arial"/>
          <w:lang w:val="en-GB"/>
        </w:rPr>
        <w:t>h</w:t>
      </w:r>
      <w:proofErr w:type="gramEnd"/>
      <w:r w:rsidRPr="00ED39C0">
        <w:rPr>
          <w:rFonts w:ascii="Arial" w:hAnsi="Arial"/>
          <w:lang w:val="en-GB"/>
        </w:rPr>
        <w:t>, maybe it is possible to make the switch</w:t>
      </w:r>
      <w:r w:rsidR="00AF54F7">
        <w:rPr>
          <w:rFonts w:ascii="Arial" w:hAnsi="Arial"/>
          <w:lang w:val="en-GB"/>
        </w:rPr>
        <w:t>,</w:t>
      </w:r>
      <w:r w:rsidRPr="00ED39C0">
        <w:rPr>
          <w:rFonts w:ascii="Arial" w:hAnsi="Arial"/>
          <w:lang w:val="en-GB"/>
        </w:rPr>
        <w:t xml:space="preserve"> even later in life, from sciences to humanities. So, yeah, that was definitely the inspiration. The first thing that I wrote that I would want other people to see was a short story that actually made it into an anthology. I'd been studying with Ashley Hickson</w:t>
      </w:r>
      <w:r w:rsidR="00AF54F7">
        <w:rPr>
          <w:rFonts w:ascii="Arial" w:hAnsi="Arial"/>
          <w:lang w:val="en-GB"/>
        </w:rPr>
        <w:t>-</w:t>
      </w:r>
      <w:proofErr w:type="spellStart"/>
      <w:r w:rsidR="00AF54F7">
        <w:rPr>
          <w:rFonts w:ascii="Arial" w:hAnsi="Arial"/>
          <w:lang w:val="en-GB"/>
        </w:rPr>
        <w:t>Lovence</w:t>
      </w:r>
      <w:proofErr w:type="spellEnd"/>
      <w:r w:rsidR="00AF54F7">
        <w:rPr>
          <w:rFonts w:ascii="Arial" w:hAnsi="Arial"/>
          <w:lang w:val="en-GB"/>
        </w:rPr>
        <w:t xml:space="preserve"> </w:t>
      </w:r>
      <w:r w:rsidRPr="00ED39C0">
        <w:rPr>
          <w:rFonts w:ascii="Arial" w:hAnsi="Arial"/>
          <w:lang w:val="en-GB"/>
        </w:rPr>
        <w:t>as a tutor</w:t>
      </w:r>
      <w:r w:rsidR="00AF54F7">
        <w:rPr>
          <w:rFonts w:ascii="Arial" w:hAnsi="Arial"/>
          <w:lang w:val="en-GB"/>
        </w:rPr>
        <w:t xml:space="preserve">, </w:t>
      </w:r>
      <w:r w:rsidRPr="00ED39C0">
        <w:rPr>
          <w:rFonts w:ascii="Arial" w:hAnsi="Arial"/>
          <w:lang w:val="en-GB"/>
        </w:rPr>
        <w:t xml:space="preserve">and he's his debut novel, </w:t>
      </w:r>
      <w:proofErr w:type="gramStart"/>
      <w:r w:rsidRPr="00AF54F7">
        <w:rPr>
          <w:rFonts w:ascii="Arial" w:hAnsi="Arial"/>
          <w:i/>
          <w:iCs/>
          <w:lang w:val="en-GB"/>
        </w:rPr>
        <w:t>The</w:t>
      </w:r>
      <w:proofErr w:type="gramEnd"/>
      <w:r w:rsidRPr="00AF54F7">
        <w:rPr>
          <w:rFonts w:ascii="Arial" w:hAnsi="Arial"/>
          <w:i/>
          <w:iCs/>
          <w:lang w:val="en-GB"/>
        </w:rPr>
        <w:t xml:space="preserve"> 392</w:t>
      </w:r>
      <w:r w:rsidR="00AF54F7">
        <w:rPr>
          <w:rFonts w:ascii="Arial" w:hAnsi="Arial"/>
          <w:lang w:val="en-GB"/>
        </w:rPr>
        <w:t xml:space="preserve">, </w:t>
      </w:r>
      <w:r w:rsidRPr="00ED39C0">
        <w:rPr>
          <w:rFonts w:ascii="Arial" w:hAnsi="Arial"/>
          <w:lang w:val="en-GB"/>
        </w:rPr>
        <w:t xml:space="preserve">was also a big influence. </w:t>
      </w:r>
      <w:proofErr w:type="gramStart"/>
      <w:r w:rsidRPr="00ED39C0">
        <w:rPr>
          <w:rFonts w:ascii="Arial" w:hAnsi="Arial"/>
          <w:lang w:val="en-GB"/>
        </w:rPr>
        <w:t>So</w:t>
      </w:r>
      <w:proofErr w:type="gramEnd"/>
      <w:r w:rsidRPr="00ED39C0">
        <w:rPr>
          <w:rFonts w:ascii="Arial" w:hAnsi="Arial"/>
          <w:lang w:val="en-GB"/>
        </w:rPr>
        <w:t xml:space="preserve"> I wrote a short story called </w:t>
      </w:r>
      <w:r w:rsidR="00AF54F7">
        <w:rPr>
          <w:rFonts w:ascii="Arial" w:hAnsi="Arial"/>
          <w:lang w:val="en-GB"/>
        </w:rPr>
        <w:t>‘</w:t>
      </w:r>
      <w:r w:rsidRPr="00AF54F7">
        <w:rPr>
          <w:rFonts w:ascii="Arial" w:hAnsi="Arial"/>
          <w:lang w:val="en-GB"/>
        </w:rPr>
        <w:t>The 203</w:t>
      </w:r>
      <w:r w:rsidR="00AF54F7">
        <w:rPr>
          <w:rFonts w:ascii="Arial" w:hAnsi="Arial"/>
          <w:lang w:val="en-GB"/>
        </w:rPr>
        <w:t>’</w:t>
      </w:r>
      <w:r w:rsidRPr="00ED39C0">
        <w:rPr>
          <w:rFonts w:ascii="Arial" w:hAnsi="Arial"/>
          <w:lang w:val="en-GB"/>
        </w:rPr>
        <w:t xml:space="preserve">, about another </w:t>
      </w:r>
      <w:r w:rsidR="00AF54F7">
        <w:rPr>
          <w:rFonts w:ascii="Arial" w:hAnsi="Arial"/>
          <w:lang w:val="en-GB"/>
        </w:rPr>
        <w:t>bus, and</w:t>
      </w:r>
      <w:r w:rsidRPr="00ED39C0">
        <w:rPr>
          <w:rFonts w:ascii="Arial" w:hAnsi="Arial"/>
          <w:lang w:val="en-GB"/>
        </w:rPr>
        <w:t xml:space="preserve"> dedicated to Ashley, because he's the one it gave me the confidence to </w:t>
      </w:r>
      <w:r w:rsidR="00AF54F7">
        <w:rPr>
          <w:rFonts w:ascii="Arial" w:hAnsi="Arial"/>
          <w:lang w:val="en-GB"/>
        </w:rPr>
        <w:t>submit it</w:t>
      </w:r>
      <w:r w:rsidRPr="00ED39C0">
        <w:rPr>
          <w:rFonts w:ascii="Arial" w:hAnsi="Arial"/>
          <w:lang w:val="en-GB"/>
        </w:rPr>
        <w:t>.</w:t>
      </w:r>
    </w:p>
    <w:p w14:paraId="2572EC68" w14:textId="77777777" w:rsidR="009A5B1C" w:rsidRPr="00ED39C0" w:rsidRDefault="009A5B1C" w:rsidP="00ED39C0">
      <w:pPr>
        <w:spacing w:after="0"/>
        <w:jc w:val="both"/>
        <w:rPr>
          <w:lang w:val="en-GB"/>
        </w:rPr>
      </w:pPr>
    </w:p>
    <w:p w14:paraId="44E407A8" w14:textId="77777777" w:rsidR="009A5B1C" w:rsidRPr="00ED39C0" w:rsidRDefault="00000000" w:rsidP="00ED39C0">
      <w:pPr>
        <w:spacing w:after="0"/>
        <w:jc w:val="both"/>
        <w:rPr>
          <w:lang w:val="en-GB"/>
        </w:rPr>
      </w:pPr>
      <w:r w:rsidRPr="00ED39C0">
        <w:rPr>
          <w:rFonts w:ascii="Arial" w:hAnsi="Arial"/>
          <w:b/>
          <w:lang w:val="en-GB"/>
        </w:rPr>
        <w:t xml:space="preserve">Sally-Anne </w:t>
      </w:r>
      <w:proofErr w:type="gramStart"/>
      <w:r w:rsidRPr="00ED39C0">
        <w:rPr>
          <w:rFonts w:ascii="Arial" w:hAnsi="Arial"/>
          <w:b/>
          <w:lang w:val="en-GB"/>
        </w:rPr>
        <w:t xml:space="preserve">Lomas  </w:t>
      </w:r>
      <w:r w:rsidRPr="00ED39C0">
        <w:rPr>
          <w:rFonts w:ascii="Arial" w:hAnsi="Arial"/>
          <w:color w:val="5D7284"/>
          <w:lang w:val="en-GB"/>
        </w:rPr>
        <w:t>10:25</w:t>
      </w:r>
      <w:proofErr w:type="gramEnd"/>
    </w:p>
    <w:p w14:paraId="7B068282" w14:textId="43CD6E43" w:rsidR="009A5B1C" w:rsidRPr="00ED39C0" w:rsidRDefault="00000000" w:rsidP="00ED39C0">
      <w:pPr>
        <w:spacing w:after="0"/>
        <w:jc w:val="both"/>
        <w:rPr>
          <w:lang w:val="en-GB"/>
        </w:rPr>
      </w:pPr>
      <w:r w:rsidRPr="00ED39C0">
        <w:rPr>
          <w:rFonts w:ascii="Arial" w:hAnsi="Arial"/>
          <w:lang w:val="en-GB"/>
        </w:rPr>
        <w:t>It's funny, if I may interrupt</w:t>
      </w:r>
      <w:r w:rsidR="00AF54F7">
        <w:rPr>
          <w:rFonts w:ascii="Arial" w:hAnsi="Arial"/>
          <w:lang w:val="en-GB"/>
        </w:rPr>
        <w:t>,</w:t>
      </w:r>
      <w:r w:rsidRPr="00ED39C0">
        <w:rPr>
          <w:rFonts w:ascii="Arial" w:hAnsi="Arial"/>
          <w:lang w:val="en-GB"/>
        </w:rPr>
        <w:t xml:space="preserve"> my novel features very strongly the number 11 </w:t>
      </w:r>
      <w:r w:rsidR="00AF54F7">
        <w:rPr>
          <w:rFonts w:ascii="Arial" w:hAnsi="Arial"/>
          <w:lang w:val="en-GB"/>
        </w:rPr>
        <w:t>bus</w:t>
      </w:r>
      <w:r w:rsidRPr="00ED39C0">
        <w:rPr>
          <w:rFonts w:ascii="Arial" w:hAnsi="Arial"/>
          <w:lang w:val="en-GB"/>
        </w:rPr>
        <w:t xml:space="preserve"> in Birmingham</w:t>
      </w:r>
      <w:r w:rsidR="00AF54F7">
        <w:rPr>
          <w:rFonts w:ascii="Arial" w:hAnsi="Arial"/>
          <w:lang w:val="en-GB"/>
        </w:rPr>
        <w:t>.</w:t>
      </w:r>
    </w:p>
    <w:p w14:paraId="43C9A432" w14:textId="77777777" w:rsidR="009A5B1C" w:rsidRPr="00ED39C0" w:rsidRDefault="009A5B1C" w:rsidP="00ED39C0">
      <w:pPr>
        <w:spacing w:after="0"/>
        <w:jc w:val="both"/>
        <w:rPr>
          <w:lang w:val="en-GB"/>
        </w:rPr>
      </w:pPr>
    </w:p>
    <w:p w14:paraId="29ACEC74"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10:33</w:t>
      </w:r>
      <w:proofErr w:type="gramEnd"/>
    </w:p>
    <w:p w14:paraId="0DD1E608" w14:textId="7B8F46F2" w:rsidR="009A5B1C" w:rsidRPr="00ED39C0" w:rsidRDefault="00AF54F7" w:rsidP="00ED39C0">
      <w:pPr>
        <w:spacing w:after="0"/>
        <w:jc w:val="both"/>
        <w:rPr>
          <w:lang w:val="en-GB"/>
        </w:rPr>
      </w:pPr>
      <w:r>
        <w:rPr>
          <w:rFonts w:ascii="Arial" w:hAnsi="Arial"/>
          <w:lang w:val="en-GB"/>
        </w:rPr>
        <w:t>We’re</w:t>
      </w:r>
      <w:r w:rsidR="00000000" w:rsidRPr="00ED39C0">
        <w:rPr>
          <w:rFonts w:ascii="Arial" w:hAnsi="Arial"/>
          <w:lang w:val="en-GB"/>
        </w:rPr>
        <w:t xml:space="preserve"> all following a theme here, we should all just contribute a short story about a </w:t>
      </w:r>
      <w:r>
        <w:rPr>
          <w:rFonts w:ascii="Arial" w:hAnsi="Arial"/>
          <w:lang w:val="en-GB"/>
        </w:rPr>
        <w:t>bus</w:t>
      </w:r>
      <w:r w:rsidR="00000000" w:rsidRPr="00ED39C0">
        <w:rPr>
          <w:rFonts w:ascii="Arial" w:hAnsi="Arial"/>
          <w:lang w:val="en-GB"/>
        </w:rPr>
        <w:t>.</w:t>
      </w:r>
      <w:r>
        <w:rPr>
          <w:lang w:val="en-GB"/>
        </w:rPr>
        <w:t xml:space="preserve"> </w:t>
      </w:r>
      <w:r w:rsidRPr="00ED39C0">
        <w:rPr>
          <w:rFonts w:ascii="Arial" w:hAnsi="Arial"/>
          <w:lang w:val="en-GB"/>
        </w:rPr>
        <w:t>Fantastic</w:t>
      </w:r>
      <w:r>
        <w:rPr>
          <w:rFonts w:ascii="Arial" w:hAnsi="Arial"/>
          <w:lang w:val="en-GB"/>
        </w:rPr>
        <w:t xml:space="preserve">. </w:t>
      </w:r>
      <w:r w:rsidR="00000000" w:rsidRPr="00ED39C0">
        <w:rPr>
          <w:rFonts w:ascii="Arial" w:hAnsi="Arial"/>
          <w:lang w:val="en-GB"/>
        </w:rPr>
        <w:t>So</w:t>
      </w:r>
      <w:r>
        <w:rPr>
          <w:rFonts w:ascii="Arial" w:hAnsi="Arial"/>
          <w:lang w:val="en-GB"/>
        </w:rPr>
        <w:t>,</w:t>
      </w:r>
      <w:r w:rsidR="00000000" w:rsidRPr="00ED39C0">
        <w:rPr>
          <w:rFonts w:ascii="Arial" w:hAnsi="Arial"/>
          <w:lang w:val="en-GB"/>
        </w:rPr>
        <w:t xml:space="preserve"> it's really interesting to hear, you know, kind of where all of your roots are</w:t>
      </w:r>
      <w:r w:rsidR="0062367E">
        <w:rPr>
          <w:rFonts w:ascii="Arial" w:hAnsi="Arial"/>
          <w:lang w:val="en-GB"/>
        </w:rPr>
        <w:t>.</w:t>
      </w:r>
      <w:r w:rsidR="00000000" w:rsidRPr="00ED39C0">
        <w:rPr>
          <w:rFonts w:ascii="Arial" w:hAnsi="Arial"/>
          <w:lang w:val="en-GB"/>
        </w:rPr>
        <w:t xml:space="preserve"> I always find that really fascinating. I want to take a bit of a deep dive into the craft element of things now, and find out more about the writing process itself for each of you. Because I know</w:t>
      </w:r>
      <w:r w:rsidR="0062367E">
        <w:rPr>
          <w:rFonts w:ascii="Arial" w:hAnsi="Arial"/>
          <w:lang w:val="en-GB"/>
        </w:rPr>
        <w:t>,</w:t>
      </w:r>
      <w:r w:rsidR="00000000" w:rsidRPr="00ED39C0">
        <w:rPr>
          <w:rFonts w:ascii="Arial" w:hAnsi="Arial"/>
          <w:lang w:val="en-GB"/>
        </w:rPr>
        <w:t xml:space="preserve"> when we get a bunch of races together in a room, that is the thing that usually varies quite starkly. And it's really interesting to hear how each person would tackle the writing process. So</w:t>
      </w:r>
      <w:r w:rsidR="0062367E">
        <w:rPr>
          <w:rFonts w:ascii="Arial" w:hAnsi="Arial"/>
          <w:lang w:val="en-GB"/>
        </w:rPr>
        <w:t>,</w:t>
      </w:r>
      <w:r w:rsidR="00000000" w:rsidRPr="00ED39C0">
        <w:rPr>
          <w:rFonts w:ascii="Arial" w:hAnsi="Arial"/>
          <w:lang w:val="en-GB"/>
        </w:rPr>
        <w:t xml:space="preserve"> I'm going to start with you</w:t>
      </w:r>
      <w:r w:rsidR="0062367E">
        <w:rPr>
          <w:rFonts w:ascii="Arial" w:hAnsi="Arial"/>
          <w:lang w:val="en-GB"/>
        </w:rPr>
        <w:t>,</w:t>
      </w:r>
      <w:r w:rsidR="00000000" w:rsidRPr="00ED39C0">
        <w:rPr>
          <w:rFonts w:ascii="Arial" w:hAnsi="Arial"/>
          <w:lang w:val="en-GB"/>
        </w:rPr>
        <w:t xml:space="preserve"> Mark</w:t>
      </w:r>
      <w:r w:rsidR="0062367E">
        <w:rPr>
          <w:rFonts w:ascii="Arial" w:hAnsi="Arial"/>
          <w:lang w:val="en-GB"/>
        </w:rPr>
        <w:t>.</w:t>
      </w:r>
      <w:r w:rsidR="00000000" w:rsidRPr="00ED39C0">
        <w:rPr>
          <w:rFonts w:ascii="Arial" w:hAnsi="Arial"/>
          <w:lang w:val="en-GB"/>
        </w:rPr>
        <w:t xml:space="preserve"> </w:t>
      </w:r>
      <w:r w:rsidR="0062367E">
        <w:rPr>
          <w:rFonts w:ascii="Arial" w:hAnsi="Arial"/>
          <w:lang w:val="en-GB"/>
        </w:rPr>
        <w:t>W</w:t>
      </w:r>
      <w:r w:rsidR="00000000" w:rsidRPr="00ED39C0">
        <w:rPr>
          <w:rFonts w:ascii="Arial" w:hAnsi="Arial"/>
          <w:lang w:val="en-GB"/>
        </w:rPr>
        <w:t>hat is your writing process</w:t>
      </w:r>
      <w:r w:rsidR="0062367E">
        <w:rPr>
          <w:rFonts w:ascii="Arial" w:hAnsi="Arial"/>
          <w:lang w:val="en-GB"/>
        </w:rPr>
        <w:t>, a</w:t>
      </w:r>
      <w:r w:rsidR="00000000" w:rsidRPr="00ED39C0">
        <w:rPr>
          <w:rFonts w:ascii="Arial" w:hAnsi="Arial"/>
          <w:lang w:val="en-GB"/>
        </w:rPr>
        <w:t>nd has it changed over time? What do you feel works for you?</w:t>
      </w:r>
    </w:p>
    <w:p w14:paraId="48726BD7" w14:textId="77777777" w:rsidR="009A5B1C" w:rsidRPr="00ED39C0" w:rsidRDefault="009A5B1C" w:rsidP="00ED39C0">
      <w:pPr>
        <w:spacing w:after="0"/>
        <w:jc w:val="both"/>
        <w:rPr>
          <w:lang w:val="en-GB"/>
        </w:rPr>
      </w:pPr>
    </w:p>
    <w:p w14:paraId="689FF404" w14:textId="77777777" w:rsidR="009A5B1C" w:rsidRPr="00ED39C0" w:rsidRDefault="00000000" w:rsidP="00ED39C0">
      <w:pPr>
        <w:spacing w:after="0"/>
        <w:jc w:val="both"/>
        <w:rPr>
          <w:lang w:val="en-GB"/>
        </w:rPr>
      </w:pPr>
      <w:r w:rsidRPr="00ED39C0">
        <w:rPr>
          <w:rFonts w:ascii="Arial" w:hAnsi="Arial"/>
          <w:b/>
          <w:lang w:val="en-GB"/>
        </w:rPr>
        <w:t xml:space="preserve">Mark </w:t>
      </w:r>
      <w:proofErr w:type="gramStart"/>
      <w:r w:rsidRPr="00ED39C0">
        <w:rPr>
          <w:rFonts w:ascii="Arial" w:hAnsi="Arial"/>
          <w:b/>
          <w:lang w:val="en-GB"/>
        </w:rPr>
        <w:t xml:space="preserve">Blackburn  </w:t>
      </w:r>
      <w:r w:rsidRPr="00ED39C0">
        <w:rPr>
          <w:rFonts w:ascii="Arial" w:hAnsi="Arial"/>
          <w:color w:val="5D7284"/>
          <w:lang w:val="en-GB"/>
        </w:rPr>
        <w:t>11:18</w:t>
      </w:r>
      <w:proofErr w:type="gramEnd"/>
    </w:p>
    <w:p w14:paraId="5B612048" w14:textId="562BEF29" w:rsidR="009A5B1C" w:rsidRPr="00ED39C0" w:rsidRDefault="00000000" w:rsidP="00ED39C0">
      <w:pPr>
        <w:spacing w:after="0"/>
        <w:jc w:val="both"/>
        <w:rPr>
          <w:lang w:val="en-GB"/>
        </w:rPr>
      </w:pPr>
      <w:r w:rsidRPr="00ED39C0">
        <w:rPr>
          <w:rFonts w:ascii="Arial" w:hAnsi="Arial"/>
          <w:lang w:val="en-GB"/>
        </w:rPr>
        <w:t>Yeah, I do</w:t>
      </w:r>
      <w:r w:rsidR="0062367E">
        <w:rPr>
          <w:rFonts w:ascii="Arial" w:hAnsi="Arial"/>
          <w:lang w:val="en-GB"/>
        </w:rPr>
        <w:t xml:space="preserve"> f</w:t>
      </w:r>
      <w:r w:rsidRPr="00ED39C0">
        <w:rPr>
          <w:rFonts w:ascii="Arial" w:hAnsi="Arial"/>
          <w:lang w:val="en-GB"/>
        </w:rPr>
        <w:t>ind that I think I am</w:t>
      </w:r>
      <w:r w:rsidR="0062367E">
        <w:rPr>
          <w:rFonts w:ascii="Arial" w:hAnsi="Arial"/>
          <w:lang w:val="en-GB"/>
        </w:rPr>
        <w:t>,</w:t>
      </w:r>
      <w:r w:rsidRPr="00ED39C0">
        <w:rPr>
          <w:rFonts w:ascii="Arial" w:hAnsi="Arial"/>
          <w:lang w:val="en-GB"/>
        </w:rPr>
        <w:t xml:space="preserve"> I've made certain discoveries about myself along this writing trip</w:t>
      </w:r>
      <w:r w:rsidR="0062367E">
        <w:rPr>
          <w:rFonts w:ascii="Arial" w:hAnsi="Arial"/>
          <w:lang w:val="en-GB"/>
        </w:rPr>
        <w:t>, a</w:t>
      </w:r>
      <w:r w:rsidRPr="00ED39C0">
        <w:rPr>
          <w:rFonts w:ascii="Arial" w:hAnsi="Arial"/>
          <w:lang w:val="en-GB"/>
        </w:rPr>
        <w:t xml:space="preserve">nd I do like things to be very organised, shall we say. </w:t>
      </w:r>
      <w:proofErr w:type="gramStart"/>
      <w:r w:rsidRPr="00ED39C0">
        <w:rPr>
          <w:rFonts w:ascii="Arial" w:hAnsi="Arial"/>
          <w:lang w:val="en-GB"/>
        </w:rPr>
        <w:t>So</w:t>
      </w:r>
      <w:proofErr w:type="gramEnd"/>
      <w:r w:rsidRPr="00ED39C0">
        <w:rPr>
          <w:rFonts w:ascii="Arial" w:hAnsi="Arial"/>
          <w:lang w:val="en-GB"/>
        </w:rPr>
        <w:t xml:space="preserve"> I find having a special space</w:t>
      </w:r>
      <w:r w:rsidR="0062367E">
        <w:rPr>
          <w:rFonts w:ascii="Arial" w:hAnsi="Arial"/>
          <w:lang w:val="en-GB"/>
        </w:rPr>
        <w:t xml:space="preserve"> a</w:t>
      </w:r>
      <w:r w:rsidRPr="00ED39C0">
        <w:rPr>
          <w:rFonts w:ascii="Arial" w:hAnsi="Arial"/>
          <w:lang w:val="en-GB"/>
        </w:rPr>
        <w:t>nd setting aside a special time is an important thing for me</w:t>
      </w:r>
      <w:r w:rsidR="0062367E">
        <w:rPr>
          <w:rFonts w:ascii="Arial" w:hAnsi="Arial"/>
          <w:lang w:val="en-GB"/>
        </w:rPr>
        <w:t>, a</w:t>
      </w:r>
      <w:r w:rsidRPr="00ED39C0">
        <w:rPr>
          <w:rFonts w:ascii="Arial" w:hAnsi="Arial"/>
          <w:lang w:val="en-GB"/>
        </w:rPr>
        <w:t xml:space="preserve">nd that's what I do. </w:t>
      </w:r>
      <w:proofErr w:type="gramStart"/>
      <w:r w:rsidRPr="00ED39C0">
        <w:rPr>
          <w:rFonts w:ascii="Arial" w:hAnsi="Arial"/>
          <w:lang w:val="en-GB"/>
        </w:rPr>
        <w:t>So</w:t>
      </w:r>
      <w:proofErr w:type="gramEnd"/>
      <w:r w:rsidRPr="00ED39C0">
        <w:rPr>
          <w:rFonts w:ascii="Arial" w:hAnsi="Arial"/>
          <w:lang w:val="en-GB"/>
        </w:rPr>
        <w:t xml:space="preserve"> there is a space in my house, which I use just for writing. And I tend to do it in the afternoon, sort of, so I write in the afternoon</w:t>
      </w:r>
      <w:r w:rsidR="0062367E">
        <w:rPr>
          <w:rFonts w:ascii="Arial" w:hAnsi="Arial"/>
          <w:lang w:val="en-GB"/>
        </w:rPr>
        <w:t xml:space="preserve"> having</w:t>
      </w:r>
      <w:r w:rsidRPr="00ED39C0">
        <w:rPr>
          <w:rFonts w:ascii="Arial" w:hAnsi="Arial"/>
          <w:lang w:val="en-GB"/>
        </w:rPr>
        <w:t xml:space="preserve"> got everything out of the way, in theory</w:t>
      </w:r>
      <w:r w:rsidR="0062367E">
        <w:rPr>
          <w:rFonts w:ascii="Arial" w:hAnsi="Arial"/>
          <w:lang w:val="en-GB"/>
        </w:rPr>
        <w:t>,</w:t>
      </w:r>
      <w:r w:rsidRPr="00ED39C0">
        <w:rPr>
          <w:rFonts w:ascii="Arial" w:hAnsi="Arial"/>
          <w:lang w:val="en-GB"/>
        </w:rPr>
        <w:t xml:space="preserve"> in the morning. It doesn't always work. And I must say, sometimes I do like to get out and I have a favourite cafe where they don't kick me out as long as I order a coffee every hour or something. </w:t>
      </w:r>
      <w:proofErr w:type="gramStart"/>
      <w:r w:rsidRPr="00ED39C0">
        <w:rPr>
          <w:rFonts w:ascii="Arial" w:hAnsi="Arial"/>
          <w:lang w:val="en-GB"/>
        </w:rPr>
        <w:t>So</w:t>
      </w:r>
      <w:proofErr w:type="gramEnd"/>
      <w:r w:rsidR="0062367E">
        <w:rPr>
          <w:rFonts w:ascii="Arial" w:hAnsi="Arial"/>
          <w:lang w:val="en-GB"/>
        </w:rPr>
        <w:t xml:space="preserve"> </w:t>
      </w:r>
      <w:r w:rsidRPr="00ED39C0">
        <w:rPr>
          <w:rFonts w:ascii="Arial" w:hAnsi="Arial"/>
          <w:lang w:val="en-GB"/>
        </w:rPr>
        <w:t>I like that very much. And in terms of how it's developed, I think it's got more serious, you know</w:t>
      </w:r>
      <w:r w:rsidR="0062367E">
        <w:rPr>
          <w:rFonts w:ascii="Arial" w:hAnsi="Arial"/>
          <w:lang w:val="en-GB"/>
        </w:rPr>
        <w:t>?</w:t>
      </w:r>
      <w:r w:rsidRPr="00ED39C0">
        <w:rPr>
          <w:rFonts w:ascii="Arial" w:hAnsi="Arial"/>
          <w:lang w:val="en-GB"/>
        </w:rPr>
        <w:t xml:space="preserve"> I feel I have to be </w:t>
      </w:r>
      <w:proofErr w:type="gramStart"/>
      <w:r w:rsidRPr="00ED39C0">
        <w:rPr>
          <w:rFonts w:ascii="Arial" w:hAnsi="Arial"/>
          <w:lang w:val="en-GB"/>
        </w:rPr>
        <w:t>more,</w:t>
      </w:r>
      <w:proofErr w:type="gramEnd"/>
      <w:r w:rsidRPr="00ED39C0">
        <w:rPr>
          <w:rFonts w:ascii="Arial" w:hAnsi="Arial"/>
          <w:lang w:val="en-GB"/>
        </w:rPr>
        <w:t xml:space="preserve"> I want to give it more space, more time, more effort. So that's that</w:t>
      </w:r>
      <w:r w:rsidR="0062367E">
        <w:rPr>
          <w:rFonts w:ascii="Arial" w:hAnsi="Arial"/>
          <w:lang w:val="en-GB"/>
        </w:rPr>
        <w:t>, a</w:t>
      </w:r>
      <w:r w:rsidRPr="00ED39C0">
        <w:rPr>
          <w:rFonts w:ascii="Arial" w:hAnsi="Arial"/>
          <w:lang w:val="en-GB"/>
        </w:rPr>
        <w:t>nd I think TLC, and being a part of this to a degree has helped me ramp up that that kind of schedule and that sentiment about it.</w:t>
      </w:r>
    </w:p>
    <w:p w14:paraId="38205A66" w14:textId="77777777" w:rsidR="009A5B1C" w:rsidRPr="00ED39C0" w:rsidRDefault="009A5B1C" w:rsidP="00ED39C0">
      <w:pPr>
        <w:spacing w:after="0"/>
        <w:jc w:val="both"/>
        <w:rPr>
          <w:lang w:val="en-GB"/>
        </w:rPr>
      </w:pPr>
    </w:p>
    <w:p w14:paraId="4C38D8A4"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12:35</w:t>
      </w:r>
      <w:proofErr w:type="gramEnd"/>
    </w:p>
    <w:p w14:paraId="3BDBE066" w14:textId="73F7A54F" w:rsidR="009A5B1C" w:rsidRPr="00ED39C0" w:rsidRDefault="00000000" w:rsidP="00ED39C0">
      <w:pPr>
        <w:spacing w:after="0"/>
        <w:jc w:val="both"/>
        <w:rPr>
          <w:lang w:val="en-GB"/>
        </w:rPr>
      </w:pPr>
      <w:r w:rsidRPr="00ED39C0">
        <w:rPr>
          <w:rFonts w:ascii="Arial" w:hAnsi="Arial"/>
          <w:lang w:val="en-GB"/>
        </w:rPr>
        <w:t xml:space="preserve">Fantastic. </w:t>
      </w:r>
      <w:proofErr w:type="gramStart"/>
      <w:r w:rsidRPr="00ED39C0">
        <w:rPr>
          <w:rFonts w:ascii="Arial" w:hAnsi="Arial"/>
          <w:lang w:val="en-GB"/>
        </w:rPr>
        <w:t>So</w:t>
      </w:r>
      <w:proofErr w:type="gramEnd"/>
      <w:r w:rsidRPr="00ED39C0">
        <w:rPr>
          <w:rFonts w:ascii="Arial" w:hAnsi="Arial"/>
          <w:lang w:val="en-GB"/>
        </w:rPr>
        <w:t xml:space="preserve"> do you think that with time you have introduced more discipline and more structure, </w:t>
      </w:r>
      <w:r w:rsidR="00B26546">
        <w:rPr>
          <w:rFonts w:ascii="Arial" w:hAnsi="Arial"/>
          <w:lang w:val="en-GB"/>
        </w:rPr>
        <w:t xml:space="preserve">and are a bit more </w:t>
      </w:r>
      <w:r w:rsidRPr="00ED39C0">
        <w:rPr>
          <w:rFonts w:ascii="Arial" w:hAnsi="Arial"/>
          <w:lang w:val="en-GB"/>
        </w:rPr>
        <w:t>serious to the approach itself?</w:t>
      </w:r>
    </w:p>
    <w:p w14:paraId="7D3C7434" w14:textId="77777777" w:rsidR="009A5B1C" w:rsidRPr="00ED39C0" w:rsidRDefault="009A5B1C" w:rsidP="00ED39C0">
      <w:pPr>
        <w:spacing w:after="0"/>
        <w:jc w:val="both"/>
        <w:rPr>
          <w:lang w:val="en-GB"/>
        </w:rPr>
      </w:pPr>
    </w:p>
    <w:p w14:paraId="1342F637" w14:textId="77777777" w:rsidR="009A5B1C" w:rsidRPr="00ED39C0" w:rsidRDefault="00000000" w:rsidP="00ED39C0">
      <w:pPr>
        <w:spacing w:after="0"/>
        <w:jc w:val="both"/>
        <w:rPr>
          <w:lang w:val="en-GB"/>
        </w:rPr>
      </w:pPr>
      <w:r w:rsidRPr="00ED39C0">
        <w:rPr>
          <w:rFonts w:ascii="Arial" w:hAnsi="Arial"/>
          <w:b/>
          <w:lang w:val="en-GB"/>
        </w:rPr>
        <w:t xml:space="preserve">Mark </w:t>
      </w:r>
      <w:proofErr w:type="gramStart"/>
      <w:r w:rsidRPr="00ED39C0">
        <w:rPr>
          <w:rFonts w:ascii="Arial" w:hAnsi="Arial"/>
          <w:b/>
          <w:lang w:val="en-GB"/>
        </w:rPr>
        <w:t xml:space="preserve">Blackburn  </w:t>
      </w:r>
      <w:r w:rsidRPr="00ED39C0">
        <w:rPr>
          <w:rFonts w:ascii="Arial" w:hAnsi="Arial"/>
          <w:color w:val="5D7284"/>
          <w:lang w:val="en-GB"/>
        </w:rPr>
        <w:t>12:44</w:t>
      </w:r>
      <w:proofErr w:type="gramEnd"/>
    </w:p>
    <w:p w14:paraId="5BE65317" w14:textId="3B4567E1" w:rsidR="00B26546" w:rsidRDefault="00000000" w:rsidP="00ED39C0">
      <w:pPr>
        <w:spacing w:after="0"/>
        <w:jc w:val="both"/>
        <w:rPr>
          <w:rFonts w:ascii="Arial" w:hAnsi="Arial"/>
          <w:lang w:val="en-GB"/>
        </w:rPr>
      </w:pPr>
      <w:r w:rsidRPr="00ED39C0">
        <w:rPr>
          <w:rFonts w:ascii="Arial" w:hAnsi="Arial"/>
          <w:lang w:val="en-GB"/>
        </w:rPr>
        <w:t>Exactly. Yeah. And when I find myself drifting off that</w:t>
      </w:r>
      <w:r w:rsidR="00B26546">
        <w:rPr>
          <w:rFonts w:ascii="Arial" w:hAnsi="Arial"/>
          <w:lang w:val="en-GB"/>
        </w:rPr>
        <w:t>,</w:t>
      </w:r>
      <w:r w:rsidRPr="00ED39C0">
        <w:rPr>
          <w:rFonts w:ascii="Arial" w:hAnsi="Arial"/>
          <w:lang w:val="en-GB"/>
        </w:rPr>
        <w:t xml:space="preserve"> I need to kind of give myself </w:t>
      </w:r>
      <w:r w:rsidR="00B26546">
        <w:rPr>
          <w:rFonts w:ascii="Arial" w:hAnsi="Arial"/>
          <w:lang w:val="en-GB"/>
        </w:rPr>
        <w:t>a</w:t>
      </w:r>
      <w:r w:rsidRPr="00ED39C0">
        <w:rPr>
          <w:rFonts w:ascii="Arial" w:hAnsi="Arial"/>
          <w:lang w:val="en-GB"/>
        </w:rPr>
        <w:t xml:space="preserve"> shake </w:t>
      </w:r>
      <w:r w:rsidR="00B26546">
        <w:rPr>
          <w:rFonts w:ascii="Arial" w:hAnsi="Arial"/>
          <w:lang w:val="en-GB"/>
        </w:rPr>
        <w:t>and get myself</w:t>
      </w:r>
      <w:r w:rsidRPr="00ED39C0">
        <w:rPr>
          <w:rFonts w:ascii="Arial" w:hAnsi="Arial"/>
          <w:lang w:val="en-GB"/>
        </w:rPr>
        <w:t xml:space="preserve"> back on that. Yeah. </w:t>
      </w:r>
      <w:r w:rsidR="00B26546">
        <w:rPr>
          <w:rFonts w:ascii="Arial" w:hAnsi="Arial"/>
          <w:lang w:val="en-GB"/>
        </w:rPr>
        <w:t>And</w:t>
      </w:r>
      <w:r w:rsidRPr="00ED39C0">
        <w:rPr>
          <w:rFonts w:ascii="Arial" w:hAnsi="Arial"/>
          <w:lang w:val="en-GB"/>
        </w:rPr>
        <w:t xml:space="preserve"> </w:t>
      </w:r>
      <w:r w:rsidR="00B26546">
        <w:rPr>
          <w:rFonts w:ascii="Arial" w:hAnsi="Arial"/>
          <w:lang w:val="en-GB"/>
        </w:rPr>
        <w:t>s</w:t>
      </w:r>
      <w:r w:rsidRPr="00ED39C0">
        <w:rPr>
          <w:rFonts w:ascii="Arial" w:hAnsi="Arial"/>
          <w:lang w:val="en-GB"/>
        </w:rPr>
        <w:t>ometimes TLC does that for me.</w:t>
      </w:r>
    </w:p>
    <w:p w14:paraId="70AF045E" w14:textId="77777777" w:rsidR="00B26546" w:rsidRPr="00B26546" w:rsidRDefault="00B26546" w:rsidP="00ED39C0">
      <w:pPr>
        <w:spacing w:after="0"/>
        <w:jc w:val="both"/>
        <w:rPr>
          <w:rFonts w:ascii="Arial" w:hAnsi="Arial"/>
          <w:lang w:val="en-GB"/>
        </w:rPr>
      </w:pPr>
    </w:p>
    <w:p w14:paraId="47ED3E1D"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13:00</w:t>
      </w:r>
      <w:proofErr w:type="gramEnd"/>
    </w:p>
    <w:p w14:paraId="7374B5C0" w14:textId="5F6BD453" w:rsidR="009A5B1C" w:rsidRPr="00ED39C0" w:rsidRDefault="00B26546" w:rsidP="00ED39C0">
      <w:pPr>
        <w:spacing w:after="0"/>
        <w:jc w:val="both"/>
        <w:rPr>
          <w:lang w:val="en-GB"/>
        </w:rPr>
      </w:pPr>
      <w:r>
        <w:rPr>
          <w:rFonts w:ascii="Arial" w:hAnsi="Arial"/>
          <w:lang w:val="en-GB"/>
        </w:rPr>
        <w:t>G</w:t>
      </w:r>
      <w:r w:rsidR="00000000" w:rsidRPr="00ED39C0">
        <w:rPr>
          <w:rFonts w:ascii="Arial" w:hAnsi="Arial"/>
          <w:lang w:val="en-GB"/>
        </w:rPr>
        <w:t xml:space="preserve">lad to be here, doing that for you. It's really interesting to hear how the approach can be shaken up sometimes and how there are people who definitely thrive more when they're in a routine and when they have </w:t>
      </w:r>
      <w:r>
        <w:rPr>
          <w:rFonts w:ascii="Arial" w:hAnsi="Arial"/>
          <w:lang w:val="en-GB"/>
        </w:rPr>
        <w:t xml:space="preserve">a </w:t>
      </w:r>
      <w:r w:rsidR="00000000" w:rsidRPr="00ED39C0">
        <w:rPr>
          <w:rFonts w:ascii="Arial" w:hAnsi="Arial"/>
          <w:lang w:val="en-GB"/>
        </w:rPr>
        <w:t xml:space="preserve">very set timetable and way about going </w:t>
      </w:r>
      <w:r>
        <w:rPr>
          <w:rFonts w:ascii="Arial" w:hAnsi="Arial"/>
          <w:lang w:val="en-GB"/>
        </w:rPr>
        <w:t xml:space="preserve">about </w:t>
      </w:r>
      <w:r w:rsidR="00000000" w:rsidRPr="00ED39C0">
        <w:rPr>
          <w:rFonts w:ascii="Arial" w:hAnsi="Arial"/>
          <w:lang w:val="en-GB"/>
        </w:rPr>
        <w:t>things. Barry, I'm going to come to you next. What's your writing approach? Talk me through your process.</w:t>
      </w:r>
    </w:p>
    <w:p w14:paraId="5F6D7112" w14:textId="77777777" w:rsidR="009A5B1C" w:rsidRPr="00ED39C0" w:rsidRDefault="009A5B1C" w:rsidP="00ED39C0">
      <w:pPr>
        <w:spacing w:after="0"/>
        <w:jc w:val="both"/>
        <w:rPr>
          <w:lang w:val="en-GB"/>
        </w:rPr>
      </w:pPr>
    </w:p>
    <w:p w14:paraId="0497B628" w14:textId="77777777" w:rsidR="009A5B1C" w:rsidRPr="00ED39C0" w:rsidRDefault="00000000" w:rsidP="00ED39C0">
      <w:pPr>
        <w:spacing w:after="0"/>
        <w:jc w:val="both"/>
        <w:rPr>
          <w:lang w:val="en-GB"/>
        </w:rPr>
      </w:pPr>
      <w:r w:rsidRPr="00ED39C0">
        <w:rPr>
          <w:rFonts w:ascii="Arial" w:hAnsi="Arial"/>
          <w:b/>
          <w:lang w:val="en-GB"/>
        </w:rPr>
        <w:t xml:space="preserve">Barry </w:t>
      </w:r>
      <w:proofErr w:type="gramStart"/>
      <w:r w:rsidRPr="00ED39C0">
        <w:rPr>
          <w:rFonts w:ascii="Arial" w:hAnsi="Arial"/>
          <w:b/>
          <w:lang w:val="en-GB"/>
        </w:rPr>
        <w:t xml:space="preserve">Norton  </w:t>
      </w:r>
      <w:r w:rsidRPr="00ED39C0">
        <w:rPr>
          <w:rFonts w:ascii="Arial" w:hAnsi="Arial"/>
          <w:color w:val="5D7284"/>
          <w:lang w:val="en-GB"/>
        </w:rPr>
        <w:t>13:21</w:t>
      </w:r>
      <w:proofErr w:type="gramEnd"/>
    </w:p>
    <w:p w14:paraId="4B33BE40" w14:textId="1AF7E4E6" w:rsidR="009A5B1C" w:rsidRPr="00ED39C0" w:rsidRDefault="00B26546" w:rsidP="00ED39C0">
      <w:pPr>
        <w:spacing w:after="0"/>
        <w:jc w:val="both"/>
        <w:rPr>
          <w:lang w:val="en-GB"/>
        </w:rPr>
      </w:pPr>
      <w:r w:rsidRPr="00ED39C0">
        <w:rPr>
          <w:rFonts w:ascii="Arial" w:hAnsi="Arial"/>
          <w:lang w:val="en-GB"/>
        </w:rPr>
        <w:t>Yeah</w:t>
      </w:r>
      <w:r>
        <w:rPr>
          <w:rFonts w:ascii="Arial" w:hAnsi="Arial"/>
          <w:lang w:val="en-GB"/>
        </w:rPr>
        <w:t xml:space="preserve">, so </w:t>
      </w:r>
      <w:r w:rsidR="00000000" w:rsidRPr="00ED39C0">
        <w:rPr>
          <w:rFonts w:ascii="Arial" w:hAnsi="Arial"/>
          <w:lang w:val="en-GB"/>
        </w:rPr>
        <w:t>I went completely overboard after having a couple of short stories published and did things absolutely backwards and got myself a writing shed. S</w:t>
      </w:r>
      <w:r w:rsidR="00EA664E">
        <w:rPr>
          <w:rFonts w:ascii="Arial" w:hAnsi="Arial"/>
          <w:lang w:val="en-GB"/>
        </w:rPr>
        <w:t>o,</w:t>
      </w:r>
      <w:r w:rsidR="00000000" w:rsidRPr="00ED39C0">
        <w:rPr>
          <w:rFonts w:ascii="Arial" w:hAnsi="Arial"/>
          <w:lang w:val="en-GB"/>
        </w:rPr>
        <w:t xml:space="preserve"> an allotment garden, as we'd say in in England, with a little place to write inside and outside. And this summer, I took the entire month of July off and wrote every day</w:t>
      </w:r>
      <w:r w:rsidR="00EA664E">
        <w:rPr>
          <w:rFonts w:ascii="Arial" w:hAnsi="Arial"/>
          <w:lang w:val="en-GB"/>
        </w:rPr>
        <w:t>—</w:t>
      </w:r>
      <w:r w:rsidR="00000000" w:rsidRPr="00ED39C0">
        <w:rPr>
          <w:rFonts w:ascii="Arial" w:hAnsi="Arial"/>
          <w:lang w:val="en-GB"/>
        </w:rPr>
        <w:t>got up at dawn</w:t>
      </w:r>
      <w:r w:rsidR="00EA664E">
        <w:rPr>
          <w:rFonts w:ascii="Arial" w:hAnsi="Arial"/>
          <w:lang w:val="en-GB"/>
        </w:rPr>
        <w:t xml:space="preserve">, </w:t>
      </w:r>
      <w:r w:rsidR="00000000" w:rsidRPr="00ED39C0">
        <w:rPr>
          <w:rFonts w:ascii="Arial" w:hAnsi="Arial"/>
          <w:lang w:val="en-GB"/>
        </w:rPr>
        <w:t xml:space="preserve">wrote every day. And what was really nice was this is when the TLC </w:t>
      </w:r>
      <w:r w:rsidR="00276A8C">
        <w:rPr>
          <w:rFonts w:ascii="Arial" w:hAnsi="Arial"/>
          <w:lang w:val="en-GB"/>
        </w:rPr>
        <w:lastRenderedPageBreak/>
        <w:t>Being a Writer</w:t>
      </w:r>
      <w:r w:rsidR="00000000" w:rsidRPr="00ED39C0">
        <w:rPr>
          <w:rFonts w:ascii="Arial" w:hAnsi="Arial"/>
          <w:lang w:val="en-GB"/>
        </w:rPr>
        <w:t xml:space="preserve"> </w:t>
      </w:r>
      <w:r w:rsidR="00EA664E">
        <w:rPr>
          <w:rFonts w:ascii="Arial" w:hAnsi="Arial"/>
          <w:lang w:val="en-GB"/>
        </w:rPr>
        <w:t>F</w:t>
      </w:r>
      <w:r w:rsidR="00000000" w:rsidRPr="00ED39C0">
        <w:rPr>
          <w:rFonts w:ascii="Arial" w:hAnsi="Arial"/>
          <w:lang w:val="en-GB"/>
        </w:rPr>
        <w:t>estival was on</w:t>
      </w:r>
      <w:r w:rsidR="00EA664E">
        <w:rPr>
          <w:rFonts w:ascii="Arial" w:hAnsi="Arial"/>
          <w:lang w:val="en-GB"/>
        </w:rPr>
        <w:t>, s</w:t>
      </w:r>
      <w:r w:rsidR="00000000" w:rsidRPr="00ED39C0">
        <w:rPr>
          <w:rFonts w:ascii="Arial" w:hAnsi="Arial"/>
          <w:lang w:val="en-GB"/>
        </w:rPr>
        <w:t>o I got to</w:t>
      </w:r>
      <w:r w:rsidR="00EA664E">
        <w:rPr>
          <w:rFonts w:ascii="Arial" w:hAnsi="Arial"/>
          <w:lang w:val="en-GB"/>
        </w:rPr>
        <w:t xml:space="preserve">, </w:t>
      </w:r>
      <w:r w:rsidR="00000000" w:rsidRPr="00ED39C0">
        <w:rPr>
          <w:rFonts w:ascii="Arial" w:hAnsi="Arial"/>
          <w:lang w:val="en-GB"/>
        </w:rPr>
        <w:t>kind o</w:t>
      </w:r>
      <w:r w:rsidR="00EA664E">
        <w:rPr>
          <w:rFonts w:ascii="Arial" w:hAnsi="Arial"/>
          <w:lang w:val="en-GB"/>
        </w:rPr>
        <w:t>f,</w:t>
      </w:r>
      <w:r w:rsidR="00000000" w:rsidRPr="00ED39C0">
        <w:rPr>
          <w:rFonts w:ascii="Arial" w:hAnsi="Arial"/>
          <w:lang w:val="en-GB"/>
        </w:rPr>
        <w:t xml:space="preserve"> intersperse my writing with listening to some really inspiring talks</w:t>
      </w:r>
      <w:r w:rsidR="00EA664E">
        <w:rPr>
          <w:rFonts w:ascii="Arial" w:hAnsi="Arial"/>
          <w:lang w:val="en-GB"/>
        </w:rPr>
        <w:t xml:space="preserve"> </w:t>
      </w:r>
      <w:r w:rsidR="00EA664E" w:rsidRPr="00ED39C0">
        <w:rPr>
          <w:rFonts w:ascii="Arial" w:hAnsi="Arial"/>
          <w:lang w:val="en-GB"/>
        </w:rPr>
        <w:t>there</w:t>
      </w:r>
      <w:r w:rsidR="00EA664E">
        <w:rPr>
          <w:rFonts w:ascii="Arial" w:hAnsi="Arial"/>
          <w:lang w:val="en-GB"/>
        </w:rPr>
        <w:t>.</w:t>
      </w:r>
    </w:p>
    <w:p w14:paraId="1B166D0D" w14:textId="77777777" w:rsidR="009A5B1C" w:rsidRPr="00ED39C0" w:rsidRDefault="009A5B1C" w:rsidP="00ED39C0">
      <w:pPr>
        <w:spacing w:after="0"/>
        <w:jc w:val="both"/>
        <w:rPr>
          <w:lang w:val="en-GB"/>
        </w:rPr>
      </w:pPr>
    </w:p>
    <w:p w14:paraId="4662505B"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14:01</w:t>
      </w:r>
      <w:proofErr w:type="gramEnd"/>
    </w:p>
    <w:p w14:paraId="44B19B95" w14:textId="2DE2C3F8" w:rsidR="009A5B1C" w:rsidRPr="00ED39C0" w:rsidRDefault="00000000" w:rsidP="00ED39C0">
      <w:pPr>
        <w:spacing w:after="0"/>
        <w:jc w:val="both"/>
        <w:rPr>
          <w:lang w:val="en-GB"/>
        </w:rPr>
      </w:pPr>
      <w:r w:rsidRPr="00ED39C0">
        <w:rPr>
          <w:rFonts w:ascii="Arial" w:hAnsi="Arial"/>
          <w:lang w:val="en-GB"/>
        </w:rPr>
        <w:t xml:space="preserve">Oh, fantastic. That shed sounds lovely. And </w:t>
      </w:r>
      <w:r w:rsidR="00EA664E">
        <w:rPr>
          <w:rFonts w:ascii="Arial" w:hAnsi="Arial"/>
          <w:lang w:val="en-GB"/>
        </w:rPr>
        <w:t>it</w:t>
      </w:r>
      <w:r w:rsidRPr="00ED39C0">
        <w:rPr>
          <w:rFonts w:ascii="Arial" w:hAnsi="Arial"/>
          <w:lang w:val="en-GB"/>
        </w:rPr>
        <w:t xml:space="preserve"> sounds like you had a very productive summer as well</w:t>
      </w:r>
      <w:r w:rsidR="00EA664E">
        <w:rPr>
          <w:rFonts w:ascii="Arial" w:hAnsi="Arial"/>
          <w:lang w:val="en-GB"/>
        </w:rPr>
        <w:t>, so well done.</w:t>
      </w:r>
      <w:r w:rsidRPr="00ED39C0">
        <w:rPr>
          <w:rFonts w:ascii="Arial" w:hAnsi="Arial"/>
          <w:lang w:val="en-GB"/>
        </w:rPr>
        <w:t xml:space="preserve"> Sally</w:t>
      </w:r>
      <w:r w:rsidR="00EA664E">
        <w:rPr>
          <w:rFonts w:ascii="Arial" w:hAnsi="Arial"/>
          <w:lang w:val="en-GB"/>
        </w:rPr>
        <w:t xml:space="preserve">-Anne, </w:t>
      </w:r>
      <w:r w:rsidRPr="00ED39C0">
        <w:rPr>
          <w:rFonts w:ascii="Arial" w:hAnsi="Arial"/>
          <w:lang w:val="en-GB"/>
        </w:rPr>
        <w:t xml:space="preserve">what's </w:t>
      </w:r>
      <w:r w:rsidR="00EA664E">
        <w:rPr>
          <w:rFonts w:ascii="Arial" w:hAnsi="Arial"/>
          <w:lang w:val="en-GB"/>
        </w:rPr>
        <w:t>your writing</w:t>
      </w:r>
      <w:r w:rsidRPr="00ED39C0">
        <w:rPr>
          <w:rFonts w:ascii="Arial" w:hAnsi="Arial"/>
          <w:lang w:val="en-GB"/>
        </w:rPr>
        <w:t xml:space="preserve"> process?</w:t>
      </w:r>
    </w:p>
    <w:p w14:paraId="6CAA8BE0" w14:textId="77777777" w:rsidR="009A5B1C" w:rsidRPr="00ED39C0" w:rsidRDefault="009A5B1C" w:rsidP="00ED39C0">
      <w:pPr>
        <w:spacing w:after="0"/>
        <w:jc w:val="both"/>
        <w:rPr>
          <w:lang w:val="en-GB"/>
        </w:rPr>
      </w:pPr>
    </w:p>
    <w:p w14:paraId="65C50E07" w14:textId="77777777" w:rsidR="009A5B1C" w:rsidRPr="00ED39C0" w:rsidRDefault="00000000" w:rsidP="00ED39C0">
      <w:pPr>
        <w:spacing w:after="0"/>
        <w:jc w:val="both"/>
        <w:rPr>
          <w:lang w:val="en-GB"/>
        </w:rPr>
      </w:pPr>
      <w:r w:rsidRPr="00ED39C0">
        <w:rPr>
          <w:rFonts w:ascii="Arial" w:hAnsi="Arial"/>
          <w:b/>
          <w:lang w:val="en-GB"/>
        </w:rPr>
        <w:t xml:space="preserve">Sally-Anne </w:t>
      </w:r>
      <w:proofErr w:type="gramStart"/>
      <w:r w:rsidRPr="00ED39C0">
        <w:rPr>
          <w:rFonts w:ascii="Arial" w:hAnsi="Arial"/>
          <w:b/>
          <w:lang w:val="en-GB"/>
        </w:rPr>
        <w:t xml:space="preserve">Lomas  </w:t>
      </w:r>
      <w:r w:rsidRPr="00ED39C0">
        <w:rPr>
          <w:rFonts w:ascii="Arial" w:hAnsi="Arial"/>
          <w:color w:val="5D7284"/>
          <w:lang w:val="en-GB"/>
        </w:rPr>
        <w:t>14:14</w:t>
      </w:r>
      <w:proofErr w:type="gramEnd"/>
    </w:p>
    <w:p w14:paraId="53B813E9" w14:textId="357632DA" w:rsidR="009A5B1C" w:rsidRPr="00ED39C0" w:rsidRDefault="00000000" w:rsidP="00ED39C0">
      <w:pPr>
        <w:spacing w:after="0"/>
        <w:jc w:val="both"/>
        <w:rPr>
          <w:lang w:val="en-GB"/>
        </w:rPr>
      </w:pPr>
      <w:r w:rsidRPr="00ED39C0">
        <w:rPr>
          <w:rFonts w:ascii="Arial" w:hAnsi="Arial"/>
          <w:lang w:val="en-GB"/>
        </w:rPr>
        <w:t>It's a world of writing sheds out there, Barry. So</w:t>
      </w:r>
      <w:r w:rsidR="00CA676D">
        <w:rPr>
          <w:rFonts w:ascii="Arial" w:hAnsi="Arial"/>
          <w:lang w:val="en-GB"/>
        </w:rPr>
        <w:t>,</w:t>
      </w:r>
      <w:r w:rsidRPr="00ED39C0">
        <w:rPr>
          <w:rFonts w:ascii="Arial" w:hAnsi="Arial"/>
          <w:lang w:val="en-GB"/>
        </w:rPr>
        <w:t xml:space="preserve"> I have I have my own writing shed as well. And that was part of my taking writing seriously, you know, when I decided to dedicate it and a treat to myself for finally getting a book published, you know, my writing shed. And I'm afraid</w:t>
      </w:r>
      <w:r w:rsidR="00CA676D">
        <w:rPr>
          <w:rFonts w:ascii="Arial" w:hAnsi="Arial"/>
          <w:lang w:val="en-GB"/>
        </w:rPr>
        <w:t>,</w:t>
      </w:r>
      <w:r w:rsidRPr="00ED39C0">
        <w:rPr>
          <w:rFonts w:ascii="Arial" w:hAnsi="Arial"/>
          <w:lang w:val="en-GB"/>
        </w:rPr>
        <w:t xml:space="preserve"> Mark, I'm a morning person, not an afternoon person. I'm one of those irritating people that gets up very early and writes first. That grew out of when I was working full</w:t>
      </w:r>
      <w:r w:rsidR="00CA676D">
        <w:rPr>
          <w:rFonts w:ascii="Arial" w:hAnsi="Arial"/>
          <w:lang w:val="en-GB"/>
        </w:rPr>
        <w:t>-</w:t>
      </w:r>
      <w:r w:rsidRPr="00ED39C0">
        <w:rPr>
          <w:rFonts w:ascii="Arial" w:hAnsi="Arial"/>
          <w:lang w:val="en-GB"/>
        </w:rPr>
        <w:t xml:space="preserve">time as a television producer, which was drawing on a lot of similar creative energy. I found that if I was going to actually give anything that had any worth, I had to give the first energy of the day to my writing. </w:t>
      </w:r>
      <w:proofErr w:type="gramStart"/>
      <w:r w:rsidRPr="00ED39C0">
        <w:rPr>
          <w:rFonts w:ascii="Arial" w:hAnsi="Arial"/>
          <w:lang w:val="en-GB"/>
        </w:rPr>
        <w:t>So</w:t>
      </w:r>
      <w:proofErr w:type="gramEnd"/>
      <w:r w:rsidRPr="00ED39C0">
        <w:rPr>
          <w:rFonts w:ascii="Arial" w:hAnsi="Arial"/>
          <w:lang w:val="en-GB"/>
        </w:rPr>
        <w:t xml:space="preserve"> I would get up Every morning</w:t>
      </w:r>
      <w:r w:rsidR="00CA676D">
        <w:rPr>
          <w:rFonts w:ascii="Arial" w:hAnsi="Arial"/>
          <w:lang w:val="en-GB"/>
        </w:rPr>
        <w:t xml:space="preserve"> and </w:t>
      </w:r>
      <w:r w:rsidRPr="00ED39C0">
        <w:rPr>
          <w:rFonts w:ascii="Arial" w:hAnsi="Arial"/>
          <w:lang w:val="en-GB"/>
        </w:rPr>
        <w:t>write for an hour. And I found that kind of slightly dreamy space when I'm kind of half</w:t>
      </w:r>
      <w:r w:rsidR="00CA676D">
        <w:rPr>
          <w:rFonts w:ascii="Arial" w:hAnsi="Arial"/>
          <w:lang w:val="en-GB"/>
        </w:rPr>
        <w:t>-</w:t>
      </w:r>
      <w:r w:rsidRPr="00ED39C0">
        <w:rPr>
          <w:rFonts w:ascii="Arial" w:hAnsi="Arial"/>
          <w:lang w:val="en-GB"/>
        </w:rPr>
        <w:t>awake. Just coming straight out and doing an hour</w:t>
      </w:r>
      <w:r w:rsidR="00CA676D">
        <w:rPr>
          <w:rFonts w:ascii="Arial" w:hAnsi="Arial"/>
          <w:lang w:val="en-GB"/>
        </w:rPr>
        <w:t xml:space="preserve">’s </w:t>
      </w:r>
      <w:r w:rsidRPr="00ED39C0">
        <w:rPr>
          <w:rFonts w:ascii="Arial" w:hAnsi="Arial"/>
          <w:lang w:val="en-GB"/>
        </w:rPr>
        <w:t>solid writing, particularly for first</w:t>
      </w:r>
      <w:r w:rsidR="00CA676D">
        <w:rPr>
          <w:rFonts w:ascii="Arial" w:hAnsi="Arial"/>
          <w:lang w:val="en-GB"/>
        </w:rPr>
        <w:t>-</w:t>
      </w:r>
      <w:r w:rsidRPr="00ED39C0">
        <w:rPr>
          <w:rFonts w:ascii="Arial" w:hAnsi="Arial"/>
          <w:lang w:val="en-GB"/>
        </w:rPr>
        <w:t>draft material</w:t>
      </w:r>
      <w:r w:rsidR="00CA676D">
        <w:rPr>
          <w:rFonts w:ascii="Arial" w:hAnsi="Arial"/>
          <w:lang w:val="en-GB"/>
        </w:rPr>
        <w:t xml:space="preserve">; </w:t>
      </w:r>
      <w:r w:rsidRPr="00ED39C0">
        <w:rPr>
          <w:rFonts w:ascii="Arial" w:hAnsi="Arial"/>
          <w:lang w:val="en-GB"/>
        </w:rPr>
        <w:t>for new material, I find that absolutely vital. So</w:t>
      </w:r>
      <w:r w:rsidR="00CA676D">
        <w:rPr>
          <w:rFonts w:ascii="Arial" w:hAnsi="Arial"/>
          <w:lang w:val="en-GB"/>
        </w:rPr>
        <w:t>,</w:t>
      </w:r>
      <w:r w:rsidRPr="00ED39C0">
        <w:rPr>
          <w:rFonts w:ascii="Arial" w:hAnsi="Arial"/>
          <w:lang w:val="en-GB"/>
        </w:rPr>
        <w:t xml:space="preserve"> I still try to keep to that for new material. And I mainly work in the mornings. And then I</w:t>
      </w:r>
      <w:r w:rsidR="00CA676D">
        <w:rPr>
          <w:rFonts w:ascii="Arial" w:hAnsi="Arial"/>
          <w:lang w:val="en-GB"/>
        </w:rPr>
        <w:t>,</w:t>
      </w:r>
      <w:r w:rsidRPr="00ED39C0">
        <w:rPr>
          <w:rFonts w:ascii="Arial" w:hAnsi="Arial"/>
          <w:lang w:val="en-GB"/>
        </w:rPr>
        <w:t xml:space="preserve"> unlike you</w:t>
      </w:r>
      <w:r w:rsidR="00CA676D">
        <w:rPr>
          <w:rFonts w:ascii="Arial" w:hAnsi="Arial"/>
          <w:lang w:val="en-GB"/>
        </w:rPr>
        <w:t>,</w:t>
      </w:r>
      <w:r w:rsidRPr="00ED39C0">
        <w:rPr>
          <w:rFonts w:ascii="Arial" w:hAnsi="Arial"/>
          <w:lang w:val="en-GB"/>
        </w:rPr>
        <w:t xml:space="preserve"> Mark, I </w:t>
      </w:r>
      <w:r w:rsidR="00CA676D">
        <w:rPr>
          <w:rFonts w:ascii="Arial" w:hAnsi="Arial"/>
          <w:lang w:val="en-GB"/>
        </w:rPr>
        <w:t>then</w:t>
      </w:r>
      <w:r w:rsidRPr="00ED39C0">
        <w:rPr>
          <w:rFonts w:ascii="Arial" w:hAnsi="Arial"/>
          <w:lang w:val="en-GB"/>
        </w:rPr>
        <w:t xml:space="preserve"> try and do the rest of the stuff, all the </w:t>
      </w:r>
      <w:proofErr w:type="spellStart"/>
      <w:r w:rsidRPr="00ED39C0">
        <w:rPr>
          <w:rFonts w:ascii="Arial" w:hAnsi="Arial"/>
          <w:lang w:val="en-GB"/>
        </w:rPr>
        <w:t>business</w:t>
      </w:r>
      <w:r w:rsidR="00CA676D">
        <w:rPr>
          <w:rFonts w:ascii="Arial" w:hAnsi="Arial"/>
          <w:lang w:val="en-GB"/>
        </w:rPr>
        <w:t>y</w:t>
      </w:r>
      <w:proofErr w:type="spellEnd"/>
      <w:r w:rsidRPr="00ED39C0">
        <w:rPr>
          <w:rFonts w:ascii="Arial" w:hAnsi="Arial"/>
          <w:lang w:val="en-GB"/>
        </w:rPr>
        <w:t xml:space="preserve"> stuff, all the workshops, everything</w:t>
      </w:r>
      <w:r w:rsidR="00CA676D">
        <w:rPr>
          <w:rFonts w:ascii="Arial" w:hAnsi="Arial"/>
          <w:lang w:val="en-GB"/>
        </w:rPr>
        <w:t>,</w:t>
      </w:r>
      <w:r w:rsidRPr="00ED39C0">
        <w:rPr>
          <w:rFonts w:ascii="Arial" w:hAnsi="Arial"/>
          <w:lang w:val="en-GB"/>
        </w:rPr>
        <w:t xml:space="preserve"> in the afternoon</w:t>
      </w:r>
      <w:r w:rsidR="00CA676D">
        <w:rPr>
          <w:rFonts w:ascii="Arial" w:hAnsi="Arial"/>
          <w:lang w:val="en-GB"/>
        </w:rPr>
        <w:t>.</w:t>
      </w:r>
      <w:r w:rsidRPr="00ED39C0">
        <w:rPr>
          <w:rFonts w:ascii="Arial" w:hAnsi="Arial"/>
          <w:lang w:val="en-GB"/>
        </w:rPr>
        <w:t xml:space="preserve"> I have been trying to extend the hours that I can give to writing because I find I can't really do that</w:t>
      </w:r>
      <w:r w:rsidR="00CA676D">
        <w:rPr>
          <w:rFonts w:ascii="Arial" w:hAnsi="Arial"/>
          <w:lang w:val="en-GB"/>
        </w:rPr>
        <w:t xml:space="preserve"> much</w:t>
      </w:r>
      <w:r w:rsidRPr="00ED39C0">
        <w:rPr>
          <w:rFonts w:ascii="Arial" w:hAnsi="Arial"/>
          <w:lang w:val="en-GB"/>
        </w:rPr>
        <w:t>. I mean, I kind of have a sort of three</w:t>
      </w:r>
      <w:r w:rsidR="00CA676D">
        <w:rPr>
          <w:rFonts w:ascii="Arial" w:hAnsi="Arial"/>
          <w:lang w:val="en-GB"/>
        </w:rPr>
        <w:t>-</w:t>
      </w:r>
      <w:r w:rsidRPr="00ED39C0">
        <w:rPr>
          <w:rFonts w:ascii="Arial" w:hAnsi="Arial"/>
          <w:lang w:val="en-GB"/>
        </w:rPr>
        <w:t>, four</w:t>
      </w:r>
      <w:r w:rsidR="00CA676D">
        <w:rPr>
          <w:rFonts w:ascii="Arial" w:hAnsi="Arial"/>
          <w:lang w:val="en-GB"/>
        </w:rPr>
        <w:t>-</w:t>
      </w:r>
      <w:r w:rsidRPr="00ED39C0">
        <w:rPr>
          <w:rFonts w:ascii="Arial" w:hAnsi="Arial"/>
          <w:lang w:val="en-GB"/>
        </w:rPr>
        <w:t>hour limit</w:t>
      </w:r>
      <w:r w:rsidR="00CA676D">
        <w:rPr>
          <w:rFonts w:ascii="Arial" w:hAnsi="Arial"/>
          <w:lang w:val="en-GB"/>
        </w:rPr>
        <w:t>, a</w:t>
      </w:r>
      <w:r w:rsidRPr="00ED39C0">
        <w:rPr>
          <w:rFonts w:ascii="Arial" w:hAnsi="Arial"/>
          <w:lang w:val="en-GB"/>
        </w:rPr>
        <w:t>nd I've been really trying to push to do more</w:t>
      </w:r>
      <w:r w:rsidR="00CA676D">
        <w:rPr>
          <w:rFonts w:ascii="Arial" w:hAnsi="Arial"/>
          <w:lang w:val="en-GB"/>
        </w:rPr>
        <w:t>, b</w:t>
      </w:r>
      <w:r w:rsidRPr="00ED39C0">
        <w:rPr>
          <w:rFonts w:ascii="Arial" w:hAnsi="Arial"/>
          <w:lang w:val="en-GB"/>
        </w:rPr>
        <w:t>ut I tend to go out for walks in the afternoon. And then you have a different kind of thing that goes on where it's kind of working through your head, ready for the next day. And maybe that's enough, but because I've found pushing myself doesn't seem to increase either the quality or the quantity of the writing</w:t>
      </w:r>
      <w:r w:rsidR="00CA676D">
        <w:rPr>
          <w:rFonts w:ascii="Arial" w:hAnsi="Arial"/>
          <w:lang w:val="en-GB"/>
        </w:rPr>
        <w:t>, s</w:t>
      </w:r>
      <w:r w:rsidRPr="00ED39C0">
        <w:rPr>
          <w:rFonts w:ascii="Arial" w:hAnsi="Arial"/>
          <w:lang w:val="en-GB"/>
        </w:rPr>
        <w:t>o maybe I just have to accept that that's my pattern. And you do as much as you do in a day.</w:t>
      </w:r>
    </w:p>
    <w:p w14:paraId="57E0A4AA" w14:textId="77777777" w:rsidR="009A5B1C" w:rsidRPr="00ED39C0" w:rsidRDefault="009A5B1C" w:rsidP="00ED39C0">
      <w:pPr>
        <w:spacing w:after="0"/>
        <w:jc w:val="both"/>
        <w:rPr>
          <w:lang w:val="en-GB"/>
        </w:rPr>
      </w:pPr>
    </w:p>
    <w:p w14:paraId="6019F17C" w14:textId="77777777" w:rsidR="009A5B1C" w:rsidRPr="00ED39C0" w:rsidRDefault="00000000" w:rsidP="00ED39C0">
      <w:pPr>
        <w:spacing w:after="0"/>
        <w:jc w:val="both"/>
        <w:rPr>
          <w:lang w:val="en-GB"/>
        </w:rPr>
      </w:pPr>
      <w:r w:rsidRPr="00ED39C0">
        <w:rPr>
          <w:rFonts w:ascii="Arial" w:hAnsi="Arial"/>
          <w:b/>
          <w:lang w:val="en-GB"/>
        </w:rPr>
        <w:t xml:space="preserve">Barry </w:t>
      </w:r>
      <w:proofErr w:type="gramStart"/>
      <w:r w:rsidRPr="00ED39C0">
        <w:rPr>
          <w:rFonts w:ascii="Arial" w:hAnsi="Arial"/>
          <w:b/>
          <w:lang w:val="en-GB"/>
        </w:rPr>
        <w:t xml:space="preserve">Norton  </w:t>
      </w:r>
      <w:r w:rsidRPr="00ED39C0">
        <w:rPr>
          <w:rFonts w:ascii="Arial" w:hAnsi="Arial"/>
          <w:color w:val="5D7284"/>
          <w:lang w:val="en-GB"/>
        </w:rPr>
        <w:t>16:19</w:t>
      </w:r>
      <w:proofErr w:type="gramEnd"/>
    </w:p>
    <w:p w14:paraId="5E52192E" w14:textId="07C8FAE1" w:rsidR="009A5B1C" w:rsidRPr="00ED39C0" w:rsidRDefault="00000000" w:rsidP="00ED39C0">
      <w:pPr>
        <w:spacing w:after="0"/>
        <w:jc w:val="both"/>
        <w:rPr>
          <w:lang w:val="en-GB"/>
        </w:rPr>
      </w:pPr>
      <w:r w:rsidRPr="00ED39C0">
        <w:rPr>
          <w:rFonts w:ascii="Arial" w:hAnsi="Arial"/>
          <w:lang w:val="en-GB"/>
        </w:rPr>
        <w:t>I really know what you mean about that morning experience. I'm not a morning person at all. But having that routine of getting up</w:t>
      </w:r>
      <w:r w:rsidR="00CA676D">
        <w:rPr>
          <w:rFonts w:ascii="Arial" w:hAnsi="Arial"/>
          <w:lang w:val="en-GB"/>
        </w:rPr>
        <w:t>,</w:t>
      </w:r>
      <w:r w:rsidRPr="00ED39C0">
        <w:rPr>
          <w:rFonts w:ascii="Arial" w:hAnsi="Arial"/>
          <w:lang w:val="en-GB"/>
        </w:rPr>
        <w:t xml:space="preserve"> seeing the </w:t>
      </w:r>
      <w:r w:rsidR="00CA676D">
        <w:rPr>
          <w:rFonts w:ascii="Arial" w:hAnsi="Arial"/>
          <w:lang w:val="en-GB"/>
        </w:rPr>
        <w:t>dawn,</w:t>
      </w:r>
      <w:r w:rsidRPr="00ED39C0">
        <w:rPr>
          <w:rFonts w:ascii="Arial" w:hAnsi="Arial"/>
          <w:lang w:val="en-GB"/>
        </w:rPr>
        <w:t xml:space="preserve"> having a cup of coffee and immediately putting your hands on the writing</w:t>
      </w:r>
      <w:r w:rsidR="00CA676D">
        <w:rPr>
          <w:rFonts w:ascii="Arial" w:hAnsi="Arial"/>
          <w:lang w:val="en-GB"/>
        </w:rPr>
        <w:t>, y</w:t>
      </w:r>
      <w:r w:rsidRPr="00ED39C0">
        <w:rPr>
          <w:rFonts w:ascii="Arial" w:hAnsi="Arial"/>
          <w:lang w:val="en-GB"/>
        </w:rPr>
        <w:t>eah, I found a lot of discipline in that</w:t>
      </w:r>
      <w:r w:rsidR="00444AA9">
        <w:rPr>
          <w:rFonts w:ascii="Arial" w:hAnsi="Arial"/>
          <w:lang w:val="en-GB"/>
        </w:rPr>
        <w:t>,</w:t>
      </w:r>
      <w:r w:rsidRPr="00ED39C0">
        <w:rPr>
          <w:rFonts w:ascii="Arial" w:hAnsi="Arial"/>
          <w:lang w:val="en-GB"/>
        </w:rPr>
        <w:t xml:space="preserve"> that was really useful.</w:t>
      </w:r>
    </w:p>
    <w:p w14:paraId="0E9CF293" w14:textId="77777777" w:rsidR="009A5B1C" w:rsidRPr="00ED39C0" w:rsidRDefault="009A5B1C" w:rsidP="00ED39C0">
      <w:pPr>
        <w:spacing w:after="0"/>
        <w:jc w:val="both"/>
        <w:rPr>
          <w:lang w:val="en-GB"/>
        </w:rPr>
      </w:pPr>
    </w:p>
    <w:p w14:paraId="3612A45B"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16:38</w:t>
      </w:r>
      <w:proofErr w:type="gramEnd"/>
    </w:p>
    <w:p w14:paraId="0437FE52" w14:textId="6AF28154" w:rsidR="009A5B1C" w:rsidRPr="00ED39C0" w:rsidRDefault="00000000" w:rsidP="00ED39C0">
      <w:pPr>
        <w:spacing w:after="0"/>
        <w:jc w:val="both"/>
        <w:rPr>
          <w:lang w:val="en-GB"/>
        </w:rPr>
      </w:pPr>
      <w:r w:rsidRPr="00ED39C0">
        <w:rPr>
          <w:rFonts w:ascii="Arial" w:hAnsi="Arial"/>
          <w:lang w:val="en-GB"/>
        </w:rPr>
        <w:t xml:space="preserve">So interesting to hear how the </w:t>
      </w:r>
      <w:r w:rsidR="00444AA9">
        <w:rPr>
          <w:rFonts w:ascii="Arial" w:hAnsi="Arial"/>
          <w:lang w:val="en-GB"/>
        </w:rPr>
        <w:t>patterns</w:t>
      </w:r>
      <w:r w:rsidRPr="00ED39C0">
        <w:rPr>
          <w:rFonts w:ascii="Arial" w:hAnsi="Arial"/>
          <w:lang w:val="en-GB"/>
        </w:rPr>
        <w:t xml:space="preserve"> vary</w:t>
      </w:r>
      <w:r w:rsidR="00444AA9">
        <w:rPr>
          <w:rFonts w:ascii="Arial" w:hAnsi="Arial"/>
          <w:lang w:val="en-GB"/>
        </w:rPr>
        <w:t>. I</w:t>
      </w:r>
      <w:r w:rsidRPr="00ED39C0">
        <w:rPr>
          <w:rFonts w:ascii="Arial" w:hAnsi="Arial"/>
          <w:lang w:val="en-GB"/>
        </w:rPr>
        <w:t xml:space="preserve"> have to say I'm more of a morning person myself</w:t>
      </w:r>
      <w:r w:rsidR="00444AA9">
        <w:rPr>
          <w:rFonts w:ascii="Arial" w:hAnsi="Arial"/>
          <w:lang w:val="en-GB"/>
        </w:rPr>
        <w:t>, s</w:t>
      </w:r>
      <w:r w:rsidRPr="00ED39C0">
        <w:rPr>
          <w:rFonts w:ascii="Arial" w:hAnsi="Arial"/>
          <w:lang w:val="en-GB"/>
        </w:rPr>
        <w:t>o I do prefer to get up before the sunrise and getting cracking with different tasks and things. But actually, Mark, I think I might give your pattern a</w:t>
      </w:r>
      <w:r w:rsidR="00444AA9">
        <w:rPr>
          <w:rFonts w:ascii="Arial" w:hAnsi="Arial"/>
          <w:lang w:val="en-GB"/>
        </w:rPr>
        <w:t xml:space="preserve"> </w:t>
      </w:r>
      <w:r w:rsidRPr="00ED39C0">
        <w:rPr>
          <w:rFonts w:ascii="Arial" w:hAnsi="Arial"/>
          <w:lang w:val="en-GB"/>
        </w:rPr>
        <w:t xml:space="preserve">go as well, because it sounds like it might be a nice change of pace. And a nice way to switch things up as well. Which is, you know, one of the nice things about speaking to different writers is that you get to learn yourself. </w:t>
      </w:r>
      <w:proofErr w:type="gramStart"/>
      <w:r w:rsidRPr="00ED39C0">
        <w:rPr>
          <w:rFonts w:ascii="Arial" w:hAnsi="Arial"/>
          <w:lang w:val="en-GB"/>
        </w:rPr>
        <w:t>So</w:t>
      </w:r>
      <w:proofErr w:type="gramEnd"/>
      <w:r w:rsidRPr="00ED39C0">
        <w:rPr>
          <w:rFonts w:ascii="Arial" w:hAnsi="Arial"/>
          <w:lang w:val="en-GB"/>
        </w:rPr>
        <w:t xml:space="preserve"> I'll be taking on board all of these techniques that you guys are sharing.</w:t>
      </w:r>
    </w:p>
    <w:p w14:paraId="7324394C" w14:textId="77777777" w:rsidR="009A5B1C" w:rsidRPr="00ED39C0" w:rsidRDefault="009A5B1C" w:rsidP="00ED39C0">
      <w:pPr>
        <w:spacing w:after="0"/>
        <w:jc w:val="both"/>
        <w:rPr>
          <w:lang w:val="en-GB"/>
        </w:rPr>
      </w:pPr>
    </w:p>
    <w:p w14:paraId="4FB70A93" w14:textId="77777777" w:rsidR="009A5B1C" w:rsidRPr="00ED39C0" w:rsidRDefault="00000000" w:rsidP="00ED39C0">
      <w:pPr>
        <w:spacing w:after="0"/>
        <w:jc w:val="both"/>
        <w:rPr>
          <w:lang w:val="en-GB"/>
        </w:rPr>
      </w:pPr>
      <w:r w:rsidRPr="00ED39C0">
        <w:rPr>
          <w:rFonts w:ascii="Arial" w:hAnsi="Arial"/>
          <w:b/>
          <w:lang w:val="en-GB"/>
        </w:rPr>
        <w:t xml:space="preserve">Sally-Anne </w:t>
      </w:r>
      <w:proofErr w:type="gramStart"/>
      <w:r w:rsidRPr="00ED39C0">
        <w:rPr>
          <w:rFonts w:ascii="Arial" w:hAnsi="Arial"/>
          <w:b/>
          <w:lang w:val="en-GB"/>
        </w:rPr>
        <w:t xml:space="preserve">Lomas  </w:t>
      </w:r>
      <w:r w:rsidRPr="00ED39C0">
        <w:rPr>
          <w:rFonts w:ascii="Arial" w:hAnsi="Arial"/>
          <w:color w:val="5D7284"/>
          <w:lang w:val="en-GB"/>
        </w:rPr>
        <w:t>17:10</w:t>
      </w:r>
      <w:proofErr w:type="gramEnd"/>
    </w:p>
    <w:p w14:paraId="3C1D8DE2" w14:textId="76BF4995" w:rsidR="009A5B1C" w:rsidRPr="00ED39C0" w:rsidRDefault="00000000" w:rsidP="00ED39C0">
      <w:pPr>
        <w:spacing w:after="0"/>
        <w:jc w:val="both"/>
        <w:rPr>
          <w:lang w:val="en-GB"/>
        </w:rPr>
      </w:pPr>
      <w:r w:rsidRPr="00ED39C0">
        <w:rPr>
          <w:rFonts w:ascii="Arial" w:hAnsi="Arial"/>
          <w:lang w:val="en-GB"/>
        </w:rPr>
        <w:t>I do enjoy that whole thing of a deadline</w:t>
      </w:r>
      <w:r w:rsidR="00444AA9">
        <w:rPr>
          <w:rFonts w:ascii="Arial" w:hAnsi="Arial"/>
          <w:lang w:val="en-GB"/>
        </w:rPr>
        <w:t xml:space="preserve">, so </w:t>
      </w:r>
      <w:r w:rsidRPr="00ED39C0">
        <w:rPr>
          <w:rFonts w:ascii="Arial" w:hAnsi="Arial"/>
          <w:lang w:val="en-GB"/>
        </w:rPr>
        <w:t>when you</w:t>
      </w:r>
      <w:r w:rsidR="00444AA9">
        <w:rPr>
          <w:rFonts w:ascii="Arial" w:hAnsi="Arial"/>
          <w:lang w:val="en-GB"/>
        </w:rPr>
        <w:t>’re getting</w:t>
      </w:r>
      <w:r w:rsidRPr="00ED39C0">
        <w:rPr>
          <w:rFonts w:ascii="Arial" w:hAnsi="Arial"/>
          <w:lang w:val="en-GB"/>
        </w:rPr>
        <w:t xml:space="preserve"> to the end, and I really like the intensity of doing an all</w:t>
      </w:r>
      <w:r w:rsidR="00444AA9">
        <w:rPr>
          <w:rFonts w:ascii="Arial" w:hAnsi="Arial"/>
          <w:lang w:val="en-GB"/>
        </w:rPr>
        <w:t>-</w:t>
      </w:r>
      <w:r w:rsidRPr="00ED39C0">
        <w:rPr>
          <w:rFonts w:ascii="Arial" w:hAnsi="Arial"/>
          <w:lang w:val="en-GB"/>
        </w:rPr>
        <w:t>nighter or something like that, you know</w:t>
      </w:r>
      <w:r w:rsidR="00444AA9">
        <w:rPr>
          <w:rFonts w:ascii="Arial" w:hAnsi="Arial"/>
          <w:lang w:val="en-GB"/>
        </w:rPr>
        <w:t>, working late</w:t>
      </w:r>
      <w:r w:rsidRPr="00ED39C0">
        <w:rPr>
          <w:rFonts w:ascii="Arial" w:hAnsi="Arial"/>
          <w:lang w:val="en-GB"/>
        </w:rPr>
        <w:t>. But that can't sustain on a novel, I learned that you can't do that all the time. You have to have a rhythmic pace that takes you through. But there is something nice about the intensity of a final, you know, the finishing line,</w:t>
      </w:r>
    </w:p>
    <w:p w14:paraId="54D8E0D4" w14:textId="77777777" w:rsidR="009A5B1C" w:rsidRPr="00ED39C0" w:rsidRDefault="009A5B1C" w:rsidP="00ED39C0">
      <w:pPr>
        <w:spacing w:after="0"/>
        <w:jc w:val="both"/>
        <w:rPr>
          <w:lang w:val="en-GB"/>
        </w:rPr>
      </w:pPr>
    </w:p>
    <w:p w14:paraId="1F361B08" w14:textId="77777777" w:rsidR="009A5B1C" w:rsidRPr="00ED39C0" w:rsidRDefault="00000000" w:rsidP="00ED39C0">
      <w:pPr>
        <w:spacing w:after="0"/>
        <w:jc w:val="both"/>
        <w:rPr>
          <w:lang w:val="en-GB"/>
        </w:rPr>
      </w:pPr>
      <w:r w:rsidRPr="00ED39C0">
        <w:rPr>
          <w:rFonts w:ascii="Arial" w:hAnsi="Arial"/>
          <w:b/>
          <w:lang w:val="en-GB"/>
        </w:rPr>
        <w:t xml:space="preserve">Barry </w:t>
      </w:r>
      <w:proofErr w:type="gramStart"/>
      <w:r w:rsidRPr="00ED39C0">
        <w:rPr>
          <w:rFonts w:ascii="Arial" w:hAnsi="Arial"/>
          <w:b/>
          <w:lang w:val="en-GB"/>
        </w:rPr>
        <w:t xml:space="preserve">Norton  </w:t>
      </w:r>
      <w:r w:rsidRPr="00ED39C0">
        <w:rPr>
          <w:rFonts w:ascii="Arial" w:hAnsi="Arial"/>
          <w:color w:val="5D7284"/>
          <w:lang w:val="en-GB"/>
        </w:rPr>
        <w:t>17:36</w:t>
      </w:r>
      <w:proofErr w:type="gramEnd"/>
    </w:p>
    <w:p w14:paraId="79B7B89A" w14:textId="7E833A97" w:rsidR="009A5B1C" w:rsidRPr="00ED39C0" w:rsidRDefault="00000000" w:rsidP="00ED39C0">
      <w:pPr>
        <w:spacing w:after="0"/>
        <w:jc w:val="both"/>
        <w:rPr>
          <w:lang w:val="en-GB"/>
        </w:rPr>
      </w:pPr>
      <w:r w:rsidRPr="00ED39C0">
        <w:rPr>
          <w:rFonts w:ascii="Arial" w:hAnsi="Arial"/>
          <w:lang w:val="en-GB"/>
        </w:rPr>
        <w:t>I think I think you're so right</w:t>
      </w:r>
      <w:r w:rsidR="00444AA9">
        <w:rPr>
          <w:rFonts w:ascii="Arial" w:hAnsi="Arial"/>
          <w:lang w:val="en-GB"/>
        </w:rPr>
        <w:t xml:space="preserve">. </w:t>
      </w:r>
      <w:proofErr w:type="gramStart"/>
      <w:r w:rsidR="00444AA9">
        <w:rPr>
          <w:rFonts w:ascii="Arial" w:hAnsi="Arial"/>
          <w:lang w:val="en-GB"/>
        </w:rPr>
        <w:t>So</w:t>
      </w:r>
      <w:proofErr w:type="gramEnd"/>
      <w:r w:rsidR="00444AA9">
        <w:rPr>
          <w:rFonts w:ascii="Arial" w:hAnsi="Arial"/>
          <w:lang w:val="en-GB"/>
        </w:rPr>
        <w:t xml:space="preserve"> for </w:t>
      </w:r>
      <w:r w:rsidRPr="00ED39C0">
        <w:rPr>
          <w:rFonts w:ascii="Arial" w:hAnsi="Arial"/>
          <w:lang w:val="en-GB"/>
        </w:rPr>
        <w:t xml:space="preserve">20 years, I was doing scientific academic writing, and it's a paper deadline or a </w:t>
      </w:r>
      <w:r w:rsidR="00444AA9">
        <w:rPr>
          <w:rFonts w:ascii="Arial" w:hAnsi="Arial"/>
          <w:lang w:val="en-GB"/>
        </w:rPr>
        <w:t>g</w:t>
      </w:r>
      <w:r w:rsidRPr="00ED39C0">
        <w:rPr>
          <w:rFonts w:ascii="Arial" w:hAnsi="Arial"/>
          <w:lang w:val="en-GB"/>
        </w:rPr>
        <w:t>rant deadline, and you burn the midnight oil, as you say, and then it's out of the way. But I've also found the same</w:t>
      </w:r>
      <w:r w:rsidR="00444AA9">
        <w:rPr>
          <w:rFonts w:ascii="Arial" w:hAnsi="Arial"/>
          <w:lang w:val="en-GB"/>
        </w:rPr>
        <w:t>,</w:t>
      </w:r>
      <w:r w:rsidRPr="00ED39C0">
        <w:rPr>
          <w:rFonts w:ascii="Arial" w:hAnsi="Arial"/>
          <w:lang w:val="en-GB"/>
        </w:rPr>
        <w:t xml:space="preserve"> moving on to longer fiction writing. It's just impossible to keep up that kind of pace.</w:t>
      </w:r>
    </w:p>
    <w:p w14:paraId="1831DCB7" w14:textId="77777777" w:rsidR="009A5B1C" w:rsidRPr="00ED39C0" w:rsidRDefault="009A5B1C" w:rsidP="00ED39C0">
      <w:pPr>
        <w:spacing w:after="0"/>
        <w:jc w:val="both"/>
        <w:rPr>
          <w:lang w:val="en-GB"/>
        </w:rPr>
      </w:pPr>
    </w:p>
    <w:p w14:paraId="4BED1A31"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18:02</w:t>
      </w:r>
      <w:proofErr w:type="gramEnd"/>
    </w:p>
    <w:p w14:paraId="6212AF1A" w14:textId="7AF685D7" w:rsidR="009A5B1C" w:rsidRPr="00ED39C0" w:rsidRDefault="00000000" w:rsidP="00ED39C0">
      <w:pPr>
        <w:spacing w:after="0"/>
        <w:jc w:val="both"/>
        <w:rPr>
          <w:lang w:val="en-GB"/>
        </w:rPr>
      </w:pPr>
      <w:r w:rsidRPr="00ED39C0">
        <w:rPr>
          <w:rFonts w:ascii="Arial" w:hAnsi="Arial"/>
          <w:lang w:val="en-GB"/>
        </w:rPr>
        <w:t>Yep, no, I think this is another thing</w:t>
      </w:r>
      <w:r w:rsidR="00444AA9">
        <w:rPr>
          <w:rFonts w:ascii="Arial" w:hAnsi="Arial"/>
          <w:lang w:val="en-GB"/>
        </w:rPr>
        <w:t>—</w:t>
      </w:r>
      <w:r w:rsidRPr="00ED39C0">
        <w:rPr>
          <w:rFonts w:ascii="Arial" w:hAnsi="Arial"/>
          <w:lang w:val="en-GB"/>
        </w:rPr>
        <w:t>it changes throughout your writing career as well, doesn't it</w:t>
      </w:r>
      <w:r w:rsidR="00444AA9">
        <w:rPr>
          <w:rFonts w:ascii="Arial" w:hAnsi="Arial"/>
          <w:lang w:val="en-GB"/>
        </w:rPr>
        <w:t>,</w:t>
      </w:r>
      <w:r w:rsidRPr="00ED39C0">
        <w:rPr>
          <w:rFonts w:ascii="Arial" w:hAnsi="Arial"/>
          <w:lang w:val="en-GB"/>
        </w:rPr>
        <w:t xml:space="preserve"> depending on what you're writing</w:t>
      </w:r>
      <w:r w:rsidR="00444AA9">
        <w:rPr>
          <w:rFonts w:ascii="Arial" w:hAnsi="Arial"/>
          <w:lang w:val="en-GB"/>
        </w:rPr>
        <w:t>. I</w:t>
      </w:r>
      <w:r w:rsidRPr="00ED39C0">
        <w:rPr>
          <w:rFonts w:ascii="Arial" w:hAnsi="Arial"/>
          <w:lang w:val="en-GB"/>
        </w:rPr>
        <w:t>f there's a sense of urgency, as you say there's a deadline</w:t>
      </w:r>
      <w:r w:rsidR="00444AA9">
        <w:rPr>
          <w:rFonts w:ascii="Arial" w:hAnsi="Arial"/>
          <w:lang w:val="en-GB"/>
        </w:rPr>
        <w:t>,</w:t>
      </w:r>
      <w:r w:rsidRPr="00ED39C0">
        <w:rPr>
          <w:rFonts w:ascii="Arial" w:hAnsi="Arial"/>
          <w:lang w:val="en-GB"/>
        </w:rPr>
        <w:t xml:space="preserve"> </w:t>
      </w:r>
      <w:r w:rsidR="00EA664E">
        <w:rPr>
          <w:rFonts w:ascii="Arial" w:hAnsi="Arial"/>
          <w:lang w:val="en-GB"/>
        </w:rPr>
        <w:t>Sally-Anne</w:t>
      </w:r>
      <w:r w:rsidR="00444AA9">
        <w:rPr>
          <w:rFonts w:ascii="Arial" w:hAnsi="Arial"/>
          <w:lang w:val="en-GB"/>
        </w:rPr>
        <w:t>, s</w:t>
      </w:r>
      <w:r w:rsidRPr="00ED39C0">
        <w:rPr>
          <w:rFonts w:ascii="Arial" w:hAnsi="Arial"/>
          <w:lang w:val="en-GB"/>
        </w:rPr>
        <w:t>o that sometimes is more than enough to keep someone spurring on through the night. You know, I don't think I'd be able to do an all</w:t>
      </w:r>
      <w:r w:rsidR="00EA664E">
        <w:rPr>
          <w:rFonts w:ascii="Arial" w:hAnsi="Arial"/>
          <w:lang w:val="en-GB"/>
        </w:rPr>
        <w:t>-</w:t>
      </w:r>
      <w:r w:rsidRPr="00ED39C0">
        <w:rPr>
          <w:rFonts w:ascii="Arial" w:hAnsi="Arial"/>
          <w:lang w:val="en-GB"/>
        </w:rPr>
        <w:t>nighter now</w:t>
      </w:r>
      <w:r w:rsidR="00444AA9">
        <w:rPr>
          <w:rFonts w:ascii="Arial" w:hAnsi="Arial"/>
          <w:lang w:val="en-GB"/>
        </w:rPr>
        <w:t>,</w:t>
      </w:r>
      <w:r w:rsidRPr="00ED39C0">
        <w:rPr>
          <w:rFonts w:ascii="Arial" w:hAnsi="Arial"/>
          <w:lang w:val="en-GB"/>
        </w:rPr>
        <w:t xml:space="preserve"> definitely not out of university</w:t>
      </w:r>
      <w:r w:rsidR="00444AA9">
        <w:rPr>
          <w:rFonts w:ascii="Arial" w:hAnsi="Arial"/>
          <w:lang w:val="en-GB"/>
        </w:rPr>
        <w:t>, b</w:t>
      </w:r>
      <w:r w:rsidRPr="00ED39C0">
        <w:rPr>
          <w:rFonts w:ascii="Arial" w:hAnsi="Arial"/>
          <w:lang w:val="en-GB"/>
        </w:rPr>
        <w:t xml:space="preserve">ut back in the day I did a fair few. </w:t>
      </w:r>
      <w:r w:rsidR="00444AA9">
        <w:rPr>
          <w:rFonts w:ascii="Arial" w:hAnsi="Arial"/>
          <w:lang w:val="en-GB"/>
        </w:rPr>
        <w:t xml:space="preserve">[It’d] </w:t>
      </w:r>
      <w:r w:rsidRPr="00ED39C0">
        <w:rPr>
          <w:rFonts w:ascii="Arial" w:hAnsi="Arial"/>
          <w:lang w:val="en-GB"/>
        </w:rPr>
        <w:t>be really interesting to hear</w:t>
      </w:r>
      <w:r w:rsidR="00444AA9">
        <w:rPr>
          <w:rFonts w:ascii="Arial" w:hAnsi="Arial"/>
          <w:lang w:val="en-GB"/>
        </w:rPr>
        <w:t>,</w:t>
      </w:r>
      <w:r w:rsidRPr="00ED39C0">
        <w:rPr>
          <w:rFonts w:ascii="Arial" w:hAnsi="Arial"/>
          <w:lang w:val="en-GB"/>
        </w:rPr>
        <w:t xml:space="preserve"> I guess</w:t>
      </w:r>
      <w:r w:rsidR="00444AA9">
        <w:rPr>
          <w:rFonts w:ascii="Arial" w:hAnsi="Arial"/>
          <w:lang w:val="en-GB"/>
        </w:rPr>
        <w:t>,</w:t>
      </w:r>
      <w:r w:rsidRPr="00ED39C0">
        <w:rPr>
          <w:rFonts w:ascii="Arial" w:hAnsi="Arial"/>
          <w:lang w:val="en-GB"/>
        </w:rPr>
        <w:t xml:space="preserve"> what </w:t>
      </w:r>
      <w:r w:rsidR="00444AA9">
        <w:rPr>
          <w:rFonts w:ascii="Arial" w:hAnsi="Arial"/>
          <w:lang w:val="en-GB"/>
        </w:rPr>
        <w:t>writing</w:t>
      </w:r>
      <w:r w:rsidRPr="00ED39C0">
        <w:rPr>
          <w:rFonts w:ascii="Arial" w:hAnsi="Arial"/>
          <w:lang w:val="en-GB"/>
        </w:rPr>
        <w:t xml:space="preserve"> has taught you about yourselves since you've started</w:t>
      </w:r>
      <w:r w:rsidR="00444AA9">
        <w:rPr>
          <w:rFonts w:ascii="Arial" w:hAnsi="Arial"/>
          <w:lang w:val="en-GB"/>
        </w:rPr>
        <w:t>.</w:t>
      </w:r>
      <w:r w:rsidRPr="00ED39C0">
        <w:rPr>
          <w:rFonts w:ascii="Arial" w:hAnsi="Arial"/>
          <w:lang w:val="en-GB"/>
        </w:rPr>
        <w:t xml:space="preserve"> Is there something that </w:t>
      </w:r>
      <w:r w:rsidR="00444AA9">
        <w:rPr>
          <w:rFonts w:ascii="Arial" w:hAnsi="Arial"/>
          <w:lang w:val="en-GB"/>
        </w:rPr>
        <w:t>writing</w:t>
      </w:r>
      <w:r w:rsidRPr="00ED39C0">
        <w:rPr>
          <w:rFonts w:ascii="Arial" w:hAnsi="Arial"/>
          <w:lang w:val="en-GB"/>
        </w:rPr>
        <w:t xml:space="preserve"> has </w:t>
      </w:r>
      <w:r w:rsidR="00444AA9">
        <w:rPr>
          <w:rFonts w:ascii="Arial" w:hAnsi="Arial"/>
          <w:lang w:val="en-GB"/>
        </w:rPr>
        <w:t>drawn</w:t>
      </w:r>
      <w:r w:rsidRPr="00ED39C0">
        <w:rPr>
          <w:rFonts w:ascii="Arial" w:hAnsi="Arial"/>
          <w:lang w:val="en-GB"/>
        </w:rPr>
        <w:t xml:space="preserve"> out of you that you've kind of looked at and thought, </w:t>
      </w:r>
      <w:proofErr w:type="gramStart"/>
      <w:r w:rsidR="00444AA9">
        <w:rPr>
          <w:rFonts w:ascii="Arial" w:hAnsi="Arial"/>
          <w:lang w:val="en-GB"/>
        </w:rPr>
        <w:t>W</w:t>
      </w:r>
      <w:r w:rsidRPr="00ED39C0">
        <w:rPr>
          <w:rFonts w:ascii="Arial" w:hAnsi="Arial"/>
          <w:lang w:val="en-GB"/>
        </w:rPr>
        <w:t>ell</w:t>
      </w:r>
      <w:proofErr w:type="gramEnd"/>
      <w:r w:rsidRPr="00ED39C0">
        <w:rPr>
          <w:rFonts w:ascii="Arial" w:hAnsi="Arial"/>
          <w:lang w:val="en-GB"/>
        </w:rPr>
        <w:t xml:space="preserve">, this is new, or I didn't realise this about myself until I started my writing journey. I'm </w:t>
      </w:r>
      <w:proofErr w:type="spellStart"/>
      <w:r w:rsidRPr="00ED39C0">
        <w:rPr>
          <w:rFonts w:ascii="Arial" w:hAnsi="Arial"/>
          <w:lang w:val="en-GB"/>
        </w:rPr>
        <w:t>gonna</w:t>
      </w:r>
      <w:proofErr w:type="spellEnd"/>
      <w:r w:rsidRPr="00ED39C0">
        <w:rPr>
          <w:rFonts w:ascii="Arial" w:hAnsi="Arial"/>
          <w:lang w:val="en-GB"/>
        </w:rPr>
        <w:t xml:space="preserve"> come to you first</w:t>
      </w:r>
      <w:r w:rsidR="00444AA9">
        <w:rPr>
          <w:rFonts w:ascii="Arial" w:hAnsi="Arial"/>
          <w:lang w:val="en-GB"/>
        </w:rPr>
        <w:t>, Mark.</w:t>
      </w:r>
    </w:p>
    <w:p w14:paraId="01D46878" w14:textId="77777777" w:rsidR="009A5B1C" w:rsidRPr="00ED39C0" w:rsidRDefault="009A5B1C" w:rsidP="00ED39C0">
      <w:pPr>
        <w:spacing w:after="0"/>
        <w:jc w:val="both"/>
        <w:rPr>
          <w:lang w:val="en-GB"/>
        </w:rPr>
      </w:pPr>
    </w:p>
    <w:p w14:paraId="4CB865E9" w14:textId="77777777" w:rsidR="009A5B1C" w:rsidRPr="00ED39C0" w:rsidRDefault="00000000" w:rsidP="00ED39C0">
      <w:pPr>
        <w:spacing w:after="0"/>
        <w:jc w:val="both"/>
        <w:rPr>
          <w:lang w:val="en-GB"/>
        </w:rPr>
      </w:pPr>
      <w:r w:rsidRPr="00ED39C0">
        <w:rPr>
          <w:rFonts w:ascii="Arial" w:hAnsi="Arial"/>
          <w:b/>
          <w:lang w:val="en-GB"/>
        </w:rPr>
        <w:t xml:space="preserve">Mark </w:t>
      </w:r>
      <w:proofErr w:type="gramStart"/>
      <w:r w:rsidRPr="00ED39C0">
        <w:rPr>
          <w:rFonts w:ascii="Arial" w:hAnsi="Arial"/>
          <w:b/>
          <w:lang w:val="en-GB"/>
        </w:rPr>
        <w:t xml:space="preserve">Blackburn  </w:t>
      </w:r>
      <w:r w:rsidRPr="00ED39C0">
        <w:rPr>
          <w:rFonts w:ascii="Arial" w:hAnsi="Arial"/>
          <w:color w:val="5D7284"/>
          <w:lang w:val="en-GB"/>
        </w:rPr>
        <w:t>18:51</w:t>
      </w:r>
      <w:proofErr w:type="gramEnd"/>
    </w:p>
    <w:p w14:paraId="592A7CD4" w14:textId="2E14005A" w:rsidR="009A5B1C" w:rsidRPr="00ED39C0" w:rsidRDefault="00000000" w:rsidP="00ED39C0">
      <w:pPr>
        <w:spacing w:after="0"/>
        <w:jc w:val="both"/>
        <w:rPr>
          <w:lang w:val="en-GB"/>
        </w:rPr>
      </w:pPr>
      <w:r w:rsidRPr="00ED39C0">
        <w:rPr>
          <w:rFonts w:ascii="Arial" w:hAnsi="Arial"/>
          <w:lang w:val="en-GB"/>
        </w:rPr>
        <w:t>It's quite a big question</w:t>
      </w:r>
      <w:r w:rsidR="007C4343">
        <w:rPr>
          <w:rFonts w:ascii="Arial" w:hAnsi="Arial"/>
          <w:lang w:val="en-GB"/>
        </w:rPr>
        <w:t xml:space="preserve"> </w:t>
      </w:r>
      <w:r w:rsidRPr="00ED39C0">
        <w:rPr>
          <w:rFonts w:ascii="Arial" w:hAnsi="Arial"/>
          <w:lang w:val="en-GB"/>
        </w:rPr>
        <w:t>because it's, I said something earlier</w:t>
      </w:r>
      <w:r w:rsidR="007C4343">
        <w:rPr>
          <w:rFonts w:ascii="Arial" w:hAnsi="Arial"/>
          <w:lang w:val="en-GB"/>
        </w:rPr>
        <w:t xml:space="preserve"> </w:t>
      </w:r>
      <w:r w:rsidRPr="00ED39C0">
        <w:rPr>
          <w:rFonts w:ascii="Arial" w:hAnsi="Arial"/>
          <w:lang w:val="en-GB"/>
        </w:rPr>
        <w:t>where I kind of maybe suggested I like to be very organised</w:t>
      </w:r>
      <w:r w:rsidR="007C4343">
        <w:rPr>
          <w:rFonts w:ascii="Arial" w:hAnsi="Arial"/>
          <w:lang w:val="en-GB"/>
        </w:rPr>
        <w:t>, a</w:t>
      </w:r>
      <w:r w:rsidRPr="00ED39C0">
        <w:rPr>
          <w:rFonts w:ascii="Arial" w:hAnsi="Arial"/>
          <w:lang w:val="en-GB"/>
        </w:rPr>
        <w:t>nd I think</w:t>
      </w:r>
      <w:r w:rsidR="007C4343">
        <w:rPr>
          <w:rFonts w:ascii="Arial" w:hAnsi="Arial"/>
          <w:lang w:val="en-GB"/>
        </w:rPr>
        <w:t>,</w:t>
      </w:r>
      <w:r w:rsidRPr="00ED39C0">
        <w:rPr>
          <w:rFonts w:ascii="Arial" w:hAnsi="Arial"/>
          <w:lang w:val="en-GB"/>
        </w:rPr>
        <w:t xml:space="preserve"> if you forgive the </w:t>
      </w:r>
      <w:r w:rsidR="007C4343">
        <w:rPr>
          <w:rFonts w:ascii="Arial" w:hAnsi="Arial"/>
          <w:lang w:val="en-GB"/>
        </w:rPr>
        <w:t>cliché here</w:t>
      </w:r>
      <w:r w:rsidRPr="00ED39C0">
        <w:rPr>
          <w:rFonts w:ascii="Arial" w:hAnsi="Arial"/>
          <w:lang w:val="en-GB"/>
        </w:rPr>
        <w:t>, I'm not just on a writing journey, but I'm on a self</w:t>
      </w:r>
      <w:r w:rsidR="007C4343">
        <w:rPr>
          <w:rFonts w:ascii="Arial" w:hAnsi="Arial"/>
          <w:lang w:val="en-GB"/>
        </w:rPr>
        <w:t>-</w:t>
      </w:r>
      <w:r w:rsidRPr="00ED39C0">
        <w:rPr>
          <w:rFonts w:ascii="Arial" w:hAnsi="Arial"/>
          <w:lang w:val="en-GB"/>
        </w:rPr>
        <w:t>development journey as well. And</w:t>
      </w:r>
      <w:r w:rsidR="007C4343">
        <w:rPr>
          <w:rFonts w:ascii="Arial" w:hAnsi="Arial"/>
          <w:lang w:val="en-GB"/>
        </w:rPr>
        <w:t xml:space="preserve"> </w:t>
      </w:r>
      <w:r w:rsidRPr="00ED39C0">
        <w:rPr>
          <w:rFonts w:ascii="Arial" w:hAnsi="Arial"/>
          <w:lang w:val="en-GB"/>
        </w:rPr>
        <w:t>I've been coming to terms more with the fact</w:t>
      </w:r>
      <w:r w:rsidR="007C4343">
        <w:rPr>
          <w:rFonts w:ascii="Arial" w:hAnsi="Arial"/>
          <w:lang w:val="en-GB"/>
        </w:rPr>
        <w:t>,</w:t>
      </w:r>
      <w:r w:rsidRPr="00ED39C0">
        <w:rPr>
          <w:rFonts w:ascii="Arial" w:hAnsi="Arial"/>
          <w:lang w:val="en-GB"/>
        </w:rPr>
        <w:t xml:space="preserve"> I mean I mentioned I was in business, and I was selling shoes and involved in property for several decades</w:t>
      </w:r>
      <w:r w:rsidR="007C4343">
        <w:rPr>
          <w:rFonts w:ascii="Arial" w:hAnsi="Arial"/>
          <w:lang w:val="en-GB"/>
        </w:rPr>
        <w:t xml:space="preserve">, and </w:t>
      </w:r>
      <w:r w:rsidRPr="00ED39C0">
        <w:rPr>
          <w:rFonts w:ascii="Arial" w:hAnsi="Arial"/>
          <w:lang w:val="en-GB"/>
        </w:rPr>
        <w:t xml:space="preserve">to some degree looking back that feels like it was more of an act. And the writing is more </w:t>
      </w:r>
      <w:r w:rsidR="007C4343">
        <w:rPr>
          <w:rFonts w:ascii="Arial" w:hAnsi="Arial"/>
          <w:lang w:val="en-GB"/>
        </w:rPr>
        <w:t>the</w:t>
      </w:r>
      <w:r w:rsidRPr="00ED39C0">
        <w:rPr>
          <w:rFonts w:ascii="Arial" w:hAnsi="Arial"/>
          <w:lang w:val="en-GB"/>
        </w:rPr>
        <w:t xml:space="preserve"> genuine me. </w:t>
      </w:r>
      <w:proofErr w:type="gramStart"/>
      <w:r w:rsidRPr="00ED39C0">
        <w:rPr>
          <w:rFonts w:ascii="Arial" w:hAnsi="Arial"/>
          <w:lang w:val="en-GB"/>
        </w:rPr>
        <w:t>So</w:t>
      </w:r>
      <w:proofErr w:type="gramEnd"/>
      <w:r w:rsidRPr="00ED39C0">
        <w:rPr>
          <w:rFonts w:ascii="Arial" w:hAnsi="Arial"/>
          <w:lang w:val="en-GB"/>
        </w:rPr>
        <w:t xml:space="preserve"> I'm finding that</w:t>
      </w:r>
      <w:r w:rsidR="007C4343">
        <w:rPr>
          <w:rFonts w:ascii="Arial" w:hAnsi="Arial"/>
          <w:lang w:val="en-GB"/>
        </w:rPr>
        <w:t>,</w:t>
      </w:r>
      <w:r w:rsidRPr="00ED39C0">
        <w:rPr>
          <w:rFonts w:ascii="Arial" w:hAnsi="Arial"/>
          <w:lang w:val="en-GB"/>
        </w:rPr>
        <w:t xml:space="preserve"> I'm realising that</w:t>
      </w:r>
      <w:r w:rsidR="007C4343">
        <w:rPr>
          <w:rFonts w:ascii="Arial" w:hAnsi="Arial"/>
          <w:lang w:val="en-GB"/>
        </w:rPr>
        <w:t xml:space="preserve">, </w:t>
      </w:r>
      <w:r w:rsidRPr="00ED39C0">
        <w:rPr>
          <w:rFonts w:ascii="Arial" w:hAnsi="Arial"/>
          <w:lang w:val="en-GB"/>
        </w:rPr>
        <w:t>I hate to sort of use the word neurodivergent</w:t>
      </w:r>
      <w:r w:rsidR="007C4343">
        <w:rPr>
          <w:rFonts w:ascii="Arial" w:hAnsi="Arial"/>
          <w:lang w:val="en-GB"/>
        </w:rPr>
        <w:t>, b</w:t>
      </w:r>
      <w:r w:rsidRPr="00ED39C0">
        <w:rPr>
          <w:rFonts w:ascii="Arial" w:hAnsi="Arial"/>
          <w:lang w:val="en-GB"/>
        </w:rPr>
        <w:t xml:space="preserve">ut I'm getting more and more drawn to that is a sort of understanding of some of my habits and some of my behaviours. And I think that's the first time I've ever set that out to </w:t>
      </w:r>
      <w:r w:rsidR="007C4343">
        <w:rPr>
          <w:rFonts w:ascii="Arial" w:hAnsi="Arial"/>
          <w:lang w:val="en-GB"/>
        </w:rPr>
        <w:t xml:space="preserve">a, </w:t>
      </w:r>
      <w:r w:rsidRPr="00ED39C0">
        <w:rPr>
          <w:rFonts w:ascii="Arial" w:hAnsi="Arial"/>
          <w:lang w:val="en-GB"/>
        </w:rPr>
        <w:t>sort of</w:t>
      </w:r>
      <w:r w:rsidR="007C4343">
        <w:rPr>
          <w:rFonts w:ascii="Arial" w:hAnsi="Arial"/>
          <w:lang w:val="en-GB"/>
        </w:rPr>
        <w:t xml:space="preserve">, </w:t>
      </w:r>
      <w:r w:rsidRPr="00ED39C0">
        <w:rPr>
          <w:rFonts w:ascii="Arial" w:hAnsi="Arial"/>
          <w:lang w:val="en-GB"/>
        </w:rPr>
        <w:t xml:space="preserve">wider </w:t>
      </w:r>
      <w:r w:rsidR="007C4343">
        <w:rPr>
          <w:rFonts w:ascii="Arial" w:hAnsi="Arial"/>
          <w:lang w:val="en-GB"/>
        </w:rPr>
        <w:t>audience,</w:t>
      </w:r>
      <w:r w:rsidRPr="00ED39C0">
        <w:rPr>
          <w:rFonts w:ascii="Arial" w:hAnsi="Arial"/>
          <w:lang w:val="en-GB"/>
        </w:rPr>
        <w:t xml:space="preserve"> but that whole interface between your writing development and your personal development and understanding what you are and having the confidence to be what you are is a fantastic</w:t>
      </w:r>
      <w:r w:rsidR="007C4343">
        <w:rPr>
          <w:rFonts w:ascii="Arial" w:hAnsi="Arial"/>
          <w:lang w:val="en-GB"/>
        </w:rPr>
        <w:t>,</w:t>
      </w:r>
      <w:r w:rsidRPr="00ED39C0">
        <w:rPr>
          <w:rFonts w:ascii="Arial" w:hAnsi="Arial"/>
          <w:lang w:val="en-GB"/>
        </w:rPr>
        <w:t xml:space="preserve"> sort of</w:t>
      </w:r>
      <w:r w:rsidR="007C4343">
        <w:rPr>
          <w:rFonts w:ascii="Arial" w:hAnsi="Arial"/>
          <w:lang w:val="en-GB"/>
        </w:rPr>
        <w:t>,</w:t>
      </w:r>
      <w:r w:rsidRPr="00ED39C0">
        <w:rPr>
          <w:rFonts w:ascii="Arial" w:hAnsi="Arial"/>
          <w:lang w:val="en-GB"/>
        </w:rPr>
        <w:t xml:space="preserve"> reassuring, self</w:t>
      </w:r>
      <w:r w:rsidR="007C4343">
        <w:rPr>
          <w:rFonts w:ascii="Arial" w:hAnsi="Arial"/>
          <w:lang w:val="en-GB"/>
        </w:rPr>
        <w:t>-</w:t>
      </w:r>
      <w:r w:rsidRPr="00ED39C0">
        <w:rPr>
          <w:rFonts w:ascii="Arial" w:hAnsi="Arial"/>
          <w:lang w:val="en-GB"/>
        </w:rPr>
        <w:t>fulfilling, positive process. So, yeah, that's a very big answer.</w:t>
      </w:r>
    </w:p>
    <w:p w14:paraId="4E03B20C" w14:textId="77777777" w:rsidR="009A5B1C" w:rsidRPr="00ED39C0" w:rsidRDefault="009A5B1C" w:rsidP="00ED39C0">
      <w:pPr>
        <w:spacing w:after="0"/>
        <w:jc w:val="both"/>
        <w:rPr>
          <w:lang w:val="en-GB"/>
        </w:rPr>
      </w:pPr>
    </w:p>
    <w:p w14:paraId="7ED258D0" w14:textId="41521D32"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20:2</w:t>
      </w:r>
      <w:r w:rsidR="00D96926">
        <w:rPr>
          <w:rFonts w:ascii="Arial" w:hAnsi="Arial"/>
          <w:color w:val="5D7284"/>
          <w:lang w:val="en-GB"/>
        </w:rPr>
        <w:t>2</w:t>
      </w:r>
      <w:proofErr w:type="gramEnd"/>
    </w:p>
    <w:p w14:paraId="47EAEA7E" w14:textId="75A55B4F" w:rsidR="007C4343" w:rsidRDefault="007C4343" w:rsidP="00ED39C0">
      <w:pPr>
        <w:spacing w:after="0"/>
        <w:jc w:val="both"/>
        <w:rPr>
          <w:rFonts w:ascii="Arial" w:hAnsi="Arial"/>
          <w:lang w:val="en-GB"/>
        </w:rPr>
      </w:pPr>
      <w:r>
        <w:rPr>
          <w:rFonts w:ascii="Arial" w:hAnsi="Arial"/>
          <w:lang w:val="en-GB"/>
        </w:rPr>
        <w:t>Mark, that’s a beautiful answer.</w:t>
      </w:r>
    </w:p>
    <w:p w14:paraId="63ACE573" w14:textId="7AEB6170" w:rsidR="007C4343" w:rsidRDefault="007C4343" w:rsidP="00ED39C0">
      <w:pPr>
        <w:spacing w:after="0"/>
        <w:jc w:val="both"/>
        <w:rPr>
          <w:rFonts w:ascii="Arial" w:hAnsi="Arial"/>
          <w:lang w:val="en-GB"/>
        </w:rPr>
      </w:pPr>
    </w:p>
    <w:p w14:paraId="080BB9CA" w14:textId="006ED96B" w:rsidR="007C4343" w:rsidRPr="00ED39C0" w:rsidRDefault="007C4343" w:rsidP="007C4343">
      <w:pPr>
        <w:spacing w:after="0"/>
        <w:jc w:val="both"/>
        <w:rPr>
          <w:lang w:val="en-GB"/>
        </w:rPr>
      </w:pPr>
      <w:r w:rsidRPr="00ED39C0">
        <w:rPr>
          <w:rFonts w:ascii="Arial" w:hAnsi="Arial"/>
          <w:b/>
          <w:lang w:val="en-GB"/>
        </w:rPr>
        <w:t xml:space="preserve">Barry </w:t>
      </w:r>
      <w:proofErr w:type="gramStart"/>
      <w:r w:rsidRPr="00ED39C0">
        <w:rPr>
          <w:rFonts w:ascii="Arial" w:hAnsi="Arial"/>
          <w:b/>
          <w:lang w:val="en-GB"/>
        </w:rPr>
        <w:t xml:space="preserve">Norton  </w:t>
      </w:r>
      <w:r w:rsidRPr="00ED39C0">
        <w:rPr>
          <w:rFonts w:ascii="Arial" w:hAnsi="Arial"/>
          <w:color w:val="5D7284"/>
          <w:lang w:val="en-GB"/>
        </w:rPr>
        <w:t>2</w:t>
      </w:r>
      <w:r>
        <w:rPr>
          <w:rFonts w:ascii="Arial" w:hAnsi="Arial"/>
          <w:color w:val="5D7284"/>
          <w:lang w:val="en-GB"/>
        </w:rPr>
        <w:t>0</w:t>
      </w:r>
      <w:r w:rsidRPr="00ED39C0">
        <w:rPr>
          <w:rFonts w:ascii="Arial" w:hAnsi="Arial"/>
          <w:color w:val="5D7284"/>
          <w:lang w:val="en-GB"/>
        </w:rPr>
        <w:t>:</w:t>
      </w:r>
      <w:r>
        <w:rPr>
          <w:rFonts w:ascii="Arial" w:hAnsi="Arial"/>
          <w:color w:val="5D7284"/>
          <w:lang w:val="en-GB"/>
        </w:rPr>
        <w:t>25</w:t>
      </w:r>
      <w:proofErr w:type="gramEnd"/>
    </w:p>
    <w:p w14:paraId="3305FEC6" w14:textId="6FC6206A" w:rsidR="007C4343" w:rsidRDefault="007C4343" w:rsidP="00ED39C0">
      <w:pPr>
        <w:spacing w:after="0"/>
        <w:jc w:val="both"/>
        <w:rPr>
          <w:rFonts w:ascii="Arial" w:hAnsi="Arial"/>
          <w:lang w:val="en-GB"/>
        </w:rPr>
      </w:pPr>
      <w:r>
        <w:rPr>
          <w:rFonts w:ascii="Arial" w:hAnsi="Arial"/>
          <w:lang w:val="en-GB"/>
        </w:rPr>
        <w:t>I love it.</w:t>
      </w:r>
    </w:p>
    <w:p w14:paraId="1ED67021" w14:textId="77777777" w:rsidR="007C4343" w:rsidRDefault="007C4343" w:rsidP="00ED39C0">
      <w:pPr>
        <w:spacing w:after="0"/>
        <w:jc w:val="both"/>
        <w:rPr>
          <w:rFonts w:ascii="Arial" w:hAnsi="Arial"/>
          <w:lang w:val="en-GB"/>
        </w:rPr>
      </w:pPr>
    </w:p>
    <w:p w14:paraId="27FA1DB3" w14:textId="6BDA01FC" w:rsidR="007C4343" w:rsidRPr="007C4343" w:rsidRDefault="007C4343"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20:2</w:t>
      </w:r>
      <w:r>
        <w:rPr>
          <w:rFonts w:ascii="Arial" w:hAnsi="Arial"/>
          <w:color w:val="5D7284"/>
          <w:lang w:val="en-GB"/>
        </w:rPr>
        <w:t>6</w:t>
      </w:r>
      <w:proofErr w:type="gramEnd"/>
    </w:p>
    <w:p w14:paraId="50697862" w14:textId="77777777" w:rsidR="007C4343" w:rsidRDefault="00000000" w:rsidP="00ED39C0">
      <w:pPr>
        <w:spacing w:after="0"/>
        <w:jc w:val="both"/>
        <w:rPr>
          <w:rFonts w:ascii="Arial" w:hAnsi="Arial"/>
          <w:lang w:val="en-GB"/>
        </w:rPr>
      </w:pPr>
      <w:r w:rsidRPr="00ED39C0">
        <w:rPr>
          <w:rFonts w:ascii="Arial" w:hAnsi="Arial"/>
          <w:lang w:val="en-GB"/>
        </w:rPr>
        <w:t xml:space="preserve">It's beautiful, thank you so much for sharing that with us and for trusting us in this space. </w:t>
      </w:r>
      <w:r w:rsidR="007C4343">
        <w:rPr>
          <w:rFonts w:ascii="Arial" w:hAnsi="Arial"/>
          <w:lang w:val="en-GB"/>
        </w:rPr>
        <w:t>You</w:t>
      </w:r>
      <w:r w:rsidRPr="00ED39C0">
        <w:rPr>
          <w:rFonts w:ascii="Arial" w:hAnsi="Arial"/>
          <w:lang w:val="en-GB"/>
        </w:rPr>
        <w:t xml:space="preserve"> know, I think that's a lovely response.</w:t>
      </w:r>
    </w:p>
    <w:p w14:paraId="132F19FA" w14:textId="77777777" w:rsidR="007C4343" w:rsidRDefault="007C4343" w:rsidP="00ED39C0">
      <w:pPr>
        <w:spacing w:after="0"/>
        <w:jc w:val="both"/>
        <w:rPr>
          <w:rFonts w:ascii="Arial" w:hAnsi="Arial"/>
          <w:lang w:val="en-GB"/>
        </w:rPr>
      </w:pPr>
    </w:p>
    <w:p w14:paraId="11043A81" w14:textId="5554201B" w:rsidR="007C4343" w:rsidRPr="00ED39C0" w:rsidRDefault="007C4343" w:rsidP="007C4343">
      <w:pPr>
        <w:spacing w:after="0"/>
        <w:jc w:val="both"/>
        <w:rPr>
          <w:lang w:val="en-GB"/>
        </w:rPr>
      </w:pPr>
      <w:r w:rsidRPr="00ED39C0">
        <w:rPr>
          <w:rFonts w:ascii="Arial" w:hAnsi="Arial"/>
          <w:b/>
          <w:lang w:val="en-GB"/>
        </w:rPr>
        <w:t xml:space="preserve">Mark </w:t>
      </w:r>
      <w:proofErr w:type="gramStart"/>
      <w:r w:rsidRPr="00ED39C0">
        <w:rPr>
          <w:rFonts w:ascii="Arial" w:hAnsi="Arial"/>
          <w:b/>
          <w:lang w:val="en-GB"/>
        </w:rPr>
        <w:t xml:space="preserve">Blackburn  </w:t>
      </w:r>
      <w:r>
        <w:rPr>
          <w:rFonts w:ascii="Arial" w:hAnsi="Arial"/>
          <w:color w:val="5D7284"/>
          <w:lang w:val="en-GB"/>
        </w:rPr>
        <w:t>20</w:t>
      </w:r>
      <w:r w:rsidRPr="00ED39C0">
        <w:rPr>
          <w:rFonts w:ascii="Arial" w:hAnsi="Arial"/>
          <w:color w:val="5D7284"/>
          <w:lang w:val="en-GB"/>
        </w:rPr>
        <w:t>:</w:t>
      </w:r>
      <w:r>
        <w:rPr>
          <w:rFonts w:ascii="Arial" w:hAnsi="Arial"/>
          <w:color w:val="5D7284"/>
          <w:lang w:val="en-GB"/>
        </w:rPr>
        <w:t>34</w:t>
      </w:r>
      <w:proofErr w:type="gramEnd"/>
    </w:p>
    <w:p w14:paraId="66A61753" w14:textId="31633718" w:rsidR="009A5B1C" w:rsidRDefault="00000000" w:rsidP="00ED39C0">
      <w:pPr>
        <w:spacing w:after="0"/>
        <w:jc w:val="both"/>
        <w:rPr>
          <w:rFonts w:ascii="Arial" w:hAnsi="Arial"/>
          <w:lang w:val="en-GB"/>
        </w:rPr>
      </w:pPr>
      <w:r w:rsidRPr="00ED39C0">
        <w:rPr>
          <w:rFonts w:ascii="Arial" w:hAnsi="Arial"/>
          <w:lang w:val="en-GB"/>
        </w:rPr>
        <w:t>Thank you.</w:t>
      </w:r>
    </w:p>
    <w:p w14:paraId="464570DB" w14:textId="710752EE" w:rsidR="007C4343" w:rsidRDefault="007C4343" w:rsidP="00ED39C0">
      <w:pPr>
        <w:spacing w:after="0"/>
        <w:jc w:val="both"/>
        <w:rPr>
          <w:rFonts w:ascii="Arial" w:hAnsi="Arial"/>
          <w:lang w:val="en-GB"/>
        </w:rPr>
      </w:pPr>
    </w:p>
    <w:p w14:paraId="034DF783" w14:textId="77777777" w:rsidR="007C4343" w:rsidRDefault="007C4343"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20:</w:t>
      </w:r>
      <w:r>
        <w:rPr>
          <w:rFonts w:ascii="Arial" w:hAnsi="Arial"/>
          <w:color w:val="5D7284"/>
          <w:lang w:val="en-GB"/>
        </w:rPr>
        <w:t>36</w:t>
      </w:r>
      <w:proofErr w:type="gramEnd"/>
    </w:p>
    <w:p w14:paraId="41055857" w14:textId="3D9B2101" w:rsidR="007C4343" w:rsidRPr="007C4343" w:rsidRDefault="007C4343" w:rsidP="00ED39C0">
      <w:pPr>
        <w:spacing w:after="0"/>
        <w:jc w:val="both"/>
        <w:rPr>
          <w:lang w:val="en-GB"/>
        </w:rPr>
      </w:pPr>
      <w:r>
        <w:rPr>
          <w:rFonts w:ascii="Arial" w:hAnsi="Arial"/>
          <w:lang w:val="en-GB"/>
        </w:rPr>
        <w:lastRenderedPageBreak/>
        <w:t>Sally-Anne?</w:t>
      </w:r>
    </w:p>
    <w:p w14:paraId="0CD9BD6C" w14:textId="77777777" w:rsidR="009A5B1C" w:rsidRPr="00ED39C0" w:rsidRDefault="009A5B1C" w:rsidP="00ED39C0">
      <w:pPr>
        <w:spacing w:after="0"/>
        <w:jc w:val="both"/>
        <w:rPr>
          <w:lang w:val="en-GB"/>
        </w:rPr>
      </w:pPr>
    </w:p>
    <w:p w14:paraId="18448BCA" w14:textId="77777777" w:rsidR="009A5B1C" w:rsidRPr="00ED39C0" w:rsidRDefault="00000000" w:rsidP="00ED39C0">
      <w:pPr>
        <w:spacing w:after="0"/>
        <w:jc w:val="both"/>
        <w:rPr>
          <w:lang w:val="en-GB"/>
        </w:rPr>
      </w:pPr>
      <w:r w:rsidRPr="00ED39C0">
        <w:rPr>
          <w:rFonts w:ascii="Arial" w:hAnsi="Arial"/>
          <w:b/>
          <w:lang w:val="en-GB"/>
        </w:rPr>
        <w:t xml:space="preserve">Sally-Anne </w:t>
      </w:r>
      <w:proofErr w:type="gramStart"/>
      <w:r w:rsidRPr="00ED39C0">
        <w:rPr>
          <w:rFonts w:ascii="Arial" w:hAnsi="Arial"/>
          <w:b/>
          <w:lang w:val="en-GB"/>
        </w:rPr>
        <w:t xml:space="preserve">Lomas  </w:t>
      </w:r>
      <w:r w:rsidRPr="00ED39C0">
        <w:rPr>
          <w:rFonts w:ascii="Arial" w:hAnsi="Arial"/>
          <w:color w:val="5D7284"/>
          <w:lang w:val="en-GB"/>
        </w:rPr>
        <w:t>20:38</w:t>
      </w:r>
      <w:proofErr w:type="gramEnd"/>
    </w:p>
    <w:p w14:paraId="49D5E0F1" w14:textId="77777777" w:rsidR="00D96926" w:rsidRDefault="00000000" w:rsidP="00ED39C0">
      <w:pPr>
        <w:spacing w:after="0"/>
        <w:jc w:val="both"/>
        <w:rPr>
          <w:rFonts w:ascii="Arial" w:hAnsi="Arial"/>
          <w:lang w:val="en-GB"/>
        </w:rPr>
      </w:pPr>
      <w:r w:rsidRPr="00ED39C0">
        <w:rPr>
          <w:rFonts w:ascii="Arial" w:hAnsi="Arial"/>
          <w:lang w:val="en-GB"/>
        </w:rPr>
        <w:t>Yeah, well, gosh</w:t>
      </w:r>
      <w:r w:rsidR="00270720">
        <w:rPr>
          <w:rFonts w:ascii="Arial" w:hAnsi="Arial"/>
          <w:lang w:val="en-GB"/>
        </w:rPr>
        <w:t xml:space="preserve">, </w:t>
      </w:r>
      <w:r w:rsidRPr="00ED39C0">
        <w:rPr>
          <w:rFonts w:ascii="Arial" w:hAnsi="Arial"/>
          <w:lang w:val="en-GB"/>
        </w:rPr>
        <w:t>when I published my first book, it was a real revelation because suddenly, and I know</w:t>
      </w:r>
      <w:r w:rsidR="00270720">
        <w:rPr>
          <w:rFonts w:ascii="Arial" w:hAnsi="Arial"/>
          <w:lang w:val="en-GB"/>
        </w:rPr>
        <w:t xml:space="preserve">, </w:t>
      </w:r>
      <w:r w:rsidRPr="00ED39C0">
        <w:rPr>
          <w:rFonts w:ascii="Arial" w:hAnsi="Arial"/>
          <w:lang w:val="en-GB"/>
        </w:rPr>
        <w:t>I say this in all humility, you know, in a very, very tiny way, I realised that you sort of become a public figure, you know, something that you've said and written is out there in the public. And you have to stand by it and be responsible for it and</w:t>
      </w:r>
      <w:r w:rsidR="00270720">
        <w:rPr>
          <w:rFonts w:ascii="Arial" w:hAnsi="Arial"/>
          <w:lang w:val="en-GB"/>
        </w:rPr>
        <w:t xml:space="preserve"> </w:t>
      </w:r>
      <w:r w:rsidRPr="00ED39C0">
        <w:rPr>
          <w:rFonts w:ascii="Arial" w:hAnsi="Arial"/>
          <w:lang w:val="en-GB"/>
        </w:rPr>
        <w:t>own it. So that really made me realise that it was like a kind of wake</w:t>
      </w:r>
      <w:r w:rsidR="00270720">
        <w:rPr>
          <w:rFonts w:ascii="Arial" w:hAnsi="Arial"/>
          <w:lang w:val="en-GB"/>
        </w:rPr>
        <w:t>-</w:t>
      </w:r>
      <w:r w:rsidRPr="00ED39C0">
        <w:rPr>
          <w:rFonts w:ascii="Arial" w:hAnsi="Arial"/>
          <w:lang w:val="en-GB"/>
        </w:rPr>
        <w:t>up call, about how</w:t>
      </w:r>
      <w:r w:rsidR="00270720">
        <w:rPr>
          <w:rFonts w:ascii="Arial" w:hAnsi="Arial"/>
          <w:lang w:val="en-GB"/>
        </w:rPr>
        <w:t>,</w:t>
      </w:r>
      <w:r w:rsidRPr="00ED39C0">
        <w:rPr>
          <w:rFonts w:ascii="Arial" w:hAnsi="Arial"/>
          <w:lang w:val="en-GB"/>
        </w:rPr>
        <w:t xml:space="preserve"> you know</w:t>
      </w:r>
      <w:r w:rsidR="00270720">
        <w:rPr>
          <w:rFonts w:ascii="Arial" w:hAnsi="Arial"/>
          <w:lang w:val="en-GB"/>
        </w:rPr>
        <w:t>,</w:t>
      </w:r>
      <w:r w:rsidRPr="00ED39C0">
        <w:rPr>
          <w:rFonts w:ascii="Arial" w:hAnsi="Arial"/>
          <w:lang w:val="en-GB"/>
        </w:rPr>
        <w:t xml:space="preserve"> what you're putting your words in. It's so important, you know, you have to absolutely believe and be there and work out what it is that's important to you, and what matters and be able to stand by it and defend it and own it and sit in it. And it may seem obvious to other people, but honestly, it wasn't until I was suddenly facing people's responses to my work, that it really dawned on me how it is a measure of yourself exactly. As you say, Mark, you are constantly you know, you are exposing yourself, you're exposing everything about your inner beliefs and your structures. And even if you're using fictional characters, and it's entirely </w:t>
      </w:r>
      <w:proofErr w:type="gramStart"/>
      <w:r w:rsidRPr="00ED39C0">
        <w:rPr>
          <w:rFonts w:ascii="Arial" w:hAnsi="Arial"/>
          <w:lang w:val="en-GB"/>
        </w:rPr>
        <w:t>make</w:t>
      </w:r>
      <w:proofErr w:type="gramEnd"/>
      <w:r w:rsidRPr="00ED39C0">
        <w:rPr>
          <w:rFonts w:ascii="Arial" w:hAnsi="Arial"/>
          <w:lang w:val="en-GB"/>
        </w:rPr>
        <w:t xml:space="preserve"> believe, the whole thing is still a product of your understanding of the world. And that understanding of the world is going out there</w:t>
      </w:r>
      <w:r w:rsidR="00270720">
        <w:rPr>
          <w:rFonts w:ascii="Arial" w:hAnsi="Arial"/>
          <w:lang w:val="en-GB"/>
        </w:rPr>
        <w:t xml:space="preserve">… </w:t>
      </w:r>
      <w:r w:rsidRPr="00ED39C0">
        <w:rPr>
          <w:rFonts w:ascii="Arial" w:hAnsi="Arial"/>
          <w:lang w:val="en-GB"/>
        </w:rPr>
        <w:t>to be commented upon</w:t>
      </w:r>
      <w:r w:rsidR="00270720">
        <w:rPr>
          <w:rFonts w:ascii="Arial" w:hAnsi="Arial"/>
          <w:lang w:val="en-GB"/>
        </w:rPr>
        <w:t>.</w:t>
      </w:r>
      <w:r w:rsidRPr="00ED39C0">
        <w:rPr>
          <w:rFonts w:ascii="Arial" w:hAnsi="Arial"/>
          <w:lang w:val="en-GB"/>
        </w:rPr>
        <w:t xml:space="preserve"> </w:t>
      </w:r>
      <w:proofErr w:type="gramStart"/>
      <w:r w:rsidR="00270720">
        <w:rPr>
          <w:rFonts w:ascii="Arial" w:hAnsi="Arial"/>
          <w:lang w:val="en-GB"/>
        </w:rPr>
        <w:t>S</w:t>
      </w:r>
      <w:r w:rsidRPr="00ED39C0">
        <w:rPr>
          <w:rFonts w:ascii="Arial" w:hAnsi="Arial"/>
          <w:lang w:val="en-GB"/>
        </w:rPr>
        <w:t>o</w:t>
      </w:r>
      <w:proofErr w:type="gramEnd"/>
      <w:r w:rsidRPr="00ED39C0">
        <w:rPr>
          <w:rFonts w:ascii="Arial" w:hAnsi="Arial"/>
          <w:lang w:val="en-GB"/>
        </w:rPr>
        <w:t xml:space="preserve"> you need to</w:t>
      </w:r>
      <w:r w:rsidR="00D96926">
        <w:rPr>
          <w:rFonts w:ascii="Arial" w:hAnsi="Arial"/>
          <w:lang w:val="en-GB"/>
        </w:rPr>
        <w:t>… [it’s]</w:t>
      </w:r>
      <w:r w:rsidRPr="00ED39C0">
        <w:rPr>
          <w:rFonts w:ascii="Arial" w:hAnsi="Arial"/>
          <w:lang w:val="en-GB"/>
        </w:rPr>
        <w:t xml:space="preserve"> that thing of </w:t>
      </w:r>
      <w:r w:rsidR="00D96926">
        <w:rPr>
          <w:rFonts w:ascii="Arial" w:hAnsi="Arial"/>
          <w:lang w:val="en-GB"/>
        </w:rPr>
        <w:t>o</w:t>
      </w:r>
      <w:r w:rsidRPr="00ED39C0">
        <w:rPr>
          <w:rFonts w:ascii="Arial" w:hAnsi="Arial"/>
          <w:lang w:val="en-GB"/>
        </w:rPr>
        <w:t xml:space="preserve">h, my God, I really need to be sure that what I'm putting out there has value, you know, and </w:t>
      </w:r>
      <w:r w:rsidR="00D96926">
        <w:rPr>
          <w:rFonts w:ascii="Arial" w:hAnsi="Arial"/>
          <w:lang w:val="en-GB"/>
        </w:rPr>
        <w:t>that</w:t>
      </w:r>
      <w:r w:rsidRPr="00ED39C0">
        <w:rPr>
          <w:rFonts w:ascii="Arial" w:hAnsi="Arial"/>
          <w:lang w:val="en-GB"/>
        </w:rPr>
        <w:t xml:space="preserve"> I can defend it and I can be proud of it</w:t>
      </w:r>
      <w:r w:rsidR="00D96926">
        <w:rPr>
          <w:rFonts w:ascii="Arial" w:hAnsi="Arial"/>
          <w:lang w:val="en-GB"/>
        </w:rPr>
        <w:t xml:space="preserve"> a</w:t>
      </w:r>
      <w:r w:rsidRPr="00ED39C0">
        <w:rPr>
          <w:rFonts w:ascii="Arial" w:hAnsi="Arial"/>
          <w:lang w:val="en-GB"/>
        </w:rPr>
        <w:t>nd I can stand by it, if that makes sense.</w:t>
      </w:r>
    </w:p>
    <w:p w14:paraId="404F63D4" w14:textId="77777777" w:rsidR="00D96926" w:rsidRDefault="00D96926" w:rsidP="00ED39C0">
      <w:pPr>
        <w:spacing w:after="0"/>
        <w:jc w:val="both"/>
        <w:rPr>
          <w:rFonts w:ascii="Arial" w:hAnsi="Arial"/>
          <w:lang w:val="en-GB"/>
        </w:rPr>
      </w:pPr>
    </w:p>
    <w:p w14:paraId="40B58A04" w14:textId="13FFFE37" w:rsidR="00D96926" w:rsidRPr="00ED39C0" w:rsidRDefault="00D96926" w:rsidP="00D96926">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22:</w:t>
      </w:r>
      <w:r>
        <w:rPr>
          <w:rFonts w:ascii="Arial" w:hAnsi="Arial"/>
          <w:color w:val="5D7284"/>
          <w:lang w:val="en-GB"/>
        </w:rPr>
        <w:t>32</w:t>
      </w:r>
      <w:proofErr w:type="gramEnd"/>
    </w:p>
    <w:p w14:paraId="29AC5714" w14:textId="0636D385" w:rsidR="00D96926" w:rsidRDefault="00D96926" w:rsidP="00ED39C0">
      <w:pPr>
        <w:spacing w:after="0"/>
        <w:jc w:val="both"/>
        <w:rPr>
          <w:rFonts w:ascii="Arial" w:hAnsi="Arial"/>
          <w:lang w:val="en-GB"/>
        </w:rPr>
      </w:pPr>
      <w:r>
        <w:rPr>
          <w:rFonts w:ascii="Arial" w:hAnsi="Arial"/>
          <w:lang w:val="en-GB"/>
        </w:rPr>
        <w:t>Absolutely.</w:t>
      </w:r>
    </w:p>
    <w:p w14:paraId="005D4C51" w14:textId="16457F58" w:rsidR="00D96926" w:rsidRDefault="00D96926" w:rsidP="00ED39C0">
      <w:pPr>
        <w:spacing w:after="0"/>
        <w:jc w:val="both"/>
        <w:rPr>
          <w:rFonts w:ascii="Arial" w:hAnsi="Arial"/>
          <w:lang w:val="en-GB"/>
        </w:rPr>
      </w:pPr>
    </w:p>
    <w:p w14:paraId="03330421" w14:textId="55428D38" w:rsidR="00D96926" w:rsidRPr="00D96926" w:rsidRDefault="00D96926" w:rsidP="00ED39C0">
      <w:pPr>
        <w:spacing w:after="0"/>
        <w:jc w:val="both"/>
        <w:rPr>
          <w:lang w:val="en-GB"/>
        </w:rPr>
      </w:pPr>
      <w:r w:rsidRPr="00ED39C0">
        <w:rPr>
          <w:rFonts w:ascii="Arial" w:hAnsi="Arial"/>
          <w:b/>
          <w:lang w:val="en-GB"/>
        </w:rPr>
        <w:t xml:space="preserve">Sally-Anne </w:t>
      </w:r>
      <w:proofErr w:type="gramStart"/>
      <w:r w:rsidRPr="00ED39C0">
        <w:rPr>
          <w:rFonts w:ascii="Arial" w:hAnsi="Arial"/>
          <w:b/>
          <w:lang w:val="en-GB"/>
        </w:rPr>
        <w:t xml:space="preserve">Lomas  </w:t>
      </w:r>
      <w:r w:rsidRPr="00ED39C0">
        <w:rPr>
          <w:rFonts w:ascii="Arial" w:hAnsi="Arial"/>
          <w:color w:val="5D7284"/>
          <w:lang w:val="en-GB"/>
        </w:rPr>
        <w:t>2</w:t>
      </w:r>
      <w:r w:rsidR="003C4221">
        <w:rPr>
          <w:rFonts w:ascii="Arial" w:hAnsi="Arial"/>
          <w:color w:val="5D7284"/>
          <w:lang w:val="en-GB"/>
        </w:rPr>
        <w:t>2</w:t>
      </w:r>
      <w:r w:rsidRPr="00ED39C0">
        <w:rPr>
          <w:rFonts w:ascii="Arial" w:hAnsi="Arial"/>
          <w:color w:val="5D7284"/>
          <w:lang w:val="en-GB"/>
        </w:rPr>
        <w:t>:3</w:t>
      </w:r>
      <w:r>
        <w:rPr>
          <w:rFonts w:ascii="Arial" w:hAnsi="Arial"/>
          <w:color w:val="5D7284"/>
          <w:lang w:val="en-GB"/>
        </w:rPr>
        <w:t>3</w:t>
      </w:r>
      <w:proofErr w:type="gramEnd"/>
    </w:p>
    <w:p w14:paraId="18B376AA" w14:textId="14B0A145" w:rsidR="009A5B1C" w:rsidRPr="00ED39C0" w:rsidRDefault="00000000" w:rsidP="00ED39C0">
      <w:pPr>
        <w:spacing w:after="0"/>
        <w:jc w:val="both"/>
        <w:rPr>
          <w:lang w:val="en-GB"/>
        </w:rPr>
      </w:pPr>
      <w:proofErr w:type="gramStart"/>
      <w:r w:rsidRPr="00ED39C0">
        <w:rPr>
          <w:rFonts w:ascii="Arial" w:hAnsi="Arial"/>
          <w:lang w:val="en-GB"/>
        </w:rPr>
        <w:t>So</w:t>
      </w:r>
      <w:proofErr w:type="gramEnd"/>
      <w:r w:rsidRPr="00ED39C0">
        <w:rPr>
          <w:rFonts w:ascii="Arial" w:hAnsi="Arial"/>
          <w:lang w:val="en-GB"/>
        </w:rPr>
        <w:t xml:space="preserve"> it made me question more deeply</w:t>
      </w:r>
      <w:r w:rsidR="00D96926">
        <w:rPr>
          <w:rFonts w:ascii="Arial" w:hAnsi="Arial"/>
          <w:lang w:val="en-GB"/>
        </w:rPr>
        <w:t xml:space="preserve"> e</w:t>
      </w:r>
      <w:r w:rsidR="00D96926" w:rsidRPr="00ED39C0">
        <w:rPr>
          <w:rFonts w:ascii="Arial" w:hAnsi="Arial"/>
          <w:lang w:val="en-GB"/>
        </w:rPr>
        <w:t>verything</w:t>
      </w:r>
      <w:r w:rsidR="00D96926">
        <w:rPr>
          <w:rFonts w:ascii="Arial" w:hAnsi="Arial"/>
          <w:lang w:val="en-GB"/>
        </w:rPr>
        <w:t xml:space="preserve"> </w:t>
      </w:r>
      <w:r w:rsidRPr="00ED39C0">
        <w:rPr>
          <w:rFonts w:ascii="Arial" w:hAnsi="Arial"/>
          <w:lang w:val="en-GB"/>
        </w:rPr>
        <w:t>I believed in and everything I thought about</w:t>
      </w:r>
      <w:r w:rsidR="00D96926">
        <w:rPr>
          <w:rFonts w:ascii="Arial" w:hAnsi="Arial"/>
          <w:lang w:val="en-GB"/>
        </w:rPr>
        <w:t>,</w:t>
      </w:r>
      <w:r w:rsidRPr="00ED39C0">
        <w:rPr>
          <w:rFonts w:ascii="Arial" w:hAnsi="Arial"/>
          <w:lang w:val="en-GB"/>
        </w:rPr>
        <w:t xml:space="preserve"> and so it was kind of revolutionary, really</w:t>
      </w:r>
      <w:r w:rsidR="00D96926">
        <w:rPr>
          <w:rFonts w:ascii="Arial" w:hAnsi="Arial"/>
          <w:lang w:val="en-GB"/>
        </w:rPr>
        <w:t>.</w:t>
      </w:r>
    </w:p>
    <w:p w14:paraId="37DC06AA" w14:textId="77777777" w:rsidR="009A5B1C" w:rsidRPr="00ED39C0" w:rsidRDefault="009A5B1C" w:rsidP="00ED39C0">
      <w:pPr>
        <w:spacing w:after="0"/>
        <w:jc w:val="both"/>
        <w:rPr>
          <w:lang w:val="en-GB"/>
        </w:rPr>
      </w:pPr>
    </w:p>
    <w:p w14:paraId="0EF8765C"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22:45</w:t>
      </w:r>
      <w:proofErr w:type="gramEnd"/>
    </w:p>
    <w:p w14:paraId="6CE16FA6" w14:textId="28CECA49" w:rsidR="009A5B1C" w:rsidRPr="00ED39C0" w:rsidRDefault="003C4221" w:rsidP="00ED39C0">
      <w:pPr>
        <w:spacing w:after="0"/>
        <w:jc w:val="both"/>
        <w:rPr>
          <w:lang w:val="en-GB"/>
        </w:rPr>
      </w:pPr>
      <w:r>
        <w:rPr>
          <w:rFonts w:ascii="Arial" w:hAnsi="Arial"/>
          <w:lang w:val="en-GB"/>
        </w:rPr>
        <w:t>W</w:t>
      </w:r>
      <w:r w:rsidR="00000000" w:rsidRPr="00ED39C0">
        <w:rPr>
          <w:rFonts w:ascii="Arial" w:hAnsi="Arial"/>
          <w:lang w:val="en-GB"/>
        </w:rPr>
        <w:t>onderful. Yes, it's definitely a really big step, I think</w:t>
      </w:r>
      <w:r>
        <w:rPr>
          <w:rFonts w:ascii="Arial" w:hAnsi="Arial"/>
          <w:lang w:val="en-GB"/>
        </w:rPr>
        <w:t>,</w:t>
      </w:r>
      <w:r w:rsidR="00000000" w:rsidRPr="00ED39C0">
        <w:rPr>
          <w:rFonts w:ascii="Arial" w:hAnsi="Arial"/>
          <w:lang w:val="en-GB"/>
        </w:rPr>
        <w:t xml:space="preserve"> with any kind of writing project that you pour yourself into, because you do open yourself and make yourself vulnerable, not just to your readership, but to the industry and your peers and everyone in between. </w:t>
      </w:r>
      <w:proofErr w:type="gramStart"/>
      <w:r w:rsidR="00000000" w:rsidRPr="00ED39C0">
        <w:rPr>
          <w:rFonts w:ascii="Arial" w:hAnsi="Arial"/>
          <w:lang w:val="en-GB"/>
        </w:rPr>
        <w:t>So</w:t>
      </w:r>
      <w:proofErr w:type="gramEnd"/>
      <w:r w:rsidR="00000000" w:rsidRPr="00ED39C0">
        <w:rPr>
          <w:rFonts w:ascii="Arial" w:hAnsi="Arial"/>
          <w:lang w:val="en-GB"/>
        </w:rPr>
        <w:t xml:space="preserve"> thank you for sharing </w:t>
      </w:r>
      <w:r w:rsidR="00EA664E">
        <w:rPr>
          <w:rFonts w:ascii="Arial" w:hAnsi="Arial"/>
          <w:lang w:val="en-GB"/>
        </w:rPr>
        <w:t>Sally-Anne</w:t>
      </w:r>
      <w:r>
        <w:rPr>
          <w:rFonts w:ascii="Arial" w:hAnsi="Arial"/>
          <w:lang w:val="en-GB"/>
        </w:rPr>
        <w:t>.</w:t>
      </w:r>
      <w:r w:rsidR="00000000" w:rsidRPr="00ED39C0">
        <w:rPr>
          <w:rFonts w:ascii="Arial" w:hAnsi="Arial"/>
          <w:lang w:val="en-GB"/>
        </w:rPr>
        <w:t xml:space="preserve"> Barry, I'm </w:t>
      </w:r>
      <w:proofErr w:type="spellStart"/>
      <w:r w:rsidR="00000000" w:rsidRPr="00ED39C0">
        <w:rPr>
          <w:rFonts w:ascii="Arial" w:hAnsi="Arial"/>
          <w:lang w:val="en-GB"/>
        </w:rPr>
        <w:t>gonna</w:t>
      </w:r>
      <w:proofErr w:type="spellEnd"/>
      <w:r w:rsidR="00000000" w:rsidRPr="00ED39C0">
        <w:rPr>
          <w:rFonts w:ascii="Arial" w:hAnsi="Arial"/>
          <w:lang w:val="en-GB"/>
        </w:rPr>
        <w:t xml:space="preserve"> come to you next.</w:t>
      </w:r>
    </w:p>
    <w:p w14:paraId="1F853768" w14:textId="77777777" w:rsidR="009A5B1C" w:rsidRPr="00ED39C0" w:rsidRDefault="009A5B1C" w:rsidP="00ED39C0">
      <w:pPr>
        <w:spacing w:after="0"/>
        <w:jc w:val="both"/>
        <w:rPr>
          <w:lang w:val="en-GB"/>
        </w:rPr>
      </w:pPr>
    </w:p>
    <w:p w14:paraId="54AB4D3F" w14:textId="257F1BE7" w:rsidR="009A5B1C" w:rsidRPr="00ED39C0" w:rsidRDefault="00000000" w:rsidP="00ED39C0">
      <w:pPr>
        <w:spacing w:after="0"/>
        <w:jc w:val="both"/>
        <w:rPr>
          <w:lang w:val="en-GB"/>
        </w:rPr>
      </w:pPr>
      <w:r w:rsidRPr="00ED39C0">
        <w:rPr>
          <w:rFonts w:ascii="Arial" w:hAnsi="Arial"/>
          <w:b/>
          <w:lang w:val="en-GB"/>
        </w:rPr>
        <w:t xml:space="preserve">Barry </w:t>
      </w:r>
      <w:proofErr w:type="gramStart"/>
      <w:r w:rsidRPr="00ED39C0">
        <w:rPr>
          <w:rFonts w:ascii="Arial" w:hAnsi="Arial"/>
          <w:b/>
          <w:lang w:val="en-GB"/>
        </w:rPr>
        <w:t xml:space="preserve">Norton  </w:t>
      </w:r>
      <w:r w:rsidRPr="00ED39C0">
        <w:rPr>
          <w:rFonts w:ascii="Arial" w:hAnsi="Arial"/>
          <w:color w:val="5D7284"/>
          <w:lang w:val="en-GB"/>
        </w:rPr>
        <w:t>23:04</w:t>
      </w:r>
      <w:proofErr w:type="gramEnd"/>
    </w:p>
    <w:p w14:paraId="4ABF5A21" w14:textId="57682ECA" w:rsidR="009A5B1C" w:rsidRPr="00CC64ED" w:rsidRDefault="00000000" w:rsidP="00ED39C0">
      <w:pPr>
        <w:spacing w:after="0"/>
        <w:jc w:val="both"/>
        <w:rPr>
          <w:rFonts w:ascii="Arial" w:hAnsi="Arial"/>
          <w:lang w:val="en-GB"/>
        </w:rPr>
      </w:pPr>
      <w:r w:rsidRPr="00ED39C0">
        <w:rPr>
          <w:rFonts w:ascii="Arial" w:hAnsi="Arial"/>
          <w:lang w:val="en-GB"/>
        </w:rPr>
        <w:t>Y</w:t>
      </w:r>
      <w:r w:rsidR="003C4221">
        <w:rPr>
          <w:rFonts w:ascii="Arial" w:hAnsi="Arial"/>
          <w:lang w:val="en-GB"/>
        </w:rPr>
        <w:t xml:space="preserve">es… </w:t>
      </w:r>
      <w:r w:rsidRPr="00ED39C0">
        <w:rPr>
          <w:rFonts w:ascii="Arial" w:hAnsi="Arial"/>
          <w:lang w:val="en-GB"/>
        </w:rPr>
        <w:t>I'm going to, again, thank Mark for what he just said and echo it myself</w:t>
      </w:r>
      <w:r w:rsidR="003C4221">
        <w:rPr>
          <w:rFonts w:ascii="Arial" w:hAnsi="Arial"/>
          <w:lang w:val="en-GB"/>
        </w:rPr>
        <w:t>. I a</w:t>
      </w:r>
      <w:r w:rsidRPr="00ED39C0">
        <w:rPr>
          <w:rFonts w:ascii="Arial" w:hAnsi="Arial"/>
          <w:lang w:val="en-GB"/>
        </w:rPr>
        <w:t>lso had a long, very different career from writing. And writing does help you to get to know yourself, at least that's what I find as well. So</w:t>
      </w:r>
      <w:r w:rsidR="003C4221">
        <w:rPr>
          <w:rFonts w:ascii="Arial" w:hAnsi="Arial"/>
          <w:lang w:val="en-GB"/>
        </w:rPr>
        <w:t>,</w:t>
      </w:r>
      <w:r w:rsidRPr="00ED39C0">
        <w:rPr>
          <w:rFonts w:ascii="Arial" w:hAnsi="Arial"/>
          <w:lang w:val="en-GB"/>
        </w:rPr>
        <w:t xml:space="preserve"> when I</w:t>
      </w:r>
      <w:r w:rsidR="003C4221">
        <w:rPr>
          <w:rFonts w:ascii="Arial" w:hAnsi="Arial"/>
          <w:lang w:val="en-GB"/>
        </w:rPr>
        <w:t xml:space="preserve"> </w:t>
      </w:r>
      <w:r w:rsidRPr="00ED39C0">
        <w:rPr>
          <w:rFonts w:ascii="Arial" w:hAnsi="Arial"/>
          <w:lang w:val="en-GB"/>
        </w:rPr>
        <w:t>announced that I wanted to write to a few close friends, everyone said</w:t>
      </w:r>
      <w:r w:rsidR="003C4221">
        <w:rPr>
          <w:rFonts w:ascii="Arial" w:hAnsi="Arial"/>
          <w:lang w:val="en-GB"/>
        </w:rPr>
        <w:t xml:space="preserve">, ‘You’ll </w:t>
      </w:r>
      <w:r w:rsidRPr="00ED39C0">
        <w:rPr>
          <w:rFonts w:ascii="Arial" w:hAnsi="Arial"/>
          <w:lang w:val="en-GB"/>
        </w:rPr>
        <w:t>write science fiction, you're a scientist, that's what you'll do</w:t>
      </w:r>
      <w:r w:rsidR="003C4221">
        <w:rPr>
          <w:rFonts w:ascii="Arial" w:hAnsi="Arial"/>
          <w:lang w:val="en-GB"/>
        </w:rPr>
        <w:t>’</w:t>
      </w:r>
      <w:r w:rsidRPr="00ED39C0">
        <w:rPr>
          <w:rFonts w:ascii="Arial" w:hAnsi="Arial"/>
          <w:lang w:val="en-GB"/>
        </w:rPr>
        <w:t>. And very quickly, I found that, again, sexual identity, gender identity got into the story very quickly. But then, I got a diagnosis as being bipolar type two this year. And that went hand</w:t>
      </w:r>
      <w:r w:rsidR="00CC64ED">
        <w:rPr>
          <w:rFonts w:ascii="Arial" w:hAnsi="Arial"/>
          <w:lang w:val="en-GB"/>
        </w:rPr>
        <w:t>-</w:t>
      </w:r>
      <w:r w:rsidRPr="00ED39C0">
        <w:rPr>
          <w:rFonts w:ascii="Arial" w:hAnsi="Arial"/>
          <w:lang w:val="en-GB"/>
        </w:rPr>
        <w:t>in</w:t>
      </w:r>
      <w:r w:rsidR="00CC64ED">
        <w:rPr>
          <w:rFonts w:ascii="Arial" w:hAnsi="Arial"/>
          <w:lang w:val="en-GB"/>
        </w:rPr>
        <w:t>-</w:t>
      </w:r>
      <w:r w:rsidRPr="00ED39C0">
        <w:rPr>
          <w:rFonts w:ascii="Arial" w:hAnsi="Arial"/>
          <w:lang w:val="en-GB"/>
        </w:rPr>
        <w:t xml:space="preserve">hand with writing. And that's when I thought, </w:t>
      </w:r>
      <w:proofErr w:type="gramStart"/>
      <w:r w:rsidR="00CC64ED">
        <w:rPr>
          <w:rFonts w:ascii="Arial" w:hAnsi="Arial"/>
          <w:lang w:val="en-GB"/>
        </w:rPr>
        <w:t>H</w:t>
      </w:r>
      <w:r w:rsidRPr="00ED39C0">
        <w:rPr>
          <w:rFonts w:ascii="Arial" w:hAnsi="Arial"/>
          <w:lang w:val="en-GB"/>
        </w:rPr>
        <w:t>ey</w:t>
      </w:r>
      <w:proofErr w:type="gramEnd"/>
      <w:r w:rsidRPr="00ED39C0">
        <w:rPr>
          <w:rFonts w:ascii="Arial" w:hAnsi="Arial"/>
          <w:lang w:val="en-GB"/>
        </w:rPr>
        <w:t>, it's really important to represent these things in writing, it's really important to have neurodiverse characters. And that's something</w:t>
      </w:r>
      <w:r w:rsidR="00CC64ED">
        <w:rPr>
          <w:rFonts w:ascii="Arial" w:hAnsi="Arial"/>
          <w:lang w:val="en-GB"/>
        </w:rPr>
        <w:t>,</w:t>
      </w:r>
      <w:r w:rsidRPr="00ED39C0">
        <w:rPr>
          <w:rFonts w:ascii="Arial" w:hAnsi="Arial"/>
          <w:lang w:val="en-GB"/>
        </w:rPr>
        <w:t xml:space="preserve"> you know, I've been working on quite a lot this year. There'</w:t>
      </w:r>
      <w:r w:rsidR="00CC64ED">
        <w:rPr>
          <w:rFonts w:ascii="Arial" w:hAnsi="Arial"/>
          <w:lang w:val="en-GB"/>
        </w:rPr>
        <w:t>re</w:t>
      </w:r>
      <w:r w:rsidRPr="00ED39C0">
        <w:rPr>
          <w:rFonts w:ascii="Arial" w:hAnsi="Arial"/>
          <w:lang w:val="en-GB"/>
        </w:rPr>
        <w:t xml:space="preserve"> a couple of other things that surprised, I guess, things that are at the back of your mind. The act of writing brings them to the front, and you start to think about them consciously. </w:t>
      </w:r>
      <w:proofErr w:type="gramStart"/>
      <w:r w:rsidRPr="00ED39C0">
        <w:rPr>
          <w:rFonts w:ascii="Arial" w:hAnsi="Arial"/>
          <w:lang w:val="en-GB"/>
        </w:rPr>
        <w:t>So</w:t>
      </w:r>
      <w:proofErr w:type="gramEnd"/>
      <w:r w:rsidRPr="00ED39C0">
        <w:rPr>
          <w:rFonts w:ascii="Arial" w:hAnsi="Arial"/>
          <w:lang w:val="en-GB"/>
        </w:rPr>
        <w:t xml:space="preserve"> for me a real surprising one was, I used to work at the British Museum for a while</w:t>
      </w:r>
      <w:r w:rsidR="00CC64ED">
        <w:rPr>
          <w:rFonts w:ascii="Arial" w:hAnsi="Arial"/>
          <w:lang w:val="en-GB"/>
        </w:rPr>
        <w:t>, a</w:t>
      </w:r>
      <w:r w:rsidRPr="00ED39C0">
        <w:rPr>
          <w:rFonts w:ascii="Arial" w:hAnsi="Arial"/>
          <w:lang w:val="en-GB"/>
        </w:rPr>
        <w:t xml:space="preserve">nd now I found myself after, you know, a long period working elsewhere, writing about decolonization in the museum space. And that's obviously something that had been at the </w:t>
      </w:r>
      <w:r w:rsidRPr="00ED39C0">
        <w:rPr>
          <w:rFonts w:ascii="Arial" w:hAnsi="Arial"/>
          <w:lang w:val="en-GB"/>
        </w:rPr>
        <w:lastRenderedPageBreak/>
        <w:t>back of my mind and now that I'm thinking about writing for other people, that that's something that I want to raise. It's the kind of social issue that I want to talk about.</w:t>
      </w:r>
    </w:p>
    <w:p w14:paraId="29F18193" w14:textId="77777777" w:rsidR="009A5B1C" w:rsidRPr="00ED39C0" w:rsidRDefault="009A5B1C" w:rsidP="00ED39C0">
      <w:pPr>
        <w:spacing w:after="0"/>
        <w:jc w:val="both"/>
        <w:rPr>
          <w:lang w:val="en-GB"/>
        </w:rPr>
      </w:pPr>
    </w:p>
    <w:p w14:paraId="3104B939"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24:55</w:t>
      </w:r>
      <w:proofErr w:type="gramEnd"/>
    </w:p>
    <w:p w14:paraId="1D428ADD" w14:textId="28A34B0E" w:rsidR="009A5B1C" w:rsidRPr="00ED39C0" w:rsidRDefault="00CC64ED" w:rsidP="00ED39C0">
      <w:pPr>
        <w:spacing w:after="0"/>
        <w:jc w:val="both"/>
        <w:rPr>
          <w:lang w:val="en-GB"/>
        </w:rPr>
      </w:pPr>
      <w:r>
        <w:rPr>
          <w:rFonts w:ascii="Arial" w:hAnsi="Arial"/>
          <w:lang w:val="en-GB"/>
        </w:rPr>
        <w:t>I’ve noticed</w:t>
      </w:r>
      <w:r w:rsidR="00000000" w:rsidRPr="00ED39C0">
        <w:rPr>
          <w:rFonts w:ascii="Arial" w:hAnsi="Arial"/>
          <w:lang w:val="en-GB"/>
        </w:rPr>
        <w:t xml:space="preserve"> a really lovely theme here of just </w:t>
      </w:r>
      <w:r>
        <w:rPr>
          <w:rFonts w:ascii="Arial" w:hAnsi="Arial"/>
          <w:lang w:val="en-GB"/>
        </w:rPr>
        <w:t>writing</w:t>
      </w:r>
      <w:r w:rsidR="00000000" w:rsidRPr="00ED39C0">
        <w:rPr>
          <w:rFonts w:ascii="Arial" w:hAnsi="Arial"/>
          <w:lang w:val="en-GB"/>
        </w:rPr>
        <w:t xml:space="preserve"> encouraging each have you to be your most authentic self and helping you reconnect with yourself in a really deep and meaningful way that perhaps, you know, no other activity has </w:t>
      </w:r>
      <w:proofErr w:type="spellStart"/>
      <w:r w:rsidR="00000000" w:rsidRPr="00ED39C0">
        <w:rPr>
          <w:rFonts w:ascii="Arial" w:hAnsi="Arial"/>
          <w:lang w:val="en-GB"/>
        </w:rPr>
        <w:t>don</w:t>
      </w:r>
      <w:proofErr w:type="spellEnd"/>
      <w:r>
        <w:rPr>
          <w:rFonts w:ascii="Arial" w:hAnsi="Arial"/>
          <w:lang w:val="en-GB"/>
        </w:rPr>
        <w:t xml:space="preserve"> so</w:t>
      </w:r>
      <w:r w:rsidR="00000000" w:rsidRPr="00ED39C0">
        <w:rPr>
          <w:rFonts w:ascii="Arial" w:hAnsi="Arial"/>
          <w:lang w:val="en-GB"/>
        </w:rPr>
        <w:t>, which is useful to hear</w:t>
      </w:r>
      <w:r>
        <w:rPr>
          <w:rFonts w:ascii="Arial" w:hAnsi="Arial"/>
          <w:lang w:val="en-GB"/>
        </w:rPr>
        <w:t>.</w:t>
      </w:r>
      <w:r w:rsidR="00000000" w:rsidRPr="00ED39C0">
        <w:rPr>
          <w:rFonts w:ascii="Arial" w:hAnsi="Arial"/>
          <w:lang w:val="en-GB"/>
        </w:rPr>
        <w:t xml:space="preserve"> And it really</w:t>
      </w:r>
      <w:r>
        <w:rPr>
          <w:rFonts w:ascii="Arial" w:hAnsi="Arial"/>
          <w:lang w:val="en-GB"/>
        </w:rPr>
        <w:t xml:space="preserve">… </w:t>
      </w:r>
      <w:r w:rsidR="00000000" w:rsidRPr="00ED39C0">
        <w:rPr>
          <w:rFonts w:ascii="Arial" w:hAnsi="Arial"/>
          <w:lang w:val="en-GB"/>
        </w:rPr>
        <w:t>leads on very nicely to the next question, actually,</w:t>
      </w:r>
      <w:r>
        <w:rPr>
          <w:rFonts w:ascii="Arial" w:hAnsi="Arial"/>
          <w:lang w:val="en-GB"/>
        </w:rPr>
        <w:t xml:space="preserve"> where,</w:t>
      </w:r>
      <w:r w:rsidR="00000000" w:rsidRPr="00ED39C0">
        <w:rPr>
          <w:rFonts w:ascii="Arial" w:hAnsi="Arial"/>
          <w:lang w:val="en-GB"/>
        </w:rPr>
        <w:t xml:space="preserve"> you know, I want to move on and talk more about the wellbeing side of </w:t>
      </w:r>
      <w:r>
        <w:rPr>
          <w:rFonts w:ascii="Arial" w:hAnsi="Arial"/>
          <w:lang w:val="en-GB"/>
        </w:rPr>
        <w:t>writing</w:t>
      </w:r>
      <w:r w:rsidR="00000000" w:rsidRPr="00ED39C0">
        <w:rPr>
          <w:rFonts w:ascii="Arial" w:hAnsi="Arial"/>
          <w:lang w:val="en-GB"/>
        </w:rPr>
        <w:t xml:space="preserve"> and being creative in general, seeing as wellbeing is very much at the heart of the </w:t>
      </w:r>
      <w:r w:rsidR="00276A8C">
        <w:rPr>
          <w:rFonts w:ascii="Arial" w:hAnsi="Arial"/>
          <w:lang w:val="en-GB"/>
        </w:rPr>
        <w:t>Being a Writer</w:t>
      </w:r>
      <w:r w:rsidR="00000000" w:rsidRPr="00ED39C0">
        <w:rPr>
          <w:rFonts w:ascii="Arial" w:hAnsi="Arial"/>
          <w:lang w:val="en-GB"/>
        </w:rPr>
        <w:t xml:space="preserve"> platform</w:t>
      </w:r>
      <w:r>
        <w:rPr>
          <w:rFonts w:ascii="Arial" w:hAnsi="Arial"/>
          <w:lang w:val="en-GB"/>
        </w:rPr>
        <w:t>.</w:t>
      </w:r>
      <w:r w:rsidR="00000000" w:rsidRPr="00ED39C0">
        <w:rPr>
          <w:rFonts w:ascii="Arial" w:hAnsi="Arial"/>
          <w:lang w:val="en-GB"/>
        </w:rPr>
        <w:t xml:space="preserve"> </w:t>
      </w:r>
      <w:r>
        <w:rPr>
          <w:rFonts w:ascii="Arial" w:hAnsi="Arial"/>
          <w:lang w:val="en-GB"/>
        </w:rPr>
        <w:t>H</w:t>
      </w:r>
      <w:r w:rsidR="00000000" w:rsidRPr="00ED39C0">
        <w:rPr>
          <w:rFonts w:ascii="Arial" w:hAnsi="Arial"/>
          <w:lang w:val="en-GB"/>
        </w:rPr>
        <w:t xml:space="preserve">ow have you taken care of yourself while </w:t>
      </w:r>
      <w:r>
        <w:rPr>
          <w:rFonts w:ascii="Arial" w:hAnsi="Arial"/>
          <w:lang w:val="en-GB"/>
        </w:rPr>
        <w:t>writing</w:t>
      </w:r>
      <w:r w:rsidR="00000000" w:rsidRPr="00ED39C0">
        <w:rPr>
          <w:rFonts w:ascii="Arial" w:hAnsi="Arial"/>
          <w:lang w:val="en-GB"/>
        </w:rPr>
        <w:t>? I think we should start with you</w:t>
      </w:r>
      <w:r>
        <w:rPr>
          <w:rFonts w:ascii="Arial" w:hAnsi="Arial"/>
          <w:lang w:val="en-GB"/>
        </w:rPr>
        <w:t>,</w:t>
      </w:r>
      <w:r w:rsidR="00000000" w:rsidRPr="00ED39C0">
        <w:rPr>
          <w:rFonts w:ascii="Arial" w:hAnsi="Arial"/>
          <w:lang w:val="en-GB"/>
        </w:rPr>
        <w:t xml:space="preserve"> </w:t>
      </w:r>
      <w:r w:rsidR="00EA664E">
        <w:rPr>
          <w:rFonts w:ascii="Arial" w:hAnsi="Arial"/>
          <w:lang w:val="en-GB"/>
        </w:rPr>
        <w:t>Sally-Anne</w:t>
      </w:r>
      <w:r w:rsidR="00000000" w:rsidRPr="00ED39C0">
        <w:rPr>
          <w:rFonts w:ascii="Arial" w:hAnsi="Arial"/>
          <w:lang w:val="en-GB"/>
        </w:rPr>
        <w:t>.</w:t>
      </w:r>
    </w:p>
    <w:p w14:paraId="1CD5FAE2" w14:textId="77777777" w:rsidR="009A5B1C" w:rsidRPr="00ED39C0" w:rsidRDefault="009A5B1C" w:rsidP="00ED39C0">
      <w:pPr>
        <w:spacing w:after="0"/>
        <w:jc w:val="both"/>
        <w:rPr>
          <w:lang w:val="en-GB"/>
        </w:rPr>
      </w:pPr>
    </w:p>
    <w:p w14:paraId="58066539" w14:textId="77777777" w:rsidR="009A5B1C" w:rsidRPr="00ED39C0" w:rsidRDefault="00000000" w:rsidP="00ED39C0">
      <w:pPr>
        <w:spacing w:after="0"/>
        <w:jc w:val="both"/>
        <w:rPr>
          <w:lang w:val="en-GB"/>
        </w:rPr>
      </w:pPr>
      <w:r w:rsidRPr="00ED39C0">
        <w:rPr>
          <w:rFonts w:ascii="Arial" w:hAnsi="Arial"/>
          <w:b/>
          <w:lang w:val="en-GB"/>
        </w:rPr>
        <w:t xml:space="preserve">Sally-Anne </w:t>
      </w:r>
      <w:proofErr w:type="gramStart"/>
      <w:r w:rsidRPr="00ED39C0">
        <w:rPr>
          <w:rFonts w:ascii="Arial" w:hAnsi="Arial"/>
          <w:b/>
          <w:lang w:val="en-GB"/>
        </w:rPr>
        <w:t xml:space="preserve">Lomas  </w:t>
      </w:r>
      <w:r w:rsidRPr="00ED39C0">
        <w:rPr>
          <w:rFonts w:ascii="Arial" w:hAnsi="Arial"/>
          <w:color w:val="5D7284"/>
          <w:lang w:val="en-GB"/>
        </w:rPr>
        <w:t>25:40</w:t>
      </w:r>
      <w:proofErr w:type="gramEnd"/>
    </w:p>
    <w:p w14:paraId="08663399" w14:textId="6ABEEAEF" w:rsidR="009A5B1C" w:rsidRPr="00ED39C0" w:rsidRDefault="00CC64ED" w:rsidP="00ED39C0">
      <w:pPr>
        <w:spacing w:after="0"/>
        <w:jc w:val="both"/>
        <w:rPr>
          <w:lang w:val="en-GB"/>
        </w:rPr>
      </w:pPr>
      <w:r w:rsidRPr="00ED39C0">
        <w:rPr>
          <w:rFonts w:ascii="Arial" w:hAnsi="Arial"/>
          <w:lang w:val="en-GB"/>
        </w:rPr>
        <w:t>Well,</w:t>
      </w:r>
      <w:r>
        <w:rPr>
          <w:rFonts w:ascii="Arial" w:hAnsi="Arial"/>
          <w:lang w:val="en-GB"/>
        </w:rPr>
        <w:t xml:space="preserve"> </w:t>
      </w:r>
      <w:r w:rsidR="00000000" w:rsidRPr="00ED39C0">
        <w:rPr>
          <w:rFonts w:ascii="Arial" w:hAnsi="Arial"/>
          <w:lang w:val="en-GB"/>
        </w:rPr>
        <w:t xml:space="preserve">I have found that enormously helpful, as part of the </w:t>
      </w:r>
      <w:r w:rsidR="00276A8C">
        <w:rPr>
          <w:rFonts w:ascii="Arial" w:hAnsi="Arial"/>
          <w:lang w:val="en-GB"/>
        </w:rPr>
        <w:t>Being a Writer</w:t>
      </w:r>
      <w:r w:rsidR="00000000" w:rsidRPr="00ED39C0">
        <w:rPr>
          <w:rFonts w:ascii="Arial" w:hAnsi="Arial"/>
          <w:lang w:val="en-GB"/>
        </w:rPr>
        <w:t xml:space="preserve"> programme, and it has really helped me think about writing and wellbeing, and that has changed the way that I write a lot</w:t>
      </w:r>
      <w:r w:rsidR="00E16C20">
        <w:rPr>
          <w:rFonts w:ascii="Arial" w:hAnsi="Arial"/>
          <w:lang w:val="en-GB"/>
        </w:rPr>
        <w:t>.</w:t>
      </w:r>
      <w:r w:rsidR="00000000" w:rsidRPr="00ED39C0">
        <w:rPr>
          <w:rFonts w:ascii="Arial" w:hAnsi="Arial"/>
          <w:lang w:val="en-GB"/>
        </w:rPr>
        <w:t xml:space="preserve"> I've done some writing with wellbeing courses, which I've found hugely enjoyable</w:t>
      </w:r>
      <w:r w:rsidR="00E16C20">
        <w:rPr>
          <w:rFonts w:ascii="Arial" w:hAnsi="Arial"/>
          <w:lang w:val="en-GB"/>
        </w:rPr>
        <w:t>, a</w:t>
      </w:r>
      <w:r w:rsidR="00000000" w:rsidRPr="00ED39C0">
        <w:rPr>
          <w:rFonts w:ascii="Arial" w:hAnsi="Arial"/>
          <w:lang w:val="en-GB"/>
        </w:rPr>
        <w:t>nd they</w:t>
      </w:r>
      <w:r w:rsidR="00E16C20">
        <w:rPr>
          <w:rFonts w:ascii="Arial" w:hAnsi="Arial"/>
          <w:lang w:val="en-GB"/>
        </w:rPr>
        <w:t xml:space="preserve"> </w:t>
      </w:r>
      <w:r w:rsidR="00000000" w:rsidRPr="00ED39C0">
        <w:rPr>
          <w:rFonts w:ascii="Arial" w:hAnsi="Arial"/>
          <w:lang w:val="en-GB"/>
        </w:rPr>
        <w:t>enable me to write in a different way</w:t>
      </w:r>
      <w:r w:rsidR="00E16C20">
        <w:rPr>
          <w:rFonts w:ascii="Arial" w:hAnsi="Arial"/>
          <w:lang w:val="en-GB"/>
        </w:rPr>
        <w:t xml:space="preserve">. </w:t>
      </w:r>
      <w:r w:rsidR="00000000" w:rsidRPr="00ED39C0">
        <w:rPr>
          <w:rFonts w:ascii="Arial" w:hAnsi="Arial"/>
          <w:lang w:val="en-GB"/>
        </w:rPr>
        <w:t>I've got a whole big thing on my board there that says write like a dolphin, which is playfully and freely</w:t>
      </w:r>
      <w:r w:rsidR="00E16C20">
        <w:rPr>
          <w:rFonts w:ascii="Arial" w:hAnsi="Arial"/>
          <w:lang w:val="en-GB"/>
        </w:rPr>
        <w:t xml:space="preserve">, </w:t>
      </w:r>
      <w:r w:rsidR="00000000" w:rsidRPr="00ED39C0">
        <w:rPr>
          <w:rFonts w:ascii="Arial" w:hAnsi="Arial"/>
          <w:lang w:val="en-GB"/>
        </w:rPr>
        <w:t>and</w:t>
      </w:r>
      <w:r w:rsidR="00E16C20">
        <w:rPr>
          <w:rFonts w:ascii="Arial" w:hAnsi="Arial"/>
          <w:lang w:val="en-GB"/>
        </w:rPr>
        <w:t xml:space="preserve"> </w:t>
      </w:r>
      <w:r w:rsidR="00000000" w:rsidRPr="00ED39C0">
        <w:rPr>
          <w:rFonts w:ascii="Arial" w:hAnsi="Arial"/>
          <w:lang w:val="en-GB"/>
        </w:rPr>
        <w:t>that image, I've got big dolphins up there as well to remind me to enjoy the writing and to play with the writing and to have that sense of space and freedom. And</w:t>
      </w:r>
      <w:r w:rsidR="00E16C20">
        <w:rPr>
          <w:rFonts w:ascii="Arial" w:hAnsi="Arial"/>
          <w:lang w:val="en-GB"/>
        </w:rPr>
        <w:t xml:space="preserve"> </w:t>
      </w:r>
      <w:r w:rsidR="00000000" w:rsidRPr="00ED39C0">
        <w:rPr>
          <w:rFonts w:ascii="Arial" w:hAnsi="Arial"/>
          <w:lang w:val="en-GB"/>
        </w:rPr>
        <w:t xml:space="preserve">I got to that place through doing writing with wellbeing courses and through the </w:t>
      </w:r>
      <w:r w:rsidR="00276A8C">
        <w:rPr>
          <w:rFonts w:ascii="Arial" w:hAnsi="Arial"/>
          <w:lang w:val="en-GB"/>
        </w:rPr>
        <w:t>Being a Writer</w:t>
      </w:r>
      <w:r w:rsidR="00E16C20">
        <w:rPr>
          <w:rFonts w:ascii="Arial" w:hAnsi="Arial"/>
          <w:lang w:val="en-GB"/>
        </w:rPr>
        <w:t xml:space="preserve"> [programme]</w:t>
      </w:r>
      <w:r w:rsidR="00000000" w:rsidRPr="00ED39C0">
        <w:rPr>
          <w:rFonts w:ascii="Arial" w:hAnsi="Arial"/>
          <w:lang w:val="en-GB"/>
        </w:rPr>
        <w:t>, because</w:t>
      </w:r>
      <w:r w:rsidR="00E16C20">
        <w:rPr>
          <w:rFonts w:ascii="Arial" w:hAnsi="Arial"/>
          <w:lang w:val="en-GB"/>
        </w:rPr>
        <w:t>,</w:t>
      </w:r>
      <w:r w:rsidR="00000000" w:rsidRPr="00ED39C0">
        <w:rPr>
          <w:rFonts w:ascii="Arial" w:hAnsi="Arial"/>
          <w:lang w:val="en-GB"/>
        </w:rPr>
        <w:t xml:space="preserve"> I'm sure you're going to talk about it later, you know, you do get an awful lot of knocks. And</w:t>
      </w:r>
      <w:r w:rsidR="00E16C20">
        <w:rPr>
          <w:rFonts w:ascii="Arial" w:hAnsi="Arial"/>
          <w:lang w:val="en-GB"/>
        </w:rPr>
        <w:t xml:space="preserve">… </w:t>
      </w:r>
      <w:r w:rsidR="00000000" w:rsidRPr="00ED39C0">
        <w:rPr>
          <w:rFonts w:ascii="Arial" w:hAnsi="Arial"/>
          <w:lang w:val="en-GB"/>
        </w:rPr>
        <w:t xml:space="preserve">it's a place of a lot of criticism. </w:t>
      </w:r>
      <w:proofErr w:type="gramStart"/>
      <w:r w:rsidR="00000000" w:rsidRPr="00ED39C0">
        <w:rPr>
          <w:rFonts w:ascii="Arial" w:hAnsi="Arial"/>
          <w:lang w:val="en-GB"/>
        </w:rPr>
        <w:t>So</w:t>
      </w:r>
      <w:proofErr w:type="gramEnd"/>
      <w:r w:rsidR="00000000" w:rsidRPr="00ED39C0">
        <w:rPr>
          <w:rFonts w:ascii="Arial" w:hAnsi="Arial"/>
          <w:lang w:val="en-GB"/>
        </w:rPr>
        <w:t xml:space="preserve"> I think the more that you can find ways to support yourself</w:t>
      </w:r>
      <w:r w:rsidR="00E16C20">
        <w:rPr>
          <w:rFonts w:ascii="Arial" w:hAnsi="Arial"/>
          <w:lang w:val="en-GB"/>
        </w:rPr>
        <w:t xml:space="preserve"> </w:t>
      </w:r>
      <w:r w:rsidR="00000000" w:rsidRPr="00ED39C0">
        <w:rPr>
          <w:rFonts w:ascii="Arial" w:hAnsi="Arial"/>
          <w:lang w:val="en-GB"/>
        </w:rPr>
        <w:t>as a writer</w:t>
      </w:r>
      <w:r w:rsidR="00E16C20">
        <w:rPr>
          <w:rFonts w:ascii="Arial" w:hAnsi="Arial"/>
          <w:lang w:val="en-GB"/>
        </w:rPr>
        <w:t xml:space="preserve"> is </w:t>
      </w:r>
      <w:r w:rsidR="00000000" w:rsidRPr="00ED39C0">
        <w:rPr>
          <w:rFonts w:ascii="Arial" w:hAnsi="Arial"/>
          <w:lang w:val="en-GB"/>
        </w:rPr>
        <w:t xml:space="preserve">just vital. I've also done writers retreats with friends, which </w:t>
      </w:r>
      <w:r w:rsidR="00E16C20">
        <w:rPr>
          <w:rFonts w:ascii="Arial" w:hAnsi="Arial"/>
          <w:lang w:val="en-GB"/>
        </w:rPr>
        <w:t>have</w:t>
      </w:r>
      <w:r w:rsidR="00000000" w:rsidRPr="00ED39C0">
        <w:rPr>
          <w:rFonts w:ascii="Arial" w:hAnsi="Arial"/>
          <w:lang w:val="en-GB"/>
        </w:rPr>
        <w:t xml:space="preserve"> been enormously supportive. So going somewhere nice with other writers, and choosing to share time and encourage each other. That also feels a really vital part to me.</w:t>
      </w:r>
    </w:p>
    <w:p w14:paraId="53D619AC" w14:textId="77777777" w:rsidR="009A5B1C" w:rsidRPr="00ED39C0" w:rsidRDefault="009A5B1C" w:rsidP="00ED39C0">
      <w:pPr>
        <w:spacing w:after="0"/>
        <w:jc w:val="both"/>
        <w:rPr>
          <w:lang w:val="en-GB"/>
        </w:rPr>
      </w:pPr>
    </w:p>
    <w:p w14:paraId="57A3B1F3"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27:06</w:t>
      </w:r>
      <w:proofErr w:type="gramEnd"/>
    </w:p>
    <w:p w14:paraId="3DEEA8A5" w14:textId="701D3EFE" w:rsidR="009A5B1C" w:rsidRPr="00ED39C0" w:rsidRDefault="00000000" w:rsidP="00ED39C0">
      <w:pPr>
        <w:spacing w:after="0"/>
        <w:jc w:val="both"/>
        <w:rPr>
          <w:lang w:val="en-GB"/>
        </w:rPr>
      </w:pPr>
      <w:r w:rsidRPr="00ED39C0">
        <w:rPr>
          <w:rFonts w:ascii="Arial" w:hAnsi="Arial"/>
          <w:lang w:val="en-GB"/>
        </w:rPr>
        <w:t xml:space="preserve">Definitely, </w:t>
      </w:r>
      <w:r w:rsidR="00E16C20">
        <w:rPr>
          <w:rFonts w:ascii="Arial" w:hAnsi="Arial"/>
          <w:lang w:val="en-GB"/>
        </w:rPr>
        <w:t>lovely</w:t>
      </w:r>
      <w:r w:rsidRPr="00ED39C0">
        <w:rPr>
          <w:rFonts w:ascii="Arial" w:hAnsi="Arial"/>
          <w:lang w:val="en-GB"/>
        </w:rPr>
        <w:t xml:space="preserve">, thank you for sharing. Mark, I'm going to come to you next. Now, how have you taken care of yourself while </w:t>
      </w:r>
      <w:r w:rsidR="00E16C20">
        <w:rPr>
          <w:rFonts w:ascii="Arial" w:hAnsi="Arial"/>
          <w:lang w:val="en-GB"/>
        </w:rPr>
        <w:t>writing</w:t>
      </w:r>
      <w:r w:rsidRPr="00ED39C0">
        <w:rPr>
          <w:rFonts w:ascii="Arial" w:hAnsi="Arial"/>
          <w:lang w:val="en-GB"/>
        </w:rPr>
        <w:t>?</w:t>
      </w:r>
    </w:p>
    <w:p w14:paraId="07C894F7" w14:textId="77777777" w:rsidR="009A5B1C" w:rsidRPr="00ED39C0" w:rsidRDefault="009A5B1C" w:rsidP="00ED39C0">
      <w:pPr>
        <w:spacing w:after="0"/>
        <w:jc w:val="both"/>
        <w:rPr>
          <w:lang w:val="en-GB"/>
        </w:rPr>
      </w:pPr>
    </w:p>
    <w:p w14:paraId="35078519" w14:textId="77777777" w:rsidR="009A5B1C" w:rsidRPr="00ED39C0" w:rsidRDefault="00000000" w:rsidP="00ED39C0">
      <w:pPr>
        <w:spacing w:after="0"/>
        <w:jc w:val="both"/>
        <w:rPr>
          <w:lang w:val="en-GB"/>
        </w:rPr>
      </w:pPr>
      <w:r w:rsidRPr="00ED39C0">
        <w:rPr>
          <w:rFonts w:ascii="Arial" w:hAnsi="Arial"/>
          <w:b/>
          <w:lang w:val="en-GB"/>
        </w:rPr>
        <w:t xml:space="preserve">Mark </w:t>
      </w:r>
      <w:proofErr w:type="gramStart"/>
      <w:r w:rsidRPr="00ED39C0">
        <w:rPr>
          <w:rFonts w:ascii="Arial" w:hAnsi="Arial"/>
          <w:b/>
          <w:lang w:val="en-GB"/>
        </w:rPr>
        <w:t xml:space="preserve">Blackburn  </w:t>
      </w:r>
      <w:r w:rsidRPr="00ED39C0">
        <w:rPr>
          <w:rFonts w:ascii="Arial" w:hAnsi="Arial"/>
          <w:color w:val="5D7284"/>
          <w:lang w:val="en-GB"/>
        </w:rPr>
        <w:t>27:16</w:t>
      </w:r>
      <w:proofErr w:type="gramEnd"/>
    </w:p>
    <w:p w14:paraId="7C89E0DA" w14:textId="67BEFCD6" w:rsidR="009A5B1C" w:rsidRPr="00ED39C0" w:rsidRDefault="00000000" w:rsidP="00ED39C0">
      <w:pPr>
        <w:spacing w:after="0"/>
        <w:jc w:val="both"/>
        <w:rPr>
          <w:lang w:val="en-GB"/>
        </w:rPr>
      </w:pPr>
      <w:r w:rsidRPr="00ED39C0">
        <w:rPr>
          <w:rFonts w:ascii="Arial" w:hAnsi="Arial"/>
          <w:lang w:val="en-GB"/>
        </w:rPr>
        <w:t xml:space="preserve">Well, another thing to </w:t>
      </w:r>
      <w:r w:rsidR="00E16C20">
        <w:rPr>
          <w:rFonts w:ascii="Arial" w:hAnsi="Arial"/>
          <w:lang w:val="en-GB"/>
        </w:rPr>
        <w:t>lob</w:t>
      </w:r>
      <w:r w:rsidRPr="00ED39C0">
        <w:rPr>
          <w:rFonts w:ascii="Arial" w:hAnsi="Arial"/>
          <w:lang w:val="en-GB"/>
        </w:rPr>
        <w:t xml:space="preserve"> out there is I also</w:t>
      </w:r>
      <w:r w:rsidR="00E16C20">
        <w:rPr>
          <w:rFonts w:ascii="Arial" w:hAnsi="Arial"/>
          <w:lang w:val="en-GB"/>
        </w:rPr>
        <w:t>…</w:t>
      </w:r>
      <w:r w:rsidRPr="00ED39C0">
        <w:rPr>
          <w:rFonts w:ascii="Arial" w:hAnsi="Arial"/>
          <w:lang w:val="en-GB"/>
        </w:rPr>
        <w:t xml:space="preserve"> have quite a</w:t>
      </w:r>
      <w:r w:rsidR="00E16C20">
        <w:rPr>
          <w:rFonts w:ascii="Arial" w:hAnsi="Arial"/>
          <w:lang w:val="en-GB"/>
        </w:rPr>
        <w:t>n</w:t>
      </w:r>
      <w:r w:rsidRPr="00ED39C0">
        <w:rPr>
          <w:rFonts w:ascii="Arial" w:hAnsi="Arial"/>
          <w:lang w:val="en-GB"/>
        </w:rPr>
        <w:t xml:space="preserve"> issue with</w:t>
      </w:r>
      <w:r w:rsidR="00E16C20">
        <w:rPr>
          <w:rFonts w:ascii="Arial" w:hAnsi="Arial"/>
          <w:lang w:val="en-GB"/>
        </w:rPr>
        <w:t>,</w:t>
      </w:r>
      <w:r w:rsidRPr="00ED39C0">
        <w:rPr>
          <w:rFonts w:ascii="Arial" w:hAnsi="Arial"/>
          <w:lang w:val="en-GB"/>
        </w:rPr>
        <w:t xml:space="preserve"> like</w:t>
      </w:r>
      <w:r w:rsidR="00E16C20">
        <w:rPr>
          <w:rFonts w:ascii="Arial" w:hAnsi="Arial"/>
          <w:lang w:val="en-GB"/>
        </w:rPr>
        <w:t>,</w:t>
      </w:r>
      <w:r w:rsidRPr="00ED39C0">
        <w:rPr>
          <w:rFonts w:ascii="Arial" w:hAnsi="Arial"/>
          <w:lang w:val="en-GB"/>
        </w:rPr>
        <w:t xml:space="preserve"> chronic illness and I had </w:t>
      </w:r>
      <w:r w:rsidR="00E16C20">
        <w:rPr>
          <w:rFonts w:ascii="Arial" w:hAnsi="Arial"/>
          <w:lang w:val="en-GB"/>
        </w:rPr>
        <w:t>ME/C</w:t>
      </w:r>
      <w:r w:rsidRPr="00ED39C0">
        <w:rPr>
          <w:rFonts w:ascii="Arial" w:hAnsi="Arial"/>
          <w:lang w:val="en-GB"/>
        </w:rPr>
        <w:t xml:space="preserve">hronic </w:t>
      </w:r>
      <w:r w:rsidR="00E16C20">
        <w:rPr>
          <w:rFonts w:ascii="Arial" w:hAnsi="Arial"/>
          <w:lang w:val="en-GB"/>
        </w:rPr>
        <w:t>F</w:t>
      </w:r>
      <w:r w:rsidRPr="00ED39C0">
        <w:rPr>
          <w:rFonts w:ascii="Arial" w:hAnsi="Arial"/>
          <w:lang w:val="en-GB"/>
        </w:rPr>
        <w:t xml:space="preserve">atigue </w:t>
      </w:r>
      <w:r w:rsidR="00E16C20">
        <w:rPr>
          <w:rFonts w:ascii="Arial" w:hAnsi="Arial"/>
          <w:lang w:val="en-GB"/>
        </w:rPr>
        <w:t>S</w:t>
      </w:r>
      <w:r w:rsidRPr="00ED39C0">
        <w:rPr>
          <w:rFonts w:ascii="Arial" w:hAnsi="Arial"/>
          <w:lang w:val="en-GB"/>
        </w:rPr>
        <w:t>yndrome a number of years ago, typical</w:t>
      </w:r>
      <w:r w:rsidR="00E16C20">
        <w:rPr>
          <w:rFonts w:ascii="Arial" w:hAnsi="Arial"/>
          <w:lang w:val="en-GB"/>
        </w:rPr>
        <w:t>,</w:t>
      </w:r>
      <w:r w:rsidRPr="00ED39C0">
        <w:rPr>
          <w:rFonts w:ascii="Arial" w:hAnsi="Arial"/>
          <w:lang w:val="en-GB"/>
        </w:rPr>
        <w:t xml:space="preserve"> sort of</w:t>
      </w:r>
      <w:r w:rsidR="00E16C20">
        <w:rPr>
          <w:rFonts w:ascii="Arial" w:hAnsi="Arial"/>
          <w:lang w:val="en-GB"/>
        </w:rPr>
        <w:t xml:space="preserve">, </w:t>
      </w:r>
      <w:r w:rsidRPr="00ED39C0">
        <w:rPr>
          <w:rFonts w:ascii="Arial" w:hAnsi="Arial"/>
          <w:lang w:val="en-GB"/>
        </w:rPr>
        <w:t xml:space="preserve">when they used to call it </w:t>
      </w:r>
      <w:r w:rsidR="00E16C20">
        <w:rPr>
          <w:rFonts w:ascii="Arial" w:hAnsi="Arial"/>
          <w:lang w:val="en-GB"/>
        </w:rPr>
        <w:t>“</w:t>
      </w:r>
      <w:r w:rsidRPr="00ED39C0">
        <w:rPr>
          <w:rFonts w:ascii="Arial" w:hAnsi="Arial"/>
          <w:lang w:val="en-GB"/>
        </w:rPr>
        <w:t>hipp</w:t>
      </w:r>
      <w:r w:rsidR="00E16C20">
        <w:rPr>
          <w:rFonts w:ascii="Arial" w:hAnsi="Arial"/>
          <w:lang w:val="en-GB"/>
        </w:rPr>
        <w:t>y</w:t>
      </w:r>
      <w:r w:rsidRPr="00ED39C0">
        <w:rPr>
          <w:rFonts w:ascii="Arial" w:hAnsi="Arial"/>
          <w:lang w:val="en-GB"/>
        </w:rPr>
        <w:t xml:space="preserve"> flu</w:t>
      </w:r>
      <w:r w:rsidR="00E16C20">
        <w:rPr>
          <w:rFonts w:ascii="Arial" w:hAnsi="Arial"/>
          <w:lang w:val="en-GB"/>
        </w:rPr>
        <w:t>”</w:t>
      </w:r>
      <w:r w:rsidRPr="00ED39C0">
        <w:rPr>
          <w:rFonts w:ascii="Arial" w:hAnsi="Arial"/>
          <w:lang w:val="en-GB"/>
        </w:rPr>
        <w:t>, you know, burning the candle at both ends and working too hard. And as a result, I've had issues with my immune system ever since</w:t>
      </w:r>
      <w:r w:rsidR="00E16C20">
        <w:rPr>
          <w:rFonts w:ascii="Arial" w:hAnsi="Arial"/>
          <w:lang w:val="en-GB"/>
        </w:rPr>
        <w:t>, s</w:t>
      </w:r>
      <w:r w:rsidRPr="00ED39C0">
        <w:rPr>
          <w:rFonts w:ascii="Arial" w:hAnsi="Arial"/>
          <w:lang w:val="en-GB"/>
        </w:rPr>
        <w:t>o it's quite important for me to look after myself. And I agree with</w:t>
      </w:r>
      <w:r w:rsidR="00E16C20">
        <w:rPr>
          <w:rFonts w:ascii="Arial" w:hAnsi="Arial"/>
          <w:lang w:val="en-GB"/>
        </w:rPr>
        <w:t xml:space="preserve">… </w:t>
      </w:r>
      <w:r w:rsidR="00EA664E">
        <w:rPr>
          <w:rFonts w:ascii="Arial" w:hAnsi="Arial"/>
          <w:lang w:val="en-GB"/>
        </w:rPr>
        <w:t>Sally-Anne</w:t>
      </w:r>
      <w:r w:rsidRPr="00ED39C0">
        <w:rPr>
          <w:rFonts w:ascii="Arial" w:hAnsi="Arial"/>
          <w:lang w:val="en-GB"/>
        </w:rPr>
        <w:t xml:space="preserve"> that by putting yourself in the</w:t>
      </w:r>
      <w:r w:rsidR="0094410B">
        <w:rPr>
          <w:rFonts w:ascii="Arial" w:hAnsi="Arial"/>
          <w:lang w:val="en-GB"/>
        </w:rPr>
        <w:t xml:space="preserve">, </w:t>
      </w:r>
      <w:r w:rsidRPr="00ED39C0">
        <w:rPr>
          <w:rFonts w:ascii="Arial" w:hAnsi="Arial"/>
          <w:lang w:val="en-GB"/>
        </w:rPr>
        <w:t>sort of</w:t>
      </w:r>
      <w:r w:rsidR="0094410B">
        <w:rPr>
          <w:rFonts w:ascii="Arial" w:hAnsi="Arial"/>
          <w:lang w:val="en-GB"/>
        </w:rPr>
        <w:t xml:space="preserve">, </w:t>
      </w:r>
      <w:proofErr w:type="gramStart"/>
      <w:r w:rsidR="00276A8C">
        <w:rPr>
          <w:rFonts w:ascii="Arial" w:hAnsi="Arial"/>
          <w:lang w:val="en-GB"/>
        </w:rPr>
        <w:t>Being</w:t>
      </w:r>
      <w:proofErr w:type="gramEnd"/>
      <w:r w:rsidR="00276A8C">
        <w:rPr>
          <w:rFonts w:ascii="Arial" w:hAnsi="Arial"/>
          <w:lang w:val="en-GB"/>
        </w:rPr>
        <w:t xml:space="preserve"> a Writer</w:t>
      </w:r>
      <w:r w:rsidR="0094410B">
        <w:rPr>
          <w:rFonts w:ascii="Arial" w:hAnsi="Arial"/>
          <w:lang w:val="en-GB"/>
        </w:rPr>
        <w:t xml:space="preserve"> </w:t>
      </w:r>
      <w:r w:rsidRPr="00ED39C0">
        <w:rPr>
          <w:rFonts w:ascii="Arial" w:hAnsi="Arial"/>
          <w:lang w:val="en-GB"/>
        </w:rPr>
        <w:t>capsule, if you'd like, you</w:t>
      </w:r>
      <w:r w:rsidR="0094410B">
        <w:rPr>
          <w:rFonts w:ascii="Arial" w:hAnsi="Arial"/>
          <w:lang w:val="en-GB"/>
        </w:rPr>
        <w:t xml:space="preserve"> a</w:t>
      </w:r>
      <w:r w:rsidRPr="00ED39C0">
        <w:rPr>
          <w:rFonts w:ascii="Arial" w:hAnsi="Arial"/>
          <w:lang w:val="en-GB"/>
        </w:rPr>
        <w:t>re more nurtured than you are on your own. I had a particularly unfortunate experience</w:t>
      </w:r>
      <w:r w:rsidR="0094410B">
        <w:rPr>
          <w:rFonts w:ascii="Arial" w:hAnsi="Arial"/>
          <w:lang w:val="en-GB"/>
        </w:rPr>
        <w:t>,</w:t>
      </w:r>
      <w:r w:rsidRPr="00ED39C0">
        <w:rPr>
          <w:rFonts w:ascii="Arial" w:hAnsi="Arial"/>
          <w:lang w:val="en-GB"/>
        </w:rPr>
        <w:t xml:space="preserve"> or my wife had a much more unfortunate experience</w:t>
      </w:r>
      <w:r w:rsidR="0094410B">
        <w:rPr>
          <w:rFonts w:ascii="Arial" w:hAnsi="Arial"/>
          <w:lang w:val="en-GB"/>
        </w:rPr>
        <w:t>,</w:t>
      </w:r>
      <w:r w:rsidRPr="00ED39C0">
        <w:rPr>
          <w:rFonts w:ascii="Arial" w:hAnsi="Arial"/>
          <w:lang w:val="en-GB"/>
        </w:rPr>
        <w:t xml:space="preserve"> when I was supposed to</w:t>
      </w:r>
      <w:r w:rsidR="0094410B">
        <w:rPr>
          <w:rFonts w:ascii="Arial" w:hAnsi="Arial"/>
          <w:lang w:val="en-GB"/>
        </w:rPr>
        <w:t xml:space="preserve"> be</w:t>
      </w:r>
      <w:r w:rsidRPr="00ED39C0">
        <w:rPr>
          <w:rFonts w:ascii="Arial" w:hAnsi="Arial"/>
          <w:lang w:val="en-GB"/>
        </w:rPr>
        <w:t xml:space="preserve"> going to the TLC retreat at </w:t>
      </w:r>
      <w:r w:rsidR="0094410B">
        <w:rPr>
          <w:rFonts w:ascii="Arial" w:hAnsi="Arial"/>
          <w:lang w:val="en-GB"/>
        </w:rPr>
        <w:t>Casa Ana</w:t>
      </w:r>
      <w:r w:rsidRPr="00ED39C0">
        <w:rPr>
          <w:rFonts w:ascii="Arial" w:hAnsi="Arial"/>
          <w:lang w:val="en-GB"/>
        </w:rPr>
        <w:t xml:space="preserve"> in Spain, and we had an emergency and I didn't even make the first day I had to come back from Spain on a plane as my wife was going into theatre</w:t>
      </w:r>
      <w:r w:rsidR="0094410B">
        <w:rPr>
          <w:rFonts w:ascii="Arial" w:hAnsi="Arial"/>
          <w:lang w:val="en-GB"/>
        </w:rPr>
        <w:t xml:space="preserve">, </w:t>
      </w:r>
      <w:r w:rsidRPr="00ED39C0">
        <w:rPr>
          <w:rFonts w:ascii="Arial" w:hAnsi="Arial"/>
          <w:lang w:val="en-GB"/>
        </w:rPr>
        <w:t>operating theatre, so that completely</w:t>
      </w:r>
      <w:r w:rsidR="0094410B">
        <w:rPr>
          <w:rFonts w:ascii="Arial" w:hAnsi="Arial"/>
          <w:lang w:val="en-GB"/>
        </w:rPr>
        <w:t xml:space="preserve">… </w:t>
      </w:r>
      <w:r w:rsidRPr="00ED39C0">
        <w:rPr>
          <w:rFonts w:ascii="Arial" w:hAnsi="Arial"/>
          <w:lang w:val="en-GB"/>
        </w:rPr>
        <w:t xml:space="preserve">was lost, but the care and the </w:t>
      </w:r>
      <w:r w:rsidR="0094410B">
        <w:rPr>
          <w:rFonts w:ascii="Arial" w:hAnsi="Arial"/>
          <w:lang w:val="en-GB"/>
        </w:rPr>
        <w:t>you know</w:t>
      </w:r>
      <w:r w:rsidRPr="00ED39C0">
        <w:rPr>
          <w:rFonts w:ascii="Arial" w:hAnsi="Arial"/>
          <w:lang w:val="en-GB"/>
        </w:rPr>
        <w:t>, it was</w:t>
      </w:r>
      <w:r w:rsidR="0094410B">
        <w:rPr>
          <w:rFonts w:ascii="Arial" w:hAnsi="Arial"/>
          <w:lang w:val="en-GB"/>
        </w:rPr>
        <w:t xml:space="preserve"> s</w:t>
      </w:r>
      <w:r w:rsidRPr="00ED39C0">
        <w:rPr>
          <w:rFonts w:ascii="Arial" w:hAnsi="Arial"/>
          <w:lang w:val="en-GB"/>
        </w:rPr>
        <w:t>o</w:t>
      </w:r>
      <w:r w:rsidR="0094410B">
        <w:rPr>
          <w:rFonts w:ascii="Arial" w:hAnsi="Arial"/>
          <w:lang w:val="en-GB"/>
        </w:rPr>
        <w:t>,</w:t>
      </w:r>
      <w:r w:rsidRPr="00ED39C0">
        <w:rPr>
          <w:rFonts w:ascii="Arial" w:hAnsi="Arial"/>
          <w:lang w:val="en-GB"/>
        </w:rPr>
        <w:t xml:space="preserve"> with TLC it felt like it was a kind of family</w:t>
      </w:r>
      <w:r w:rsidR="0094410B">
        <w:rPr>
          <w:rFonts w:ascii="Arial" w:hAnsi="Arial"/>
          <w:lang w:val="en-GB"/>
        </w:rPr>
        <w:t>,</w:t>
      </w:r>
      <w:r w:rsidRPr="00ED39C0">
        <w:rPr>
          <w:rFonts w:ascii="Arial" w:hAnsi="Arial"/>
          <w:lang w:val="en-GB"/>
        </w:rPr>
        <w:t xml:space="preserve"> in </w:t>
      </w:r>
      <w:r w:rsidR="0094410B">
        <w:rPr>
          <w:rFonts w:ascii="Arial" w:hAnsi="Arial"/>
          <w:lang w:val="en-GB"/>
        </w:rPr>
        <w:t>the</w:t>
      </w:r>
      <w:r w:rsidRPr="00ED39C0">
        <w:rPr>
          <w:rFonts w:ascii="Arial" w:hAnsi="Arial"/>
          <w:lang w:val="en-GB"/>
        </w:rPr>
        <w:t xml:space="preserve"> sense that the support and the concern that I got helped me and helped us through that whole process. So</w:t>
      </w:r>
      <w:r w:rsidR="0094410B">
        <w:rPr>
          <w:rFonts w:ascii="Arial" w:hAnsi="Arial"/>
          <w:lang w:val="en-GB"/>
        </w:rPr>
        <w:t>,</w:t>
      </w:r>
      <w:r w:rsidRPr="00ED39C0">
        <w:rPr>
          <w:rFonts w:ascii="Arial" w:hAnsi="Arial"/>
          <w:lang w:val="en-GB"/>
        </w:rPr>
        <w:t xml:space="preserve"> you know, I have to take extra care</w:t>
      </w:r>
      <w:r w:rsidR="0094410B">
        <w:rPr>
          <w:rFonts w:ascii="Arial" w:hAnsi="Arial"/>
          <w:lang w:val="en-GB"/>
        </w:rPr>
        <w:t>, a</w:t>
      </w:r>
      <w:r w:rsidRPr="00ED39C0">
        <w:rPr>
          <w:rFonts w:ascii="Arial" w:hAnsi="Arial"/>
          <w:lang w:val="en-GB"/>
        </w:rPr>
        <w:t xml:space="preserve">nd sometimes it's really nice to feel that you're not on your own in that sort of situation. And being in a group like this </w:t>
      </w:r>
      <w:r w:rsidR="0094410B">
        <w:rPr>
          <w:rFonts w:ascii="Arial" w:hAnsi="Arial"/>
          <w:lang w:val="en-GB"/>
        </w:rPr>
        <w:t>has</w:t>
      </w:r>
      <w:r w:rsidRPr="00ED39C0">
        <w:rPr>
          <w:rFonts w:ascii="Arial" w:hAnsi="Arial"/>
          <w:lang w:val="en-GB"/>
        </w:rPr>
        <w:t xml:space="preserve"> definitely helped that.</w:t>
      </w:r>
    </w:p>
    <w:p w14:paraId="5084040E" w14:textId="77777777" w:rsidR="009A5B1C" w:rsidRPr="00ED39C0" w:rsidRDefault="009A5B1C" w:rsidP="00ED39C0">
      <w:pPr>
        <w:spacing w:after="0"/>
        <w:jc w:val="both"/>
        <w:rPr>
          <w:lang w:val="en-GB"/>
        </w:rPr>
      </w:pPr>
    </w:p>
    <w:p w14:paraId="739C6679" w14:textId="77777777" w:rsidR="009A5B1C" w:rsidRPr="00ED39C0" w:rsidRDefault="00000000" w:rsidP="00ED39C0">
      <w:pPr>
        <w:spacing w:after="0"/>
        <w:jc w:val="both"/>
        <w:rPr>
          <w:lang w:val="en-GB"/>
        </w:rPr>
      </w:pPr>
      <w:r w:rsidRPr="00ED39C0">
        <w:rPr>
          <w:rFonts w:ascii="Arial" w:hAnsi="Arial"/>
          <w:b/>
          <w:lang w:val="en-GB"/>
        </w:rPr>
        <w:lastRenderedPageBreak/>
        <w:t xml:space="preserve">Nelima </w:t>
      </w:r>
      <w:proofErr w:type="gramStart"/>
      <w:r w:rsidRPr="00ED39C0">
        <w:rPr>
          <w:rFonts w:ascii="Arial" w:hAnsi="Arial"/>
          <w:b/>
          <w:lang w:val="en-GB"/>
        </w:rPr>
        <w:t xml:space="preserve">Begum  </w:t>
      </w:r>
      <w:r w:rsidRPr="00ED39C0">
        <w:rPr>
          <w:rFonts w:ascii="Arial" w:hAnsi="Arial"/>
          <w:color w:val="5D7284"/>
          <w:lang w:val="en-GB"/>
        </w:rPr>
        <w:t>29:11</w:t>
      </w:r>
      <w:proofErr w:type="gramEnd"/>
    </w:p>
    <w:p w14:paraId="5214248B" w14:textId="4620A59E" w:rsidR="009A5B1C" w:rsidRPr="00ED39C0" w:rsidRDefault="009564F6" w:rsidP="00ED39C0">
      <w:pPr>
        <w:spacing w:after="0"/>
        <w:jc w:val="both"/>
        <w:rPr>
          <w:lang w:val="en-GB"/>
        </w:rPr>
      </w:pPr>
      <w:r>
        <w:rPr>
          <w:rFonts w:ascii="Arial" w:hAnsi="Arial"/>
          <w:lang w:val="en-GB"/>
        </w:rPr>
        <w:t>Thank you, Mark. We’re</w:t>
      </w:r>
      <w:r w:rsidR="00000000" w:rsidRPr="00ED39C0">
        <w:rPr>
          <w:rFonts w:ascii="Arial" w:hAnsi="Arial"/>
          <w:lang w:val="en-GB"/>
        </w:rPr>
        <w:t xml:space="preserve"> </w:t>
      </w:r>
      <w:r>
        <w:rPr>
          <w:rFonts w:ascii="Arial" w:hAnsi="Arial"/>
          <w:lang w:val="en-GB"/>
        </w:rPr>
        <w:t xml:space="preserve">so </w:t>
      </w:r>
      <w:r w:rsidR="00000000" w:rsidRPr="00ED39C0">
        <w:rPr>
          <w:rFonts w:ascii="Arial" w:hAnsi="Arial"/>
          <w:lang w:val="en-GB"/>
        </w:rPr>
        <w:t>thrilled to be able to create this community for you all and to be able to support you as well through those times as best as we can. Barry, how have you taken care of yourself?</w:t>
      </w:r>
    </w:p>
    <w:p w14:paraId="69CADA9C" w14:textId="77777777" w:rsidR="009A5B1C" w:rsidRPr="00ED39C0" w:rsidRDefault="009A5B1C" w:rsidP="00ED39C0">
      <w:pPr>
        <w:spacing w:after="0"/>
        <w:jc w:val="both"/>
        <w:rPr>
          <w:lang w:val="en-GB"/>
        </w:rPr>
      </w:pPr>
    </w:p>
    <w:p w14:paraId="26318504" w14:textId="77777777" w:rsidR="009A5B1C" w:rsidRPr="00ED39C0" w:rsidRDefault="00000000" w:rsidP="00ED39C0">
      <w:pPr>
        <w:spacing w:after="0"/>
        <w:jc w:val="both"/>
        <w:rPr>
          <w:lang w:val="en-GB"/>
        </w:rPr>
      </w:pPr>
      <w:r w:rsidRPr="00ED39C0">
        <w:rPr>
          <w:rFonts w:ascii="Arial" w:hAnsi="Arial"/>
          <w:b/>
          <w:lang w:val="en-GB"/>
        </w:rPr>
        <w:t xml:space="preserve">Barry </w:t>
      </w:r>
      <w:proofErr w:type="gramStart"/>
      <w:r w:rsidRPr="00ED39C0">
        <w:rPr>
          <w:rFonts w:ascii="Arial" w:hAnsi="Arial"/>
          <w:b/>
          <w:lang w:val="en-GB"/>
        </w:rPr>
        <w:t xml:space="preserve">Norton  </w:t>
      </w:r>
      <w:r w:rsidRPr="00ED39C0">
        <w:rPr>
          <w:rFonts w:ascii="Arial" w:hAnsi="Arial"/>
          <w:color w:val="5D7284"/>
          <w:lang w:val="en-GB"/>
        </w:rPr>
        <w:t>29:24</w:t>
      </w:r>
      <w:proofErr w:type="gramEnd"/>
    </w:p>
    <w:p w14:paraId="54C8A4F9" w14:textId="3A975EA5" w:rsidR="009A5B1C" w:rsidRPr="00ED39C0" w:rsidRDefault="00000000" w:rsidP="00ED39C0">
      <w:pPr>
        <w:spacing w:after="0"/>
        <w:jc w:val="both"/>
        <w:rPr>
          <w:lang w:val="en-GB"/>
        </w:rPr>
      </w:pPr>
      <w:proofErr w:type="gramStart"/>
      <w:r w:rsidRPr="00ED39C0">
        <w:rPr>
          <w:rFonts w:ascii="Arial" w:hAnsi="Arial"/>
          <w:lang w:val="en-GB"/>
        </w:rPr>
        <w:t>So</w:t>
      </w:r>
      <w:proofErr w:type="gramEnd"/>
      <w:r w:rsidRPr="00ED39C0">
        <w:rPr>
          <w:rFonts w:ascii="Arial" w:hAnsi="Arial"/>
          <w:lang w:val="en-GB"/>
        </w:rPr>
        <w:t xml:space="preserve"> I had a very strange and fortuitous coincidence that came up this year</w:t>
      </w:r>
      <w:r w:rsidR="009564F6">
        <w:rPr>
          <w:rFonts w:ascii="Arial" w:hAnsi="Arial"/>
          <w:lang w:val="en-GB"/>
        </w:rPr>
        <w:t>, t</w:t>
      </w:r>
      <w:r w:rsidRPr="00ED39C0">
        <w:rPr>
          <w:rFonts w:ascii="Arial" w:hAnsi="Arial"/>
          <w:lang w:val="en-GB"/>
        </w:rPr>
        <w:t>hat after my diagnosis, I found a therapist and then</w:t>
      </w:r>
      <w:r w:rsidR="009564F6">
        <w:rPr>
          <w:rFonts w:ascii="Arial" w:hAnsi="Arial"/>
          <w:lang w:val="en-GB"/>
        </w:rPr>
        <w:t>,</w:t>
      </w:r>
      <w:r w:rsidRPr="00ED39C0">
        <w:rPr>
          <w:rFonts w:ascii="Arial" w:hAnsi="Arial"/>
          <w:lang w:val="en-GB"/>
        </w:rPr>
        <w:t xml:space="preserve"> talking to one another</w:t>
      </w:r>
      <w:r w:rsidR="009564F6">
        <w:rPr>
          <w:rFonts w:ascii="Arial" w:hAnsi="Arial"/>
          <w:lang w:val="en-GB"/>
        </w:rPr>
        <w:t>,</w:t>
      </w:r>
      <w:r w:rsidRPr="00ED39C0">
        <w:rPr>
          <w:rFonts w:ascii="Arial" w:hAnsi="Arial"/>
          <w:lang w:val="en-GB"/>
        </w:rPr>
        <w:t xml:space="preserve"> I talked quite a lot about writing and how helpful I found it with respect to mental health. And we realised together that she'd actually been a fiction writer and moved into academic writing and I was doing the opposite. </w:t>
      </w:r>
      <w:proofErr w:type="gramStart"/>
      <w:r w:rsidRPr="00ED39C0">
        <w:rPr>
          <w:rFonts w:ascii="Arial" w:hAnsi="Arial"/>
          <w:lang w:val="en-GB"/>
        </w:rPr>
        <w:t>So</w:t>
      </w:r>
      <w:proofErr w:type="gramEnd"/>
      <w:r w:rsidRPr="00ED39C0">
        <w:rPr>
          <w:rFonts w:ascii="Arial" w:hAnsi="Arial"/>
          <w:lang w:val="en-GB"/>
        </w:rPr>
        <w:t xml:space="preserve"> a lot of the conversations we have are around writing</w:t>
      </w:r>
      <w:r w:rsidR="009564F6">
        <w:rPr>
          <w:rFonts w:ascii="Arial" w:hAnsi="Arial"/>
          <w:lang w:val="en-GB"/>
        </w:rPr>
        <w:t>.</w:t>
      </w:r>
      <w:r w:rsidRPr="00ED39C0">
        <w:rPr>
          <w:rFonts w:ascii="Arial" w:hAnsi="Arial"/>
          <w:lang w:val="en-GB"/>
        </w:rPr>
        <w:t xml:space="preserve"> I'd also echo what Mark says</w:t>
      </w:r>
      <w:r w:rsidR="009564F6">
        <w:rPr>
          <w:rFonts w:ascii="Arial" w:hAnsi="Arial"/>
          <w:lang w:val="en-GB"/>
        </w:rPr>
        <w:t>,</w:t>
      </w:r>
      <w:r w:rsidRPr="00ED39C0">
        <w:rPr>
          <w:rFonts w:ascii="Arial" w:hAnsi="Arial"/>
          <w:lang w:val="en-GB"/>
        </w:rPr>
        <w:t xml:space="preserve"> something that I really value</w:t>
      </w:r>
      <w:r w:rsidR="009564F6">
        <w:rPr>
          <w:rFonts w:ascii="Arial" w:hAnsi="Arial"/>
          <w:lang w:val="en-GB"/>
        </w:rPr>
        <w:t xml:space="preserve"> a</w:t>
      </w:r>
      <w:r w:rsidRPr="00ED39C0">
        <w:rPr>
          <w:rFonts w:ascii="Arial" w:hAnsi="Arial"/>
          <w:lang w:val="en-GB"/>
        </w:rPr>
        <w:t xml:space="preserve">nd wish I made it to it more was the TLC online </w:t>
      </w:r>
      <w:r w:rsidR="009564F6">
        <w:rPr>
          <w:rFonts w:ascii="Arial" w:hAnsi="Arial"/>
          <w:lang w:val="en-GB"/>
        </w:rPr>
        <w:t>W</w:t>
      </w:r>
      <w:r w:rsidRPr="00ED39C0">
        <w:rPr>
          <w:rFonts w:ascii="Arial" w:hAnsi="Arial"/>
          <w:lang w:val="en-GB"/>
        </w:rPr>
        <w:t xml:space="preserve">rite </w:t>
      </w:r>
      <w:r w:rsidR="009564F6">
        <w:rPr>
          <w:rFonts w:ascii="Arial" w:hAnsi="Arial"/>
          <w:lang w:val="en-GB"/>
        </w:rPr>
        <w:t>C</w:t>
      </w:r>
      <w:r w:rsidRPr="00ED39C0">
        <w:rPr>
          <w:rFonts w:ascii="Arial" w:hAnsi="Arial"/>
          <w:lang w:val="en-GB"/>
        </w:rPr>
        <w:t>lub on a Sunday morning once a month. It's that similar</w:t>
      </w:r>
      <w:r w:rsidR="009564F6">
        <w:rPr>
          <w:rFonts w:ascii="Arial" w:hAnsi="Arial"/>
          <w:lang w:val="en-GB"/>
        </w:rPr>
        <w:t>,</w:t>
      </w:r>
      <w:r w:rsidRPr="00ED39C0">
        <w:rPr>
          <w:rFonts w:ascii="Arial" w:hAnsi="Arial"/>
          <w:lang w:val="en-GB"/>
        </w:rPr>
        <w:t xml:space="preserve"> I feel a little bit isolated as a writer of fiction in English out here in Denmark. But just that chance to log on and see some familiar faces and h</w:t>
      </w:r>
      <w:r w:rsidR="009564F6">
        <w:rPr>
          <w:rFonts w:ascii="Arial" w:hAnsi="Arial"/>
          <w:lang w:val="en-GB"/>
        </w:rPr>
        <w:t xml:space="preserve">ear </w:t>
      </w:r>
      <w:r w:rsidRPr="00ED39C0">
        <w:rPr>
          <w:rFonts w:ascii="Arial" w:hAnsi="Arial"/>
          <w:lang w:val="en-GB"/>
        </w:rPr>
        <w:t>about, you know</w:t>
      </w:r>
      <w:r w:rsidR="009564F6">
        <w:rPr>
          <w:rFonts w:ascii="Arial" w:hAnsi="Arial"/>
          <w:lang w:val="en-GB"/>
        </w:rPr>
        <w:t>,</w:t>
      </w:r>
      <w:r w:rsidRPr="00ED39C0">
        <w:rPr>
          <w:rFonts w:ascii="Arial" w:hAnsi="Arial"/>
          <w:lang w:val="en-GB"/>
        </w:rPr>
        <w:t xml:space="preserve"> how their writing has been going and sit together for a little while</w:t>
      </w:r>
      <w:r w:rsidR="009564F6">
        <w:rPr>
          <w:rFonts w:ascii="Arial" w:hAnsi="Arial"/>
          <w:lang w:val="en-GB"/>
        </w:rPr>
        <w:t>,</w:t>
      </w:r>
      <w:r w:rsidRPr="00ED39C0">
        <w:rPr>
          <w:rFonts w:ascii="Arial" w:hAnsi="Arial"/>
          <w:lang w:val="en-GB"/>
        </w:rPr>
        <w:t xml:space="preserve"> I find it really usefu</w:t>
      </w:r>
      <w:r w:rsidR="009564F6">
        <w:rPr>
          <w:rFonts w:ascii="Arial" w:hAnsi="Arial"/>
          <w:lang w:val="en-GB"/>
        </w:rPr>
        <w:t>l</w:t>
      </w:r>
      <w:r w:rsidRPr="00ED39C0">
        <w:rPr>
          <w:rFonts w:ascii="Arial" w:hAnsi="Arial"/>
          <w:lang w:val="en-GB"/>
        </w:rPr>
        <w:t xml:space="preserve"> that sense of community and support.</w:t>
      </w:r>
    </w:p>
    <w:p w14:paraId="306DB8FA" w14:textId="77777777" w:rsidR="009A5B1C" w:rsidRPr="00ED39C0" w:rsidRDefault="009A5B1C" w:rsidP="00ED39C0">
      <w:pPr>
        <w:spacing w:after="0"/>
        <w:jc w:val="both"/>
        <w:rPr>
          <w:lang w:val="en-GB"/>
        </w:rPr>
      </w:pPr>
    </w:p>
    <w:p w14:paraId="7C5E2476"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30:37</w:t>
      </w:r>
      <w:proofErr w:type="gramEnd"/>
    </w:p>
    <w:p w14:paraId="42A9B44F" w14:textId="249CF63C" w:rsidR="009A5B1C" w:rsidRPr="00ED39C0" w:rsidRDefault="00000000" w:rsidP="00ED39C0">
      <w:pPr>
        <w:spacing w:after="0"/>
        <w:jc w:val="both"/>
        <w:rPr>
          <w:lang w:val="en-GB"/>
        </w:rPr>
      </w:pPr>
      <w:r w:rsidRPr="00ED39C0">
        <w:rPr>
          <w:rFonts w:ascii="Arial" w:hAnsi="Arial"/>
          <w:lang w:val="en-GB"/>
        </w:rPr>
        <w:t xml:space="preserve">Hopefully, </w:t>
      </w:r>
      <w:r w:rsidR="00F103DB">
        <w:rPr>
          <w:rFonts w:ascii="Arial" w:hAnsi="Arial"/>
          <w:lang w:val="en-GB"/>
        </w:rPr>
        <w:t xml:space="preserve">and I </w:t>
      </w:r>
      <w:r w:rsidRPr="00ED39C0">
        <w:rPr>
          <w:rFonts w:ascii="Arial" w:hAnsi="Arial"/>
          <w:lang w:val="en-GB"/>
        </w:rPr>
        <w:t xml:space="preserve">actually think that's one of my favourite things about </w:t>
      </w:r>
      <w:r w:rsidR="00F103DB">
        <w:rPr>
          <w:rFonts w:ascii="Arial" w:hAnsi="Arial"/>
          <w:lang w:val="en-GB"/>
        </w:rPr>
        <w:t xml:space="preserve">the </w:t>
      </w:r>
      <w:r w:rsidR="00276A8C">
        <w:rPr>
          <w:rFonts w:ascii="Arial" w:hAnsi="Arial"/>
          <w:lang w:val="en-GB"/>
        </w:rPr>
        <w:t>Being a Writer</w:t>
      </w:r>
      <w:r w:rsidRPr="00ED39C0">
        <w:rPr>
          <w:rFonts w:ascii="Arial" w:hAnsi="Arial"/>
          <w:lang w:val="en-GB"/>
        </w:rPr>
        <w:t xml:space="preserve"> platform is </w:t>
      </w:r>
      <w:r w:rsidR="00F103DB">
        <w:rPr>
          <w:rFonts w:ascii="Arial" w:hAnsi="Arial"/>
          <w:lang w:val="en-GB"/>
        </w:rPr>
        <w:t xml:space="preserve">the </w:t>
      </w:r>
      <w:r w:rsidRPr="00ED39C0">
        <w:rPr>
          <w:rFonts w:ascii="Arial" w:hAnsi="Arial"/>
          <w:lang w:val="en-GB"/>
        </w:rPr>
        <w:t xml:space="preserve">monthly </w:t>
      </w:r>
      <w:r w:rsidR="00F103DB">
        <w:rPr>
          <w:rFonts w:ascii="Arial" w:hAnsi="Arial"/>
          <w:lang w:val="en-GB"/>
        </w:rPr>
        <w:t>W</w:t>
      </w:r>
      <w:r w:rsidRPr="00ED39C0">
        <w:rPr>
          <w:rFonts w:ascii="Arial" w:hAnsi="Arial"/>
          <w:lang w:val="en-GB"/>
        </w:rPr>
        <w:t xml:space="preserve">rite </w:t>
      </w:r>
      <w:r w:rsidR="00F103DB">
        <w:rPr>
          <w:rFonts w:ascii="Arial" w:hAnsi="Arial"/>
          <w:lang w:val="en-GB"/>
        </w:rPr>
        <w:t>C</w:t>
      </w:r>
      <w:r w:rsidRPr="00ED39C0">
        <w:rPr>
          <w:rFonts w:ascii="Arial" w:hAnsi="Arial"/>
          <w:lang w:val="en-GB"/>
        </w:rPr>
        <w:t>lub</w:t>
      </w:r>
      <w:r w:rsidR="00F103DB">
        <w:rPr>
          <w:rFonts w:ascii="Arial" w:hAnsi="Arial"/>
          <w:lang w:val="en-GB"/>
        </w:rPr>
        <w:t>,</w:t>
      </w:r>
      <w:r w:rsidRPr="00ED39C0">
        <w:rPr>
          <w:rFonts w:ascii="Arial" w:hAnsi="Arial"/>
          <w:lang w:val="en-GB"/>
        </w:rPr>
        <w:t xml:space="preserve"> just because it's that moment of, you know, as you say, everyone joining from different places and having conflicting schedules and having so much going on</w:t>
      </w:r>
      <w:r w:rsidR="00F103DB">
        <w:rPr>
          <w:rFonts w:ascii="Arial" w:hAnsi="Arial"/>
          <w:lang w:val="en-GB"/>
        </w:rPr>
        <w:t>, a</w:t>
      </w:r>
      <w:r w:rsidRPr="00ED39C0">
        <w:rPr>
          <w:rFonts w:ascii="Arial" w:hAnsi="Arial"/>
          <w:lang w:val="en-GB"/>
        </w:rPr>
        <w:t>nd yet, once a month, everyone manages to find that little bit of time to come together and just sit in silence and write and I think there's so</w:t>
      </w:r>
      <w:r w:rsidR="00F103DB">
        <w:rPr>
          <w:rFonts w:ascii="Arial" w:hAnsi="Arial"/>
          <w:lang w:val="en-GB"/>
        </w:rPr>
        <w:t>,</w:t>
      </w:r>
      <w:r w:rsidRPr="00ED39C0">
        <w:rPr>
          <w:rFonts w:ascii="Arial" w:hAnsi="Arial"/>
          <w:lang w:val="en-GB"/>
        </w:rPr>
        <w:t xml:space="preserve"> there's so much power in that</w:t>
      </w:r>
      <w:r w:rsidR="00F103DB">
        <w:rPr>
          <w:rFonts w:ascii="Arial" w:hAnsi="Arial"/>
          <w:lang w:val="en-GB"/>
        </w:rPr>
        <w:t>,</w:t>
      </w:r>
      <w:r w:rsidRPr="00ED39C0">
        <w:rPr>
          <w:rFonts w:ascii="Arial" w:hAnsi="Arial"/>
          <w:lang w:val="en-GB"/>
        </w:rPr>
        <w:t xml:space="preserve"> too, for all of you and your creativity. And for us to see as well</w:t>
      </w:r>
      <w:r w:rsidR="00F103DB">
        <w:rPr>
          <w:rFonts w:ascii="Arial" w:hAnsi="Arial"/>
          <w:lang w:val="en-GB"/>
        </w:rPr>
        <w:t>;</w:t>
      </w:r>
      <w:r w:rsidRPr="00ED39C0">
        <w:rPr>
          <w:rFonts w:ascii="Arial" w:hAnsi="Arial"/>
          <w:lang w:val="en-GB"/>
        </w:rPr>
        <w:t xml:space="preserve"> to see so many of you being brought together by your craft. It's </w:t>
      </w:r>
      <w:r w:rsidR="00F103DB">
        <w:rPr>
          <w:rFonts w:ascii="Arial" w:hAnsi="Arial"/>
          <w:lang w:val="en-GB"/>
        </w:rPr>
        <w:t>lovely</w:t>
      </w:r>
      <w:r w:rsidRPr="00ED39C0">
        <w:rPr>
          <w:rFonts w:ascii="Arial" w:hAnsi="Arial"/>
          <w:lang w:val="en-GB"/>
        </w:rPr>
        <w:t>.</w:t>
      </w:r>
    </w:p>
    <w:p w14:paraId="037714D8" w14:textId="77777777" w:rsidR="009A5B1C" w:rsidRPr="00ED39C0" w:rsidRDefault="009A5B1C" w:rsidP="00ED39C0">
      <w:pPr>
        <w:spacing w:after="0"/>
        <w:jc w:val="both"/>
        <w:rPr>
          <w:lang w:val="en-GB"/>
        </w:rPr>
      </w:pPr>
    </w:p>
    <w:p w14:paraId="0A67434A" w14:textId="77777777" w:rsidR="009A5B1C" w:rsidRPr="00ED39C0" w:rsidRDefault="00000000" w:rsidP="00ED39C0">
      <w:pPr>
        <w:spacing w:after="0"/>
        <w:jc w:val="both"/>
        <w:rPr>
          <w:lang w:val="en-GB"/>
        </w:rPr>
      </w:pPr>
      <w:r w:rsidRPr="00ED39C0">
        <w:rPr>
          <w:rFonts w:ascii="Arial" w:hAnsi="Arial"/>
          <w:b/>
          <w:lang w:val="en-GB"/>
        </w:rPr>
        <w:t xml:space="preserve">Mark </w:t>
      </w:r>
      <w:proofErr w:type="gramStart"/>
      <w:r w:rsidRPr="00ED39C0">
        <w:rPr>
          <w:rFonts w:ascii="Arial" w:hAnsi="Arial"/>
          <w:b/>
          <w:lang w:val="en-GB"/>
        </w:rPr>
        <w:t xml:space="preserve">Blackburn  </w:t>
      </w:r>
      <w:r w:rsidRPr="00ED39C0">
        <w:rPr>
          <w:rFonts w:ascii="Arial" w:hAnsi="Arial"/>
          <w:color w:val="5D7284"/>
          <w:lang w:val="en-GB"/>
        </w:rPr>
        <w:t>31:08</w:t>
      </w:r>
      <w:proofErr w:type="gramEnd"/>
    </w:p>
    <w:p w14:paraId="368D36CA" w14:textId="14A2B1A2" w:rsidR="009A5B1C" w:rsidRPr="00ED39C0" w:rsidRDefault="00000000" w:rsidP="00ED39C0">
      <w:pPr>
        <w:spacing w:after="0"/>
        <w:jc w:val="both"/>
        <w:rPr>
          <w:lang w:val="en-GB"/>
        </w:rPr>
      </w:pPr>
      <w:r w:rsidRPr="00ED39C0">
        <w:rPr>
          <w:rFonts w:ascii="Arial" w:hAnsi="Arial"/>
          <w:lang w:val="en-GB"/>
        </w:rPr>
        <w:t xml:space="preserve">Can I add something slightly tangential to that, but it came to mind </w:t>
      </w:r>
      <w:r w:rsidR="006B67C2">
        <w:rPr>
          <w:rFonts w:ascii="Arial" w:hAnsi="Arial"/>
          <w:lang w:val="en-GB"/>
        </w:rPr>
        <w:t>while you were</w:t>
      </w:r>
      <w:r w:rsidRPr="00ED39C0">
        <w:rPr>
          <w:rFonts w:ascii="Arial" w:hAnsi="Arial"/>
          <w:lang w:val="en-GB"/>
        </w:rPr>
        <w:t xml:space="preserve"> </w:t>
      </w:r>
      <w:r w:rsidR="006B67C2">
        <w:rPr>
          <w:rFonts w:ascii="Arial" w:hAnsi="Arial"/>
          <w:lang w:val="en-GB"/>
        </w:rPr>
        <w:t>talking, and I think</w:t>
      </w:r>
      <w:r w:rsidRPr="00ED39C0">
        <w:rPr>
          <w:rFonts w:ascii="Arial" w:hAnsi="Arial"/>
          <w:lang w:val="en-GB"/>
        </w:rPr>
        <w:t xml:space="preserve"> writing itself can help you care for yourself. A couple of times, we've said how, you know, it can be quite therapeutic</w:t>
      </w:r>
      <w:r w:rsidR="006B67C2">
        <w:rPr>
          <w:rFonts w:ascii="Arial" w:hAnsi="Arial"/>
          <w:lang w:val="en-GB"/>
        </w:rPr>
        <w:t>, a</w:t>
      </w:r>
      <w:r w:rsidRPr="00ED39C0">
        <w:rPr>
          <w:rFonts w:ascii="Arial" w:hAnsi="Arial"/>
          <w:lang w:val="en-GB"/>
        </w:rPr>
        <w:t xml:space="preserve">nd I, especially during lockdown, I felt that by having allocated time and space to write, it helped to put some sort of regime into a very difficult and challenging environment. And I found that </w:t>
      </w:r>
      <w:r w:rsidR="006B67C2">
        <w:rPr>
          <w:rFonts w:ascii="Arial" w:hAnsi="Arial"/>
          <w:lang w:val="en-GB"/>
        </w:rPr>
        <w:t>there’s</w:t>
      </w:r>
      <w:r w:rsidRPr="00ED39C0">
        <w:rPr>
          <w:rFonts w:ascii="Arial" w:hAnsi="Arial"/>
          <w:lang w:val="en-GB"/>
        </w:rPr>
        <w:t xml:space="preserve"> are very sort of symbiotic relationship there between my mental health and my writing success.</w:t>
      </w:r>
    </w:p>
    <w:p w14:paraId="627BB31B" w14:textId="77777777" w:rsidR="009A5B1C" w:rsidRPr="00ED39C0" w:rsidRDefault="009A5B1C" w:rsidP="00ED39C0">
      <w:pPr>
        <w:spacing w:after="0"/>
        <w:jc w:val="both"/>
        <w:rPr>
          <w:lang w:val="en-GB"/>
        </w:rPr>
      </w:pPr>
    </w:p>
    <w:p w14:paraId="3E92F6D7" w14:textId="77777777" w:rsidR="009A5B1C" w:rsidRPr="00ED39C0" w:rsidRDefault="00000000" w:rsidP="00ED39C0">
      <w:pPr>
        <w:spacing w:after="0"/>
        <w:jc w:val="both"/>
        <w:rPr>
          <w:lang w:val="en-GB"/>
        </w:rPr>
      </w:pPr>
      <w:r w:rsidRPr="00ED39C0">
        <w:rPr>
          <w:rFonts w:ascii="Arial" w:hAnsi="Arial"/>
          <w:b/>
          <w:lang w:val="en-GB"/>
        </w:rPr>
        <w:t xml:space="preserve">Sally-Anne </w:t>
      </w:r>
      <w:proofErr w:type="gramStart"/>
      <w:r w:rsidRPr="00ED39C0">
        <w:rPr>
          <w:rFonts w:ascii="Arial" w:hAnsi="Arial"/>
          <w:b/>
          <w:lang w:val="en-GB"/>
        </w:rPr>
        <w:t xml:space="preserve">Lomas  </w:t>
      </w:r>
      <w:r w:rsidRPr="00ED39C0">
        <w:rPr>
          <w:rFonts w:ascii="Arial" w:hAnsi="Arial"/>
          <w:color w:val="5D7284"/>
          <w:lang w:val="en-GB"/>
        </w:rPr>
        <w:t>31:49</w:t>
      </w:r>
      <w:proofErr w:type="gramEnd"/>
    </w:p>
    <w:p w14:paraId="27145C64" w14:textId="2EB86133" w:rsidR="009A5B1C" w:rsidRPr="00ED39C0" w:rsidRDefault="00000000" w:rsidP="00ED39C0">
      <w:pPr>
        <w:spacing w:after="0"/>
        <w:jc w:val="both"/>
        <w:rPr>
          <w:lang w:val="en-GB"/>
        </w:rPr>
      </w:pPr>
      <w:r w:rsidRPr="00ED39C0">
        <w:rPr>
          <w:rFonts w:ascii="Arial" w:hAnsi="Arial"/>
          <w:lang w:val="en-GB"/>
        </w:rPr>
        <w:t>I actually did a course in therapeutic writing this year, which I was thinking that would be something that I would like to maybe do workshops in, but actually I found it incredibly useful for myself. And</w:t>
      </w:r>
      <w:r w:rsidR="00F260E0">
        <w:rPr>
          <w:rFonts w:ascii="Arial" w:hAnsi="Arial"/>
          <w:lang w:val="en-GB"/>
        </w:rPr>
        <w:t xml:space="preserve"> </w:t>
      </w:r>
      <w:r w:rsidRPr="00ED39C0">
        <w:rPr>
          <w:rFonts w:ascii="Arial" w:hAnsi="Arial"/>
          <w:lang w:val="en-GB"/>
        </w:rPr>
        <w:t xml:space="preserve">it was really enjoyable and interesting to do. </w:t>
      </w:r>
      <w:r w:rsidR="00F260E0">
        <w:rPr>
          <w:rFonts w:ascii="Arial" w:hAnsi="Arial"/>
          <w:lang w:val="en-GB"/>
        </w:rPr>
        <w:t>A</w:t>
      </w:r>
      <w:r w:rsidRPr="00ED39C0">
        <w:rPr>
          <w:rFonts w:ascii="Arial" w:hAnsi="Arial"/>
          <w:lang w:val="en-GB"/>
        </w:rPr>
        <w:t>nd you know that thing you were talking about</w:t>
      </w:r>
      <w:r w:rsidR="00F260E0">
        <w:rPr>
          <w:rFonts w:ascii="Arial" w:hAnsi="Arial"/>
          <w:lang w:val="en-GB"/>
        </w:rPr>
        <w:t>, Nelima,</w:t>
      </w:r>
      <w:r w:rsidRPr="00ED39C0">
        <w:rPr>
          <w:rFonts w:ascii="Arial" w:hAnsi="Arial"/>
          <w:lang w:val="en-GB"/>
        </w:rPr>
        <w:t xml:space="preserve"> about the authentic self</w:t>
      </w:r>
      <w:r w:rsidR="00F260E0">
        <w:rPr>
          <w:rFonts w:ascii="Arial" w:hAnsi="Arial"/>
          <w:lang w:val="en-GB"/>
        </w:rPr>
        <w:t>?</w:t>
      </w:r>
      <w:r w:rsidRPr="00ED39C0">
        <w:rPr>
          <w:rFonts w:ascii="Arial" w:hAnsi="Arial"/>
          <w:lang w:val="en-GB"/>
        </w:rPr>
        <w:t xml:space="preserve"> </w:t>
      </w:r>
      <w:proofErr w:type="gramStart"/>
      <w:r w:rsidRPr="00ED39C0">
        <w:rPr>
          <w:rFonts w:ascii="Arial" w:hAnsi="Arial"/>
          <w:lang w:val="en-GB"/>
        </w:rPr>
        <w:t>So</w:t>
      </w:r>
      <w:proofErr w:type="gramEnd"/>
      <w:r w:rsidRPr="00ED39C0">
        <w:rPr>
          <w:rFonts w:ascii="Arial" w:hAnsi="Arial"/>
          <w:lang w:val="en-GB"/>
        </w:rPr>
        <w:t xml:space="preserve"> it both helped you reach towards your most authentic self, as well as giving all these tools that you could use to soothe and heal yourself</w:t>
      </w:r>
      <w:r w:rsidR="00F260E0">
        <w:rPr>
          <w:rFonts w:ascii="Arial" w:hAnsi="Arial"/>
          <w:lang w:val="en-GB"/>
        </w:rPr>
        <w:t xml:space="preserve"> through writing.</w:t>
      </w:r>
    </w:p>
    <w:p w14:paraId="53292A57" w14:textId="77777777" w:rsidR="009A5B1C" w:rsidRPr="00ED39C0" w:rsidRDefault="009A5B1C" w:rsidP="00ED39C0">
      <w:pPr>
        <w:spacing w:after="0"/>
        <w:jc w:val="both"/>
        <w:rPr>
          <w:lang w:val="en-GB"/>
        </w:rPr>
      </w:pPr>
    </w:p>
    <w:p w14:paraId="6D4A266B"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32:30</w:t>
      </w:r>
      <w:proofErr w:type="gramEnd"/>
    </w:p>
    <w:p w14:paraId="50B0B667" w14:textId="454C2BD5" w:rsidR="009A5B1C" w:rsidRPr="00ED39C0" w:rsidRDefault="00000000" w:rsidP="00ED39C0">
      <w:pPr>
        <w:spacing w:after="0"/>
        <w:jc w:val="both"/>
        <w:rPr>
          <w:lang w:val="en-GB"/>
        </w:rPr>
      </w:pPr>
      <w:r w:rsidRPr="00ED39C0">
        <w:rPr>
          <w:rFonts w:ascii="Arial" w:hAnsi="Arial"/>
          <w:lang w:val="en-GB"/>
        </w:rPr>
        <w:t>I always appreciate that approach to things</w:t>
      </w:r>
      <w:r w:rsidR="00F260E0">
        <w:rPr>
          <w:rFonts w:ascii="Arial" w:hAnsi="Arial"/>
          <w:lang w:val="en-GB"/>
        </w:rPr>
        <w:t>,</w:t>
      </w:r>
      <w:r w:rsidRPr="00ED39C0">
        <w:rPr>
          <w:rFonts w:ascii="Arial" w:hAnsi="Arial"/>
          <w:lang w:val="en-GB"/>
        </w:rPr>
        <w:t xml:space="preserve"> when a person or organisation places great emphasis on providing people with the tools and the skills that they need to help achieve their goals rather than just a one</w:t>
      </w:r>
      <w:r w:rsidR="00F260E0">
        <w:rPr>
          <w:rFonts w:ascii="Arial" w:hAnsi="Arial"/>
          <w:lang w:val="en-GB"/>
        </w:rPr>
        <w:t>-</w:t>
      </w:r>
      <w:r w:rsidRPr="00ED39C0">
        <w:rPr>
          <w:rFonts w:ascii="Arial" w:hAnsi="Arial"/>
          <w:lang w:val="en-GB"/>
        </w:rPr>
        <w:t xml:space="preserve">stop solution. </w:t>
      </w:r>
      <w:proofErr w:type="gramStart"/>
      <w:r w:rsidRPr="00ED39C0">
        <w:rPr>
          <w:rFonts w:ascii="Arial" w:hAnsi="Arial"/>
          <w:lang w:val="en-GB"/>
        </w:rPr>
        <w:t>So</w:t>
      </w:r>
      <w:proofErr w:type="gramEnd"/>
      <w:r w:rsidRPr="00ED39C0">
        <w:rPr>
          <w:rFonts w:ascii="Arial" w:hAnsi="Arial"/>
          <w:lang w:val="en-GB"/>
        </w:rPr>
        <w:t xml:space="preserve"> I think that's a brilliant way to look at it. And I think it's definitely something that we're big on at TLC as well. We've talked a lot about the </w:t>
      </w:r>
      <w:r w:rsidR="00F260E0">
        <w:rPr>
          <w:rFonts w:ascii="Arial" w:hAnsi="Arial"/>
          <w:lang w:val="en-GB"/>
        </w:rPr>
        <w:t>writing</w:t>
      </w:r>
      <w:r w:rsidRPr="00ED39C0">
        <w:rPr>
          <w:rFonts w:ascii="Arial" w:hAnsi="Arial"/>
          <w:lang w:val="en-GB"/>
        </w:rPr>
        <w:t xml:space="preserve">, and there are times when we </w:t>
      </w:r>
      <w:r w:rsidR="00F260E0">
        <w:rPr>
          <w:rFonts w:ascii="Arial" w:hAnsi="Arial"/>
          <w:lang w:val="en-GB"/>
        </w:rPr>
        <w:t>can</w:t>
      </w:r>
      <w:r w:rsidRPr="00ED39C0">
        <w:rPr>
          <w:rFonts w:ascii="Arial" w:hAnsi="Arial"/>
          <w:lang w:val="en-GB"/>
        </w:rPr>
        <w:t xml:space="preserve"> get too close to the </w:t>
      </w:r>
      <w:r w:rsidR="00F260E0">
        <w:rPr>
          <w:rFonts w:ascii="Arial" w:hAnsi="Arial"/>
          <w:lang w:val="en-GB"/>
        </w:rPr>
        <w:t>writing,</w:t>
      </w:r>
      <w:r w:rsidRPr="00ED39C0">
        <w:rPr>
          <w:rFonts w:ascii="Arial" w:hAnsi="Arial"/>
          <w:lang w:val="en-GB"/>
        </w:rPr>
        <w:t xml:space="preserve"> as it were</w:t>
      </w:r>
      <w:r w:rsidR="00F260E0">
        <w:rPr>
          <w:rFonts w:ascii="Arial" w:hAnsi="Arial"/>
          <w:lang w:val="en-GB"/>
        </w:rPr>
        <w:t>, s</w:t>
      </w:r>
      <w:r w:rsidRPr="00ED39C0">
        <w:rPr>
          <w:rFonts w:ascii="Arial" w:hAnsi="Arial"/>
          <w:lang w:val="en-GB"/>
        </w:rPr>
        <w:t>o</w:t>
      </w:r>
      <w:r w:rsidR="00F260E0">
        <w:rPr>
          <w:rFonts w:ascii="Arial" w:hAnsi="Arial"/>
          <w:lang w:val="en-GB"/>
        </w:rPr>
        <w:t>,</w:t>
      </w:r>
      <w:r w:rsidRPr="00ED39C0">
        <w:rPr>
          <w:rFonts w:ascii="Arial" w:hAnsi="Arial"/>
          <w:lang w:val="en-GB"/>
        </w:rPr>
        <w:t xml:space="preserve"> writing is often a very personal endeavour</w:t>
      </w:r>
      <w:r w:rsidR="00F260E0">
        <w:rPr>
          <w:rFonts w:ascii="Arial" w:hAnsi="Arial"/>
          <w:lang w:val="en-GB"/>
        </w:rPr>
        <w:t>. H</w:t>
      </w:r>
      <w:r w:rsidRPr="00ED39C0">
        <w:rPr>
          <w:rFonts w:ascii="Arial" w:hAnsi="Arial"/>
          <w:lang w:val="en-GB"/>
        </w:rPr>
        <w:t>ow do you manage boundaries and know when to distance yourself from the work</w:t>
      </w:r>
      <w:r w:rsidR="00F260E0">
        <w:rPr>
          <w:rFonts w:ascii="Arial" w:hAnsi="Arial"/>
          <w:lang w:val="en-GB"/>
        </w:rPr>
        <w:t>?</w:t>
      </w:r>
      <w:r w:rsidRPr="00ED39C0">
        <w:rPr>
          <w:rFonts w:ascii="Arial" w:hAnsi="Arial"/>
          <w:lang w:val="en-GB"/>
        </w:rPr>
        <w:t xml:space="preserve"> </w:t>
      </w:r>
      <w:r w:rsidR="00F260E0">
        <w:rPr>
          <w:rFonts w:ascii="Arial" w:hAnsi="Arial"/>
          <w:lang w:val="en-GB"/>
        </w:rPr>
        <w:t>B</w:t>
      </w:r>
      <w:r w:rsidRPr="00ED39C0">
        <w:rPr>
          <w:rFonts w:ascii="Arial" w:hAnsi="Arial"/>
          <w:lang w:val="en-GB"/>
        </w:rPr>
        <w:t>ecause that's often what</w:t>
      </w:r>
      <w:r w:rsidR="00F260E0">
        <w:rPr>
          <w:rFonts w:ascii="Arial" w:hAnsi="Arial"/>
          <w:lang w:val="en-GB"/>
        </w:rPr>
        <w:t xml:space="preserve">, </w:t>
      </w:r>
      <w:r w:rsidRPr="00ED39C0">
        <w:rPr>
          <w:rFonts w:ascii="Arial" w:hAnsi="Arial"/>
          <w:lang w:val="en-GB"/>
        </w:rPr>
        <w:t xml:space="preserve">you know, I </w:t>
      </w:r>
      <w:r w:rsidRPr="00ED39C0">
        <w:rPr>
          <w:rFonts w:ascii="Arial" w:hAnsi="Arial"/>
          <w:lang w:val="en-GB"/>
        </w:rPr>
        <w:lastRenderedPageBreak/>
        <w:t>find</w:t>
      </w:r>
      <w:r w:rsidR="00F260E0">
        <w:rPr>
          <w:rFonts w:ascii="Arial" w:hAnsi="Arial"/>
          <w:lang w:val="en-GB"/>
        </w:rPr>
        <w:t xml:space="preserve"> </w:t>
      </w:r>
      <w:r w:rsidRPr="00ED39C0">
        <w:rPr>
          <w:rFonts w:ascii="Arial" w:hAnsi="Arial"/>
          <w:lang w:val="en-GB"/>
        </w:rPr>
        <w:t>a key moment in a writer</w:t>
      </w:r>
      <w:r w:rsidR="00F260E0">
        <w:rPr>
          <w:rFonts w:ascii="Arial" w:hAnsi="Arial"/>
          <w:lang w:val="en-GB"/>
        </w:rPr>
        <w:t>’</w:t>
      </w:r>
      <w:r w:rsidRPr="00ED39C0">
        <w:rPr>
          <w:rFonts w:ascii="Arial" w:hAnsi="Arial"/>
          <w:lang w:val="en-GB"/>
        </w:rPr>
        <w:t>s career is knowing</w:t>
      </w:r>
      <w:r w:rsidR="00F260E0">
        <w:rPr>
          <w:rFonts w:ascii="Arial" w:hAnsi="Arial"/>
          <w:lang w:val="en-GB"/>
        </w:rPr>
        <w:t xml:space="preserve"> </w:t>
      </w:r>
      <w:r w:rsidRPr="00ED39C0">
        <w:rPr>
          <w:rFonts w:ascii="Arial" w:hAnsi="Arial"/>
          <w:lang w:val="en-GB"/>
        </w:rPr>
        <w:t xml:space="preserve">when to have those moments of </w:t>
      </w:r>
      <w:r w:rsidR="00F260E0">
        <w:rPr>
          <w:rFonts w:ascii="Arial" w:hAnsi="Arial"/>
          <w:lang w:val="en-GB"/>
        </w:rPr>
        <w:t>hang on, I need</w:t>
      </w:r>
      <w:r w:rsidRPr="00ED39C0">
        <w:rPr>
          <w:rFonts w:ascii="Arial" w:hAnsi="Arial"/>
          <w:lang w:val="en-GB"/>
        </w:rPr>
        <w:t xml:space="preserve"> to just take a step away from this for a moment, and perhaps look at something else or just take a breather from it. How do you know when to have those moments? I'll start with you, Barry.</w:t>
      </w:r>
    </w:p>
    <w:p w14:paraId="26527E09" w14:textId="77777777" w:rsidR="009A5B1C" w:rsidRPr="00ED39C0" w:rsidRDefault="009A5B1C" w:rsidP="00ED39C0">
      <w:pPr>
        <w:spacing w:after="0"/>
        <w:jc w:val="both"/>
        <w:rPr>
          <w:lang w:val="en-GB"/>
        </w:rPr>
      </w:pPr>
    </w:p>
    <w:p w14:paraId="45B9F955" w14:textId="77777777" w:rsidR="009A5B1C" w:rsidRPr="00ED39C0" w:rsidRDefault="00000000" w:rsidP="00ED39C0">
      <w:pPr>
        <w:spacing w:after="0"/>
        <w:jc w:val="both"/>
        <w:rPr>
          <w:lang w:val="en-GB"/>
        </w:rPr>
      </w:pPr>
      <w:r w:rsidRPr="00ED39C0">
        <w:rPr>
          <w:rFonts w:ascii="Arial" w:hAnsi="Arial"/>
          <w:b/>
          <w:lang w:val="en-GB"/>
        </w:rPr>
        <w:t xml:space="preserve">Barry </w:t>
      </w:r>
      <w:proofErr w:type="gramStart"/>
      <w:r w:rsidRPr="00ED39C0">
        <w:rPr>
          <w:rFonts w:ascii="Arial" w:hAnsi="Arial"/>
          <w:b/>
          <w:lang w:val="en-GB"/>
        </w:rPr>
        <w:t xml:space="preserve">Norton  </w:t>
      </w:r>
      <w:r w:rsidRPr="00ED39C0">
        <w:rPr>
          <w:rFonts w:ascii="Arial" w:hAnsi="Arial"/>
          <w:color w:val="5D7284"/>
          <w:lang w:val="en-GB"/>
        </w:rPr>
        <w:t>33:30</w:t>
      </w:r>
      <w:proofErr w:type="gramEnd"/>
    </w:p>
    <w:p w14:paraId="0A9F1876" w14:textId="77777777" w:rsidR="009A5B1C" w:rsidRPr="00ED39C0" w:rsidRDefault="00000000" w:rsidP="00ED39C0">
      <w:pPr>
        <w:spacing w:after="0"/>
        <w:jc w:val="both"/>
        <w:rPr>
          <w:lang w:val="en-GB"/>
        </w:rPr>
      </w:pPr>
      <w:r w:rsidRPr="00ED39C0">
        <w:rPr>
          <w:rFonts w:ascii="Arial" w:hAnsi="Arial"/>
          <w:lang w:val="en-GB"/>
        </w:rPr>
        <w:t>Don't think I do know yet.</w:t>
      </w:r>
    </w:p>
    <w:p w14:paraId="147A0D88" w14:textId="77777777" w:rsidR="009A5B1C" w:rsidRPr="00ED39C0" w:rsidRDefault="009A5B1C" w:rsidP="00ED39C0">
      <w:pPr>
        <w:spacing w:after="0"/>
        <w:jc w:val="both"/>
        <w:rPr>
          <w:lang w:val="en-GB"/>
        </w:rPr>
      </w:pPr>
    </w:p>
    <w:p w14:paraId="2965E9C2"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33:34</w:t>
      </w:r>
      <w:proofErr w:type="gramEnd"/>
    </w:p>
    <w:p w14:paraId="45C578AA" w14:textId="26CA7D9E" w:rsidR="009A5B1C" w:rsidRPr="00ED39C0" w:rsidRDefault="00F260E0" w:rsidP="00ED39C0">
      <w:pPr>
        <w:spacing w:after="0"/>
        <w:jc w:val="both"/>
        <w:rPr>
          <w:lang w:val="en-GB"/>
        </w:rPr>
      </w:pPr>
      <w:r>
        <w:rPr>
          <w:rFonts w:ascii="Arial" w:hAnsi="Arial"/>
          <w:lang w:val="en-GB"/>
        </w:rPr>
        <w:t>I love the</w:t>
      </w:r>
      <w:r w:rsidR="00000000" w:rsidRPr="00ED39C0">
        <w:rPr>
          <w:rFonts w:ascii="Arial" w:hAnsi="Arial"/>
          <w:lang w:val="en-GB"/>
        </w:rPr>
        <w:t xml:space="preserve"> honesty</w:t>
      </w:r>
      <w:r>
        <w:rPr>
          <w:rFonts w:ascii="Arial" w:hAnsi="Arial"/>
          <w:lang w:val="en-GB"/>
        </w:rPr>
        <w:t>.</w:t>
      </w:r>
    </w:p>
    <w:p w14:paraId="43B2ECA5" w14:textId="77777777" w:rsidR="009A5B1C" w:rsidRPr="00ED39C0" w:rsidRDefault="009A5B1C" w:rsidP="00ED39C0">
      <w:pPr>
        <w:spacing w:after="0"/>
        <w:jc w:val="both"/>
        <w:rPr>
          <w:lang w:val="en-GB"/>
        </w:rPr>
      </w:pPr>
    </w:p>
    <w:p w14:paraId="422D5C72" w14:textId="77777777" w:rsidR="009A5B1C" w:rsidRPr="00ED39C0" w:rsidRDefault="00000000" w:rsidP="00ED39C0">
      <w:pPr>
        <w:spacing w:after="0"/>
        <w:jc w:val="both"/>
        <w:rPr>
          <w:lang w:val="en-GB"/>
        </w:rPr>
      </w:pPr>
      <w:r w:rsidRPr="00ED39C0">
        <w:rPr>
          <w:rFonts w:ascii="Arial" w:hAnsi="Arial"/>
          <w:b/>
          <w:lang w:val="en-GB"/>
        </w:rPr>
        <w:t xml:space="preserve">Barry </w:t>
      </w:r>
      <w:proofErr w:type="gramStart"/>
      <w:r w:rsidRPr="00ED39C0">
        <w:rPr>
          <w:rFonts w:ascii="Arial" w:hAnsi="Arial"/>
          <w:b/>
          <w:lang w:val="en-GB"/>
        </w:rPr>
        <w:t xml:space="preserve">Norton  </w:t>
      </w:r>
      <w:r w:rsidRPr="00ED39C0">
        <w:rPr>
          <w:rFonts w:ascii="Arial" w:hAnsi="Arial"/>
          <w:color w:val="5D7284"/>
          <w:lang w:val="en-GB"/>
        </w:rPr>
        <w:t>33:35</w:t>
      </w:r>
      <w:proofErr w:type="gramEnd"/>
    </w:p>
    <w:p w14:paraId="61404778" w14:textId="5A7F703A" w:rsidR="009A5B1C" w:rsidRPr="00ED39C0" w:rsidRDefault="00952A15" w:rsidP="00ED39C0">
      <w:pPr>
        <w:spacing w:after="0"/>
        <w:jc w:val="both"/>
        <w:rPr>
          <w:lang w:val="en-GB"/>
        </w:rPr>
      </w:pPr>
      <w:r>
        <w:rPr>
          <w:rFonts w:ascii="Arial" w:hAnsi="Arial"/>
          <w:lang w:val="en-GB"/>
        </w:rPr>
        <w:t>B</w:t>
      </w:r>
      <w:r w:rsidR="00000000" w:rsidRPr="00ED39C0">
        <w:rPr>
          <w:rFonts w:ascii="Arial" w:hAnsi="Arial"/>
          <w:lang w:val="en-GB"/>
        </w:rPr>
        <w:t xml:space="preserve">eing the newest writer on the podcast. Yeah, I still find that my first drafts </w:t>
      </w:r>
      <w:r>
        <w:rPr>
          <w:rFonts w:ascii="Arial" w:hAnsi="Arial"/>
          <w:lang w:val="en-GB"/>
        </w:rPr>
        <w:t xml:space="preserve">[are] </w:t>
      </w:r>
      <w:r w:rsidR="00000000" w:rsidRPr="00ED39C0">
        <w:rPr>
          <w:rFonts w:ascii="Arial" w:hAnsi="Arial"/>
          <w:lang w:val="en-GB"/>
        </w:rPr>
        <w:t>often too autobiographical, too personal</w:t>
      </w:r>
      <w:r>
        <w:rPr>
          <w:rFonts w:ascii="Arial" w:hAnsi="Arial"/>
          <w:lang w:val="en-GB"/>
        </w:rPr>
        <w:t>, a</w:t>
      </w:r>
      <w:r w:rsidR="00000000" w:rsidRPr="00ED39C0">
        <w:rPr>
          <w:rFonts w:ascii="Arial" w:hAnsi="Arial"/>
          <w:lang w:val="en-GB"/>
        </w:rPr>
        <w:t>nd I have to then edit and withdraw some of that. I think it's a skill that I'm still learning</w:t>
      </w:r>
      <w:r>
        <w:rPr>
          <w:rFonts w:ascii="Arial" w:hAnsi="Arial"/>
          <w:lang w:val="en-GB"/>
        </w:rPr>
        <w:t>—</w:t>
      </w:r>
      <w:r w:rsidR="00000000" w:rsidRPr="00ED39C0">
        <w:rPr>
          <w:rFonts w:ascii="Arial" w:hAnsi="Arial"/>
          <w:lang w:val="en-GB"/>
        </w:rPr>
        <w:t>not to pull too much of myself out into my writing.</w:t>
      </w:r>
    </w:p>
    <w:p w14:paraId="7A02C06D" w14:textId="77777777" w:rsidR="009A5B1C" w:rsidRPr="00ED39C0" w:rsidRDefault="009A5B1C" w:rsidP="00ED39C0">
      <w:pPr>
        <w:spacing w:after="0"/>
        <w:jc w:val="both"/>
        <w:rPr>
          <w:lang w:val="en-GB"/>
        </w:rPr>
      </w:pPr>
    </w:p>
    <w:p w14:paraId="569CFCC6"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34:00</w:t>
      </w:r>
      <w:proofErr w:type="gramEnd"/>
    </w:p>
    <w:p w14:paraId="5F9A166A" w14:textId="46BFD6FB" w:rsidR="009A5B1C" w:rsidRPr="00ED39C0" w:rsidRDefault="003D384D" w:rsidP="00ED39C0">
      <w:pPr>
        <w:spacing w:after="0"/>
        <w:jc w:val="both"/>
        <w:rPr>
          <w:lang w:val="en-GB"/>
        </w:rPr>
      </w:pPr>
      <w:r>
        <w:rPr>
          <w:rFonts w:ascii="Arial" w:hAnsi="Arial"/>
          <w:lang w:val="en-GB"/>
        </w:rPr>
        <w:t>Lovely</w:t>
      </w:r>
      <w:r w:rsidR="00000000" w:rsidRPr="00ED39C0">
        <w:rPr>
          <w:rFonts w:ascii="Arial" w:hAnsi="Arial"/>
          <w:lang w:val="en-GB"/>
        </w:rPr>
        <w:t>, so it's something that you're still very much learning as you go along. But it's so great to</w:t>
      </w:r>
      <w:r>
        <w:rPr>
          <w:rFonts w:ascii="Arial" w:hAnsi="Arial"/>
          <w:lang w:val="en-GB"/>
        </w:rPr>
        <w:t>,</w:t>
      </w:r>
      <w:r w:rsidR="00000000" w:rsidRPr="00ED39C0">
        <w:rPr>
          <w:rFonts w:ascii="Arial" w:hAnsi="Arial"/>
          <w:lang w:val="en-GB"/>
        </w:rPr>
        <w:t xml:space="preserve"> kind of</w:t>
      </w:r>
      <w:r>
        <w:rPr>
          <w:rFonts w:ascii="Arial" w:hAnsi="Arial"/>
          <w:lang w:val="en-GB"/>
        </w:rPr>
        <w:t>,</w:t>
      </w:r>
      <w:r w:rsidR="00000000" w:rsidRPr="00ED39C0">
        <w:rPr>
          <w:rFonts w:ascii="Arial" w:hAnsi="Arial"/>
          <w:lang w:val="en-GB"/>
        </w:rPr>
        <w:t xml:space="preserve"> catch you at that stage of</w:t>
      </w:r>
      <w:r>
        <w:rPr>
          <w:rFonts w:ascii="Arial" w:hAnsi="Arial"/>
          <w:lang w:val="en-GB"/>
        </w:rPr>
        <w:t xml:space="preserve">, </w:t>
      </w:r>
      <w:r w:rsidR="00000000" w:rsidRPr="00ED39C0">
        <w:rPr>
          <w:rFonts w:ascii="Arial" w:hAnsi="Arial"/>
          <w:lang w:val="en-GB"/>
        </w:rPr>
        <w:t xml:space="preserve">you know, it's quite early, and it's coming to you and it will come with time. </w:t>
      </w:r>
      <w:r>
        <w:rPr>
          <w:rFonts w:ascii="Arial" w:hAnsi="Arial"/>
          <w:lang w:val="en-GB"/>
        </w:rPr>
        <w:t>Y</w:t>
      </w:r>
      <w:r w:rsidR="00000000" w:rsidRPr="00ED39C0">
        <w:rPr>
          <w:rFonts w:ascii="Arial" w:hAnsi="Arial"/>
          <w:lang w:val="en-GB"/>
        </w:rPr>
        <w:t xml:space="preserve">eah, thank you for sharing. Mark, I'm </w:t>
      </w:r>
      <w:proofErr w:type="spellStart"/>
      <w:r w:rsidR="00000000" w:rsidRPr="00ED39C0">
        <w:rPr>
          <w:rFonts w:ascii="Arial" w:hAnsi="Arial"/>
          <w:lang w:val="en-GB"/>
        </w:rPr>
        <w:t>gonna</w:t>
      </w:r>
      <w:proofErr w:type="spellEnd"/>
      <w:r w:rsidR="00000000" w:rsidRPr="00ED39C0">
        <w:rPr>
          <w:rFonts w:ascii="Arial" w:hAnsi="Arial"/>
          <w:lang w:val="en-GB"/>
        </w:rPr>
        <w:t xml:space="preserve"> come to you next</w:t>
      </w:r>
      <w:r>
        <w:rPr>
          <w:rFonts w:ascii="Arial" w:hAnsi="Arial"/>
          <w:lang w:val="en-GB"/>
        </w:rPr>
        <w:t>.</w:t>
      </w:r>
    </w:p>
    <w:p w14:paraId="355ABC39" w14:textId="77777777" w:rsidR="009A5B1C" w:rsidRPr="00ED39C0" w:rsidRDefault="009A5B1C" w:rsidP="00ED39C0">
      <w:pPr>
        <w:spacing w:after="0"/>
        <w:jc w:val="both"/>
        <w:rPr>
          <w:lang w:val="en-GB"/>
        </w:rPr>
      </w:pPr>
    </w:p>
    <w:p w14:paraId="74F396C5" w14:textId="77777777" w:rsidR="009A5B1C" w:rsidRPr="00ED39C0" w:rsidRDefault="00000000" w:rsidP="00ED39C0">
      <w:pPr>
        <w:spacing w:after="0"/>
        <w:jc w:val="both"/>
        <w:rPr>
          <w:lang w:val="en-GB"/>
        </w:rPr>
      </w:pPr>
      <w:r w:rsidRPr="00ED39C0">
        <w:rPr>
          <w:rFonts w:ascii="Arial" w:hAnsi="Arial"/>
          <w:b/>
          <w:lang w:val="en-GB"/>
        </w:rPr>
        <w:t xml:space="preserve">Mark </w:t>
      </w:r>
      <w:proofErr w:type="gramStart"/>
      <w:r w:rsidRPr="00ED39C0">
        <w:rPr>
          <w:rFonts w:ascii="Arial" w:hAnsi="Arial"/>
          <w:b/>
          <w:lang w:val="en-GB"/>
        </w:rPr>
        <w:t xml:space="preserve">Blackburn  </w:t>
      </w:r>
      <w:r w:rsidRPr="00ED39C0">
        <w:rPr>
          <w:rFonts w:ascii="Arial" w:hAnsi="Arial"/>
          <w:color w:val="5D7284"/>
          <w:lang w:val="en-GB"/>
        </w:rPr>
        <w:t>34:15</w:t>
      </w:r>
      <w:proofErr w:type="gramEnd"/>
    </w:p>
    <w:p w14:paraId="3FEBE905" w14:textId="743AB1D8" w:rsidR="009A5B1C" w:rsidRPr="00ED39C0" w:rsidRDefault="00000000" w:rsidP="00ED39C0">
      <w:pPr>
        <w:spacing w:after="0"/>
        <w:jc w:val="both"/>
        <w:rPr>
          <w:lang w:val="en-GB"/>
        </w:rPr>
      </w:pPr>
      <w:r w:rsidRPr="00ED39C0">
        <w:rPr>
          <w:rFonts w:ascii="Arial" w:hAnsi="Arial"/>
          <w:lang w:val="en-GB"/>
        </w:rPr>
        <w:t>I actually was at the opposite end, I think</w:t>
      </w:r>
      <w:r w:rsidR="003D384D">
        <w:rPr>
          <w:rFonts w:ascii="Arial" w:hAnsi="Arial"/>
          <w:lang w:val="en-GB"/>
        </w:rPr>
        <w:t>,</w:t>
      </w:r>
      <w:r w:rsidRPr="00ED39C0">
        <w:rPr>
          <w:rFonts w:ascii="Arial" w:hAnsi="Arial"/>
          <w:lang w:val="en-GB"/>
        </w:rPr>
        <w:t xml:space="preserve"> to Barry</w:t>
      </w:r>
      <w:r w:rsidR="003D384D">
        <w:rPr>
          <w:rFonts w:ascii="Arial" w:hAnsi="Arial"/>
          <w:lang w:val="en-GB"/>
        </w:rPr>
        <w:t xml:space="preserve">. </w:t>
      </w:r>
      <w:r w:rsidRPr="00ED39C0">
        <w:rPr>
          <w:rFonts w:ascii="Arial" w:hAnsi="Arial"/>
          <w:lang w:val="en-GB"/>
        </w:rPr>
        <w:t>I mean, when I started out some of my writing was criticised rightly because</w:t>
      </w:r>
      <w:r w:rsidR="003D384D">
        <w:rPr>
          <w:rFonts w:ascii="Arial" w:hAnsi="Arial"/>
          <w:lang w:val="en-GB"/>
        </w:rPr>
        <w:t>,</w:t>
      </w:r>
      <w:r w:rsidRPr="00ED39C0">
        <w:rPr>
          <w:rFonts w:ascii="Arial" w:hAnsi="Arial"/>
          <w:lang w:val="en-GB"/>
        </w:rPr>
        <w:t xml:space="preserve"> although it was technically proficient, it didn't have enough of myself in it, and I was too held back</w:t>
      </w:r>
      <w:r w:rsidR="003D384D">
        <w:rPr>
          <w:rFonts w:ascii="Arial" w:hAnsi="Arial"/>
          <w:lang w:val="en-GB"/>
        </w:rPr>
        <w:t>,</w:t>
      </w:r>
      <w:r w:rsidRPr="00ED39C0">
        <w:rPr>
          <w:rFonts w:ascii="Arial" w:hAnsi="Arial"/>
          <w:lang w:val="en-GB"/>
        </w:rPr>
        <w:t xml:space="preserve"> too constrained</w:t>
      </w:r>
      <w:r w:rsidR="003D384D">
        <w:rPr>
          <w:rFonts w:ascii="Arial" w:hAnsi="Arial"/>
          <w:lang w:val="en-GB"/>
        </w:rPr>
        <w:t xml:space="preserve">, too </w:t>
      </w:r>
      <w:r w:rsidRPr="00ED39C0">
        <w:rPr>
          <w:rFonts w:ascii="Arial" w:hAnsi="Arial"/>
          <w:lang w:val="en-GB"/>
        </w:rPr>
        <w:t>inhibited. But</w:t>
      </w:r>
      <w:r w:rsidR="003D384D">
        <w:rPr>
          <w:rFonts w:ascii="Arial" w:hAnsi="Arial"/>
          <w:lang w:val="en-GB"/>
        </w:rPr>
        <w:t xml:space="preserve"> </w:t>
      </w:r>
      <w:r w:rsidRPr="00ED39C0">
        <w:rPr>
          <w:rFonts w:ascii="Arial" w:hAnsi="Arial"/>
          <w:lang w:val="en-GB"/>
        </w:rPr>
        <w:t>the opposite of that, of course, is you go too far the other way and you're giving far too much of</w:t>
      </w:r>
      <w:r w:rsidR="003D384D">
        <w:rPr>
          <w:rFonts w:ascii="Arial" w:hAnsi="Arial"/>
          <w:lang w:val="en-GB"/>
        </w:rPr>
        <w:t xml:space="preserve"> </w:t>
      </w:r>
      <w:r w:rsidRPr="00ED39C0">
        <w:rPr>
          <w:rFonts w:ascii="Arial" w:hAnsi="Arial"/>
          <w:lang w:val="en-GB"/>
        </w:rPr>
        <w:t>yourself</w:t>
      </w:r>
      <w:r w:rsidR="003D384D">
        <w:rPr>
          <w:rFonts w:ascii="Arial" w:hAnsi="Arial"/>
          <w:lang w:val="en-GB"/>
        </w:rPr>
        <w:t xml:space="preserve">, </w:t>
      </w:r>
      <w:r w:rsidRPr="00ED39C0">
        <w:rPr>
          <w:rFonts w:ascii="Arial" w:hAnsi="Arial"/>
          <w:lang w:val="en-GB"/>
        </w:rPr>
        <w:t>and</w:t>
      </w:r>
      <w:r w:rsidR="003D384D">
        <w:rPr>
          <w:rFonts w:ascii="Arial" w:hAnsi="Arial"/>
          <w:lang w:val="en-GB"/>
        </w:rPr>
        <w:t xml:space="preserve"> </w:t>
      </w:r>
      <w:r w:rsidRPr="00ED39C0">
        <w:rPr>
          <w:rFonts w:ascii="Arial" w:hAnsi="Arial"/>
          <w:lang w:val="en-GB"/>
        </w:rPr>
        <w:t xml:space="preserve">I have to say I think it's useful to have somebody else to give some sort of feedback. And I think in the end you don't </w:t>
      </w:r>
      <w:r w:rsidR="003D384D">
        <w:rPr>
          <w:rFonts w:ascii="Arial" w:hAnsi="Arial"/>
          <w:lang w:val="en-GB"/>
        </w:rPr>
        <w:t>actually</w:t>
      </w:r>
      <w:r w:rsidRPr="00ED39C0">
        <w:rPr>
          <w:rFonts w:ascii="Arial" w:hAnsi="Arial"/>
          <w:lang w:val="en-GB"/>
        </w:rPr>
        <w:t xml:space="preserve"> need that other person to do it, you can kind of see it a bit more objectively yourself and you can read your own stuff and imagine somebody else reading it and thinking, </w:t>
      </w:r>
      <w:proofErr w:type="gramStart"/>
      <w:r w:rsidR="003D384D">
        <w:rPr>
          <w:rFonts w:ascii="Arial" w:hAnsi="Arial"/>
          <w:lang w:val="en-GB"/>
        </w:rPr>
        <w:t>W</w:t>
      </w:r>
      <w:r w:rsidRPr="00ED39C0">
        <w:rPr>
          <w:rFonts w:ascii="Arial" w:hAnsi="Arial"/>
          <w:lang w:val="en-GB"/>
        </w:rPr>
        <w:t>ould</w:t>
      </w:r>
      <w:proofErr w:type="gramEnd"/>
      <w:r w:rsidRPr="00ED39C0">
        <w:rPr>
          <w:rFonts w:ascii="Arial" w:hAnsi="Arial"/>
          <w:lang w:val="en-GB"/>
        </w:rPr>
        <w:t xml:space="preserve"> they be say</w:t>
      </w:r>
      <w:r w:rsidR="003D384D">
        <w:rPr>
          <w:rFonts w:ascii="Arial" w:hAnsi="Arial"/>
          <w:lang w:val="en-GB"/>
        </w:rPr>
        <w:t>ing</w:t>
      </w:r>
      <w:r w:rsidRPr="00ED39C0">
        <w:rPr>
          <w:rFonts w:ascii="Arial" w:hAnsi="Arial"/>
          <w:lang w:val="en-GB"/>
        </w:rPr>
        <w:t xml:space="preserve"> </w:t>
      </w:r>
      <w:r w:rsidR="003D384D">
        <w:rPr>
          <w:rFonts w:ascii="Arial" w:hAnsi="Arial"/>
          <w:lang w:val="en-GB"/>
        </w:rPr>
        <w:t>h</w:t>
      </w:r>
      <w:r w:rsidRPr="00ED39C0">
        <w:rPr>
          <w:rFonts w:ascii="Arial" w:hAnsi="Arial"/>
          <w:lang w:val="en-GB"/>
        </w:rPr>
        <w:t>old on</w:t>
      </w:r>
      <w:r w:rsidR="003D384D">
        <w:rPr>
          <w:rFonts w:ascii="Arial" w:hAnsi="Arial"/>
          <w:lang w:val="en-GB"/>
        </w:rPr>
        <w:t>, that’s</w:t>
      </w:r>
      <w:r w:rsidRPr="00ED39C0">
        <w:rPr>
          <w:rFonts w:ascii="Arial" w:hAnsi="Arial"/>
          <w:lang w:val="en-GB"/>
        </w:rPr>
        <w:t xml:space="preserve"> enough</w:t>
      </w:r>
      <w:r w:rsidR="003D384D">
        <w:rPr>
          <w:rFonts w:ascii="Arial" w:hAnsi="Arial"/>
          <w:lang w:val="en-GB"/>
        </w:rPr>
        <w:t>,</w:t>
      </w:r>
      <w:r w:rsidRPr="00ED39C0">
        <w:rPr>
          <w:rFonts w:ascii="Arial" w:hAnsi="Arial"/>
          <w:lang w:val="en-GB"/>
        </w:rPr>
        <w:t xml:space="preserve"> </w:t>
      </w:r>
      <w:r w:rsidR="003D384D">
        <w:rPr>
          <w:rFonts w:ascii="Arial" w:hAnsi="Arial"/>
          <w:lang w:val="en-GB"/>
        </w:rPr>
        <w:t>rein</w:t>
      </w:r>
      <w:r w:rsidRPr="00ED39C0">
        <w:rPr>
          <w:rFonts w:ascii="Arial" w:hAnsi="Arial"/>
          <w:lang w:val="en-GB"/>
        </w:rPr>
        <w:t xml:space="preserve"> it in</w:t>
      </w:r>
      <w:r w:rsidR="003D384D">
        <w:rPr>
          <w:rFonts w:ascii="Arial" w:hAnsi="Arial"/>
          <w:lang w:val="en-GB"/>
        </w:rPr>
        <w:t>,</w:t>
      </w:r>
      <w:r w:rsidRPr="00ED39C0">
        <w:rPr>
          <w:rFonts w:ascii="Arial" w:hAnsi="Arial"/>
          <w:lang w:val="en-GB"/>
        </w:rPr>
        <w:t xml:space="preserve"> </w:t>
      </w:r>
      <w:r w:rsidR="003D384D">
        <w:rPr>
          <w:rFonts w:ascii="Arial" w:hAnsi="Arial"/>
          <w:lang w:val="en-GB"/>
        </w:rPr>
        <w:t>rein</w:t>
      </w:r>
      <w:r w:rsidRPr="00ED39C0">
        <w:rPr>
          <w:rFonts w:ascii="Arial" w:hAnsi="Arial"/>
          <w:lang w:val="en-GB"/>
        </w:rPr>
        <w:t xml:space="preserve"> it in a bit there. </w:t>
      </w:r>
      <w:proofErr w:type="gramStart"/>
      <w:r w:rsidRPr="00ED39C0">
        <w:rPr>
          <w:rFonts w:ascii="Arial" w:hAnsi="Arial"/>
          <w:lang w:val="en-GB"/>
        </w:rPr>
        <w:t>So</w:t>
      </w:r>
      <w:proofErr w:type="gramEnd"/>
      <w:r w:rsidRPr="00ED39C0">
        <w:rPr>
          <w:rFonts w:ascii="Arial" w:hAnsi="Arial"/>
          <w:lang w:val="en-GB"/>
        </w:rPr>
        <w:t xml:space="preserve"> I think that it's interesting. I think Barry and I are both working on the same conundrum having come from slightly different directions.</w:t>
      </w:r>
    </w:p>
    <w:p w14:paraId="58573C8E" w14:textId="77777777" w:rsidR="009A5B1C" w:rsidRPr="00ED39C0" w:rsidRDefault="009A5B1C" w:rsidP="00ED39C0">
      <w:pPr>
        <w:spacing w:after="0"/>
        <w:jc w:val="both"/>
        <w:rPr>
          <w:lang w:val="en-GB"/>
        </w:rPr>
      </w:pPr>
    </w:p>
    <w:p w14:paraId="25BB0853" w14:textId="77777777" w:rsidR="009A5B1C" w:rsidRPr="00ED39C0" w:rsidRDefault="00000000" w:rsidP="00ED39C0">
      <w:pPr>
        <w:spacing w:after="0"/>
        <w:jc w:val="both"/>
        <w:rPr>
          <w:lang w:val="en-GB"/>
        </w:rPr>
      </w:pPr>
      <w:r w:rsidRPr="00ED39C0">
        <w:rPr>
          <w:rFonts w:ascii="Arial" w:hAnsi="Arial"/>
          <w:b/>
          <w:lang w:val="en-GB"/>
        </w:rPr>
        <w:t xml:space="preserve">Barry </w:t>
      </w:r>
      <w:proofErr w:type="gramStart"/>
      <w:r w:rsidRPr="00ED39C0">
        <w:rPr>
          <w:rFonts w:ascii="Arial" w:hAnsi="Arial"/>
          <w:b/>
          <w:lang w:val="en-GB"/>
        </w:rPr>
        <w:t xml:space="preserve">Norton  </w:t>
      </w:r>
      <w:r w:rsidRPr="00ED39C0">
        <w:rPr>
          <w:rFonts w:ascii="Arial" w:hAnsi="Arial"/>
          <w:color w:val="5D7284"/>
          <w:lang w:val="en-GB"/>
        </w:rPr>
        <w:t>35:26</w:t>
      </w:r>
      <w:proofErr w:type="gramEnd"/>
    </w:p>
    <w:p w14:paraId="133B31D8" w14:textId="66603B3E" w:rsidR="009A5B1C" w:rsidRPr="00ED39C0" w:rsidRDefault="00000000" w:rsidP="00ED39C0">
      <w:pPr>
        <w:spacing w:after="0"/>
        <w:jc w:val="both"/>
        <w:rPr>
          <w:lang w:val="en-GB"/>
        </w:rPr>
      </w:pPr>
      <w:r w:rsidRPr="00ED39C0">
        <w:rPr>
          <w:rFonts w:ascii="Arial" w:hAnsi="Arial"/>
          <w:lang w:val="en-GB"/>
        </w:rPr>
        <w:t>Absolutely. It's funny</w:t>
      </w:r>
      <w:r w:rsidR="003D384D">
        <w:rPr>
          <w:rFonts w:ascii="Arial" w:hAnsi="Arial"/>
          <w:lang w:val="en-GB"/>
        </w:rPr>
        <w:t>,</w:t>
      </w:r>
      <w:r w:rsidRPr="00ED39C0">
        <w:rPr>
          <w:rFonts w:ascii="Arial" w:hAnsi="Arial"/>
          <w:lang w:val="en-GB"/>
        </w:rPr>
        <w:t xml:space="preserve"> sorry to jump in</w:t>
      </w:r>
      <w:r w:rsidR="003D384D">
        <w:rPr>
          <w:rFonts w:ascii="Arial" w:hAnsi="Arial"/>
          <w:lang w:val="en-GB"/>
        </w:rPr>
        <w:t>, b</w:t>
      </w:r>
      <w:r w:rsidRPr="00ED39C0">
        <w:rPr>
          <w:rFonts w:ascii="Arial" w:hAnsi="Arial"/>
          <w:lang w:val="en-GB"/>
        </w:rPr>
        <w:t xml:space="preserve">ut in software we have this funny term called </w:t>
      </w:r>
      <w:r w:rsidR="003D384D">
        <w:rPr>
          <w:rFonts w:ascii="Arial" w:hAnsi="Arial"/>
          <w:lang w:val="en-GB"/>
        </w:rPr>
        <w:t>‘r</w:t>
      </w:r>
      <w:r w:rsidRPr="00ED39C0">
        <w:rPr>
          <w:rFonts w:ascii="Arial" w:hAnsi="Arial"/>
          <w:lang w:val="en-GB"/>
        </w:rPr>
        <w:t>ubber ducking</w:t>
      </w:r>
      <w:r w:rsidR="003D384D">
        <w:rPr>
          <w:rFonts w:ascii="Arial" w:hAnsi="Arial"/>
          <w:lang w:val="en-GB"/>
        </w:rPr>
        <w:t>’</w:t>
      </w:r>
      <w:r w:rsidRPr="00ED39C0">
        <w:rPr>
          <w:rFonts w:ascii="Arial" w:hAnsi="Arial"/>
          <w:lang w:val="en-GB"/>
        </w:rPr>
        <w:t>. And it's exactly this idea that you work things out for yourself by talking to someone else. And when you get good enough at talking through the problem and finding the solution yourself, you could just talk to a rubber duck. So literally, I have a rubber duck on top of my standing</w:t>
      </w:r>
      <w:r w:rsidR="003D384D">
        <w:rPr>
          <w:rFonts w:ascii="Arial" w:hAnsi="Arial"/>
          <w:lang w:val="en-GB"/>
        </w:rPr>
        <w:t xml:space="preserve"> desk.</w:t>
      </w:r>
    </w:p>
    <w:p w14:paraId="60F3EF34" w14:textId="77777777" w:rsidR="009A5B1C" w:rsidRPr="00ED39C0" w:rsidRDefault="009A5B1C" w:rsidP="00ED39C0">
      <w:pPr>
        <w:spacing w:after="0"/>
        <w:jc w:val="both"/>
        <w:rPr>
          <w:lang w:val="en-GB"/>
        </w:rPr>
      </w:pPr>
    </w:p>
    <w:p w14:paraId="092C7F87"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35:54</w:t>
      </w:r>
      <w:proofErr w:type="gramEnd"/>
    </w:p>
    <w:p w14:paraId="0B250529" w14:textId="0DA7B549" w:rsidR="009A5B1C" w:rsidRPr="00ED39C0" w:rsidRDefault="00000000" w:rsidP="00ED39C0">
      <w:pPr>
        <w:spacing w:after="0"/>
        <w:jc w:val="both"/>
        <w:rPr>
          <w:lang w:val="en-GB"/>
        </w:rPr>
      </w:pPr>
      <w:r w:rsidRPr="00ED39C0">
        <w:rPr>
          <w:rFonts w:ascii="Arial" w:hAnsi="Arial"/>
          <w:lang w:val="en-GB"/>
        </w:rPr>
        <w:t xml:space="preserve">That's something I would definitely pick up on. I've recently started a bit of a tech journey myself and </w:t>
      </w:r>
      <w:r w:rsidR="003D384D">
        <w:rPr>
          <w:rFonts w:ascii="Arial" w:hAnsi="Arial"/>
          <w:lang w:val="en-GB"/>
        </w:rPr>
        <w:t xml:space="preserve">group </w:t>
      </w:r>
      <w:r w:rsidRPr="00ED39C0">
        <w:rPr>
          <w:rFonts w:ascii="Arial" w:hAnsi="Arial"/>
          <w:lang w:val="en-GB"/>
        </w:rPr>
        <w:t xml:space="preserve">work and peer review and talking through problems with other people and then progressing to a stage where you can eventually do it yourself is a really big thing, and I'm yet to learn it completely. But the rubber ducking technique is wonderful. </w:t>
      </w:r>
      <w:r w:rsidR="003D384D">
        <w:rPr>
          <w:rFonts w:ascii="Arial" w:hAnsi="Arial"/>
          <w:lang w:val="en-GB"/>
        </w:rPr>
        <w:t>S</w:t>
      </w:r>
      <w:r w:rsidRPr="00ED39C0">
        <w:rPr>
          <w:rFonts w:ascii="Arial" w:hAnsi="Arial"/>
          <w:lang w:val="en-GB"/>
        </w:rPr>
        <w:t>ally-</w:t>
      </w:r>
      <w:r w:rsidR="003D384D">
        <w:rPr>
          <w:rFonts w:ascii="Arial" w:hAnsi="Arial"/>
          <w:lang w:val="en-GB"/>
        </w:rPr>
        <w:t>A</w:t>
      </w:r>
      <w:r w:rsidRPr="00ED39C0">
        <w:rPr>
          <w:rFonts w:ascii="Arial" w:hAnsi="Arial"/>
          <w:lang w:val="en-GB"/>
        </w:rPr>
        <w:t>nne, how do you know when to distance yourself from the work and create that boundary for yourself?</w:t>
      </w:r>
    </w:p>
    <w:p w14:paraId="2643A254" w14:textId="77777777" w:rsidR="009A5B1C" w:rsidRPr="00ED39C0" w:rsidRDefault="009A5B1C" w:rsidP="00ED39C0">
      <w:pPr>
        <w:spacing w:after="0"/>
        <w:jc w:val="both"/>
        <w:rPr>
          <w:lang w:val="en-GB"/>
        </w:rPr>
      </w:pPr>
    </w:p>
    <w:p w14:paraId="0BB73F58" w14:textId="77777777" w:rsidR="009A5B1C" w:rsidRPr="00ED39C0" w:rsidRDefault="00000000" w:rsidP="00ED39C0">
      <w:pPr>
        <w:spacing w:after="0"/>
        <w:jc w:val="both"/>
        <w:rPr>
          <w:lang w:val="en-GB"/>
        </w:rPr>
      </w:pPr>
      <w:r w:rsidRPr="00ED39C0">
        <w:rPr>
          <w:rFonts w:ascii="Arial" w:hAnsi="Arial"/>
          <w:b/>
          <w:lang w:val="en-GB"/>
        </w:rPr>
        <w:lastRenderedPageBreak/>
        <w:t xml:space="preserve">Sally-Anne </w:t>
      </w:r>
      <w:proofErr w:type="gramStart"/>
      <w:r w:rsidRPr="00ED39C0">
        <w:rPr>
          <w:rFonts w:ascii="Arial" w:hAnsi="Arial"/>
          <w:b/>
          <w:lang w:val="en-GB"/>
        </w:rPr>
        <w:t xml:space="preserve">Lomas  </w:t>
      </w:r>
      <w:r w:rsidRPr="00ED39C0">
        <w:rPr>
          <w:rFonts w:ascii="Arial" w:hAnsi="Arial"/>
          <w:color w:val="5D7284"/>
          <w:lang w:val="en-GB"/>
        </w:rPr>
        <w:t>36:21</w:t>
      </w:r>
      <w:proofErr w:type="gramEnd"/>
    </w:p>
    <w:p w14:paraId="1005C9BF" w14:textId="151E96AF" w:rsidR="009A5B1C" w:rsidRPr="00ED39C0" w:rsidRDefault="003D384D" w:rsidP="00ED39C0">
      <w:pPr>
        <w:spacing w:after="0"/>
        <w:jc w:val="both"/>
        <w:rPr>
          <w:lang w:val="en-GB"/>
        </w:rPr>
      </w:pPr>
      <w:r w:rsidRPr="00ED39C0">
        <w:rPr>
          <w:rFonts w:ascii="Arial" w:hAnsi="Arial"/>
          <w:lang w:val="en-GB"/>
        </w:rPr>
        <w:t>Well,</w:t>
      </w:r>
      <w:r>
        <w:rPr>
          <w:rFonts w:ascii="Arial" w:hAnsi="Arial"/>
          <w:lang w:val="en-GB"/>
        </w:rPr>
        <w:t xml:space="preserve"> </w:t>
      </w:r>
      <w:r w:rsidR="00000000" w:rsidRPr="00ED39C0">
        <w:rPr>
          <w:rFonts w:ascii="Arial" w:hAnsi="Arial"/>
          <w:lang w:val="en-GB"/>
        </w:rPr>
        <w:t>I do think first readers are important, you know, having people in your life that you trust, I feel that there's a lot of</w:t>
      </w:r>
      <w:r>
        <w:rPr>
          <w:rFonts w:ascii="Arial" w:hAnsi="Arial"/>
          <w:lang w:val="en-GB"/>
        </w:rPr>
        <w:t>,</w:t>
      </w:r>
      <w:r w:rsidR="00000000" w:rsidRPr="00ED39C0">
        <w:rPr>
          <w:rFonts w:ascii="Arial" w:hAnsi="Arial"/>
          <w:lang w:val="en-GB"/>
        </w:rPr>
        <w:t xml:space="preserve"> I mean I've never had a child myself, but I do feel there's a lot of giving birth about writing. So</w:t>
      </w:r>
      <w:r>
        <w:rPr>
          <w:rFonts w:ascii="Arial" w:hAnsi="Arial"/>
          <w:lang w:val="en-GB"/>
        </w:rPr>
        <w:t>,</w:t>
      </w:r>
      <w:r w:rsidR="00000000" w:rsidRPr="00ED39C0">
        <w:rPr>
          <w:rFonts w:ascii="Arial" w:hAnsi="Arial"/>
          <w:lang w:val="en-GB"/>
        </w:rPr>
        <w:t xml:space="preserve"> you know, by the time I</w:t>
      </w:r>
      <w:r>
        <w:rPr>
          <w:rFonts w:ascii="Arial" w:hAnsi="Arial"/>
          <w:lang w:val="en-GB"/>
        </w:rPr>
        <w:t>’ve</w:t>
      </w:r>
      <w:r w:rsidR="00000000" w:rsidRPr="00ED39C0">
        <w:rPr>
          <w:rFonts w:ascii="Arial" w:hAnsi="Arial"/>
          <w:lang w:val="en-GB"/>
        </w:rPr>
        <w:t xml:space="preserve"> finished a draft, I'm kind of usually</w:t>
      </w:r>
      <w:r>
        <w:rPr>
          <w:rFonts w:ascii="Arial" w:hAnsi="Arial"/>
          <w:lang w:val="en-GB"/>
        </w:rPr>
        <w:t>,</w:t>
      </w:r>
      <w:r w:rsidR="00000000" w:rsidRPr="00ED39C0">
        <w:rPr>
          <w:rFonts w:ascii="Arial" w:hAnsi="Arial"/>
          <w:lang w:val="en-GB"/>
        </w:rPr>
        <w:t xml:space="preserve"> like, well ready to be rid of it. Particularly a long piece novel that's maybe taken you a year to get your draft out. But I think letting it out to somebody who you trust, and then I really enjoy the process of letting it go. And having that space apart from it. Because I really make myself stop thinking about it. And I try and work on other things or have a break </w:t>
      </w:r>
      <w:r>
        <w:rPr>
          <w:rFonts w:ascii="Arial" w:hAnsi="Arial"/>
          <w:lang w:val="en-GB"/>
        </w:rPr>
        <w:t>al</w:t>
      </w:r>
      <w:r w:rsidR="00000000" w:rsidRPr="00ED39C0">
        <w:rPr>
          <w:rFonts w:ascii="Arial" w:hAnsi="Arial"/>
          <w:lang w:val="en-GB"/>
        </w:rPr>
        <w:t>together</w:t>
      </w:r>
      <w:r>
        <w:rPr>
          <w:rFonts w:ascii="Arial" w:hAnsi="Arial"/>
          <w:lang w:val="en-GB"/>
        </w:rPr>
        <w:t xml:space="preserve">, </w:t>
      </w:r>
      <w:r w:rsidR="00000000" w:rsidRPr="00ED39C0">
        <w:rPr>
          <w:rFonts w:ascii="Arial" w:hAnsi="Arial"/>
          <w:lang w:val="en-GB"/>
        </w:rPr>
        <w:t xml:space="preserve">so that when it comes back to me, I too am approaching it freshly. And I'm approaching the response to it freshly as well. And then I can start again. </w:t>
      </w:r>
      <w:proofErr w:type="gramStart"/>
      <w:r w:rsidR="00000000" w:rsidRPr="00ED39C0">
        <w:rPr>
          <w:rFonts w:ascii="Arial" w:hAnsi="Arial"/>
          <w:lang w:val="en-GB"/>
        </w:rPr>
        <w:t>So</w:t>
      </w:r>
      <w:proofErr w:type="gramEnd"/>
      <w:r w:rsidR="00000000" w:rsidRPr="00ED39C0">
        <w:rPr>
          <w:rFonts w:ascii="Arial" w:hAnsi="Arial"/>
          <w:lang w:val="en-GB"/>
        </w:rPr>
        <w:t xml:space="preserve"> in my working pattern, there's generally this thing of kind of total immersion, and then</w:t>
      </w:r>
      <w:r>
        <w:rPr>
          <w:rFonts w:ascii="Arial" w:hAnsi="Arial"/>
          <w:lang w:val="en-GB"/>
        </w:rPr>
        <w:t>,</w:t>
      </w:r>
      <w:r w:rsidR="00000000" w:rsidRPr="00ED39C0">
        <w:rPr>
          <w:rFonts w:ascii="Arial" w:hAnsi="Arial"/>
          <w:lang w:val="en-GB"/>
        </w:rPr>
        <w:t xml:space="preserve"> you know, being ready</w:t>
      </w:r>
      <w:r>
        <w:rPr>
          <w:rFonts w:ascii="Arial" w:hAnsi="Arial"/>
          <w:lang w:val="en-GB"/>
        </w:rPr>
        <w:t xml:space="preserve"> </w:t>
      </w:r>
      <w:r w:rsidR="00000000" w:rsidRPr="00ED39C0">
        <w:rPr>
          <w:rFonts w:ascii="Arial" w:hAnsi="Arial"/>
          <w:lang w:val="en-GB"/>
        </w:rPr>
        <w:t>to push it out. Leave it to somebody who I trust, and then receive it back gratefully and welcomingly. And then I can work on it again. But I do think those breaks from the intensity of it are extremely helpful.</w:t>
      </w:r>
    </w:p>
    <w:p w14:paraId="49194F65" w14:textId="77777777" w:rsidR="009A5B1C" w:rsidRPr="00ED39C0" w:rsidRDefault="009A5B1C" w:rsidP="00ED39C0">
      <w:pPr>
        <w:spacing w:after="0"/>
        <w:jc w:val="both"/>
        <w:rPr>
          <w:lang w:val="en-GB"/>
        </w:rPr>
      </w:pPr>
    </w:p>
    <w:p w14:paraId="6B07B992"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37:44</w:t>
      </w:r>
      <w:proofErr w:type="gramEnd"/>
    </w:p>
    <w:p w14:paraId="2266F4C0" w14:textId="1E4ADCBC" w:rsidR="009A5B1C" w:rsidRPr="00ED39C0" w:rsidRDefault="00000000" w:rsidP="00ED39C0">
      <w:pPr>
        <w:spacing w:after="0"/>
        <w:jc w:val="both"/>
        <w:rPr>
          <w:lang w:val="en-GB"/>
        </w:rPr>
      </w:pPr>
      <w:r w:rsidRPr="00ED39C0">
        <w:rPr>
          <w:rFonts w:ascii="Arial" w:hAnsi="Arial"/>
          <w:lang w:val="en-GB"/>
        </w:rPr>
        <w:t>Absolutely, I couldn't agree more. And I think it's always nice to</w:t>
      </w:r>
      <w:r w:rsidR="00E53605">
        <w:rPr>
          <w:rFonts w:ascii="Arial" w:hAnsi="Arial"/>
          <w:lang w:val="en-GB"/>
        </w:rPr>
        <w:t>,</w:t>
      </w:r>
      <w:r w:rsidRPr="00ED39C0">
        <w:rPr>
          <w:rFonts w:ascii="Arial" w:hAnsi="Arial"/>
          <w:lang w:val="en-GB"/>
        </w:rPr>
        <w:t xml:space="preserve"> when you are taking those breaks, or when you've put it in a drawer, perhaps go and read something else, go and write something else write a different genre or for</w:t>
      </w:r>
      <w:r w:rsidR="00E53605">
        <w:rPr>
          <w:rFonts w:ascii="Arial" w:hAnsi="Arial"/>
          <w:lang w:val="en-GB"/>
        </w:rPr>
        <w:t xml:space="preserve">mat </w:t>
      </w:r>
      <w:r w:rsidRPr="00ED39C0">
        <w:rPr>
          <w:rFonts w:ascii="Arial" w:hAnsi="Arial"/>
          <w:lang w:val="en-GB"/>
        </w:rPr>
        <w:t>entirely, go for a walk, immerse yourself in nature have a playlist, there are so many ways in which you can stay creative and keep your creative energy whilst not being so close to your manuscript itself.</w:t>
      </w:r>
    </w:p>
    <w:p w14:paraId="62C83401" w14:textId="77777777" w:rsidR="009A5B1C" w:rsidRPr="00ED39C0" w:rsidRDefault="009A5B1C" w:rsidP="00ED39C0">
      <w:pPr>
        <w:spacing w:after="0"/>
        <w:jc w:val="both"/>
        <w:rPr>
          <w:lang w:val="en-GB"/>
        </w:rPr>
      </w:pPr>
    </w:p>
    <w:p w14:paraId="357FE46E" w14:textId="77777777" w:rsidR="009A5B1C" w:rsidRPr="00ED39C0" w:rsidRDefault="00000000" w:rsidP="00ED39C0">
      <w:pPr>
        <w:spacing w:after="0"/>
        <w:jc w:val="both"/>
        <w:rPr>
          <w:lang w:val="en-GB"/>
        </w:rPr>
      </w:pPr>
      <w:r w:rsidRPr="00ED39C0">
        <w:rPr>
          <w:rFonts w:ascii="Arial" w:hAnsi="Arial"/>
          <w:b/>
          <w:lang w:val="en-GB"/>
        </w:rPr>
        <w:t xml:space="preserve">Sally-Anne </w:t>
      </w:r>
      <w:proofErr w:type="gramStart"/>
      <w:r w:rsidRPr="00ED39C0">
        <w:rPr>
          <w:rFonts w:ascii="Arial" w:hAnsi="Arial"/>
          <w:b/>
          <w:lang w:val="en-GB"/>
        </w:rPr>
        <w:t xml:space="preserve">Lomas  </w:t>
      </w:r>
      <w:r w:rsidRPr="00ED39C0">
        <w:rPr>
          <w:rFonts w:ascii="Arial" w:hAnsi="Arial"/>
          <w:color w:val="5D7284"/>
          <w:lang w:val="en-GB"/>
        </w:rPr>
        <w:t>38:09</w:t>
      </w:r>
      <w:proofErr w:type="gramEnd"/>
    </w:p>
    <w:p w14:paraId="066B102E" w14:textId="4CBA7664" w:rsidR="009A5B1C" w:rsidRPr="00ED39C0" w:rsidRDefault="00000000" w:rsidP="00ED39C0">
      <w:pPr>
        <w:spacing w:after="0"/>
        <w:jc w:val="both"/>
        <w:rPr>
          <w:lang w:val="en-GB"/>
        </w:rPr>
      </w:pPr>
      <w:r w:rsidRPr="00ED39C0">
        <w:rPr>
          <w:rFonts w:ascii="Arial" w:hAnsi="Arial"/>
          <w:lang w:val="en-GB"/>
        </w:rPr>
        <w:t xml:space="preserve">Yeah, and I also think, </w:t>
      </w:r>
      <w:r w:rsidR="00E53605">
        <w:rPr>
          <w:rFonts w:ascii="Arial" w:hAnsi="Arial"/>
          <w:lang w:val="en-GB"/>
        </w:rPr>
        <w:t>Nelima,</w:t>
      </w:r>
      <w:r w:rsidRPr="00ED39C0">
        <w:rPr>
          <w:rFonts w:ascii="Arial" w:hAnsi="Arial"/>
          <w:lang w:val="en-GB"/>
        </w:rPr>
        <w:t xml:space="preserve"> that, you know, writer's block, whenever I get a writer's block, I usually think that is a sign that I need to take some space from the thing that I'm working on. And I've learned over time, that rather than kind of trying to push or force myself through, you know, if the writing is feeling very difficult and really hard work and stuck, then actually to just at that point, leave it and rest</w:t>
      </w:r>
      <w:r w:rsidR="00E53605">
        <w:rPr>
          <w:rFonts w:ascii="Arial" w:hAnsi="Arial"/>
          <w:lang w:val="en-GB"/>
        </w:rPr>
        <w:t>,</w:t>
      </w:r>
      <w:r w:rsidRPr="00ED39C0">
        <w:rPr>
          <w:rFonts w:ascii="Arial" w:hAnsi="Arial"/>
          <w:lang w:val="en-GB"/>
        </w:rPr>
        <w:t xml:space="preserve"> do something else</w:t>
      </w:r>
      <w:r w:rsidR="00E53605">
        <w:rPr>
          <w:rFonts w:ascii="Arial" w:hAnsi="Arial"/>
          <w:lang w:val="en-GB"/>
        </w:rPr>
        <w:t>,</w:t>
      </w:r>
      <w:r w:rsidRPr="00ED39C0">
        <w:rPr>
          <w:rFonts w:ascii="Arial" w:hAnsi="Arial"/>
          <w:lang w:val="en-GB"/>
        </w:rPr>
        <w:t xml:space="preserve"> exactly as you say take </w:t>
      </w:r>
      <w:r w:rsidR="00E53605">
        <w:rPr>
          <w:rFonts w:ascii="Arial" w:hAnsi="Arial"/>
          <w:lang w:val="en-GB"/>
        </w:rPr>
        <w:t>that</w:t>
      </w:r>
      <w:r w:rsidRPr="00ED39C0">
        <w:rPr>
          <w:rFonts w:ascii="Arial" w:hAnsi="Arial"/>
          <w:lang w:val="en-GB"/>
        </w:rPr>
        <w:t xml:space="preserve"> opportunity</w:t>
      </w:r>
      <w:r w:rsidR="00E53605">
        <w:rPr>
          <w:rFonts w:ascii="Arial" w:hAnsi="Arial"/>
          <w:lang w:val="en-GB"/>
        </w:rPr>
        <w:t>,</w:t>
      </w:r>
      <w:r w:rsidRPr="00ED39C0">
        <w:rPr>
          <w:rFonts w:ascii="Arial" w:hAnsi="Arial"/>
          <w:lang w:val="en-GB"/>
        </w:rPr>
        <w:t xml:space="preserve"> is my best response to that resistance.</w:t>
      </w:r>
    </w:p>
    <w:p w14:paraId="54585B5F" w14:textId="77777777" w:rsidR="009A5B1C" w:rsidRPr="00ED39C0" w:rsidRDefault="009A5B1C" w:rsidP="00ED39C0">
      <w:pPr>
        <w:spacing w:after="0"/>
        <w:jc w:val="both"/>
        <w:rPr>
          <w:lang w:val="en-GB"/>
        </w:rPr>
      </w:pPr>
    </w:p>
    <w:p w14:paraId="5CB64139"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38:49</w:t>
      </w:r>
      <w:proofErr w:type="gramEnd"/>
    </w:p>
    <w:p w14:paraId="56F10F42" w14:textId="78289D82" w:rsidR="009A5B1C" w:rsidRPr="00ED39C0" w:rsidRDefault="00000000" w:rsidP="00ED39C0">
      <w:pPr>
        <w:spacing w:after="0"/>
        <w:jc w:val="both"/>
        <w:rPr>
          <w:lang w:val="en-GB"/>
        </w:rPr>
      </w:pPr>
      <w:r w:rsidRPr="00ED39C0">
        <w:rPr>
          <w:rFonts w:ascii="Arial" w:hAnsi="Arial"/>
          <w:lang w:val="en-GB"/>
        </w:rPr>
        <w:t xml:space="preserve">Great. I'm glad you've mentioned </w:t>
      </w:r>
      <w:r w:rsidR="00E53605">
        <w:rPr>
          <w:rFonts w:ascii="Arial" w:hAnsi="Arial"/>
          <w:lang w:val="en-GB"/>
        </w:rPr>
        <w:t>writer’s</w:t>
      </w:r>
      <w:r w:rsidRPr="00ED39C0">
        <w:rPr>
          <w:rFonts w:ascii="Arial" w:hAnsi="Arial"/>
          <w:lang w:val="en-GB"/>
        </w:rPr>
        <w:t xml:space="preserve"> block, actually, because it leads us very nicely on to our next question. </w:t>
      </w:r>
      <w:proofErr w:type="gramStart"/>
      <w:r w:rsidRPr="00ED39C0">
        <w:rPr>
          <w:rFonts w:ascii="Arial" w:hAnsi="Arial"/>
          <w:lang w:val="en-GB"/>
        </w:rPr>
        <w:t>So</w:t>
      </w:r>
      <w:proofErr w:type="gramEnd"/>
      <w:r w:rsidRPr="00ED39C0">
        <w:rPr>
          <w:rFonts w:ascii="Arial" w:hAnsi="Arial"/>
          <w:lang w:val="en-GB"/>
        </w:rPr>
        <w:t xml:space="preserve"> writer's block</w:t>
      </w:r>
      <w:r w:rsidR="00E53605">
        <w:rPr>
          <w:rFonts w:ascii="Arial" w:hAnsi="Arial"/>
          <w:lang w:val="en-GB"/>
        </w:rPr>
        <w:t>,</w:t>
      </w:r>
      <w:r w:rsidRPr="00ED39C0">
        <w:rPr>
          <w:rFonts w:ascii="Arial" w:hAnsi="Arial"/>
          <w:lang w:val="en-GB"/>
        </w:rPr>
        <w:t xml:space="preserve"> imposter syndrome, burnout, I'm sure</w:t>
      </w:r>
      <w:r w:rsidR="00E53605">
        <w:rPr>
          <w:rFonts w:ascii="Arial" w:hAnsi="Arial"/>
          <w:lang w:val="en-GB"/>
        </w:rPr>
        <w:t>,</w:t>
      </w:r>
      <w:r w:rsidRPr="00ED39C0">
        <w:rPr>
          <w:rFonts w:ascii="Arial" w:hAnsi="Arial"/>
          <w:lang w:val="en-GB"/>
        </w:rPr>
        <w:t xml:space="preserve"> you know, we're all familiar with them. They're all issues that come up time and time again in the writing community. How do you approach these </w:t>
      </w:r>
      <w:r w:rsidR="00E53605">
        <w:rPr>
          <w:rFonts w:ascii="Arial" w:hAnsi="Arial"/>
          <w:lang w:val="en-GB"/>
        </w:rPr>
        <w:t>matters</w:t>
      </w:r>
      <w:r w:rsidRPr="00ED39C0">
        <w:rPr>
          <w:rFonts w:ascii="Arial" w:hAnsi="Arial"/>
          <w:lang w:val="en-GB"/>
        </w:rPr>
        <w:t>? And what kind of advice would you give to other writers who are creatives who are facing them? I'm going to start with you, Mark.</w:t>
      </w:r>
    </w:p>
    <w:p w14:paraId="78E331DD" w14:textId="77777777" w:rsidR="009A5B1C" w:rsidRPr="00ED39C0" w:rsidRDefault="009A5B1C" w:rsidP="00ED39C0">
      <w:pPr>
        <w:spacing w:after="0"/>
        <w:jc w:val="both"/>
        <w:rPr>
          <w:lang w:val="en-GB"/>
        </w:rPr>
      </w:pPr>
    </w:p>
    <w:p w14:paraId="3EFCD1CA" w14:textId="77777777" w:rsidR="009A5B1C" w:rsidRPr="00ED39C0" w:rsidRDefault="00000000" w:rsidP="00ED39C0">
      <w:pPr>
        <w:spacing w:after="0"/>
        <w:jc w:val="both"/>
        <w:rPr>
          <w:lang w:val="en-GB"/>
        </w:rPr>
      </w:pPr>
      <w:r w:rsidRPr="00ED39C0">
        <w:rPr>
          <w:rFonts w:ascii="Arial" w:hAnsi="Arial"/>
          <w:b/>
          <w:lang w:val="en-GB"/>
        </w:rPr>
        <w:t xml:space="preserve">Mark </w:t>
      </w:r>
      <w:proofErr w:type="gramStart"/>
      <w:r w:rsidRPr="00ED39C0">
        <w:rPr>
          <w:rFonts w:ascii="Arial" w:hAnsi="Arial"/>
          <w:b/>
          <w:lang w:val="en-GB"/>
        </w:rPr>
        <w:t xml:space="preserve">Blackburn  </w:t>
      </w:r>
      <w:r w:rsidRPr="00ED39C0">
        <w:rPr>
          <w:rFonts w:ascii="Arial" w:hAnsi="Arial"/>
          <w:color w:val="5D7284"/>
          <w:lang w:val="en-GB"/>
        </w:rPr>
        <w:t>39:16</w:t>
      </w:r>
      <w:proofErr w:type="gramEnd"/>
    </w:p>
    <w:p w14:paraId="0408F872" w14:textId="179A5D17" w:rsidR="009A5B1C" w:rsidRPr="00ED39C0" w:rsidRDefault="00000000" w:rsidP="00ED39C0">
      <w:pPr>
        <w:spacing w:after="0"/>
        <w:jc w:val="both"/>
        <w:rPr>
          <w:lang w:val="en-GB"/>
        </w:rPr>
      </w:pPr>
      <w:r w:rsidRPr="00ED39C0">
        <w:rPr>
          <w:rFonts w:ascii="Arial" w:hAnsi="Arial"/>
          <w:lang w:val="en-GB"/>
        </w:rPr>
        <w:t>I feel quite lucky in that I don't feel I've been too badly affected by some of the</w:t>
      </w:r>
      <w:r w:rsidR="00E53605">
        <w:rPr>
          <w:rFonts w:ascii="Arial" w:hAnsi="Arial"/>
          <w:lang w:val="en-GB"/>
        </w:rPr>
        <w:t>se</w:t>
      </w:r>
      <w:r w:rsidRPr="00ED39C0">
        <w:rPr>
          <w:rFonts w:ascii="Arial" w:hAnsi="Arial"/>
          <w:lang w:val="en-GB"/>
        </w:rPr>
        <w:t xml:space="preserve"> things. I mean, the imposter syndrome</w:t>
      </w:r>
      <w:r w:rsidR="00E53605">
        <w:rPr>
          <w:rFonts w:ascii="Arial" w:hAnsi="Arial"/>
          <w:lang w:val="en-GB"/>
        </w:rPr>
        <w:t xml:space="preserve"> w</w:t>
      </w:r>
      <w:r w:rsidRPr="00ED39C0">
        <w:rPr>
          <w:rFonts w:ascii="Arial" w:hAnsi="Arial"/>
          <w:lang w:val="en-GB"/>
        </w:rPr>
        <w:t xml:space="preserve">e talked a bit about in the sense of talking about where we felt we could or couldn't call ourselves at </w:t>
      </w:r>
      <w:r w:rsidR="00E53605">
        <w:rPr>
          <w:rFonts w:ascii="Arial" w:hAnsi="Arial"/>
          <w:lang w:val="en-GB"/>
        </w:rPr>
        <w:t>writer</w:t>
      </w:r>
      <w:r w:rsidRPr="00ED39C0">
        <w:rPr>
          <w:rFonts w:ascii="Arial" w:hAnsi="Arial"/>
          <w:lang w:val="en-GB"/>
        </w:rPr>
        <w:t xml:space="preserve">. I think early on I did have I did have doubts. I did feel pretentious and that I didn't have the authority to call myself a writer. But that's changed. </w:t>
      </w:r>
      <w:r w:rsidR="00E53605">
        <w:rPr>
          <w:rFonts w:ascii="Arial" w:hAnsi="Arial"/>
          <w:lang w:val="en-GB"/>
        </w:rPr>
        <w:t>W</w:t>
      </w:r>
      <w:r w:rsidRPr="00ED39C0">
        <w:rPr>
          <w:rFonts w:ascii="Arial" w:hAnsi="Arial"/>
          <w:lang w:val="en-GB"/>
        </w:rPr>
        <w:t>riter's block</w:t>
      </w:r>
      <w:r w:rsidR="00E53605">
        <w:rPr>
          <w:rFonts w:ascii="Arial" w:hAnsi="Arial"/>
          <w:lang w:val="en-GB"/>
        </w:rPr>
        <w:t xml:space="preserve">, </w:t>
      </w:r>
      <w:r w:rsidRPr="00ED39C0">
        <w:rPr>
          <w:rFonts w:ascii="Arial" w:hAnsi="Arial"/>
          <w:lang w:val="en-GB"/>
        </w:rPr>
        <w:t>I don't really get it these days, because I just, I have notebooks and I have things</w:t>
      </w:r>
      <w:r w:rsidR="00E53605">
        <w:rPr>
          <w:rFonts w:ascii="Arial" w:hAnsi="Arial"/>
          <w:lang w:val="en-GB"/>
        </w:rPr>
        <w:t>,</w:t>
      </w:r>
      <w:r w:rsidRPr="00ED39C0">
        <w:rPr>
          <w:rFonts w:ascii="Arial" w:hAnsi="Arial"/>
          <w:lang w:val="en-GB"/>
        </w:rPr>
        <w:t xml:space="preserve"> and there always seems to be something that I can pick up</w:t>
      </w:r>
      <w:r w:rsidR="00E53605">
        <w:rPr>
          <w:rFonts w:ascii="Arial" w:hAnsi="Arial"/>
          <w:lang w:val="en-GB"/>
        </w:rPr>
        <w:t>.</w:t>
      </w:r>
    </w:p>
    <w:p w14:paraId="672FDA85" w14:textId="77777777" w:rsidR="009A5B1C" w:rsidRPr="00ED39C0" w:rsidRDefault="009A5B1C" w:rsidP="00ED39C0">
      <w:pPr>
        <w:spacing w:after="0"/>
        <w:jc w:val="both"/>
        <w:rPr>
          <w:lang w:val="en-GB"/>
        </w:rPr>
      </w:pPr>
    </w:p>
    <w:p w14:paraId="31DF077E"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39:55</w:t>
      </w:r>
      <w:proofErr w:type="gramEnd"/>
    </w:p>
    <w:p w14:paraId="542F4B2F" w14:textId="4D38CB0B" w:rsidR="009A5B1C" w:rsidRPr="00ED39C0" w:rsidRDefault="00E53605" w:rsidP="00ED39C0">
      <w:pPr>
        <w:spacing w:after="0"/>
        <w:jc w:val="both"/>
        <w:rPr>
          <w:lang w:val="en-GB"/>
        </w:rPr>
      </w:pPr>
      <w:r>
        <w:rPr>
          <w:rFonts w:ascii="Arial" w:hAnsi="Arial"/>
          <w:lang w:val="en-GB"/>
        </w:rPr>
        <w:t>Wahey!</w:t>
      </w:r>
      <w:r w:rsidR="00000000" w:rsidRPr="00ED39C0">
        <w:rPr>
          <w:rFonts w:ascii="Arial" w:hAnsi="Arial"/>
          <w:lang w:val="en-GB"/>
        </w:rPr>
        <w:t xml:space="preserve"> </w:t>
      </w:r>
      <w:r>
        <w:rPr>
          <w:rFonts w:ascii="Arial" w:hAnsi="Arial"/>
          <w:lang w:val="en-GB"/>
        </w:rPr>
        <w:t>Barry’s</w:t>
      </w:r>
      <w:r w:rsidR="00000000" w:rsidRPr="00ED39C0">
        <w:rPr>
          <w:rFonts w:ascii="Arial" w:hAnsi="Arial"/>
          <w:lang w:val="en-GB"/>
        </w:rPr>
        <w:t xml:space="preserve"> showing us the TLC </w:t>
      </w:r>
      <w:r>
        <w:rPr>
          <w:rFonts w:ascii="Arial" w:hAnsi="Arial"/>
          <w:lang w:val="en-GB"/>
        </w:rPr>
        <w:t>writer’s diary.</w:t>
      </w:r>
    </w:p>
    <w:p w14:paraId="35641ED2" w14:textId="77777777" w:rsidR="009A5B1C" w:rsidRPr="00ED39C0" w:rsidRDefault="009A5B1C" w:rsidP="00ED39C0">
      <w:pPr>
        <w:spacing w:after="0"/>
        <w:jc w:val="both"/>
        <w:rPr>
          <w:lang w:val="en-GB"/>
        </w:rPr>
      </w:pPr>
    </w:p>
    <w:p w14:paraId="5CFF2279" w14:textId="77777777" w:rsidR="009A5B1C" w:rsidRPr="00ED39C0" w:rsidRDefault="00000000" w:rsidP="00ED39C0">
      <w:pPr>
        <w:spacing w:after="0"/>
        <w:jc w:val="both"/>
        <w:rPr>
          <w:lang w:val="en-GB"/>
        </w:rPr>
      </w:pPr>
      <w:r w:rsidRPr="00ED39C0">
        <w:rPr>
          <w:rFonts w:ascii="Arial" w:hAnsi="Arial"/>
          <w:b/>
          <w:lang w:val="en-GB"/>
        </w:rPr>
        <w:t xml:space="preserve">Mark </w:t>
      </w:r>
      <w:proofErr w:type="gramStart"/>
      <w:r w:rsidRPr="00ED39C0">
        <w:rPr>
          <w:rFonts w:ascii="Arial" w:hAnsi="Arial"/>
          <w:b/>
          <w:lang w:val="en-GB"/>
        </w:rPr>
        <w:t xml:space="preserve">Blackburn  </w:t>
      </w:r>
      <w:r w:rsidRPr="00ED39C0">
        <w:rPr>
          <w:rFonts w:ascii="Arial" w:hAnsi="Arial"/>
          <w:color w:val="5D7284"/>
          <w:lang w:val="en-GB"/>
        </w:rPr>
        <w:t>40:03</w:t>
      </w:r>
      <w:proofErr w:type="gramEnd"/>
    </w:p>
    <w:p w14:paraId="42DA6109" w14:textId="27BA07DA" w:rsidR="009A5B1C" w:rsidRPr="00ED39C0" w:rsidRDefault="00000000" w:rsidP="00ED39C0">
      <w:pPr>
        <w:spacing w:after="0"/>
        <w:jc w:val="both"/>
        <w:rPr>
          <w:lang w:val="en-GB"/>
        </w:rPr>
      </w:pPr>
      <w:r w:rsidRPr="00ED39C0">
        <w:rPr>
          <w:rFonts w:ascii="Arial" w:hAnsi="Arial"/>
          <w:lang w:val="en-GB"/>
        </w:rPr>
        <w:t>But I think the important</w:t>
      </w:r>
      <w:r w:rsidR="00E53605">
        <w:rPr>
          <w:rFonts w:ascii="Arial" w:hAnsi="Arial"/>
          <w:lang w:val="en-GB"/>
        </w:rPr>
        <w:t>,</w:t>
      </w:r>
      <w:r w:rsidRPr="00ED39C0">
        <w:rPr>
          <w:rFonts w:ascii="Arial" w:hAnsi="Arial"/>
          <w:lang w:val="en-GB"/>
        </w:rPr>
        <w:t xml:space="preserve"> what I would say to somebody else</w:t>
      </w:r>
      <w:r w:rsidR="00E53605">
        <w:rPr>
          <w:rFonts w:ascii="Arial" w:hAnsi="Arial"/>
          <w:lang w:val="en-GB"/>
        </w:rPr>
        <w:t>,</w:t>
      </w:r>
      <w:r w:rsidRPr="00ED39C0">
        <w:rPr>
          <w:rFonts w:ascii="Arial" w:hAnsi="Arial"/>
          <w:lang w:val="en-GB"/>
        </w:rPr>
        <w:t xml:space="preserve"> is that yeah, don't force yourself, don't think</w:t>
      </w:r>
      <w:r w:rsidR="00E53605">
        <w:rPr>
          <w:rFonts w:ascii="Arial" w:hAnsi="Arial"/>
          <w:lang w:val="en-GB"/>
        </w:rPr>
        <w:t>,</w:t>
      </w:r>
      <w:r w:rsidRPr="00ED39C0">
        <w:rPr>
          <w:rFonts w:ascii="Arial" w:hAnsi="Arial"/>
          <w:lang w:val="en-GB"/>
        </w:rPr>
        <w:t xml:space="preserve"> I've got to do 2</w:t>
      </w:r>
      <w:r w:rsidR="00E53605">
        <w:rPr>
          <w:rFonts w:ascii="Arial" w:hAnsi="Arial"/>
          <w:lang w:val="en-GB"/>
        </w:rPr>
        <w:t>,</w:t>
      </w:r>
      <w:r w:rsidRPr="00ED39C0">
        <w:rPr>
          <w:rFonts w:ascii="Arial" w:hAnsi="Arial"/>
          <w:lang w:val="en-GB"/>
        </w:rPr>
        <w:t>000 words in th</w:t>
      </w:r>
      <w:r w:rsidR="00E53605">
        <w:rPr>
          <w:rFonts w:ascii="Arial" w:hAnsi="Arial"/>
          <w:lang w:val="en-GB"/>
        </w:rPr>
        <w:t xml:space="preserve">is </w:t>
      </w:r>
      <w:r w:rsidRPr="00ED39C0">
        <w:rPr>
          <w:rFonts w:ascii="Arial" w:hAnsi="Arial"/>
          <w:lang w:val="en-GB"/>
        </w:rPr>
        <w:t>next three</w:t>
      </w:r>
      <w:r w:rsidR="00E53605">
        <w:rPr>
          <w:rFonts w:ascii="Arial" w:hAnsi="Arial"/>
          <w:lang w:val="en-GB"/>
        </w:rPr>
        <w:t>-</w:t>
      </w:r>
      <w:r w:rsidRPr="00ED39C0">
        <w:rPr>
          <w:rFonts w:ascii="Arial" w:hAnsi="Arial"/>
          <w:lang w:val="en-GB"/>
        </w:rPr>
        <w:t>hour</w:t>
      </w:r>
      <w:r w:rsidR="00E53605">
        <w:rPr>
          <w:rFonts w:ascii="Arial" w:hAnsi="Arial"/>
          <w:lang w:val="en-GB"/>
        </w:rPr>
        <w:t xml:space="preserve"> </w:t>
      </w:r>
      <w:r w:rsidRPr="00ED39C0">
        <w:rPr>
          <w:rFonts w:ascii="Arial" w:hAnsi="Arial"/>
          <w:lang w:val="en-GB"/>
        </w:rPr>
        <w:t>section I've set myself aside</w:t>
      </w:r>
      <w:r w:rsidR="00E53605">
        <w:rPr>
          <w:rFonts w:ascii="Arial" w:hAnsi="Arial"/>
          <w:lang w:val="en-GB"/>
        </w:rPr>
        <w:t>. Y</w:t>
      </w:r>
      <w:r w:rsidRPr="00ED39C0">
        <w:rPr>
          <w:rFonts w:ascii="Arial" w:hAnsi="Arial"/>
          <w:lang w:val="en-GB"/>
        </w:rPr>
        <w:t>ou know, be kin</w:t>
      </w:r>
      <w:r w:rsidR="00E53605">
        <w:rPr>
          <w:rFonts w:ascii="Arial" w:hAnsi="Arial"/>
          <w:lang w:val="en-GB"/>
        </w:rPr>
        <w:t>, b</w:t>
      </w:r>
      <w:r w:rsidRPr="00ED39C0">
        <w:rPr>
          <w:rFonts w:ascii="Arial" w:hAnsi="Arial"/>
          <w:lang w:val="en-GB"/>
        </w:rPr>
        <w:t xml:space="preserve">e gentle. </w:t>
      </w:r>
      <w:r w:rsidR="00E53605">
        <w:rPr>
          <w:rFonts w:ascii="Arial" w:hAnsi="Arial"/>
          <w:lang w:val="en-GB"/>
        </w:rPr>
        <w:t>If</w:t>
      </w:r>
      <w:r w:rsidRPr="00ED39C0">
        <w:rPr>
          <w:rFonts w:ascii="Arial" w:hAnsi="Arial"/>
          <w:lang w:val="en-GB"/>
        </w:rPr>
        <w:t xml:space="preserve"> you've got a </w:t>
      </w:r>
      <w:r w:rsidR="00E53605">
        <w:rPr>
          <w:rFonts w:ascii="Arial" w:hAnsi="Arial"/>
          <w:lang w:val="en-GB"/>
        </w:rPr>
        <w:t>vague</w:t>
      </w:r>
      <w:r w:rsidRPr="00ED39C0">
        <w:rPr>
          <w:rFonts w:ascii="Arial" w:hAnsi="Arial"/>
          <w:lang w:val="en-GB"/>
        </w:rPr>
        <w:t xml:space="preserve"> thought that you had last night, just put down a few words, you know, just write a couple of sentences, couple of phrases, then maybe try and link them together or see where they take you</w:t>
      </w:r>
      <w:r w:rsidR="00E53605">
        <w:rPr>
          <w:rFonts w:ascii="Arial" w:hAnsi="Arial"/>
          <w:lang w:val="en-GB"/>
        </w:rPr>
        <w:t>,</w:t>
      </w:r>
      <w:r w:rsidRPr="00ED39C0">
        <w:rPr>
          <w:rFonts w:ascii="Arial" w:hAnsi="Arial"/>
          <w:lang w:val="en-GB"/>
        </w:rPr>
        <w:t xml:space="preserve"> if they take you anywhere, but just don't stress too much. Don't force yourself, just let it happen and be </w:t>
      </w:r>
      <w:r w:rsidR="00E53605">
        <w:rPr>
          <w:rFonts w:ascii="Arial" w:hAnsi="Arial"/>
          <w:lang w:val="en-GB"/>
        </w:rPr>
        <w:t>kind</w:t>
      </w:r>
      <w:r w:rsidRPr="00ED39C0">
        <w:rPr>
          <w:rFonts w:ascii="Arial" w:hAnsi="Arial"/>
          <w:lang w:val="en-GB"/>
        </w:rPr>
        <w:t>.</w:t>
      </w:r>
    </w:p>
    <w:p w14:paraId="4EC97162" w14:textId="77777777" w:rsidR="009A5B1C" w:rsidRPr="00ED39C0" w:rsidRDefault="009A5B1C" w:rsidP="00ED39C0">
      <w:pPr>
        <w:spacing w:after="0"/>
        <w:jc w:val="both"/>
        <w:rPr>
          <w:lang w:val="en-GB"/>
        </w:rPr>
      </w:pPr>
    </w:p>
    <w:p w14:paraId="210F91A6"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40:43</w:t>
      </w:r>
      <w:proofErr w:type="gramEnd"/>
    </w:p>
    <w:p w14:paraId="6D5346FF" w14:textId="290C7419" w:rsidR="009A5B1C" w:rsidRPr="00ED39C0" w:rsidRDefault="00E53605" w:rsidP="00ED39C0">
      <w:pPr>
        <w:spacing w:after="0"/>
        <w:jc w:val="both"/>
        <w:rPr>
          <w:lang w:val="en-GB"/>
        </w:rPr>
      </w:pPr>
      <w:r>
        <w:rPr>
          <w:rFonts w:ascii="Arial" w:hAnsi="Arial"/>
          <w:lang w:val="en-GB"/>
        </w:rPr>
        <w:t>Absolutely.</w:t>
      </w:r>
      <w:r w:rsidR="00000000" w:rsidRPr="00ED39C0">
        <w:rPr>
          <w:rFonts w:ascii="Arial" w:hAnsi="Arial"/>
          <w:lang w:val="en-GB"/>
        </w:rPr>
        <w:t xml:space="preserve"> I'm going to draw out the words be kind and be gentle from what you've just said,</w:t>
      </w:r>
      <w:r>
        <w:rPr>
          <w:rFonts w:ascii="Arial" w:hAnsi="Arial"/>
          <w:lang w:val="en-GB"/>
        </w:rPr>
        <w:t xml:space="preserve"> </w:t>
      </w:r>
      <w:proofErr w:type="gramStart"/>
      <w:r>
        <w:rPr>
          <w:rFonts w:ascii="Arial" w:hAnsi="Arial"/>
          <w:lang w:val="en-GB"/>
        </w:rPr>
        <w:t xml:space="preserve">Mark, </w:t>
      </w:r>
      <w:r w:rsidR="00000000" w:rsidRPr="00ED39C0">
        <w:rPr>
          <w:rFonts w:ascii="Arial" w:hAnsi="Arial"/>
          <w:lang w:val="en-GB"/>
        </w:rPr>
        <w:t xml:space="preserve"> because</w:t>
      </w:r>
      <w:proofErr w:type="gramEnd"/>
      <w:r w:rsidR="00000000" w:rsidRPr="00ED39C0">
        <w:rPr>
          <w:rFonts w:ascii="Arial" w:hAnsi="Arial"/>
          <w:lang w:val="en-GB"/>
        </w:rPr>
        <w:t xml:space="preserve"> it's so important. And it's so easy for us to forget to be those things towards ourselves</w:t>
      </w:r>
      <w:r>
        <w:rPr>
          <w:rFonts w:ascii="Arial" w:hAnsi="Arial"/>
          <w:lang w:val="en-GB"/>
        </w:rPr>
        <w:t xml:space="preserve">. We’re </w:t>
      </w:r>
      <w:r w:rsidR="00000000" w:rsidRPr="00ED39C0">
        <w:rPr>
          <w:rFonts w:ascii="Arial" w:hAnsi="Arial"/>
          <w:lang w:val="en-GB"/>
        </w:rPr>
        <w:t>so compassionate towards everyone else in their writing journey that, you know, far too often we forget that we are in need of the same kind of compassion ourselves. And we should say it to ourselves to</w:t>
      </w:r>
      <w:r>
        <w:rPr>
          <w:rFonts w:ascii="Arial" w:hAnsi="Arial"/>
          <w:lang w:val="en-GB"/>
        </w:rPr>
        <w:t>o. Barry</w:t>
      </w:r>
      <w:r w:rsidR="00000000" w:rsidRPr="00ED39C0">
        <w:rPr>
          <w:rFonts w:ascii="Arial" w:hAnsi="Arial"/>
          <w:lang w:val="en-GB"/>
        </w:rPr>
        <w:t xml:space="preserve">, </w:t>
      </w:r>
      <w:r>
        <w:rPr>
          <w:rFonts w:ascii="Arial" w:hAnsi="Arial"/>
          <w:lang w:val="en-GB"/>
        </w:rPr>
        <w:t>can</w:t>
      </w:r>
      <w:r w:rsidR="00000000" w:rsidRPr="00ED39C0">
        <w:rPr>
          <w:rFonts w:ascii="Arial" w:hAnsi="Arial"/>
          <w:lang w:val="en-GB"/>
        </w:rPr>
        <w:t xml:space="preserve"> I come to you next.</w:t>
      </w:r>
    </w:p>
    <w:p w14:paraId="2ED79F98" w14:textId="77777777" w:rsidR="009A5B1C" w:rsidRPr="00ED39C0" w:rsidRDefault="009A5B1C" w:rsidP="00ED39C0">
      <w:pPr>
        <w:spacing w:after="0"/>
        <w:jc w:val="both"/>
        <w:rPr>
          <w:lang w:val="en-GB"/>
        </w:rPr>
      </w:pPr>
    </w:p>
    <w:p w14:paraId="211266E8" w14:textId="77777777" w:rsidR="009A5B1C" w:rsidRPr="00ED39C0" w:rsidRDefault="00000000" w:rsidP="00ED39C0">
      <w:pPr>
        <w:spacing w:after="0"/>
        <w:jc w:val="both"/>
        <w:rPr>
          <w:lang w:val="en-GB"/>
        </w:rPr>
      </w:pPr>
      <w:r w:rsidRPr="00ED39C0">
        <w:rPr>
          <w:rFonts w:ascii="Arial" w:hAnsi="Arial"/>
          <w:b/>
          <w:lang w:val="en-GB"/>
        </w:rPr>
        <w:t xml:space="preserve">Barry </w:t>
      </w:r>
      <w:proofErr w:type="gramStart"/>
      <w:r w:rsidRPr="00ED39C0">
        <w:rPr>
          <w:rFonts w:ascii="Arial" w:hAnsi="Arial"/>
          <w:b/>
          <w:lang w:val="en-GB"/>
        </w:rPr>
        <w:t xml:space="preserve">Norton  </w:t>
      </w:r>
      <w:r w:rsidRPr="00ED39C0">
        <w:rPr>
          <w:rFonts w:ascii="Arial" w:hAnsi="Arial"/>
          <w:color w:val="5D7284"/>
          <w:lang w:val="en-GB"/>
        </w:rPr>
        <w:t>41:10</w:t>
      </w:r>
      <w:proofErr w:type="gramEnd"/>
    </w:p>
    <w:p w14:paraId="5A02A035" w14:textId="1B7E3CAA" w:rsidR="009A5B1C" w:rsidRPr="00ED39C0" w:rsidRDefault="00E53605" w:rsidP="00ED39C0">
      <w:pPr>
        <w:spacing w:after="0"/>
        <w:jc w:val="both"/>
        <w:rPr>
          <w:lang w:val="en-GB"/>
        </w:rPr>
      </w:pPr>
      <w:r>
        <w:rPr>
          <w:rFonts w:ascii="Arial" w:hAnsi="Arial"/>
          <w:lang w:val="en-GB"/>
        </w:rPr>
        <w:t xml:space="preserve">Yeah </w:t>
      </w:r>
      <w:proofErr w:type="gramStart"/>
      <w:r>
        <w:rPr>
          <w:rFonts w:ascii="Arial" w:hAnsi="Arial"/>
          <w:lang w:val="en-GB"/>
        </w:rPr>
        <w:t>so</w:t>
      </w:r>
      <w:proofErr w:type="gramEnd"/>
      <w:r w:rsidR="00000000" w:rsidRPr="00ED39C0">
        <w:rPr>
          <w:rFonts w:ascii="Arial" w:hAnsi="Arial"/>
          <w:lang w:val="en-GB"/>
        </w:rPr>
        <w:t xml:space="preserve"> I'm really glad that Sally</w:t>
      </w:r>
      <w:r>
        <w:rPr>
          <w:rFonts w:ascii="Arial" w:hAnsi="Arial"/>
          <w:lang w:val="en-GB"/>
        </w:rPr>
        <w:t>-</w:t>
      </w:r>
      <w:r w:rsidR="00000000" w:rsidRPr="00ED39C0">
        <w:rPr>
          <w:rFonts w:ascii="Arial" w:hAnsi="Arial"/>
          <w:lang w:val="en-GB"/>
        </w:rPr>
        <w:t>Ann</w:t>
      </w:r>
      <w:r>
        <w:rPr>
          <w:rFonts w:ascii="Arial" w:hAnsi="Arial"/>
          <w:lang w:val="en-GB"/>
        </w:rPr>
        <w:t>e</w:t>
      </w:r>
      <w:r w:rsidR="00000000" w:rsidRPr="00ED39C0">
        <w:rPr>
          <w:rFonts w:ascii="Arial" w:hAnsi="Arial"/>
          <w:lang w:val="en-GB"/>
        </w:rPr>
        <w:t xml:space="preserve"> mentioned nature, because that is how I recharge. That's how I get over block. That's how I try to avoid burnout. </w:t>
      </w:r>
      <w:proofErr w:type="gramStart"/>
      <w:r w:rsidR="00000000" w:rsidRPr="00ED39C0">
        <w:rPr>
          <w:rFonts w:ascii="Arial" w:hAnsi="Arial"/>
          <w:lang w:val="en-GB"/>
        </w:rPr>
        <w:t>So</w:t>
      </w:r>
      <w:proofErr w:type="gramEnd"/>
      <w:r w:rsidR="00000000" w:rsidRPr="00ED39C0">
        <w:rPr>
          <w:rFonts w:ascii="Arial" w:hAnsi="Arial"/>
          <w:lang w:val="en-GB"/>
        </w:rPr>
        <w:t xml:space="preserve"> when I mentioned my writing shed is on an allotment garden, just going outside and pottering in the garden</w:t>
      </w:r>
      <w:r>
        <w:rPr>
          <w:rFonts w:ascii="Arial" w:hAnsi="Arial"/>
          <w:lang w:val="en-GB"/>
        </w:rPr>
        <w:t>,</w:t>
      </w:r>
      <w:r w:rsidR="00000000" w:rsidRPr="00ED39C0">
        <w:rPr>
          <w:rFonts w:ascii="Arial" w:hAnsi="Arial"/>
          <w:lang w:val="en-GB"/>
        </w:rPr>
        <w:t xml:space="preserve"> doing a bit of weeding</w:t>
      </w:r>
      <w:r>
        <w:rPr>
          <w:rFonts w:ascii="Arial" w:hAnsi="Arial"/>
          <w:lang w:val="en-GB"/>
        </w:rPr>
        <w:t>.</w:t>
      </w:r>
      <w:r w:rsidR="00000000" w:rsidRPr="00ED39C0">
        <w:rPr>
          <w:rFonts w:ascii="Arial" w:hAnsi="Arial"/>
          <w:lang w:val="en-GB"/>
        </w:rPr>
        <w:t xml:space="preserve"> I also deliberately bought it by a forest that I know I can work in because that's always where I get my energy back from</w:t>
      </w:r>
      <w:r>
        <w:rPr>
          <w:rFonts w:ascii="Arial" w:hAnsi="Arial"/>
          <w:lang w:val="en-GB"/>
        </w:rPr>
        <w:t>,</w:t>
      </w:r>
      <w:r w:rsidR="00000000" w:rsidRPr="00ED39C0">
        <w:rPr>
          <w:rFonts w:ascii="Arial" w:hAnsi="Arial"/>
          <w:lang w:val="en-GB"/>
        </w:rPr>
        <w:t xml:space="preserve"> from nature. I remember</w:t>
      </w:r>
      <w:r>
        <w:rPr>
          <w:rFonts w:ascii="Arial" w:hAnsi="Arial"/>
          <w:lang w:val="en-GB"/>
        </w:rPr>
        <w:t>,</w:t>
      </w:r>
      <w:r w:rsidR="00000000" w:rsidRPr="00ED39C0">
        <w:rPr>
          <w:rFonts w:ascii="Arial" w:hAnsi="Arial"/>
          <w:lang w:val="en-GB"/>
        </w:rPr>
        <w:t xml:space="preserve"> a few years ago, I lived in Innsbruck in Austria, up in the mountains</w:t>
      </w:r>
      <w:r>
        <w:rPr>
          <w:rFonts w:ascii="Arial" w:hAnsi="Arial"/>
          <w:lang w:val="en-GB"/>
        </w:rPr>
        <w:t>, a</w:t>
      </w:r>
      <w:r w:rsidR="00000000" w:rsidRPr="00ED39C0">
        <w:rPr>
          <w:rFonts w:ascii="Arial" w:hAnsi="Arial"/>
          <w:lang w:val="en-GB"/>
        </w:rPr>
        <w:t>nd that was during my academic time</w:t>
      </w:r>
      <w:r>
        <w:rPr>
          <w:rFonts w:ascii="Arial" w:hAnsi="Arial"/>
          <w:lang w:val="en-GB"/>
        </w:rPr>
        <w:t>.</w:t>
      </w:r>
      <w:r w:rsidR="00000000" w:rsidRPr="00ED39C0">
        <w:rPr>
          <w:rFonts w:ascii="Arial" w:hAnsi="Arial"/>
          <w:lang w:val="en-GB"/>
        </w:rPr>
        <w:t xml:space="preserve"> I remember one particularly difficult grant proposal that we were writing, when we'd been working for two weeks straight through the weekend at the university. And the second weekend that we were working, I just said, </w:t>
      </w:r>
      <w:r>
        <w:rPr>
          <w:rFonts w:ascii="Arial" w:hAnsi="Arial"/>
          <w:lang w:val="en-GB"/>
        </w:rPr>
        <w:t>‘</w:t>
      </w:r>
      <w:r w:rsidR="00000000" w:rsidRPr="00ED39C0">
        <w:rPr>
          <w:rFonts w:ascii="Arial" w:hAnsi="Arial"/>
          <w:lang w:val="en-GB"/>
        </w:rPr>
        <w:t>That's it. I'm burned out, I'm going for a walk in the mountains, I just cannot do any more.</w:t>
      </w:r>
      <w:r>
        <w:rPr>
          <w:rFonts w:ascii="Arial" w:hAnsi="Arial"/>
          <w:lang w:val="en-GB"/>
        </w:rPr>
        <w:t>’</w:t>
      </w:r>
      <w:r w:rsidR="00000000" w:rsidRPr="00ED39C0">
        <w:rPr>
          <w:rFonts w:ascii="Arial" w:hAnsi="Arial"/>
          <w:lang w:val="en-GB"/>
        </w:rPr>
        <w:t xml:space="preserve"> And two hours later, I came back and people said, </w:t>
      </w:r>
      <w:r>
        <w:rPr>
          <w:rFonts w:ascii="Arial" w:hAnsi="Arial"/>
          <w:lang w:val="en-GB"/>
        </w:rPr>
        <w:t>‘</w:t>
      </w:r>
      <w:r w:rsidR="00000000" w:rsidRPr="00ED39C0">
        <w:rPr>
          <w:rFonts w:ascii="Arial" w:hAnsi="Arial"/>
          <w:lang w:val="en-GB"/>
        </w:rPr>
        <w:t>Are you feeling better Barry?</w:t>
      </w:r>
      <w:r>
        <w:rPr>
          <w:rFonts w:ascii="Arial" w:hAnsi="Arial"/>
          <w:lang w:val="en-GB"/>
        </w:rPr>
        <w:t>’</w:t>
      </w:r>
      <w:r w:rsidR="00000000" w:rsidRPr="00ED39C0">
        <w:rPr>
          <w:rFonts w:ascii="Arial" w:hAnsi="Arial"/>
          <w:lang w:val="en-GB"/>
        </w:rPr>
        <w:t xml:space="preserve"> And I'm like, </w:t>
      </w:r>
      <w:r>
        <w:rPr>
          <w:rFonts w:ascii="Arial" w:hAnsi="Arial"/>
          <w:lang w:val="en-GB"/>
        </w:rPr>
        <w:t>‘</w:t>
      </w:r>
      <w:r w:rsidR="00000000" w:rsidRPr="00ED39C0">
        <w:rPr>
          <w:rFonts w:ascii="Arial" w:hAnsi="Arial"/>
          <w:lang w:val="en-GB"/>
        </w:rPr>
        <w:t>Yep, let's get back to it.</w:t>
      </w:r>
      <w:r>
        <w:rPr>
          <w:rFonts w:ascii="Arial" w:hAnsi="Arial"/>
          <w:lang w:val="en-GB"/>
        </w:rPr>
        <w:t>’</w:t>
      </w:r>
    </w:p>
    <w:p w14:paraId="31C8E77F" w14:textId="77777777" w:rsidR="009A5B1C" w:rsidRPr="00ED39C0" w:rsidRDefault="009A5B1C" w:rsidP="00ED39C0">
      <w:pPr>
        <w:spacing w:after="0"/>
        <w:jc w:val="both"/>
        <w:rPr>
          <w:lang w:val="en-GB"/>
        </w:rPr>
      </w:pPr>
    </w:p>
    <w:p w14:paraId="0365CF9A"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42:17</w:t>
      </w:r>
      <w:proofErr w:type="gramEnd"/>
    </w:p>
    <w:p w14:paraId="73D9FFF7" w14:textId="0B525174" w:rsidR="009A5B1C" w:rsidRPr="00ED39C0" w:rsidRDefault="00E53605" w:rsidP="00ED39C0">
      <w:pPr>
        <w:spacing w:after="0"/>
        <w:jc w:val="both"/>
        <w:rPr>
          <w:lang w:val="en-GB"/>
        </w:rPr>
      </w:pPr>
      <w:r>
        <w:rPr>
          <w:rFonts w:ascii="Arial" w:hAnsi="Arial"/>
          <w:lang w:val="en-GB"/>
        </w:rPr>
        <w:t>Fabulous</w:t>
      </w:r>
      <w:r w:rsidR="00000000" w:rsidRPr="00ED39C0">
        <w:rPr>
          <w:rFonts w:ascii="Arial" w:hAnsi="Arial"/>
          <w:lang w:val="en-GB"/>
        </w:rPr>
        <w:t>. No, I completely agree. And it can be something as simple as going to your local park or local forest</w:t>
      </w:r>
      <w:r>
        <w:rPr>
          <w:rFonts w:ascii="Arial" w:hAnsi="Arial"/>
          <w:lang w:val="en-GB"/>
        </w:rPr>
        <w:t xml:space="preserve"> or j</w:t>
      </w:r>
      <w:r w:rsidR="00000000" w:rsidRPr="00ED39C0">
        <w:rPr>
          <w:rFonts w:ascii="Arial" w:hAnsi="Arial"/>
          <w:lang w:val="en-GB"/>
        </w:rPr>
        <w:t>ust having a really nice</w:t>
      </w:r>
      <w:r>
        <w:rPr>
          <w:rFonts w:ascii="Arial" w:hAnsi="Arial"/>
          <w:lang w:val="en-GB"/>
        </w:rPr>
        <w:t>,</w:t>
      </w:r>
      <w:r w:rsidR="00000000" w:rsidRPr="00ED39C0">
        <w:rPr>
          <w:rFonts w:ascii="Arial" w:hAnsi="Arial"/>
          <w:lang w:val="en-GB"/>
        </w:rPr>
        <w:t xml:space="preserve"> long walk in the morning. That morning air and just looking at greenery does a world of good. And far too often we underestimate it</w:t>
      </w:r>
      <w:r>
        <w:rPr>
          <w:rFonts w:ascii="Arial" w:hAnsi="Arial"/>
          <w:lang w:val="en-GB"/>
        </w:rPr>
        <w:t>,</w:t>
      </w:r>
      <w:r w:rsidR="00000000" w:rsidRPr="00ED39C0">
        <w:rPr>
          <w:rFonts w:ascii="Arial" w:hAnsi="Arial"/>
          <w:lang w:val="en-GB"/>
        </w:rPr>
        <w:t xml:space="preserve"> to</w:t>
      </w:r>
      <w:r>
        <w:rPr>
          <w:rFonts w:ascii="Arial" w:hAnsi="Arial"/>
          <w:lang w:val="en-GB"/>
        </w:rPr>
        <w:t xml:space="preserve">o. </w:t>
      </w:r>
      <w:r w:rsidR="00EA664E">
        <w:rPr>
          <w:rFonts w:ascii="Arial" w:hAnsi="Arial"/>
          <w:lang w:val="en-GB"/>
        </w:rPr>
        <w:t>Sally-Anne</w:t>
      </w:r>
      <w:r>
        <w:rPr>
          <w:rFonts w:ascii="Arial" w:hAnsi="Arial"/>
          <w:lang w:val="en-GB"/>
        </w:rPr>
        <w:t>?</w:t>
      </w:r>
    </w:p>
    <w:p w14:paraId="0D3D8957" w14:textId="77777777" w:rsidR="009A5B1C" w:rsidRPr="00ED39C0" w:rsidRDefault="009A5B1C" w:rsidP="00ED39C0">
      <w:pPr>
        <w:spacing w:after="0"/>
        <w:jc w:val="both"/>
        <w:rPr>
          <w:lang w:val="en-GB"/>
        </w:rPr>
      </w:pPr>
    </w:p>
    <w:p w14:paraId="0CCA8395" w14:textId="77777777" w:rsidR="009A5B1C" w:rsidRPr="00ED39C0" w:rsidRDefault="00000000" w:rsidP="00ED39C0">
      <w:pPr>
        <w:spacing w:after="0"/>
        <w:jc w:val="both"/>
        <w:rPr>
          <w:lang w:val="en-GB"/>
        </w:rPr>
      </w:pPr>
      <w:r w:rsidRPr="00ED39C0">
        <w:rPr>
          <w:rFonts w:ascii="Arial" w:hAnsi="Arial"/>
          <w:b/>
          <w:lang w:val="en-GB"/>
        </w:rPr>
        <w:t xml:space="preserve">Sally-Anne </w:t>
      </w:r>
      <w:proofErr w:type="gramStart"/>
      <w:r w:rsidRPr="00ED39C0">
        <w:rPr>
          <w:rFonts w:ascii="Arial" w:hAnsi="Arial"/>
          <w:b/>
          <w:lang w:val="en-GB"/>
        </w:rPr>
        <w:t xml:space="preserve">Lomas  </w:t>
      </w:r>
      <w:r w:rsidRPr="00ED39C0">
        <w:rPr>
          <w:rFonts w:ascii="Arial" w:hAnsi="Arial"/>
          <w:color w:val="5D7284"/>
          <w:lang w:val="en-GB"/>
        </w:rPr>
        <w:t>42:36</w:t>
      </w:r>
      <w:proofErr w:type="gramEnd"/>
    </w:p>
    <w:p w14:paraId="5026AEB7" w14:textId="5A813C25" w:rsidR="009A5B1C" w:rsidRPr="00ED39C0" w:rsidRDefault="00000000" w:rsidP="00ED39C0">
      <w:pPr>
        <w:spacing w:after="0"/>
        <w:jc w:val="both"/>
        <w:rPr>
          <w:lang w:val="en-GB"/>
        </w:rPr>
      </w:pPr>
      <w:r w:rsidRPr="00ED39C0">
        <w:rPr>
          <w:rFonts w:ascii="Arial" w:hAnsi="Arial"/>
          <w:lang w:val="en-GB"/>
        </w:rPr>
        <w:t>Yeah, well, I couldn't agree more with you, Barry. I mean, absolutely, nature is just wonderful. But I guess I also wanted to talk a little bit of</w:t>
      </w:r>
      <w:r w:rsidR="00205C6A">
        <w:rPr>
          <w:rFonts w:ascii="Arial" w:hAnsi="Arial"/>
          <w:lang w:val="en-GB"/>
        </w:rPr>
        <w:t>,</w:t>
      </w:r>
      <w:r w:rsidRPr="00ED39C0">
        <w:rPr>
          <w:rFonts w:ascii="Arial" w:hAnsi="Arial"/>
          <w:lang w:val="en-GB"/>
        </w:rPr>
        <w:t xml:space="preserve"> I have struggled more than</w:t>
      </w:r>
      <w:r w:rsidR="00205C6A">
        <w:rPr>
          <w:rFonts w:ascii="Arial" w:hAnsi="Arial"/>
          <w:lang w:val="en-GB"/>
        </w:rPr>
        <w:t>,</w:t>
      </w:r>
      <w:r w:rsidRPr="00ED39C0">
        <w:rPr>
          <w:rFonts w:ascii="Arial" w:hAnsi="Arial"/>
          <w:lang w:val="en-GB"/>
        </w:rPr>
        <w:t xml:space="preserve"> with writer's block</w:t>
      </w:r>
      <w:r w:rsidR="00205C6A">
        <w:rPr>
          <w:rFonts w:ascii="Arial" w:hAnsi="Arial"/>
          <w:lang w:val="en-GB"/>
        </w:rPr>
        <w:t xml:space="preserve"> and </w:t>
      </w:r>
      <w:r w:rsidRPr="00ED39C0">
        <w:rPr>
          <w:rFonts w:ascii="Arial" w:hAnsi="Arial"/>
          <w:lang w:val="en-GB"/>
        </w:rPr>
        <w:t>with burnout, I kind of take a break</w:t>
      </w:r>
      <w:r w:rsidR="00205C6A">
        <w:rPr>
          <w:rFonts w:ascii="Arial" w:hAnsi="Arial"/>
          <w:lang w:val="en-GB"/>
        </w:rPr>
        <w:t>, a</w:t>
      </w:r>
      <w:r w:rsidRPr="00ED39C0">
        <w:rPr>
          <w:rFonts w:ascii="Arial" w:hAnsi="Arial"/>
          <w:lang w:val="en-GB"/>
        </w:rPr>
        <w:t>nd I understand that</w:t>
      </w:r>
      <w:r w:rsidR="00205C6A">
        <w:rPr>
          <w:rFonts w:ascii="Arial" w:hAnsi="Arial"/>
          <w:lang w:val="en-GB"/>
        </w:rPr>
        <w:t xml:space="preserve">, </w:t>
      </w:r>
      <w:r w:rsidRPr="00ED39C0">
        <w:rPr>
          <w:rFonts w:ascii="Arial" w:hAnsi="Arial"/>
          <w:lang w:val="en-GB"/>
        </w:rPr>
        <w:t>but the imposter syndrome</w:t>
      </w:r>
      <w:r w:rsidR="00205C6A">
        <w:rPr>
          <w:rFonts w:ascii="Arial" w:hAnsi="Arial"/>
          <w:lang w:val="en-GB"/>
        </w:rPr>
        <w:t>,</w:t>
      </w:r>
      <w:r w:rsidRPr="00ED39C0">
        <w:rPr>
          <w:rFonts w:ascii="Arial" w:hAnsi="Arial"/>
          <w:lang w:val="en-GB"/>
        </w:rPr>
        <w:t xml:space="preserve"> I struggled with that all my life. So</w:t>
      </w:r>
      <w:r w:rsidR="00205C6A">
        <w:rPr>
          <w:rFonts w:ascii="Arial" w:hAnsi="Arial"/>
          <w:lang w:val="en-GB"/>
        </w:rPr>
        <w:t>,</w:t>
      </w:r>
      <w:r w:rsidRPr="00ED39C0">
        <w:rPr>
          <w:rFonts w:ascii="Arial" w:hAnsi="Arial"/>
          <w:lang w:val="en-GB"/>
        </w:rPr>
        <w:t xml:space="preserve"> as long as I've wanted to be a writer, there has also been an incredibly loud voice in my head telling me that, you know, that is utterly preposterous, and that I'm absolutely useless. And, literally, you know, for every sentence I write that voice is there telling me how terrible that sentence is. And </w:t>
      </w:r>
      <w:proofErr w:type="gramStart"/>
      <w:r w:rsidRPr="00ED39C0">
        <w:rPr>
          <w:rFonts w:ascii="Arial" w:hAnsi="Arial"/>
          <w:lang w:val="en-GB"/>
        </w:rPr>
        <w:t>so</w:t>
      </w:r>
      <w:proofErr w:type="gramEnd"/>
      <w:r w:rsidRPr="00ED39C0">
        <w:rPr>
          <w:rFonts w:ascii="Arial" w:hAnsi="Arial"/>
          <w:lang w:val="en-GB"/>
        </w:rPr>
        <w:t xml:space="preserve"> I would say that for as long as I've been trying to write, I've also been trying to deal with that voice in my head. And then that's been as important as any workshops or crafts or things that I've done, and that it is a constant</w:t>
      </w:r>
      <w:r w:rsidR="00205C6A">
        <w:rPr>
          <w:rFonts w:ascii="Arial" w:hAnsi="Arial"/>
          <w:lang w:val="en-GB"/>
        </w:rPr>
        <w:t xml:space="preserve">, </w:t>
      </w:r>
      <w:r w:rsidRPr="00ED39C0">
        <w:rPr>
          <w:rFonts w:ascii="Arial" w:hAnsi="Arial"/>
          <w:lang w:val="en-GB"/>
        </w:rPr>
        <w:t xml:space="preserve">constant battle, the voice on my shoulder that's telling me that I'm useless and I'm worthless and there is no point me doing this. </w:t>
      </w:r>
      <w:proofErr w:type="gramStart"/>
      <w:r w:rsidRPr="00ED39C0">
        <w:rPr>
          <w:rFonts w:ascii="Arial" w:hAnsi="Arial"/>
          <w:lang w:val="en-GB"/>
        </w:rPr>
        <w:t>So</w:t>
      </w:r>
      <w:proofErr w:type="gramEnd"/>
      <w:r w:rsidRPr="00ED39C0">
        <w:rPr>
          <w:rFonts w:ascii="Arial" w:hAnsi="Arial"/>
          <w:lang w:val="en-GB"/>
        </w:rPr>
        <w:t xml:space="preserve"> I have a whole range of strategies to deal with that</w:t>
      </w:r>
      <w:r w:rsidR="00205C6A">
        <w:rPr>
          <w:rFonts w:ascii="Arial" w:hAnsi="Arial"/>
          <w:lang w:val="en-GB"/>
        </w:rPr>
        <w:t>. Y</w:t>
      </w:r>
      <w:r w:rsidRPr="00ED39C0">
        <w:rPr>
          <w:rFonts w:ascii="Arial" w:hAnsi="Arial"/>
          <w:lang w:val="en-GB"/>
        </w:rPr>
        <w:t>ou know, talking to it</w:t>
      </w:r>
      <w:r w:rsidR="00205C6A">
        <w:rPr>
          <w:rFonts w:ascii="Arial" w:hAnsi="Arial"/>
          <w:lang w:val="en-GB"/>
        </w:rPr>
        <w:t>.</w:t>
      </w:r>
      <w:r w:rsidRPr="00ED39C0">
        <w:rPr>
          <w:rFonts w:ascii="Arial" w:hAnsi="Arial"/>
          <w:lang w:val="en-GB"/>
        </w:rPr>
        <w:t xml:space="preserve"> I do </w:t>
      </w:r>
      <w:r w:rsidRPr="00ED39C0">
        <w:rPr>
          <w:rFonts w:ascii="Arial" w:hAnsi="Arial"/>
          <w:lang w:val="en-GB"/>
        </w:rPr>
        <w:lastRenderedPageBreak/>
        <w:t>affirmations every morning to confirm myself and to kind of put it to one side. I refuse to listen to it. I do power stances, you know, but it does feel like it's</w:t>
      </w:r>
      <w:r w:rsidR="00205C6A">
        <w:rPr>
          <w:rFonts w:ascii="Arial" w:hAnsi="Arial"/>
          <w:lang w:val="en-GB"/>
        </w:rPr>
        <w:t xml:space="preserve">, </w:t>
      </w:r>
      <w:r w:rsidRPr="00ED39C0">
        <w:rPr>
          <w:rFonts w:ascii="Arial" w:hAnsi="Arial"/>
          <w:lang w:val="en-GB"/>
        </w:rPr>
        <w:t>and I've done therapeutic course</w:t>
      </w:r>
      <w:r w:rsidR="00205C6A">
        <w:rPr>
          <w:rFonts w:ascii="Arial" w:hAnsi="Arial"/>
          <w:lang w:val="en-GB"/>
        </w:rPr>
        <w:t>s</w:t>
      </w:r>
      <w:r w:rsidRPr="00ED39C0">
        <w:rPr>
          <w:rFonts w:ascii="Arial" w:hAnsi="Arial"/>
          <w:lang w:val="en-GB"/>
        </w:rPr>
        <w:t>, you know, I've spoken to people</w:t>
      </w:r>
      <w:r w:rsidR="00205C6A">
        <w:rPr>
          <w:rFonts w:ascii="Arial" w:hAnsi="Arial"/>
          <w:lang w:val="en-GB"/>
        </w:rPr>
        <w:t>,</w:t>
      </w:r>
      <w:r w:rsidRPr="00ED39C0">
        <w:rPr>
          <w:rFonts w:ascii="Arial" w:hAnsi="Arial"/>
          <w:lang w:val="en-GB"/>
        </w:rPr>
        <w:t xml:space="preserve"> therapists</w:t>
      </w:r>
      <w:r w:rsidR="00205C6A">
        <w:rPr>
          <w:rFonts w:ascii="Arial" w:hAnsi="Arial"/>
          <w:lang w:val="en-GB"/>
        </w:rPr>
        <w:t>,</w:t>
      </w:r>
      <w:r w:rsidRPr="00ED39C0">
        <w:rPr>
          <w:rFonts w:ascii="Arial" w:hAnsi="Arial"/>
          <w:lang w:val="en-GB"/>
        </w:rPr>
        <w:t xml:space="preserve"> about it to try and find strategies to deal with it. </w:t>
      </w:r>
      <w:proofErr w:type="gramStart"/>
      <w:r w:rsidRPr="00ED39C0">
        <w:rPr>
          <w:rFonts w:ascii="Arial" w:hAnsi="Arial"/>
          <w:lang w:val="en-GB"/>
        </w:rPr>
        <w:t>So</w:t>
      </w:r>
      <w:proofErr w:type="gramEnd"/>
      <w:r w:rsidRPr="00ED39C0">
        <w:rPr>
          <w:rFonts w:ascii="Arial" w:hAnsi="Arial"/>
          <w:lang w:val="en-GB"/>
        </w:rPr>
        <w:t xml:space="preserve"> I think it doesn't go away, but I don't let it stop me anymore. Yeah, that's the important thing</w:t>
      </w:r>
      <w:r w:rsidR="00205C6A">
        <w:rPr>
          <w:rFonts w:ascii="Arial" w:hAnsi="Arial"/>
          <w:lang w:val="en-GB"/>
        </w:rPr>
        <w:t xml:space="preserve">, </w:t>
      </w:r>
      <w:r w:rsidRPr="00ED39C0">
        <w:rPr>
          <w:rFonts w:ascii="Arial" w:hAnsi="Arial"/>
          <w:lang w:val="en-GB"/>
        </w:rPr>
        <w:t>that I do not let it stop me anymore.</w:t>
      </w:r>
    </w:p>
    <w:p w14:paraId="7709762C" w14:textId="77777777" w:rsidR="009A5B1C" w:rsidRPr="00ED39C0" w:rsidRDefault="009A5B1C" w:rsidP="00ED39C0">
      <w:pPr>
        <w:spacing w:after="0"/>
        <w:jc w:val="both"/>
        <w:rPr>
          <w:lang w:val="en-GB"/>
        </w:rPr>
      </w:pPr>
    </w:p>
    <w:p w14:paraId="41077211"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44:22</w:t>
      </w:r>
      <w:proofErr w:type="gramEnd"/>
    </w:p>
    <w:p w14:paraId="55AFC839" w14:textId="6C0D9C2B" w:rsidR="009A5B1C" w:rsidRPr="00ED39C0" w:rsidRDefault="00205C6A" w:rsidP="00ED39C0">
      <w:pPr>
        <w:spacing w:after="0"/>
        <w:jc w:val="both"/>
        <w:rPr>
          <w:lang w:val="en-GB"/>
        </w:rPr>
      </w:pPr>
      <w:r>
        <w:rPr>
          <w:rFonts w:ascii="Arial" w:hAnsi="Arial"/>
          <w:lang w:val="en-GB"/>
        </w:rPr>
        <w:t>That’s a</w:t>
      </w:r>
      <w:r w:rsidR="00000000" w:rsidRPr="00ED39C0">
        <w:rPr>
          <w:rFonts w:ascii="Arial" w:hAnsi="Arial"/>
          <w:lang w:val="en-GB"/>
        </w:rPr>
        <w:t xml:space="preserve"> really interesting approach to take</w:t>
      </w:r>
      <w:r>
        <w:rPr>
          <w:rFonts w:ascii="Arial" w:hAnsi="Arial"/>
          <w:lang w:val="en-GB"/>
        </w:rPr>
        <w:t>,</w:t>
      </w:r>
      <w:r w:rsidR="00000000" w:rsidRPr="00ED39C0">
        <w:rPr>
          <w:rFonts w:ascii="Arial" w:hAnsi="Arial"/>
          <w:lang w:val="en-GB"/>
        </w:rPr>
        <w:t xml:space="preserve"> </w:t>
      </w:r>
      <w:r w:rsidR="00EA664E">
        <w:rPr>
          <w:rFonts w:ascii="Arial" w:hAnsi="Arial"/>
          <w:lang w:val="en-GB"/>
        </w:rPr>
        <w:t>Sally-Anne</w:t>
      </w:r>
      <w:r>
        <w:rPr>
          <w:rFonts w:ascii="Arial" w:hAnsi="Arial"/>
          <w:lang w:val="en-GB"/>
        </w:rPr>
        <w:t>,</w:t>
      </w:r>
      <w:r w:rsidR="00000000" w:rsidRPr="00ED39C0">
        <w:rPr>
          <w:rFonts w:ascii="Arial" w:hAnsi="Arial"/>
          <w:lang w:val="en-GB"/>
        </w:rPr>
        <w:t xml:space="preserve"> and one that I appreciate very much because I understand just how severe impostor syndrome and get sometimes and it is really important to tell yourself to slow down and no matter how small those things are the affirmations or the power </w:t>
      </w:r>
      <w:r>
        <w:rPr>
          <w:rFonts w:ascii="Arial" w:hAnsi="Arial"/>
          <w:lang w:val="en-GB"/>
        </w:rPr>
        <w:t xml:space="preserve">stance </w:t>
      </w:r>
      <w:r w:rsidR="00000000" w:rsidRPr="00ED39C0">
        <w:rPr>
          <w:rFonts w:ascii="Arial" w:hAnsi="Arial"/>
          <w:lang w:val="en-GB"/>
        </w:rPr>
        <w:t>or even just listening to your favourite song</w:t>
      </w:r>
      <w:r>
        <w:rPr>
          <w:rFonts w:ascii="Arial" w:hAnsi="Arial"/>
          <w:lang w:val="en-GB"/>
        </w:rPr>
        <w:t>, a</w:t>
      </w:r>
      <w:r w:rsidR="00000000" w:rsidRPr="00ED39C0">
        <w:rPr>
          <w:rFonts w:ascii="Arial" w:hAnsi="Arial"/>
          <w:lang w:val="en-GB"/>
        </w:rPr>
        <w:t>nything that helps you is worth doing.</w:t>
      </w:r>
    </w:p>
    <w:p w14:paraId="53A10893" w14:textId="77777777" w:rsidR="009A5B1C" w:rsidRPr="00ED39C0" w:rsidRDefault="009A5B1C" w:rsidP="00ED39C0">
      <w:pPr>
        <w:spacing w:after="0"/>
        <w:jc w:val="both"/>
        <w:rPr>
          <w:lang w:val="en-GB"/>
        </w:rPr>
      </w:pPr>
    </w:p>
    <w:p w14:paraId="63D2CF62" w14:textId="77777777" w:rsidR="009A5B1C" w:rsidRPr="00ED39C0" w:rsidRDefault="00000000" w:rsidP="00ED39C0">
      <w:pPr>
        <w:spacing w:after="0"/>
        <w:jc w:val="both"/>
        <w:rPr>
          <w:lang w:val="en-GB"/>
        </w:rPr>
      </w:pPr>
      <w:r w:rsidRPr="00ED39C0">
        <w:rPr>
          <w:rFonts w:ascii="Arial" w:hAnsi="Arial"/>
          <w:b/>
          <w:lang w:val="en-GB"/>
        </w:rPr>
        <w:t xml:space="preserve">Mark </w:t>
      </w:r>
      <w:proofErr w:type="gramStart"/>
      <w:r w:rsidRPr="00ED39C0">
        <w:rPr>
          <w:rFonts w:ascii="Arial" w:hAnsi="Arial"/>
          <w:b/>
          <w:lang w:val="en-GB"/>
        </w:rPr>
        <w:t xml:space="preserve">Blackburn  </w:t>
      </w:r>
      <w:r w:rsidRPr="00ED39C0">
        <w:rPr>
          <w:rFonts w:ascii="Arial" w:hAnsi="Arial"/>
          <w:color w:val="5D7284"/>
          <w:lang w:val="en-GB"/>
        </w:rPr>
        <w:t>44:45</w:t>
      </w:r>
      <w:proofErr w:type="gramEnd"/>
    </w:p>
    <w:p w14:paraId="2A9CA6BF" w14:textId="28A67BB5" w:rsidR="00C138FC" w:rsidRDefault="00000000" w:rsidP="00ED39C0">
      <w:pPr>
        <w:spacing w:after="0"/>
        <w:jc w:val="both"/>
        <w:rPr>
          <w:rFonts w:ascii="Arial" w:hAnsi="Arial"/>
          <w:lang w:val="en-GB"/>
        </w:rPr>
      </w:pPr>
      <w:r w:rsidRPr="00ED39C0">
        <w:rPr>
          <w:rFonts w:ascii="Arial" w:hAnsi="Arial"/>
          <w:lang w:val="en-GB"/>
        </w:rPr>
        <w:t>Can I respond to that as well</w:t>
      </w:r>
      <w:r w:rsidR="00C138FC">
        <w:rPr>
          <w:rFonts w:ascii="Arial" w:hAnsi="Arial"/>
          <w:lang w:val="en-GB"/>
        </w:rPr>
        <w:t>, p</w:t>
      </w:r>
      <w:r w:rsidRPr="00ED39C0">
        <w:rPr>
          <w:rFonts w:ascii="Arial" w:hAnsi="Arial"/>
          <w:lang w:val="en-GB"/>
        </w:rPr>
        <w:t>lease?</w:t>
      </w:r>
    </w:p>
    <w:p w14:paraId="16E80AE6" w14:textId="13F6CD2C" w:rsidR="00C138FC" w:rsidRDefault="00C138FC" w:rsidP="00ED39C0">
      <w:pPr>
        <w:spacing w:after="0"/>
        <w:jc w:val="both"/>
        <w:rPr>
          <w:rFonts w:ascii="Arial" w:hAnsi="Arial"/>
          <w:lang w:val="en-GB"/>
        </w:rPr>
      </w:pPr>
    </w:p>
    <w:p w14:paraId="7E29BDA3" w14:textId="4D15A115" w:rsidR="00C138FC" w:rsidRPr="00C138FC" w:rsidRDefault="00C138FC"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44:</w:t>
      </w:r>
      <w:r>
        <w:rPr>
          <w:rFonts w:ascii="Arial" w:hAnsi="Arial"/>
          <w:color w:val="5D7284"/>
          <w:lang w:val="en-GB"/>
        </w:rPr>
        <w:t>47</w:t>
      </w:r>
      <w:proofErr w:type="gramEnd"/>
    </w:p>
    <w:p w14:paraId="716C0A81" w14:textId="77777777" w:rsidR="00C138FC" w:rsidRDefault="00000000" w:rsidP="00ED39C0">
      <w:pPr>
        <w:spacing w:after="0"/>
        <w:jc w:val="both"/>
        <w:rPr>
          <w:rFonts w:ascii="Arial" w:hAnsi="Arial"/>
          <w:lang w:val="en-GB"/>
        </w:rPr>
      </w:pPr>
      <w:r w:rsidRPr="00ED39C0">
        <w:rPr>
          <w:rFonts w:ascii="Arial" w:hAnsi="Arial"/>
          <w:lang w:val="en-GB"/>
        </w:rPr>
        <w:t xml:space="preserve">Absolutely. Go for it, </w:t>
      </w:r>
      <w:r w:rsidR="00C138FC">
        <w:rPr>
          <w:rFonts w:ascii="Arial" w:hAnsi="Arial"/>
          <w:lang w:val="en-GB"/>
        </w:rPr>
        <w:t>Mark</w:t>
      </w:r>
      <w:r w:rsidRPr="00ED39C0">
        <w:rPr>
          <w:rFonts w:ascii="Arial" w:hAnsi="Arial"/>
          <w:lang w:val="en-GB"/>
        </w:rPr>
        <w:t>.</w:t>
      </w:r>
    </w:p>
    <w:p w14:paraId="071E35E5" w14:textId="66019367" w:rsidR="00C138FC" w:rsidRDefault="00C138FC" w:rsidP="00ED39C0">
      <w:pPr>
        <w:spacing w:after="0"/>
        <w:jc w:val="both"/>
        <w:rPr>
          <w:rFonts w:ascii="Arial" w:hAnsi="Arial"/>
          <w:lang w:val="en-GB"/>
        </w:rPr>
      </w:pPr>
    </w:p>
    <w:p w14:paraId="6580B81F" w14:textId="56871853" w:rsidR="00C138FC" w:rsidRPr="00C138FC" w:rsidRDefault="00C138FC" w:rsidP="00ED39C0">
      <w:pPr>
        <w:spacing w:after="0"/>
        <w:jc w:val="both"/>
        <w:rPr>
          <w:lang w:val="en-GB"/>
        </w:rPr>
      </w:pPr>
      <w:r w:rsidRPr="00ED39C0">
        <w:rPr>
          <w:rFonts w:ascii="Arial" w:hAnsi="Arial"/>
          <w:b/>
          <w:lang w:val="en-GB"/>
        </w:rPr>
        <w:t xml:space="preserve">Mark </w:t>
      </w:r>
      <w:proofErr w:type="gramStart"/>
      <w:r w:rsidRPr="00ED39C0">
        <w:rPr>
          <w:rFonts w:ascii="Arial" w:hAnsi="Arial"/>
          <w:b/>
          <w:lang w:val="en-GB"/>
        </w:rPr>
        <w:t xml:space="preserve">Blackburn  </w:t>
      </w:r>
      <w:r w:rsidRPr="00ED39C0">
        <w:rPr>
          <w:rFonts w:ascii="Arial" w:hAnsi="Arial"/>
          <w:color w:val="5D7284"/>
          <w:lang w:val="en-GB"/>
        </w:rPr>
        <w:t>44:4</w:t>
      </w:r>
      <w:r>
        <w:rPr>
          <w:rFonts w:ascii="Arial" w:hAnsi="Arial"/>
          <w:color w:val="5D7284"/>
          <w:lang w:val="en-GB"/>
        </w:rPr>
        <w:t>9</w:t>
      </w:r>
      <w:proofErr w:type="gramEnd"/>
    </w:p>
    <w:p w14:paraId="296AD698" w14:textId="77047DFB" w:rsidR="009A5B1C" w:rsidRPr="00ED39C0" w:rsidRDefault="00000000" w:rsidP="00ED39C0">
      <w:pPr>
        <w:spacing w:after="0"/>
        <w:jc w:val="both"/>
        <w:rPr>
          <w:lang w:val="en-GB"/>
        </w:rPr>
      </w:pPr>
      <w:r w:rsidRPr="00ED39C0">
        <w:rPr>
          <w:rFonts w:ascii="Arial" w:hAnsi="Arial"/>
          <w:lang w:val="en-GB"/>
        </w:rPr>
        <w:t>Because I think that obviously there's a kind of correlation between those kinds of feelings and how we</w:t>
      </w:r>
      <w:r w:rsidR="00C138FC">
        <w:rPr>
          <w:rFonts w:ascii="Arial" w:hAnsi="Arial"/>
          <w:lang w:val="en-GB"/>
        </w:rPr>
        <w:t>’re</w:t>
      </w:r>
      <w:r w:rsidRPr="00ED39C0">
        <w:rPr>
          <w:rFonts w:ascii="Arial" w:hAnsi="Arial"/>
          <w:lang w:val="en-GB"/>
        </w:rPr>
        <w:t xml:space="preserve"> </w:t>
      </w:r>
      <w:r w:rsidR="00C138FC">
        <w:rPr>
          <w:rFonts w:ascii="Arial" w:hAnsi="Arial"/>
          <w:lang w:val="en-GB"/>
        </w:rPr>
        <w:t>f</w:t>
      </w:r>
      <w:r w:rsidRPr="00ED39C0">
        <w:rPr>
          <w:rFonts w:ascii="Arial" w:hAnsi="Arial"/>
          <w:lang w:val="en-GB"/>
        </w:rPr>
        <w:t>eeling genuinely in ourselves</w:t>
      </w:r>
      <w:r w:rsidR="00C138FC">
        <w:rPr>
          <w:rFonts w:ascii="Arial" w:hAnsi="Arial"/>
          <w:lang w:val="en-GB"/>
        </w:rPr>
        <w:t>.</w:t>
      </w:r>
      <w:r w:rsidRPr="00ED39C0">
        <w:rPr>
          <w:rFonts w:ascii="Arial" w:hAnsi="Arial"/>
          <w:lang w:val="en-GB"/>
        </w:rPr>
        <w:t xml:space="preserve"> And</w:t>
      </w:r>
      <w:r w:rsidR="00C138FC">
        <w:rPr>
          <w:rFonts w:ascii="Arial" w:hAnsi="Arial"/>
          <w:lang w:val="en-GB"/>
        </w:rPr>
        <w:t xml:space="preserve"> </w:t>
      </w:r>
      <w:r w:rsidRPr="00ED39C0">
        <w:rPr>
          <w:rFonts w:ascii="Arial" w:hAnsi="Arial"/>
          <w:lang w:val="en-GB"/>
        </w:rPr>
        <w:t xml:space="preserve">one of the things I found, I am aware that a very good friend of mine had a short story that he loved. And he was just getting absolutely nowhere with it. And then last week, he was runner up in one of the biggest short story prizes in Ireland, </w:t>
      </w:r>
      <w:r w:rsidR="00C138FC">
        <w:rPr>
          <w:rFonts w:ascii="Arial" w:hAnsi="Arial"/>
          <w:lang w:val="en-GB"/>
        </w:rPr>
        <w:t>and</w:t>
      </w:r>
      <w:r w:rsidRPr="00ED39C0">
        <w:rPr>
          <w:rFonts w:ascii="Arial" w:hAnsi="Arial"/>
          <w:lang w:val="en-GB"/>
        </w:rPr>
        <w:t xml:space="preserve"> had a radio show of an hour given to it. And he won several </w:t>
      </w:r>
      <w:r w:rsidR="00C138FC">
        <w:rPr>
          <w:rFonts w:ascii="Arial" w:hAnsi="Arial"/>
          <w:lang w:val="en-GB"/>
        </w:rPr>
        <w:t>thousand</w:t>
      </w:r>
      <w:r w:rsidRPr="00ED39C0">
        <w:rPr>
          <w:rFonts w:ascii="Arial" w:hAnsi="Arial"/>
          <w:lang w:val="en-GB"/>
        </w:rPr>
        <w:t xml:space="preserve"> </w:t>
      </w:r>
      <w:r w:rsidR="00C138FC">
        <w:rPr>
          <w:rFonts w:ascii="Arial" w:hAnsi="Arial"/>
          <w:lang w:val="en-GB"/>
        </w:rPr>
        <w:t>E</w:t>
      </w:r>
      <w:r w:rsidRPr="00ED39C0">
        <w:rPr>
          <w:rFonts w:ascii="Arial" w:hAnsi="Arial"/>
          <w:lang w:val="en-GB"/>
        </w:rPr>
        <w:t>uros as a price. And he had been going through one of these stages where just nothing was happening</w:t>
      </w:r>
      <w:r w:rsidR="00C138FC">
        <w:rPr>
          <w:rFonts w:ascii="Arial" w:hAnsi="Arial"/>
          <w:lang w:val="en-GB"/>
        </w:rPr>
        <w:t xml:space="preserve"> a</w:t>
      </w:r>
      <w:r w:rsidRPr="00ED39C0">
        <w:rPr>
          <w:rFonts w:ascii="Arial" w:hAnsi="Arial"/>
          <w:lang w:val="en-GB"/>
        </w:rPr>
        <w:t>nd he was starting to question himself. And I think I find that it can be helpful to have a try and put the science into it when the emotion is getting on top of you. And I do</w:t>
      </w:r>
      <w:r w:rsidR="00C138FC">
        <w:rPr>
          <w:rFonts w:ascii="Arial" w:hAnsi="Arial"/>
          <w:lang w:val="en-GB"/>
        </w:rPr>
        <w:t>,</w:t>
      </w:r>
      <w:r w:rsidRPr="00ED39C0">
        <w:rPr>
          <w:rFonts w:ascii="Arial" w:hAnsi="Arial"/>
          <w:lang w:val="en-GB"/>
        </w:rPr>
        <w:t xml:space="preserve"> I have an Excel spreadsheet</w:t>
      </w:r>
      <w:r w:rsidR="00C138FC">
        <w:rPr>
          <w:rFonts w:ascii="Arial" w:hAnsi="Arial"/>
          <w:lang w:val="en-GB"/>
        </w:rPr>
        <w:t>—</w:t>
      </w:r>
      <w:proofErr w:type="gramStart"/>
      <w:r w:rsidRPr="00ED39C0">
        <w:rPr>
          <w:rFonts w:ascii="Arial" w:hAnsi="Arial"/>
          <w:lang w:val="en-GB"/>
        </w:rPr>
        <w:t>sorry</w:t>
      </w:r>
      <w:r w:rsidR="00C138FC">
        <w:rPr>
          <w:rFonts w:ascii="Arial" w:hAnsi="Arial"/>
          <w:lang w:val="en-GB"/>
        </w:rPr>
        <w:t>!—</w:t>
      </w:r>
      <w:proofErr w:type="gramEnd"/>
      <w:r w:rsidRPr="00ED39C0">
        <w:rPr>
          <w:rFonts w:ascii="Arial" w:hAnsi="Arial"/>
          <w:lang w:val="en-GB"/>
        </w:rPr>
        <w:t xml:space="preserve"> </w:t>
      </w:r>
      <w:r w:rsidR="00C138FC">
        <w:rPr>
          <w:rFonts w:ascii="Arial" w:hAnsi="Arial"/>
          <w:lang w:val="en-GB"/>
        </w:rPr>
        <w:t xml:space="preserve">but </w:t>
      </w:r>
      <w:r w:rsidRPr="00ED39C0">
        <w:rPr>
          <w:rFonts w:ascii="Arial" w:hAnsi="Arial"/>
          <w:lang w:val="en-GB"/>
        </w:rPr>
        <w:t>I put everything on those spreadsheets</w:t>
      </w:r>
      <w:r w:rsidR="00C138FC">
        <w:rPr>
          <w:rFonts w:ascii="Arial" w:hAnsi="Arial"/>
          <w:lang w:val="en-GB"/>
        </w:rPr>
        <w:t xml:space="preserve">, </w:t>
      </w:r>
      <w:r w:rsidRPr="00ED39C0">
        <w:rPr>
          <w:rFonts w:ascii="Arial" w:hAnsi="Arial"/>
          <w:lang w:val="en-GB"/>
        </w:rPr>
        <w:t>all the failures</w:t>
      </w:r>
      <w:r w:rsidR="00C138FC">
        <w:rPr>
          <w:rFonts w:ascii="Arial" w:hAnsi="Arial"/>
          <w:lang w:val="en-GB"/>
        </w:rPr>
        <w:t xml:space="preserve">, all the </w:t>
      </w:r>
      <w:r w:rsidRPr="00ED39C0">
        <w:rPr>
          <w:rFonts w:ascii="Arial" w:hAnsi="Arial"/>
          <w:lang w:val="en-GB"/>
        </w:rPr>
        <w:t>successes. And I think it's helpful to sometimes bear in mind</w:t>
      </w:r>
      <w:r w:rsidR="00C138FC">
        <w:rPr>
          <w:rFonts w:ascii="Arial" w:hAnsi="Arial"/>
          <w:lang w:val="en-GB"/>
        </w:rPr>
        <w:t xml:space="preserve">… </w:t>
      </w:r>
      <w:r w:rsidRPr="00ED39C0">
        <w:rPr>
          <w:rFonts w:ascii="Arial" w:hAnsi="Arial"/>
          <w:lang w:val="en-GB"/>
        </w:rPr>
        <w:t>how difficult it is, how bad the stats are, how against you as a writer they are</w:t>
      </w:r>
      <w:r w:rsidR="00C138FC">
        <w:rPr>
          <w:rFonts w:ascii="Arial" w:hAnsi="Arial"/>
          <w:lang w:val="en-GB"/>
        </w:rPr>
        <w:t>, and</w:t>
      </w:r>
      <w:r w:rsidRPr="00ED39C0">
        <w:rPr>
          <w:rFonts w:ascii="Arial" w:hAnsi="Arial"/>
          <w:lang w:val="en-GB"/>
        </w:rPr>
        <w:t xml:space="preserve"> just sort of check</w:t>
      </w:r>
      <w:r w:rsidR="00C138FC">
        <w:rPr>
          <w:rFonts w:ascii="Arial" w:hAnsi="Arial"/>
          <w:lang w:val="en-GB"/>
        </w:rPr>
        <w:t>-</w:t>
      </w:r>
      <w:r w:rsidRPr="00ED39C0">
        <w:rPr>
          <w:rFonts w:ascii="Arial" w:hAnsi="Arial"/>
          <w:lang w:val="en-GB"/>
        </w:rPr>
        <w:t>in sometimes and remind yourself that, hey, yeah, I did do this or so</w:t>
      </w:r>
      <w:r w:rsidR="00C138FC">
        <w:rPr>
          <w:rFonts w:ascii="Arial" w:hAnsi="Arial"/>
          <w:lang w:val="en-GB"/>
        </w:rPr>
        <w:t>-</w:t>
      </w:r>
      <w:r w:rsidRPr="00ED39C0">
        <w:rPr>
          <w:rFonts w:ascii="Arial" w:hAnsi="Arial"/>
          <w:lang w:val="en-GB"/>
        </w:rPr>
        <w:t>and</w:t>
      </w:r>
      <w:r w:rsidR="00C138FC">
        <w:rPr>
          <w:rFonts w:ascii="Arial" w:hAnsi="Arial"/>
          <w:lang w:val="en-GB"/>
        </w:rPr>
        <w:t>-</w:t>
      </w:r>
      <w:r w:rsidRPr="00ED39C0">
        <w:rPr>
          <w:rFonts w:ascii="Arial" w:hAnsi="Arial"/>
          <w:lang w:val="en-GB"/>
        </w:rPr>
        <w:t>so did like that</w:t>
      </w:r>
      <w:r w:rsidR="00C138FC">
        <w:rPr>
          <w:rFonts w:ascii="Arial" w:hAnsi="Arial"/>
          <w:lang w:val="en-GB"/>
        </w:rPr>
        <w:t xml:space="preserve">, and that </w:t>
      </w:r>
      <w:r w:rsidRPr="00ED39C0">
        <w:rPr>
          <w:rFonts w:ascii="Arial" w:hAnsi="Arial"/>
          <w:lang w:val="en-GB"/>
        </w:rPr>
        <w:t xml:space="preserve">book I had out last year </w:t>
      </w:r>
      <w:r w:rsidR="00C138FC">
        <w:rPr>
          <w:rFonts w:ascii="Arial" w:hAnsi="Arial"/>
          <w:lang w:val="en-GB"/>
        </w:rPr>
        <w:t>did</w:t>
      </w:r>
      <w:r w:rsidRPr="00ED39C0">
        <w:rPr>
          <w:rFonts w:ascii="Arial" w:hAnsi="Arial"/>
          <w:lang w:val="en-GB"/>
        </w:rPr>
        <w:t xml:space="preserve"> do this. So yeah, </w:t>
      </w:r>
      <w:r w:rsidR="00C138FC">
        <w:rPr>
          <w:rFonts w:ascii="Arial" w:hAnsi="Arial"/>
          <w:lang w:val="en-GB"/>
        </w:rPr>
        <w:t>we</w:t>
      </w:r>
      <w:r w:rsidRPr="00ED39C0">
        <w:rPr>
          <w:rFonts w:ascii="Arial" w:hAnsi="Arial"/>
          <w:lang w:val="en-GB"/>
        </w:rPr>
        <w:t xml:space="preserve"> just have to</w:t>
      </w:r>
      <w:r w:rsidR="00C138FC">
        <w:rPr>
          <w:rFonts w:ascii="Arial" w:hAnsi="Arial"/>
          <w:lang w:val="en-GB"/>
        </w:rPr>
        <w:t>,</w:t>
      </w:r>
      <w:r w:rsidRPr="00ED39C0">
        <w:rPr>
          <w:rFonts w:ascii="Arial" w:hAnsi="Arial"/>
          <w:lang w:val="en-GB"/>
        </w:rPr>
        <w:t xml:space="preserve"> wherever we can, we have to kind of rationalise it and</w:t>
      </w:r>
      <w:r w:rsidR="00C138FC">
        <w:rPr>
          <w:rFonts w:ascii="Arial" w:hAnsi="Arial"/>
          <w:lang w:val="en-GB"/>
        </w:rPr>
        <w:t xml:space="preserve"> [be] </w:t>
      </w:r>
      <w:r w:rsidRPr="00ED39C0">
        <w:rPr>
          <w:rFonts w:ascii="Arial" w:hAnsi="Arial"/>
          <w:lang w:val="en-GB"/>
        </w:rPr>
        <w:t>scientific</w:t>
      </w:r>
      <w:r w:rsidR="00C138FC">
        <w:rPr>
          <w:rFonts w:ascii="Arial" w:hAnsi="Arial"/>
          <w:lang w:val="en-GB"/>
        </w:rPr>
        <w:t xml:space="preserve"> (</w:t>
      </w:r>
      <w:r w:rsidRPr="00ED39C0">
        <w:rPr>
          <w:rFonts w:ascii="Arial" w:hAnsi="Arial"/>
          <w:lang w:val="en-GB"/>
        </w:rPr>
        <w:t>sorry,</w:t>
      </w:r>
      <w:r w:rsidR="00C138FC">
        <w:rPr>
          <w:rFonts w:ascii="Arial" w:hAnsi="Arial"/>
          <w:lang w:val="en-GB"/>
        </w:rPr>
        <w:t xml:space="preserve"> Barry).</w:t>
      </w:r>
    </w:p>
    <w:p w14:paraId="02B73F98" w14:textId="77777777" w:rsidR="009A5B1C" w:rsidRPr="00ED39C0" w:rsidRDefault="009A5B1C" w:rsidP="00ED39C0">
      <w:pPr>
        <w:spacing w:after="0"/>
        <w:jc w:val="both"/>
        <w:rPr>
          <w:lang w:val="en-GB"/>
        </w:rPr>
      </w:pPr>
    </w:p>
    <w:p w14:paraId="4B0F4A70"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46:30</w:t>
      </w:r>
      <w:proofErr w:type="gramEnd"/>
    </w:p>
    <w:p w14:paraId="24A78894" w14:textId="7FF6D8ED" w:rsidR="009A5B1C" w:rsidRPr="00ED39C0" w:rsidRDefault="00C138FC" w:rsidP="00ED39C0">
      <w:pPr>
        <w:spacing w:after="0"/>
        <w:jc w:val="both"/>
        <w:rPr>
          <w:lang w:val="en-GB"/>
        </w:rPr>
      </w:pPr>
      <w:r>
        <w:rPr>
          <w:rFonts w:ascii="Arial" w:hAnsi="Arial"/>
          <w:lang w:val="en-GB"/>
        </w:rPr>
        <w:t>Y</w:t>
      </w:r>
      <w:r w:rsidR="00000000" w:rsidRPr="00ED39C0">
        <w:rPr>
          <w:rFonts w:ascii="Arial" w:hAnsi="Arial"/>
          <w:lang w:val="en-GB"/>
        </w:rPr>
        <w:t xml:space="preserve">es, and celebrate the victories as well. </w:t>
      </w:r>
      <w:r>
        <w:rPr>
          <w:rFonts w:ascii="Arial" w:hAnsi="Arial"/>
          <w:lang w:val="en-GB"/>
        </w:rPr>
        <w:t>Barry</w:t>
      </w:r>
      <w:r w:rsidR="00000000" w:rsidRPr="00ED39C0">
        <w:rPr>
          <w:rFonts w:ascii="Arial" w:hAnsi="Arial"/>
          <w:lang w:val="en-GB"/>
        </w:rPr>
        <w:t xml:space="preserve">, </w:t>
      </w:r>
      <w:r>
        <w:rPr>
          <w:rFonts w:ascii="Arial" w:hAnsi="Arial"/>
          <w:lang w:val="en-GB"/>
        </w:rPr>
        <w:t xml:space="preserve">have </w:t>
      </w:r>
      <w:r w:rsidR="00000000" w:rsidRPr="00ED39C0">
        <w:rPr>
          <w:rFonts w:ascii="Arial" w:hAnsi="Arial"/>
          <w:lang w:val="en-GB"/>
        </w:rPr>
        <w:t>you got anything to add?</w:t>
      </w:r>
    </w:p>
    <w:p w14:paraId="4A2F50BC" w14:textId="77777777" w:rsidR="009A5B1C" w:rsidRPr="00ED39C0" w:rsidRDefault="009A5B1C" w:rsidP="00ED39C0">
      <w:pPr>
        <w:spacing w:after="0"/>
        <w:jc w:val="both"/>
        <w:rPr>
          <w:lang w:val="en-GB"/>
        </w:rPr>
      </w:pPr>
    </w:p>
    <w:p w14:paraId="14391444" w14:textId="77777777" w:rsidR="009A5B1C" w:rsidRPr="00ED39C0" w:rsidRDefault="00000000" w:rsidP="00ED39C0">
      <w:pPr>
        <w:spacing w:after="0"/>
        <w:jc w:val="both"/>
        <w:rPr>
          <w:lang w:val="en-GB"/>
        </w:rPr>
      </w:pPr>
      <w:r w:rsidRPr="00ED39C0">
        <w:rPr>
          <w:rFonts w:ascii="Arial" w:hAnsi="Arial"/>
          <w:b/>
          <w:lang w:val="en-GB"/>
        </w:rPr>
        <w:t xml:space="preserve">Barry </w:t>
      </w:r>
      <w:proofErr w:type="gramStart"/>
      <w:r w:rsidRPr="00ED39C0">
        <w:rPr>
          <w:rFonts w:ascii="Arial" w:hAnsi="Arial"/>
          <w:b/>
          <w:lang w:val="en-GB"/>
        </w:rPr>
        <w:t xml:space="preserve">Norton  </w:t>
      </w:r>
      <w:r w:rsidRPr="00ED39C0">
        <w:rPr>
          <w:rFonts w:ascii="Arial" w:hAnsi="Arial"/>
          <w:color w:val="5D7284"/>
          <w:lang w:val="en-GB"/>
        </w:rPr>
        <w:t>46:34</w:t>
      </w:r>
      <w:proofErr w:type="gramEnd"/>
    </w:p>
    <w:p w14:paraId="6CCB319E" w14:textId="0E4ABAE8" w:rsidR="009A5B1C" w:rsidRPr="00ED39C0" w:rsidRDefault="00000000" w:rsidP="00ED39C0">
      <w:pPr>
        <w:spacing w:after="0"/>
        <w:jc w:val="both"/>
        <w:rPr>
          <w:lang w:val="en-GB"/>
        </w:rPr>
      </w:pPr>
      <w:r w:rsidRPr="00ED39C0">
        <w:rPr>
          <w:rFonts w:ascii="Arial" w:hAnsi="Arial"/>
          <w:lang w:val="en-GB"/>
        </w:rPr>
        <w:t xml:space="preserve">Yeah. </w:t>
      </w:r>
      <w:proofErr w:type="gramStart"/>
      <w:r w:rsidRPr="00ED39C0">
        <w:rPr>
          <w:rFonts w:ascii="Arial" w:hAnsi="Arial"/>
          <w:lang w:val="en-GB"/>
        </w:rPr>
        <w:t>So</w:t>
      </w:r>
      <w:proofErr w:type="gramEnd"/>
      <w:r w:rsidRPr="00ED39C0">
        <w:rPr>
          <w:rFonts w:ascii="Arial" w:hAnsi="Arial"/>
          <w:lang w:val="en-GB"/>
        </w:rPr>
        <w:t xml:space="preserve"> reflecting on what Sally</w:t>
      </w:r>
      <w:r w:rsidR="00C138FC">
        <w:rPr>
          <w:rFonts w:ascii="Arial" w:hAnsi="Arial"/>
          <w:lang w:val="en-GB"/>
        </w:rPr>
        <w:t>-</w:t>
      </w:r>
      <w:r w:rsidRPr="00ED39C0">
        <w:rPr>
          <w:rFonts w:ascii="Arial" w:hAnsi="Arial"/>
          <w:lang w:val="en-GB"/>
        </w:rPr>
        <w:t>Ann</w:t>
      </w:r>
      <w:r w:rsidR="00C138FC">
        <w:rPr>
          <w:rFonts w:ascii="Arial" w:hAnsi="Arial"/>
          <w:lang w:val="en-GB"/>
        </w:rPr>
        <w:t>e</w:t>
      </w:r>
      <w:r w:rsidRPr="00ED39C0">
        <w:rPr>
          <w:rFonts w:ascii="Arial" w:hAnsi="Arial"/>
          <w:lang w:val="en-GB"/>
        </w:rPr>
        <w:t xml:space="preserve"> was saying</w:t>
      </w:r>
      <w:r w:rsidR="00C138FC">
        <w:rPr>
          <w:rFonts w:ascii="Arial" w:hAnsi="Arial"/>
          <w:lang w:val="en-GB"/>
        </w:rPr>
        <w:t>, i</w:t>
      </w:r>
      <w:r w:rsidRPr="00ED39C0">
        <w:rPr>
          <w:rFonts w:ascii="Arial" w:hAnsi="Arial"/>
          <w:lang w:val="en-GB"/>
        </w:rPr>
        <w:t>t always makes me feel guilty how correlated impostor syndrome is with class and gender. So</w:t>
      </w:r>
      <w:r w:rsidR="00C138FC">
        <w:rPr>
          <w:rFonts w:ascii="Arial" w:hAnsi="Arial"/>
          <w:lang w:val="en-GB"/>
        </w:rPr>
        <w:t>,</w:t>
      </w:r>
      <w:r w:rsidRPr="00ED39C0">
        <w:rPr>
          <w:rFonts w:ascii="Arial" w:hAnsi="Arial"/>
          <w:lang w:val="en-GB"/>
        </w:rPr>
        <w:t xml:space="preserve"> you know, I am from a </w:t>
      </w:r>
      <w:proofErr w:type="gramStart"/>
      <w:r w:rsidRPr="00ED39C0">
        <w:rPr>
          <w:rFonts w:ascii="Arial" w:hAnsi="Arial"/>
          <w:lang w:val="en-GB"/>
        </w:rPr>
        <w:t>working class</w:t>
      </w:r>
      <w:proofErr w:type="gramEnd"/>
      <w:r w:rsidRPr="00ED39C0">
        <w:rPr>
          <w:rFonts w:ascii="Arial" w:hAnsi="Arial"/>
          <w:lang w:val="en-GB"/>
        </w:rPr>
        <w:t xml:space="preserve"> origin, and I definitely have a devil on my shoulder saying, </w:t>
      </w:r>
      <w:r w:rsidR="00C138FC">
        <w:rPr>
          <w:rFonts w:ascii="Arial" w:hAnsi="Arial"/>
          <w:lang w:val="en-GB"/>
        </w:rPr>
        <w:t>‘</w:t>
      </w:r>
      <w:r w:rsidRPr="00ED39C0">
        <w:rPr>
          <w:rFonts w:ascii="Arial" w:hAnsi="Arial"/>
          <w:lang w:val="en-GB"/>
        </w:rPr>
        <w:t>You're a sheep farmer, what the hell makes you think you can do this</w:t>
      </w:r>
      <w:r w:rsidR="00C138FC">
        <w:rPr>
          <w:rFonts w:ascii="Arial" w:hAnsi="Arial"/>
          <w:lang w:val="en-GB"/>
        </w:rPr>
        <w:t>?’</w:t>
      </w:r>
      <w:r w:rsidRPr="00ED39C0">
        <w:rPr>
          <w:rFonts w:ascii="Arial" w:hAnsi="Arial"/>
          <w:lang w:val="en-GB"/>
        </w:rPr>
        <w:t xml:space="preserve"> But then I have the huge privilege of having been to a private </w:t>
      </w:r>
      <w:r w:rsidR="00C138FC">
        <w:rPr>
          <w:rFonts w:ascii="Arial" w:hAnsi="Arial"/>
          <w:lang w:val="en-GB"/>
        </w:rPr>
        <w:t>b</w:t>
      </w:r>
      <w:r w:rsidRPr="00ED39C0">
        <w:rPr>
          <w:rFonts w:ascii="Arial" w:hAnsi="Arial"/>
          <w:lang w:val="en-GB"/>
        </w:rPr>
        <w:t>oys</w:t>
      </w:r>
      <w:r w:rsidR="00C138FC">
        <w:rPr>
          <w:rFonts w:ascii="Arial" w:hAnsi="Arial"/>
          <w:lang w:val="en-GB"/>
        </w:rPr>
        <w:t>’</w:t>
      </w:r>
      <w:r w:rsidRPr="00ED39C0">
        <w:rPr>
          <w:rFonts w:ascii="Arial" w:hAnsi="Arial"/>
          <w:lang w:val="en-GB"/>
        </w:rPr>
        <w:t xml:space="preserve"> </w:t>
      </w:r>
      <w:r w:rsidR="00C138FC">
        <w:rPr>
          <w:rFonts w:ascii="Arial" w:hAnsi="Arial"/>
          <w:lang w:val="en-GB"/>
        </w:rPr>
        <w:t>s</w:t>
      </w:r>
      <w:r w:rsidRPr="00ED39C0">
        <w:rPr>
          <w:rFonts w:ascii="Arial" w:hAnsi="Arial"/>
          <w:lang w:val="en-GB"/>
        </w:rPr>
        <w:t>chool, where another figure is grafted onto your shoulder that says</w:t>
      </w:r>
      <w:r w:rsidR="00C138FC">
        <w:rPr>
          <w:rFonts w:ascii="Arial" w:hAnsi="Arial"/>
          <w:lang w:val="en-GB"/>
        </w:rPr>
        <w:t>, ‘Y</w:t>
      </w:r>
      <w:r w:rsidRPr="00ED39C0">
        <w:rPr>
          <w:rFonts w:ascii="Arial" w:hAnsi="Arial"/>
          <w:lang w:val="en-GB"/>
        </w:rPr>
        <w:t>ou can do anything, you</w:t>
      </w:r>
      <w:r w:rsidR="00C138FC">
        <w:rPr>
          <w:rFonts w:ascii="Arial" w:hAnsi="Arial"/>
          <w:lang w:val="en-GB"/>
        </w:rPr>
        <w:t>’re</w:t>
      </w:r>
      <w:r w:rsidRPr="00ED39C0">
        <w:rPr>
          <w:rFonts w:ascii="Arial" w:hAnsi="Arial"/>
          <w:lang w:val="en-GB"/>
        </w:rPr>
        <w:t xml:space="preserve"> master of the world</w:t>
      </w:r>
      <w:r w:rsidR="00C138FC">
        <w:rPr>
          <w:rFonts w:ascii="Arial" w:hAnsi="Arial"/>
          <w:lang w:val="en-GB"/>
        </w:rPr>
        <w:t>’</w:t>
      </w:r>
      <w:r w:rsidRPr="00ED39C0">
        <w:rPr>
          <w:rFonts w:ascii="Arial" w:hAnsi="Arial"/>
          <w:lang w:val="en-GB"/>
        </w:rPr>
        <w:t>. That's what public school is like</w:t>
      </w:r>
      <w:r w:rsidR="00C138FC">
        <w:rPr>
          <w:rFonts w:ascii="Arial" w:hAnsi="Arial"/>
          <w:lang w:val="en-GB"/>
        </w:rPr>
        <w:t xml:space="preserve">. </w:t>
      </w:r>
      <w:r w:rsidRPr="00ED39C0">
        <w:rPr>
          <w:rFonts w:ascii="Arial" w:hAnsi="Arial"/>
          <w:lang w:val="en-GB"/>
        </w:rPr>
        <w:t>I wouldn't call it an angel</w:t>
      </w:r>
      <w:r w:rsidR="00C138FC">
        <w:rPr>
          <w:rFonts w:ascii="Arial" w:hAnsi="Arial"/>
          <w:lang w:val="en-GB"/>
        </w:rPr>
        <w:t>, i</w:t>
      </w:r>
      <w:r w:rsidRPr="00ED39C0">
        <w:rPr>
          <w:rFonts w:ascii="Arial" w:hAnsi="Arial"/>
          <w:lang w:val="en-GB"/>
        </w:rPr>
        <w:t>t's probably another devil. But, you know, I feel the strain between those two things. And I</w:t>
      </w:r>
      <w:r w:rsidR="00C138FC">
        <w:rPr>
          <w:rFonts w:ascii="Arial" w:hAnsi="Arial"/>
          <w:lang w:val="en-GB"/>
        </w:rPr>
        <w:t>,</w:t>
      </w:r>
      <w:r w:rsidRPr="00ED39C0">
        <w:rPr>
          <w:rFonts w:ascii="Arial" w:hAnsi="Arial"/>
          <w:lang w:val="en-GB"/>
        </w:rPr>
        <w:t xml:space="preserve"> even more so being, you know, a white passing</w:t>
      </w:r>
      <w:r w:rsidR="00684765">
        <w:rPr>
          <w:rFonts w:ascii="Arial" w:hAnsi="Arial"/>
          <w:lang w:val="en-GB"/>
        </w:rPr>
        <w:t>-for-straight (even</w:t>
      </w:r>
      <w:r w:rsidRPr="00ED39C0">
        <w:rPr>
          <w:rFonts w:ascii="Arial" w:hAnsi="Arial"/>
          <w:lang w:val="en-GB"/>
        </w:rPr>
        <w:t xml:space="preserve"> though I'm not</w:t>
      </w:r>
      <w:r w:rsidR="00684765">
        <w:rPr>
          <w:rFonts w:ascii="Arial" w:hAnsi="Arial"/>
          <w:lang w:val="en-GB"/>
        </w:rPr>
        <w:t>),</w:t>
      </w:r>
      <w:r w:rsidRPr="00ED39C0">
        <w:rPr>
          <w:rFonts w:ascii="Arial" w:hAnsi="Arial"/>
          <w:lang w:val="en-GB"/>
        </w:rPr>
        <w:t xml:space="preserve"> man, I come with all of that privilege. And you know, if I have impostor syndrome, how much worse can it be for other people?</w:t>
      </w:r>
    </w:p>
    <w:p w14:paraId="4A3B6E16" w14:textId="77777777" w:rsidR="009A5B1C" w:rsidRPr="00ED39C0" w:rsidRDefault="009A5B1C" w:rsidP="00ED39C0">
      <w:pPr>
        <w:spacing w:after="0"/>
        <w:jc w:val="both"/>
        <w:rPr>
          <w:lang w:val="en-GB"/>
        </w:rPr>
      </w:pPr>
    </w:p>
    <w:p w14:paraId="64FB2D36"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47:38</w:t>
      </w:r>
      <w:proofErr w:type="gramEnd"/>
    </w:p>
    <w:p w14:paraId="13026E0D" w14:textId="4593A10E" w:rsidR="009A5B1C" w:rsidRPr="00ED39C0" w:rsidRDefault="00000000" w:rsidP="00ED39C0">
      <w:pPr>
        <w:spacing w:after="0"/>
        <w:jc w:val="both"/>
        <w:rPr>
          <w:lang w:val="en-GB"/>
        </w:rPr>
      </w:pPr>
      <w:r w:rsidRPr="00ED39C0">
        <w:rPr>
          <w:rFonts w:ascii="Arial" w:hAnsi="Arial"/>
          <w:lang w:val="en-GB"/>
        </w:rPr>
        <w:t xml:space="preserve">Yeah, absolutely. It's definitely worth considering how other people might be feeling </w:t>
      </w:r>
      <w:r w:rsidR="00684765">
        <w:rPr>
          <w:rFonts w:ascii="Arial" w:hAnsi="Arial"/>
          <w:lang w:val="en-GB"/>
        </w:rPr>
        <w:t xml:space="preserve">in </w:t>
      </w:r>
      <w:r w:rsidRPr="00ED39C0">
        <w:rPr>
          <w:rFonts w:ascii="Arial" w:hAnsi="Arial"/>
          <w:lang w:val="en-GB"/>
        </w:rPr>
        <w:t>their approach</w:t>
      </w:r>
      <w:r w:rsidR="00684765">
        <w:rPr>
          <w:rFonts w:ascii="Arial" w:hAnsi="Arial"/>
          <w:lang w:val="en-GB"/>
        </w:rPr>
        <w:t xml:space="preserve"> to it</w:t>
      </w:r>
      <w:r w:rsidRPr="00ED39C0">
        <w:rPr>
          <w:rFonts w:ascii="Arial" w:hAnsi="Arial"/>
          <w:lang w:val="en-GB"/>
        </w:rPr>
        <w:t xml:space="preserve">. </w:t>
      </w:r>
      <w:r w:rsidR="00684765">
        <w:rPr>
          <w:rFonts w:ascii="Arial" w:hAnsi="Arial"/>
          <w:lang w:val="en-GB"/>
        </w:rPr>
        <w:t>But</w:t>
      </w:r>
      <w:r w:rsidRPr="00ED39C0">
        <w:rPr>
          <w:rFonts w:ascii="Arial" w:hAnsi="Arial"/>
          <w:lang w:val="en-GB"/>
        </w:rPr>
        <w:t xml:space="preserve"> I think we've got some really golden advice in this episode for dealing with it</w:t>
      </w:r>
      <w:r w:rsidR="00684765">
        <w:rPr>
          <w:rFonts w:ascii="Arial" w:hAnsi="Arial"/>
          <w:lang w:val="en-GB"/>
        </w:rPr>
        <w:t>, a</w:t>
      </w:r>
      <w:r w:rsidRPr="00ED39C0">
        <w:rPr>
          <w:rFonts w:ascii="Arial" w:hAnsi="Arial"/>
          <w:lang w:val="en-GB"/>
        </w:rPr>
        <w:t xml:space="preserve">nd I'm hoping that it reaches a </w:t>
      </w:r>
      <w:r w:rsidR="00684765">
        <w:rPr>
          <w:rFonts w:ascii="Arial" w:hAnsi="Arial"/>
          <w:lang w:val="en-GB"/>
        </w:rPr>
        <w:t>lot of writers and</w:t>
      </w:r>
      <w:r w:rsidRPr="00ED39C0">
        <w:rPr>
          <w:rFonts w:ascii="Arial" w:hAnsi="Arial"/>
          <w:lang w:val="en-GB"/>
        </w:rPr>
        <w:t xml:space="preserve"> that people are able to benefit from all the wisdom in this. </w:t>
      </w:r>
      <w:r w:rsidR="00684765">
        <w:rPr>
          <w:rFonts w:ascii="Arial" w:hAnsi="Arial"/>
          <w:lang w:val="en-GB"/>
        </w:rPr>
        <w:t>I think f</w:t>
      </w:r>
      <w:r w:rsidRPr="00ED39C0">
        <w:rPr>
          <w:rFonts w:ascii="Arial" w:hAnsi="Arial"/>
          <w:lang w:val="en-GB"/>
        </w:rPr>
        <w:t>or the last 10 minutes or so of this podcast, I'd really like to focus on doing some quickfire questions. So</w:t>
      </w:r>
      <w:r w:rsidR="00684765">
        <w:rPr>
          <w:rFonts w:ascii="Arial" w:hAnsi="Arial"/>
          <w:lang w:val="en-GB"/>
        </w:rPr>
        <w:t>,</w:t>
      </w:r>
      <w:r w:rsidRPr="00ED39C0">
        <w:rPr>
          <w:rFonts w:ascii="Arial" w:hAnsi="Arial"/>
          <w:lang w:val="en-GB"/>
        </w:rPr>
        <w:t xml:space="preserve"> these are questions where you don't have to think</w:t>
      </w:r>
      <w:r w:rsidR="00684765">
        <w:rPr>
          <w:rFonts w:ascii="Arial" w:hAnsi="Arial"/>
          <w:lang w:val="en-GB"/>
        </w:rPr>
        <w:t>,</w:t>
      </w:r>
      <w:r w:rsidRPr="00ED39C0">
        <w:rPr>
          <w:rFonts w:ascii="Arial" w:hAnsi="Arial"/>
          <w:lang w:val="en-GB"/>
        </w:rPr>
        <w:t xml:space="preserve"> just say the first thing that comes to your head. And I think that's what keeps it jumpy</w:t>
      </w:r>
      <w:r w:rsidR="00684765">
        <w:rPr>
          <w:rFonts w:ascii="Arial" w:hAnsi="Arial"/>
          <w:lang w:val="en-GB"/>
        </w:rPr>
        <w:t xml:space="preserve"> a</w:t>
      </w:r>
      <w:r w:rsidRPr="00ED39C0">
        <w:rPr>
          <w:rFonts w:ascii="Arial" w:hAnsi="Arial"/>
          <w:lang w:val="en-GB"/>
        </w:rPr>
        <w:t>nd interesting</w:t>
      </w:r>
      <w:r w:rsidR="00684765">
        <w:rPr>
          <w:rFonts w:ascii="Arial" w:hAnsi="Arial"/>
          <w:lang w:val="en-GB"/>
        </w:rPr>
        <w:t>. It’s</w:t>
      </w:r>
      <w:r w:rsidRPr="00ED39C0">
        <w:rPr>
          <w:rFonts w:ascii="Arial" w:hAnsi="Arial"/>
          <w:lang w:val="en-GB"/>
        </w:rPr>
        <w:t xml:space="preserve"> something that we started doing </w:t>
      </w:r>
      <w:r w:rsidR="00684765">
        <w:rPr>
          <w:rFonts w:ascii="Arial" w:hAnsi="Arial"/>
          <w:lang w:val="en-GB"/>
        </w:rPr>
        <w:t>from</w:t>
      </w:r>
      <w:r w:rsidRPr="00ED39C0">
        <w:rPr>
          <w:rFonts w:ascii="Arial" w:hAnsi="Arial"/>
          <w:lang w:val="en-GB"/>
        </w:rPr>
        <w:t xml:space="preserve"> about season two</w:t>
      </w:r>
      <w:r w:rsidR="00684765">
        <w:rPr>
          <w:rFonts w:ascii="Arial" w:hAnsi="Arial"/>
          <w:lang w:val="en-GB"/>
        </w:rPr>
        <w:t xml:space="preserve"> a</w:t>
      </w:r>
      <w:r w:rsidRPr="00ED39C0">
        <w:rPr>
          <w:rFonts w:ascii="Arial" w:hAnsi="Arial"/>
          <w:lang w:val="en-GB"/>
        </w:rPr>
        <w:t xml:space="preserve">nd I've just kept it on because I love it so much. I love hearing </w:t>
      </w:r>
      <w:proofErr w:type="gramStart"/>
      <w:r w:rsidRPr="00ED39C0">
        <w:rPr>
          <w:rFonts w:ascii="Arial" w:hAnsi="Arial"/>
          <w:lang w:val="en-GB"/>
        </w:rPr>
        <w:t>people's</w:t>
      </w:r>
      <w:proofErr w:type="gramEnd"/>
      <w:r w:rsidRPr="00ED39C0">
        <w:rPr>
          <w:rFonts w:ascii="Arial" w:hAnsi="Arial"/>
          <w:lang w:val="en-GB"/>
        </w:rPr>
        <w:t xml:space="preserve"> like knee</w:t>
      </w:r>
      <w:r w:rsidR="00684765">
        <w:rPr>
          <w:rFonts w:ascii="Arial" w:hAnsi="Arial"/>
          <w:lang w:val="en-GB"/>
        </w:rPr>
        <w:t>-</w:t>
      </w:r>
      <w:r w:rsidRPr="00ED39C0">
        <w:rPr>
          <w:rFonts w:ascii="Arial" w:hAnsi="Arial"/>
          <w:lang w:val="en-GB"/>
        </w:rPr>
        <w:t>jerk reactions to things. So</w:t>
      </w:r>
      <w:r w:rsidR="00684765">
        <w:rPr>
          <w:rFonts w:ascii="Arial" w:hAnsi="Arial"/>
          <w:lang w:val="en-GB"/>
        </w:rPr>
        <w:t>,</w:t>
      </w:r>
      <w:r w:rsidRPr="00ED39C0">
        <w:rPr>
          <w:rFonts w:ascii="Arial" w:hAnsi="Arial"/>
          <w:lang w:val="en-GB"/>
        </w:rPr>
        <w:t xml:space="preserve"> I think we'll just go in the order that you guys appear on my screen. </w:t>
      </w:r>
      <w:proofErr w:type="gramStart"/>
      <w:r w:rsidRPr="00ED39C0">
        <w:rPr>
          <w:rFonts w:ascii="Arial" w:hAnsi="Arial"/>
          <w:lang w:val="en-GB"/>
        </w:rPr>
        <w:t>So</w:t>
      </w:r>
      <w:proofErr w:type="gramEnd"/>
      <w:r w:rsidRPr="00ED39C0">
        <w:rPr>
          <w:rFonts w:ascii="Arial" w:hAnsi="Arial"/>
          <w:lang w:val="en-GB"/>
        </w:rPr>
        <w:t xml:space="preserve"> we'll go </w:t>
      </w:r>
      <w:r w:rsidR="00684765">
        <w:rPr>
          <w:rFonts w:ascii="Arial" w:hAnsi="Arial"/>
          <w:lang w:val="en-GB"/>
        </w:rPr>
        <w:t>Barry,</w:t>
      </w:r>
      <w:r w:rsidRPr="00ED39C0">
        <w:rPr>
          <w:rFonts w:ascii="Arial" w:hAnsi="Arial"/>
          <w:lang w:val="en-GB"/>
        </w:rPr>
        <w:t xml:space="preserve"> </w:t>
      </w:r>
      <w:r w:rsidR="00EA664E">
        <w:rPr>
          <w:rFonts w:ascii="Arial" w:hAnsi="Arial"/>
          <w:lang w:val="en-GB"/>
        </w:rPr>
        <w:t>Sally-Anne</w:t>
      </w:r>
      <w:r w:rsidRPr="00ED39C0">
        <w:rPr>
          <w:rFonts w:ascii="Arial" w:hAnsi="Arial"/>
          <w:lang w:val="en-GB"/>
        </w:rPr>
        <w:t xml:space="preserve"> and </w:t>
      </w:r>
      <w:r w:rsidR="00684765">
        <w:rPr>
          <w:rFonts w:ascii="Arial" w:hAnsi="Arial"/>
          <w:lang w:val="en-GB"/>
        </w:rPr>
        <w:t>M</w:t>
      </w:r>
      <w:r w:rsidRPr="00ED39C0">
        <w:rPr>
          <w:rFonts w:ascii="Arial" w:hAnsi="Arial"/>
          <w:lang w:val="en-GB"/>
        </w:rPr>
        <w:t>ark</w:t>
      </w:r>
      <w:r w:rsidR="00684765">
        <w:rPr>
          <w:rFonts w:ascii="Arial" w:hAnsi="Arial"/>
          <w:lang w:val="en-GB"/>
        </w:rPr>
        <w:t>,</w:t>
      </w:r>
      <w:r w:rsidRPr="00ED39C0">
        <w:rPr>
          <w:rFonts w:ascii="Arial" w:hAnsi="Arial"/>
          <w:lang w:val="en-GB"/>
        </w:rPr>
        <w:t xml:space="preserve"> if that's okay</w:t>
      </w:r>
      <w:r w:rsidR="00684765">
        <w:rPr>
          <w:rFonts w:ascii="Arial" w:hAnsi="Arial"/>
          <w:lang w:val="en-GB"/>
        </w:rPr>
        <w:t>, f</w:t>
      </w:r>
      <w:r w:rsidRPr="00ED39C0">
        <w:rPr>
          <w:rFonts w:ascii="Arial" w:hAnsi="Arial"/>
          <w:lang w:val="en-GB"/>
        </w:rPr>
        <w:t>or each of the questions</w:t>
      </w:r>
      <w:r w:rsidR="00684765">
        <w:rPr>
          <w:rFonts w:ascii="Arial" w:hAnsi="Arial"/>
          <w:lang w:val="en-GB"/>
        </w:rPr>
        <w:t xml:space="preserve">. And I’ll </w:t>
      </w:r>
      <w:r w:rsidRPr="00ED39C0">
        <w:rPr>
          <w:rFonts w:ascii="Arial" w:hAnsi="Arial"/>
          <w:lang w:val="en-GB"/>
        </w:rPr>
        <w:t>start off with what has been the highlight of your writing journey so far?</w:t>
      </w:r>
    </w:p>
    <w:p w14:paraId="5F449EBF" w14:textId="77777777" w:rsidR="009A5B1C" w:rsidRPr="00ED39C0" w:rsidRDefault="009A5B1C" w:rsidP="00ED39C0">
      <w:pPr>
        <w:spacing w:after="0"/>
        <w:jc w:val="both"/>
        <w:rPr>
          <w:lang w:val="en-GB"/>
        </w:rPr>
      </w:pPr>
    </w:p>
    <w:p w14:paraId="668ADDCD" w14:textId="77777777" w:rsidR="009A5B1C" w:rsidRPr="00ED39C0" w:rsidRDefault="00000000" w:rsidP="00ED39C0">
      <w:pPr>
        <w:spacing w:after="0"/>
        <w:jc w:val="both"/>
        <w:rPr>
          <w:lang w:val="en-GB"/>
        </w:rPr>
      </w:pPr>
      <w:r w:rsidRPr="00ED39C0">
        <w:rPr>
          <w:rFonts w:ascii="Arial" w:hAnsi="Arial"/>
          <w:b/>
          <w:lang w:val="en-GB"/>
        </w:rPr>
        <w:t xml:space="preserve">Barry </w:t>
      </w:r>
      <w:proofErr w:type="gramStart"/>
      <w:r w:rsidRPr="00ED39C0">
        <w:rPr>
          <w:rFonts w:ascii="Arial" w:hAnsi="Arial"/>
          <w:b/>
          <w:lang w:val="en-GB"/>
        </w:rPr>
        <w:t xml:space="preserve">Norton  </w:t>
      </w:r>
      <w:r w:rsidRPr="00ED39C0">
        <w:rPr>
          <w:rFonts w:ascii="Arial" w:hAnsi="Arial"/>
          <w:color w:val="5D7284"/>
          <w:lang w:val="en-GB"/>
        </w:rPr>
        <w:t>48:33</w:t>
      </w:r>
      <w:proofErr w:type="gramEnd"/>
    </w:p>
    <w:p w14:paraId="786BE832" w14:textId="552CA231" w:rsidR="009A5B1C" w:rsidRPr="00ED39C0" w:rsidRDefault="00000000" w:rsidP="00ED39C0">
      <w:pPr>
        <w:spacing w:after="0"/>
        <w:jc w:val="both"/>
        <w:rPr>
          <w:lang w:val="en-GB"/>
        </w:rPr>
      </w:pPr>
      <w:r w:rsidRPr="00ED39C0">
        <w:rPr>
          <w:rFonts w:ascii="Arial" w:hAnsi="Arial"/>
          <w:lang w:val="en-GB"/>
        </w:rPr>
        <w:t>That's the first time I got publishe</w:t>
      </w:r>
      <w:r w:rsidR="00684765">
        <w:rPr>
          <w:rFonts w:ascii="Arial" w:hAnsi="Arial"/>
          <w:lang w:val="en-GB"/>
        </w:rPr>
        <w:t>d. T</w:t>
      </w:r>
      <w:r w:rsidRPr="00ED39C0">
        <w:rPr>
          <w:rFonts w:ascii="Arial" w:hAnsi="Arial"/>
          <w:lang w:val="en-GB"/>
        </w:rPr>
        <w:t>he first time I got an acceptance letter.</w:t>
      </w:r>
    </w:p>
    <w:p w14:paraId="5EB7C77D" w14:textId="77777777" w:rsidR="009A5B1C" w:rsidRPr="00ED39C0" w:rsidRDefault="009A5B1C" w:rsidP="00ED39C0">
      <w:pPr>
        <w:spacing w:after="0"/>
        <w:jc w:val="both"/>
        <w:rPr>
          <w:lang w:val="en-GB"/>
        </w:rPr>
      </w:pPr>
    </w:p>
    <w:p w14:paraId="4B6CF408"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48:39</w:t>
      </w:r>
      <w:proofErr w:type="gramEnd"/>
    </w:p>
    <w:p w14:paraId="2DDAA6C8" w14:textId="4EA66AAA" w:rsidR="009A5B1C" w:rsidRPr="00ED39C0" w:rsidRDefault="00000000" w:rsidP="00ED39C0">
      <w:pPr>
        <w:spacing w:after="0"/>
        <w:jc w:val="both"/>
        <w:rPr>
          <w:lang w:val="en-GB"/>
        </w:rPr>
      </w:pPr>
      <w:r w:rsidRPr="00ED39C0">
        <w:rPr>
          <w:rFonts w:ascii="Arial" w:hAnsi="Arial"/>
          <w:lang w:val="en-GB"/>
        </w:rPr>
        <w:t>Beautifu</w:t>
      </w:r>
      <w:r w:rsidR="00684765">
        <w:rPr>
          <w:rFonts w:ascii="Arial" w:hAnsi="Arial"/>
          <w:lang w:val="en-GB"/>
        </w:rPr>
        <w:t>l. Sally-Anne?</w:t>
      </w:r>
    </w:p>
    <w:p w14:paraId="383D1242" w14:textId="77777777" w:rsidR="009A5B1C" w:rsidRPr="00ED39C0" w:rsidRDefault="009A5B1C" w:rsidP="00ED39C0">
      <w:pPr>
        <w:spacing w:after="0"/>
        <w:jc w:val="both"/>
        <w:rPr>
          <w:lang w:val="en-GB"/>
        </w:rPr>
      </w:pPr>
    </w:p>
    <w:p w14:paraId="19F25262" w14:textId="77777777" w:rsidR="009A5B1C" w:rsidRPr="00ED39C0" w:rsidRDefault="00000000" w:rsidP="00ED39C0">
      <w:pPr>
        <w:spacing w:after="0"/>
        <w:jc w:val="both"/>
        <w:rPr>
          <w:lang w:val="en-GB"/>
        </w:rPr>
      </w:pPr>
      <w:r w:rsidRPr="00ED39C0">
        <w:rPr>
          <w:rFonts w:ascii="Arial" w:hAnsi="Arial"/>
          <w:b/>
          <w:lang w:val="en-GB"/>
        </w:rPr>
        <w:t xml:space="preserve">Sally-Anne </w:t>
      </w:r>
      <w:proofErr w:type="gramStart"/>
      <w:r w:rsidRPr="00ED39C0">
        <w:rPr>
          <w:rFonts w:ascii="Arial" w:hAnsi="Arial"/>
          <w:b/>
          <w:lang w:val="en-GB"/>
        </w:rPr>
        <w:t xml:space="preserve">Lomas  </w:t>
      </w:r>
      <w:r w:rsidRPr="00ED39C0">
        <w:rPr>
          <w:rFonts w:ascii="Arial" w:hAnsi="Arial"/>
          <w:color w:val="5D7284"/>
          <w:lang w:val="en-GB"/>
        </w:rPr>
        <w:t>48:41</w:t>
      </w:r>
      <w:proofErr w:type="gramEnd"/>
    </w:p>
    <w:p w14:paraId="004F3C5E" w14:textId="03E2C3E4" w:rsidR="009A5B1C" w:rsidRPr="00ED39C0" w:rsidRDefault="00684765" w:rsidP="00ED39C0">
      <w:pPr>
        <w:spacing w:after="0"/>
        <w:jc w:val="both"/>
        <w:rPr>
          <w:lang w:val="en-GB"/>
        </w:rPr>
      </w:pPr>
      <w:r>
        <w:rPr>
          <w:rFonts w:ascii="Arial" w:hAnsi="Arial"/>
          <w:lang w:val="en-GB"/>
        </w:rPr>
        <w:t>W</w:t>
      </w:r>
      <w:r w:rsidR="00000000" w:rsidRPr="00ED39C0">
        <w:rPr>
          <w:rFonts w:ascii="Arial" w:hAnsi="Arial"/>
          <w:lang w:val="en-GB"/>
        </w:rPr>
        <w:t>alking into Waterstones where I'd imagined</w:t>
      </w:r>
      <w:r>
        <w:rPr>
          <w:rFonts w:ascii="Arial" w:hAnsi="Arial"/>
          <w:lang w:val="en-GB"/>
        </w:rPr>
        <w:t>,</w:t>
      </w:r>
      <w:r w:rsidR="00000000" w:rsidRPr="00ED39C0">
        <w:rPr>
          <w:rFonts w:ascii="Arial" w:hAnsi="Arial"/>
          <w:lang w:val="en-GB"/>
        </w:rPr>
        <w:t xml:space="preserve"> as one of my power exercise</w:t>
      </w:r>
      <w:r>
        <w:rPr>
          <w:rFonts w:ascii="Arial" w:hAnsi="Arial"/>
          <w:lang w:val="en-GB"/>
        </w:rPr>
        <w:t>s,</w:t>
      </w:r>
      <w:r w:rsidR="00000000" w:rsidRPr="00ED39C0">
        <w:rPr>
          <w:rFonts w:ascii="Arial" w:hAnsi="Arial"/>
          <w:lang w:val="en-GB"/>
        </w:rPr>
        <w:t xml:space="preserve"> my book </w:t>
      </w:r>
      <w:r>
        <w:rPr>
          <w:rFonts w:ascii="Arial" w:hAnsi="Arial"/>
          <w:lang w:val="en-GB"/>
        </w:rPr>
        <w:t xml:space="preserve">on the shelf </w:t>
      </w:r>
      <w:r w:rsidR="00000000" w:rsidRPr="00ED39C0">
        <w:rPr>
          <w:rFonts w:ascii="Arial" w:hAnsi="Arial"/>
          <w:lang w:val="en-GB"/>
        </w:rPr>
        <w:t>with one of those reader reviews</w:t>
      </w:r>
      <w:r>
        <w:rPr>
          <w:rFonts w:ascii="Arial" w:hAnsi="Arial"/>
          <w:lang w:val="en-GB"/>
        </w:rPr>
        <w:t>,</w:t>
      </w:r>
      <w:r w:rsidR="00000000" w:rsidRPr="00ED39C0">
        <w:rPr>
          <w:rFonts w:ascii="Arial" w:hAnsi="Arial"/>
          <w:lang w:val="en-GB"/>
        </w:rPr>
        <w:t xml:space="preserve"> and seeing it there with the reader review that said it was great was just wonderful</w:t>
      </w:r>
    </w:p>
    <w:p w14:paraId="7ACB8F8D" w14:textId="652EF655" w:rsidR="009A5B1C" w:rsidRDefault="009A5B1C" w:rsidP="00ED39C0">
      <w:pPr>
        <w:spacing w:after="0"/>
        <w:jc w:val="both"/>
        <w:rPr>
          <w:lang w:val="en-GB"/>
        </w:rPr>
      </w:pPr>
    </w:p>
    <w:p w14:paraId="69DB69FE" w14:textId="7BBD6B62" w:rsidR="00684765" w:rsidRPr="00ED39C0" w:rsidRDefault="00684765" w:rsidP="00684765">
      <w:pPr>
        <w:spacing w:after="0"/>
        <w:jc w:val="both"/>
        <w:rPr>
          <w:lang w:val="en-GB"/>
        </w:rPr>
      </w:pPr>
      <w:r w:rsidRPr="00ED39C0">
        <w:rPr>
          <w:rFonts w:ascii="Arial" w:hAnsi="Arial"/>
          <w:b/>
          <w:lang w:val="en-GB"/>
        </w:rPr>
        <w:t xml:space="preserve">Barry </w:t>
      </w:r>
      <w:proofErr w:type="gramStart"/>
      <w:r w:rsidRPr="00ED39C0">
        <w:rPr>
          <w:rFonts w:ascii="Arial" w:hAnsi="Arial"/>
          <w:b/>
          <w:lang w:val="en-GB"/>
        </w:rPr>
        <w:t xml:space="preserve">Norton  </w:t>
      </w:r>
      <w:r w:rsidRPr="00ED39C0">
        <w:rPr>
          <w:rFonts w:ascii="Arial" w:hAnsi="Arial"/>
          <w:color w:val="5D7284"/>
          <w:lang w:val="en-GB"/>
        </w:rPr>
        <w:t>48:</w:t>
      </w:r>
      <w:r>
        <w:rPr>
          <w:rFonts w:ascii="Arial" w:hAnsi="Arial"/>
          <w:color w:val="5D7284"/>
          <w:lang w:val="en-GB"/>
        </w:rPr>
        <w:t>52</w:t>
      </w:r>
      <w:proofErr w:type="gramEnd"/>
    </w:p>
    <w:p w14:paraId="55AD0666" w14:textId="013F298B" w:rsidR="00684765" w:rsidRDefault="00684765" w:rsidP="00ED39C0">
      <w:pPr>
        <w:spacing w:after="0"/>
        <w:jc w:val="both"/>
        <w:rPr>
          <w:rFonts w:ascii="Arial" w:hAnsi="Arial"/>
          <w:lang w:val="en-GB"/>
        </w:rPr>
      </w:pPr>
      <w:r w:rsidRPr="00ED39C0">
        <w:rPr>
          <w:rFonts w:ascii="Arial" w:hAnsi="Arial"/>
          <w:lang w:val="en-GB"/>
        </w:rPr>
        <w:t>B</w:t>
      </w:r>
      <w:r w:rsidRPr="00ED39C0">
        <w:rPr>
          <w:rFonts w:ascii="Arial" w:hAnsi="Arial"/>
          <w:lang w:val="en-GB"/>
        </w:rPr>
        <w:t>eautiful</w:t>
      </w:r>
      <w:r>
        <w:rPr>
          <w:rFonts w:ascii="Arial" w:hAnsi="Arial"/>
          <w:lang w:val="en-GB"/>
        </w:rPr>
        <w:t>.</w:t>
      </w:r>
    </w:p>
    <w:p w14:paraId="77C7CA3B" w14:textId="77777777" w:rsidR="00684765" w:rsidRPr="00ED39C0" w:rsidRDefault="00684765" w:rsidP="00ED39C0">
      <w:pPr>
        <w:spacing w:after="0"/>
        <w:jc w:val="both"/>
        <w:rPr>
          <w:lang w:val="en-GB"/>
        </w:rPr>
      </w:pPr>
    </w:p>
    <w:p w14:paraId="6E4F1745" w14:textId="61BBEB4F"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48:5</w:t>
      </w:r>
      <w:r w:rsidR="00684765">
        <w:rPr>
          <w:rFonts w:ascii="Arial" w:hAnsi="Arial"/>
          <w:color w:val="5D7284"/>
          <w:lang w:val="en-GB"/>
        </w:rPr>
        <w:t>3</w:t>
      </w:r>
      <w:proofErr w:type="gramEnd"/>
    </w:p>
    <w:p w14:paraId="6B3CB4D0" w14:textId="3561BC30" w:rsidR="009A5B1C" w:rsidRPr="00ED39C0" w:rsidRDefault="00684765" w:rsidP="00ED39C0">
      <w:pPr>
        <w:spacing w:after="0"/>
        <w:jc w:val="both"/>
        <w:rPr>
          <w:lang w:val="en-GB"/>
        </w:rPr>
      </w:pPr>
      <w:r>
        <w:rPr>
          <w:rFonts w:ascii="Arial" w:hAnsi="Arial"/>
          <w:lang w:val="en-GB"/>
        </w:rPr>
        <w:t>F</w:t>
      </w:r>
      <w:r w:rsidR="00000000" w:rsidRPr="00ED39C0">
        <w:rPr>
          <w:rFonts w:ascii="Arial" w:hAnsi="Arial"/>
          <w:lang w:val="en-GB"/>
        </w:rPr>
        <w:t>antastic. Mark</w:t>
      </w:r>
      <w:r>
        <w:rPr>
          <w:rFonts w:ascii="Arial" w:hAnsi="Arial"/>
          <w:lang w:val="en-GB"/>
        </w:rPr>
        <w:t>?</w:t>
      </w:r>
    </w:p>
    <w:p w14:paraId="12F18E6B" w14:textId="77777777" w:rsidR="009A5B1C" w:rsidRPr="00ED39C0" w:rsidRDefault="009A5B1C" w:rsidP="00ED39C0">
      <w:pPr>
        <w:spacing w:after="0"/>
        <w:jc w:val="both"/>
        <w:rPr>
          <w:lang w:val="en-GB"/>
        </w:rPr>
      </w:pPr>
    </w:p>
    <w:p w14:paraId="57F16647" w14:textId="77777777" w:rsidR="009A5B1C" w:rsidRPr="00ED39C0" w:rsidRDefault="00000000" w:rsidP="00ED39C0">
      <w:pPr>
        <w:spacing w:after="0"/>
        <w:jc w:val="both"/>
        <w:rPr>
          <w:lang w:val="en-GB"/>
        </w:rPr>
      </w:pPr>
      <w:r w:rsidRPr="00ED39C0">
        <w:rPr>
          <w:rFonts w:ascii="Arial" w:hAnsi="Arial"/>
          <w:b/>
          <w:lang w:val="en-GB"/>
        </w:rPr>
        <w:t xml:space="preserve">Mark </w:t>
      </w:r>
      <w:proofErr w:type="gramStart"/>
      <w:r w:rsidRPr="00ED39C0">
        <w:rPr>
          <w:rFonts w:ascii="Arial" w:hAnsi="Arial"/>
          <w:b/>
          <w:lang w:val="en-GB"/>
        </w:rPr>
        <w:t xml:space="preserve">Blackburn  </w:t>
      </w:r>
      <w:r w:rsidRPr="00ED39C0">
        <w:rPr>
          <w:rFonts w:ascii="Arial" w:hAnsi="Arial"/>
          <w:color w:val="5D7284"/>
          <w:lang w:val="en-GB"/>
        </w:rPr>
        <w:t>48:56</w:t>
      </w:r>
      <w:proofErr w:type="gramEnd"/>
    </w:p>
    <w:p w14:paraId="62ED8F9A" w14:textId="06174C1B" w:rsidR="009A5B1C" w:rsidRPr="00ED39C0" w:rsidRDefault="00000000" w:rsidP="00ED39C0">
      <w:pPr>
        <w:spacing w:after="0"/>
        <w:jc w:val="both"/>
        <w:rPr>
          <w:lang w:val="en-GB"/>
        </w:rPr>
      </w:pPr>
      <w:r w:rsidRPr="00ED39C0">
        <w:rPr>
          <w:rFonts w:ascii="Arial" w:hAnsi="Arial"/>
          <w:lang w:val="en-GB"/>
        </w:rPr>
        <w:t>This not difficult</w:t>
      </w:r>
      <w:r w:rsidR="00684765">
        <w:rPr>
          <w:rFonts w:ascii="Arial" w:hAnsi="Arial"/>
          <w:lang w:val="en-GB"/>
        </w:rPr>
        <w:t xml:space="preserve">: </w:t>
      </w:r>
      <w:r w:rsidRPr="00ED39C0">
        <w:rPr>
          <w:rFonts w:ascii="Arial" w:hAnsi="Arial"/>
          <w:lang w:val="en-GB"/>
        </w:rPr>
        <w:t>being a</w:t>
      </w:r>
      <w:r w:rsidR="00684765">
        <w:rPr>
          <w:rFonts w:ascii="Arial" w:hAnsi="Arial"/>
          <w:lang w:val="en-GB"/>
        </w:rPr>
        <w:t>t a</w:t>
      </w:r>
      <w:r w:rsidRPr="00ED39C0">
        <w:rPr>
          <w:rFonts w:ascii="Arial" w:hAnsi="Arial"/>
          <w:lang w:val="en-GB"/>
        </w:rPr>
        <w:t xml:space="preserve"> short story award ceremony this summer, and having </w:t>
      </w:r>
      <w:r w:rsidR="00684765">
        <w:rPr>
          <w:rFonts w:ascii="Arial" w:hAnsi="Arial"/>
          <w:lang w:val="en-GB"/>
        </w:rPr>
        <w:t>Dame</w:t>
      </w:r>
      <w:r w:rsidRPr="00ED39C0">
        <w:rPr>
          <w:rFonts w:ascii="Arial" w:hAnsi="Arial"/>
          <w:lang w:val="en-GB"/>
        </w:rPr>
        <w:t xml:space="preserve"> Margaret </w:t>
      </w:r>
      <w:r w:rsidR="00684765">
        <w:rPr>
          <w:rFonts w:ascii="Arial" w:hAnsi="Arial"/>
          <w:lang w:val="en-GB"/>
        </w:rPr>
        <w:t>D</w:t>
      </w:r>
      <w:r w:rsidRPr="00ED39C0">
        <w:rPr>
          <w:rFonts w:ascii="Arial" w:hAnsi="Arial"/>
          <w:lang w:val="en-GB"/>
        </w:rPr>
        <w:t>rabble say</w:t>
      </w:r>
      <w:r w:rsidR="00684765">
        <w:rPr>
          <w:rFonts w:ascii="Arial" w:hAnsi="Arial"/>
          <w:lang w:val="en-GB"/>
        </w:rPr>
        <w:t>,</w:t>
      </w:r>
      <w:r w:rsidRPr="00ED39C0">
        <w:rPr>
          <w:rFonts w:ascii="Arial" w:hAnsi="Arial"/>
          <w:lang w:val="en-GB"/>
        </w:rPr>
        <w:t xml:space="preserve"> when my story was chosen </w:t>
      </w:r>
      <w:r w:rsidR="00684765">
        <w:rPr>
          <w:rFonts w:ascii="Arial" w:hAnsi="Arial"/>
          <w:lang w:val="en-GB"/>
        </w:rPr>
        <w:t>as</w:t>
      </w:r>
      <w:r w:rsidRPr="00ED39C0">
        <w:rPr>
          <w:rFonts w:ascii="Arial" w:hAnsi="Arial"/>
          <w:lang w:val="en-GB"/>
        </w:rPr>
        <w:t xml:space="preserve"> runner</w:t>
      </w:r>
      <w:r w:rsidR="00684765">
        <w:rPr>
          <w:rFonts w:ascii="Arial" w:hAnsi="Arial"/>
          <w:lang w:val="en-GB"/>
        </w:rPr>
        <w:t>-</w:t>
      </w:r>
      <w:r w:rsidRPr="00ED39C0">
        <w:rPr>
          <w:rFonts w:ascii="Arial" w:hAnsi="Arial"/>
          <w:lang w:val="en-GB"/>
        </w:rPr>
        <w:t>up</w:t>
      </w:r>
      <w:r w:rsidR="00684765">
        <w:rPr>
          <w:rFonts w:ascii="Arial" w:hAnsi="Arial"/>
          <w:lang w:val="en-GB"/>
        </w:rPr>
        <w:t xml:space="preserve">, </w:t>
      </w:r>
      <w:r w:rsidRPr="00ED39C0">
        <w:rPr>
          <w:rFonts w:ascii="Arial" w:hAnsi="Arial"/>
          <w:lang w:val="en-GB"/>
        </w:rPr>
        <w:t>that she loved my story, and that she very much related to it.</w:t>
      </w:r>
    </w:p>
    <w:p w14:paraId="4EAAF0AB" w14:textId="77777777" w:rsidR="009A5B1C" w:rsidRPr="00ED39C0" w:rsidRDefault="009A5B1C" w:rsidP="00ED39C0">
      <w:pPr>
        <w:spacing w:after="0"/>
        <w:jc w:val="both"/>
        <w:rPr>
          <w:lang w:val="en-GB"/>
        </w:rPr>
      </w:pPr>
    </w:p>
    <w:p w14:paraId="0EDFB547" w14:textId="77777777" w:rsidR="009A5B1C" w:rsidRPr="00ED39C0" w:rsidRDefault="00000000" w:rsidP="00ED39C0">
      <w:pPr>
        <w:spacing w:after="0"/>
        <w:jc w:val="both"/>
        <w:rPr>
          <w:lang w:val="en-GB"/>
        </w:rPr>
      </w:pPr>
      <w:r w:rsidRPr="00ED39C0">
        <w:rPr>
          <w:rFonts w:ascii="Arial" w:hAnsi="Arial"/>
          <w:b/>
          <w:lang w:val="en-GB"/>
        </w:rPr>
        <w:t xml:space="preserve">Barry </w:t>
      </w:r>
      <w:proofErr w:type="gramStart"/>
      <w:r w:rsidRPr="00ED39C0">
        <w:rPr>
          <w:rFonts w:ascii="Arial" w:hAnsi="Arial"/>
          <w:b/>
          <w:lang w:val="en-GB"/>
        </w:rPr>
        <w:t xml:space="preserve">Norton  </w:t>
      </w:r>
      <w:r w:rsidRPr="00ED39C0">
        <w:rPr>
          <w:rFonts w:ascii="Arial" w:hAnsi="Arial"/>
          <w:color w:val="5D7284"/>
          <w:lang w:val="en-GB"/>
        </w:rPr>
        <w:t>49:16</w:t>
      </w:r>
      <w:proofErr w:type="gramEnd"/>
    </w:p>
    <w:p w14:paraId="373A2083" w14:textId="77777777" w:rsidR="009A5B1C" w:rsidRPr="00ED39C0" w:rsidRDefault="00000000" w:rsidP="00ED39C0">
      <w:pPr>
        <w:spacing w:after="0"/>
        <w:jc w:val="both"/>
        <w:rPr>
          <w:lang w:val="en-GB"/>
        </w:rPr>
      </w:pPr>
      <w:r w:rsidRPr="00ED39C0">
        <w:rPr>
          <w:rFonts w:ascii="Arial" w:hAnsi="Arial"/>
          <w:lang w:val="en-GB"/>
        </w:rPr>
        <w:t>I'm so jealous.</w:t>
      </w:r>
    </w:p>
    <w:p w14:paraId="4BFE1283" w14:textId="77777777" w:rsidR="009A5B1C" w:rsidRPr="00ED39C0" w:rsidRDefault="009A5B1C" w:rsidP="00ED39C0">
      <w:pPr>
        <w:spacing w:after="0"/>
        <w:jc w:val="both"/>
        <w:rPr>
          <w:lang w:val="en-GB"/>
        </w:rPr>
      </w:pPr>
    </w:p>
    <w:p w14:paraId="6D190C05"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49:18</w:t>
      </w:r>
      <w:proofErr w:type="gramEnd"/>
    </w:p>
    <w:p w14:paraId="74EF1340" w14:textId="7E40F843" w:rsidR="009A5B1C" w:rsidRPr="00ED39C0" w:rsidRDefault="00000000" w:rsidP="00ED39C0">
      <w:pPr>
        <w:spacing w:after="0"/>
        <w:jc w:val="both"/>
        <w:rPr>
          <w:lang w:val="en-GB"/>
        </w:rPr>
      </w:pPr>
      <w:r w:rsidRPr="00ED39C0">
        <w:rPr>
          <w:rFonts w:ascii="Arial" w:hAnsi="Arial"/>
          <w:lang w:val="en-GB"/>
        </w:rPr>
        <w:t>I think we're all feeling a bit jealous</w:t>
      </w:r>
      <w:r w:rsidR="00684765">
        <w:rPr>
          <w:rFonts w:ascii="Arial" w:hAnsi="Arial"/>
          <w:lang w:val="en-GB"/>
        </w:rPr>
        <w:t>!</w:t>
      </w:r>
      <w:r w:rsidRPr="00ED39C0">
        <w:rPr>
          <w:rFonts w:ascii="Arial" w:hAnsi="Arial"/>
          <w:lang w:val="en-GB"/>
        </w:rPr>
        <w:t xml:space="preserve"> The next one</w:t>
      </w:r>
      <w:r w:rsidR="00684765">
        <w:rPr>
          <w:rFonts w:ascii="Arial" w:hAnsi="Arial"/>
          <w:lang w:val="en-GB"/>
        </w:rPr>
        <w:t>:</w:t>
      </w:r>
      <w:r w:rsidRPr="00ED39C0">
        <w:rPr>
          <w:rFonts w:ascii="Arial" w:hAnsi="Arial"/>
          <w:lang w:val="en-GB"/>
        </w:rPr>
        <w:t xml:space="preserve"> </w:t>
      </w:r>
      <w:r w:rsidR="00684765">
        <w:rPr>
          <w:rFonts w:ascii="Arial" w:hAnsi="Arial"/>
          <w:lang w:val="en-GB"/>
        </w:rPr>
        <w:t>h</w:t>
      </w:r>
      <w:r w:rsidRPr="00ED39C0">
        <w:rPr>
          <w:rFonts w:ascii="Arial" w:hAnsi="Arial"/>
          <w:lang w:val="en-GB"/>
        </w:rPr>
        <w:t xml:space="preserve">ow has </w:t>
      </w:r>
      <w:r w:rsidR="00684765">
        <w:rPr>
          <w:rFonts w:ascii="Arial" w:hAnsi="Arial"/>
          <w:lang w:val="en-GB"/>
        </w:rPr>
        <w:t xml:space="preserve">the </w:t>
      </w:r>
      <w:r w:rsidR="00276A8C">
        <w:rPr>
          <w:rFonts w:ascii="Arial" w:hAnsi="Arial"/>
          <w:lang w:val="en-GB"/>
        </w:rPr>
        <w:t>Being a Writer</w:t>
      </w:r>
      <w:r w:rsidRPr="00ED39C0">
        <w:rPr>
          <w:rFonts w:ascii="Arial" w:hAnsi="Arial"/>
          <w:lang w:val="en-GB"/>
        </w:rPr>
        <w:t xml:space="preserve"> platform contributed to your writing journey</w:t>
      </w:r>
      <w:r w:rsidR="00684765">
        <w:rPr>
          <w:rFonts w:ascii="Arial" w:hAnsi="Arial"/>
          <w:lang w:val="en-GB"/>
        </w:rPr>
        <w:t>.</w:t>
      </w:r>
      <w:r w:rsidRPr="00ED39C0">
        <w:rPr>
          <w:rFonts w:ascii="Arial" w:hAnsi="Arial"/>
          <w:lang w:val="en-GB"/>
        </w:rPr>
        <w:t xml:space="preserve"> Barry?</w:t>
      </w:r>
    </w:p>
    <w:p w14:paraId="12C26CC6" w14:textId="77777777" w:rsidR="009A5B1C" w:rsidRPr="00ED39C0" w:rsidRDefault="009A5B1C" w:rsidP="00ED39C0">
      <w:pPr>
        <w:spacing w:after="0"/>
        <w:jc w:val="both"/>
        <w:rPr>
          <w:lang w:val="en-GB"/>
        </w:rPr>
      </w:pPr>
    </w:p>
    <w:p w14:paraId="47D39868" w14:textId="77777777" w:rsidR="009A5B1C" w:rsidRPr="00ED39C0" w:rsidRDefault="00000000" w:rsidP="00ED39C0">
      <w:pPr>
        <w:spacing w:after="0"/>
        <w:jc w:val="both"/>
        <w:rPr>
          <w:lang w:val="en-GB"/>
        </w:rPr>
      </w:pPr>
      <w:r w:rsidRPr="00ED39C0">
        <w:rPr>
          <w:rFonts w:ascii="Arial" w:hAnsi="Arial"/>
          <w:b/>
          <w:lang w:val="en-GB"/>
        </w:rPr>
        <w:t xml:space="preserve">Barry </w:t>
      </w:r>
      <w:proofErr w:type="gramStart"/>
      <w:r w:rsidRPr="00ED39C0">
        <w:rPr>
          <w:rFonts w:ascii="Arial" w:hAnsi="Arial"/>
          <w:b/>
          <w:lang w:val="en-GB"/>
        </w:rPr>
        <w:t xml:space="preserve">Norton  </w:t>
      </w:r>
      <w:r w:rsidRPr="00ED39C0">
        <w:rPr>
          <w:rFonts w:ascii="Arial" w:hAnsi="Arial"/>
          <w:color w:val="5D7284"/>
          <w:lang w:val="en-GB"/>
        </w:rPr>
        <w:t>49:27</w:t>
      </w:r>
      <w:proofErr w:type="gramEnd"/>
    </w:p>
    <w:p w14:paraId="1B8ABBA1" w14:textId="2271FAC5" w:rsidR="009A5B1C" w:rsidRPr="00ED39C0" w:rsidRDefault="00000000" w:rsidP="00ED39C0">
      <w:pPr>
        <w:spacing w:after="0"/>
        <w:jc w:val="both"/>
        <w:rPr>
          <w:lang w:val="en-GB"/>
        </w:rPr>
      </w:pPr>
      <w:r w:rsidRPr="00ED39C0">
        <w:rPr>
          <w:rFonts w:ascii="Arial" w:hAnsi="Arial"/>
          <w:lang w:val="en-GB"/>
        </w:rPr>
        <w:lastRenderedPageBreak/>
        <w:t xml:space="preserve">Oh, there you go. </w:t>
      </w:r>
      <w:proofErr w:type="gramStart"/>
      <w:r w:rsidRPr="00ED39C0">
        <w:rPr>
          <w:rFonts w:ascii="Arial" w:hAnsi="Arial"/>
          <w:lang w:val="en-GB"/>
        </w:rPr>
        <w:t>So</w:t>
      </w:r>
      <w:proofErr w:type="gramEnd"/>
      <w:r w:rsidRPr="00ED39C0">
        <w:rPr>
          <w:rFonts w:ascii="Arial" w:hAnsi="Arial"/>
          <w:lang w:val="en-GB"/>
        </w:rPr>
        <w:t xml:space="preserve"> here's where I got to get to talk about being shortlisted </w:t>
      </w:r>
      <w:r w:rsidR="00684765">
        <w:rPr>
          <w:rFonts w:ascii="Arial" w:hAnsi="Arial"/>
          <w:lang w:val="en-GB"/>
        </w:rPr>
        <w:t>for</w:t>
      </w:r>
      <w:r w:rsidRPr="00ED39C0">
        <w:rPr>
          <w:rFonts w:ascii="Arial" w:hAnsi="Arial"/>
          <w:lang w:val="en-GB"/>
        </w:rPr>
        <w:t xml:space="preserve"> Pen </w:t>
      </w:r>
      <w:r w:rsidR="00684765">
        <w:rPr>
          <w:rFonts w:ascii="Arial" w:hAnsi="Arial"/>
          <w:lang w:val="en-GB"/>
        </w:rPr>
        <w:t>F</w:t>
      </w:r>
      <w:r w:rsidRPr="00ED39C0">
        <w:rPr>
          <w:rFonts w:ascii="Arial" w:hAnsi="Arial"/>
          <w:lang w:val="en-GB"/>
        </w:rPr>
        <w:t>actor this year</w:t>
      </w:r>
      <w:r w:rsidR="00684765">
        <w:rPr>
          <w:rFonts w:ascii="Arial" w:hAnsi="Arial"/>
          <w:lang w:val="en-GB"/>
        </w:rPr>
        <w:t xml:space="preserve">, right </w:t>
      </w:r>
      <w:r w:rsidRPr="00ED39C0">
        <w:rPr>
          <w:rFonts w:ascii="Arial" w:hAnsi="Arial"/>
          <w:lang w:val="en-GB"/>
        </w:rPr>
        <w:t>in the middle of the month that I was taking off to writ</w:t>
      </w:r>
      <w:r w:rsidR="00684765">
        <w:rPr>
          <w:rFonts w:ascii="Arial" w:hAnsi="Arial"/>
          <w:lang w:val="en-GB"/>
        </w:rPr>
        <w:t>e. T</w:t>
      </w:r>
      <w:r w:rsidRPr="00ED39C0">
        <w:rPr>
          <w:rFonts w:ascii="Arial" w:hAnsi="Arial"/>
          <w:lang w:val="en-GB"/>
        </w:rPr>
        <w:t>hat was just such an affirmation.</w:t>
      </w:r>
    </w:p>
    <w:p w14:paraId="344CCDE8" w14:textId="77777777" w:rsidR="009A5B1C" w:rsidRPr="00ED39C0" w:rsidRDefault="009A5B1C" w:rsidP="00ED39C0">
      <w:pPr>
        <w:spacing w:after="0"/>
        <w:jc w:val="both"/>
        <w:rPr>
          <w:lang w:val="en-GB"/>
        </w:rPr>
      </w:pPr>
    </w:p>
    <w:p w14:paraId="0183FC86"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49:39</w:t>
      </w:r>
      <w:proofErr w:type="gramEnd"/>
    </w:p>
    <w:p w14:paraId="3F7B5FD8" w14:textId="3CAAE8B1" w:rsidR="009A5B1C" w:rsidRPr="00ED39C0" w:rsidRDefault="00000000" w:rsidP="00ED39C0">
      <w:pPr>
        <w:spacing w:after="0"/>
        <w:jc w:val="both"/>
        <w:rPr>
          <w:lang w:val="en-GB"/>
        </w:rPr>
      </w:pPr>
      <w:r w:rsidRPr="00ED39C0">
        <w:rPr>
          <w:rFonts w:ascii="Arial" w:hAnsi="Arial"/>
          <w:lang w:val="en-GB"/>
        </w:rPr>
        <w:t xml:space="preserve">Wonderful. </w:t>
      </w:r>
      <w:r w:rsidR="00684765">
        <w:rPr>
          <w:rFonts w:ascii="Arial" w:hAnsi="Arial"/>
          <w:lang w:val="en-GB"/>
        </w:rPr>
        <w:t>Sally-Anne?</w:t>
      </w:r>
    </w:p>
    <w:p w14:paraId="7B18C007" w14:textId="77777777" w:rsidR="009A5B1C" w:rsidRPr="00ED39C0" w:rsidRDefault="009A5B1C" w:rsidP="00ED39C0">
      <w:pPr>
        <w:spacing w:after="0"/>
        <w:jc w:val="both"/>
        <w:rPr>
          <w:lang w:val="en-GB"/>
        </w:rPr>
      </w:pPr>
    </w:p>
    <w:p w14:paraId="7F8BBAAF" w14:textId="77777777" w:rsidR="009A5B1C" w:rsidRPr="00ED39C0" w:rsidRDefault="00000000" w:rsidP="00ED39C0">
      <w:pPr>
        <w:spacing w:after="0"/>
        <w:jc w:val="both"/>
        <w:rPr>
          <w:lang w:val="en-GB"/>
        </w:rPr>
      </w:pPr>
      <w:r w:rsidRPr="00ED39C0">
        <w:rPr>
          <w:rFonts w:ascii="Arial" w:hAnsi="Arial"/>
          <w:b/>
          <w:lang w:val="en-GB"/>
        </w:rPr>
        <w:t xml:space="preserve">Sally-Anne </w:t>
      </w:r>
      <w:proofErr w:type="gramStart"/>
      <w:r w:rsidRPr="00ED39C0">
        <w:rPr>
          <w:rFonts w:ascii="Arial" w:hAnsi="Arial"/>
          <w:b/>
          <w:lang w:val="en-GB"/>
        </w:rPr>
        <w:t xml:space="preserve">Lomas  </w:t>
      </w:r>
      <w:r w:rsidRPr="00ED39C0">
        <w:rPr>
          <w:rFonts w:ascii="Arial" w:hAnsi="Arial"/>
          <w:color w:val="5D7284"/>
          <w:lang w:val="en-GB"/>
        </w:rPr>
        <w:t>49:42</w:t>
      </w:r>
      <w:proofErr w:type="gramEnd"/>
    </w:p>
    <w:p w14:paraId="2E85CC61" w14:textId="60DD3F62" w:rsidR="009A5B1C" w:rsidRPr="00ED39C0" w:rsidRDefault="00000000" w:rsidP="00ED39C0">
      <w:pPr>
        <w:spacing w:after="0"/>
        <w:jc w:val="both"/>
        <w:rPr>
          <w:lang w:val="en-GB"/>
        </w:rPr>
      </w:pPr>
      <w:r w:rsidRPr="00ED39C0">
        <w:rPr>
          <w:rFonts w:ascii="Arial" w:hAnsi="Arial"/>
          <w:lang w:val="en-GB"/>
        </w:rPr>
        <w:t>Yeah, on my board</w:t>
      </w:r>
      <w:r w:rsidR="00684765">
        <w:rPr>
          <w:rFonts w:ascii="Arial" w:hAnsi="Arial"/>
          <w:lang w:val="en-GB"/>
        </w:rPr>
        <w:t xml:space="preserve"> h</w:t>
      </w:r>
      <w:r w:rsidRPr="00ED39C0">
        <w:rPr>
          <w:rFonts w:ascii="Arial" w:hAnsi="Arial"/>
          <w:lang w:val="en-GB"/>
        </w:rPr>
        <w:t>ere I have all writing goals weekly</w:t>
      </w:r>
      <w:r w:rsidR="00684765">
        <w:rPr>
          <w:rFonts w:ascii="Arial" w:hAnsi="Arial"/>
          <w:lang w:val="en-GB"/>
        </w:rPr>
        <w:t>,</w:t>
      </w:r>
      <w:r w:rsidRPr="00ED39C0">
        <w:rPr>
          <w:rFonts w:ascii="Arial" w:hAnsi="Arial"/>
          <w:lang w:val="en-GB"/>
        </w:rPr>
        <w:t xml:space="preserve"> writing goals monthly</w:t>
      </w:r>
      <w:r w:rsidR="00684765">
        <w:rPr>
          <w:rFonts w:ascii="Arial" w:hAnsi="Arial"/>
          <w:lang w:val="en-GB"/>
        </w:rPr>
        <w:t>,</w:t>
      </w:r>
      <w:r w:rsidRPr="00ED39C0">
        <w:rPr>
          <w:rFonts w:ascii="Arial" w:hAnsi="Arial"/>
          <w:lang w:val="en-GB"/>
        </w:rPr>
        <w:t xml:space="preserve"> I love all that order and everything. I love that that you've set that</w:t>
      </w:r>
      <w:r w:rsidR="00684765">
        <w:rPr>
          <w:rFonts w:ascii="Arial" w:hAnsi="Arial"/>
          <w:lang w:val="en-GB"/>
        </w:rPr>
        <w:t>,</w:t>
      </w:r>
      <w:r w:rsidRPr="00ED39C0">
        <w:rPr>
          <w:rFonts w:ascii="Arial" w:hAnsi="Arial"/>
          <w:lang w:val="en-GB"/>
        </w:rPr>
        <w:t xml:space="preserve"> I like the goal setting. My yearl</w:t>
      </w:r>
      <w:r w:rsidR="00684765">
        <w:rPr>
          <w:rFonts w:ascii="Arial" w:hAnsi="Arial"/>
          <w:lang w:val="en-GB"/>
        </w:rPr>
        <w:t>y</w:t>
      </w:r>
      <w:r w:rsidRPr="00ED39C0">
        <w:rPr>
          <w:rFonts w:ascii="Arial" w:hAnsi="Arial"/>
          <w:lang w:val="en-GB"/>
        </w:rPr>
        <w:t xml:space="preserve"> goals are there and I read them every single day. And I'm keeping to them mainly. And it just has absolutely clarified my writing journey. useful.</w:t>
      </w:r>
    </w:p>
    <w:p w14:paraId="5DFE6201" w14:textId="77777777" w:rsidR="009A5B1C" w:rsidRPr="00ED39C0" w:rsidRDefault="009A5B1C" w:rsidP="00ED39C0">
      <w:pPr>
        <w:spacing w:after="0"/>
        <w:jc w:val="both"/>
        <w:rPr>
          <w:lang w:val="en-GB"/>
        </w:rPr>
      </w:pPr>
    </w:p>
    <w:p w14:paraId="0302A61F" w14:textId="35140F51"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50:0</w:t>
      </w:r>
      <w:r w:rsidR="00684765">
        <w:rPr>
          <w:rFonts w:ascii="Arial" w:hAnsi="Arial"/>
          <w:color w:val="5D7284"/>
          <w:lang w:val="en-GB"/>
        </w:rPr>
        <w:t>8</w:t>
      </w:r>
      <w:proofErr w:type="gramEnd"/>
    </w:p>
    <w:p w14:paraId="17AB9A01" w14:textId="290A04CF" w:rsidR="009A5B1C" w:rsidRPr="00ED39C0" w:rsidRDefault="00684765" w:rsidP="00ED39C0">
      <w:pPr>
        <w:spacing w:after="0"/>
        <w:jc w:val="both"/>
        <w:rPr>
          <w:lang w:val="en-GB"/>
        </w:rPr>
      </w:pPr>
      <w:r>
        <w:rPr>
          <w:rFonts w:ascii="Arial" w:hAnsi="Arial"/>
          <w:lang w:val="en-GB"/>
        </w:rPr>
        <w:t xml:space="preserve">Beautiful. </w:t>
      </w:r>
      <w:r w:rsidR="00000000" w:rsidRPr="00ED39C0">
        <w:rPr>
          <w:rFonts w:ascii="Arial" w:hAnsi="Arial"/>
          <w:lang w:val="en-GB"/>
        </w:rPr>
        <w:t xml:space="preserve">Thank you. </w:t>
      </w:r>
      <w:r>
        <w:rPr>
          <w:rFonts w:ascii="Arial" w:hAnsi="Arial"/>
          <w:lang w:val="en-GB"/>
        </w:rPr>
        <w:t>Mark?</w:t>
      </w:r>
    </w:p>
    <w:p w14:paraId="2D3FC852" w14:textId="77777777" w:rsidR="009A5B1C" w:rsidRPr="00ED39C0" w:rsidRDefault="009A5B1C" w:rsidP="00ED39C0">
      <w:pPr>
        <w:spacing w:after="0"/>
        <w:jc w:val="both"/>
        <w:rPr>
          <w:lang w:val="en-GB"/>
        </w:rPr>
      </w:pPr>
    </w:p>
    <w:p w14:paraId="02F4C5DD" w14:textId="77777777" w:rsidR="009A5B1C" w:rsidRPr="00ED39C0" w:rsidRDefault="00000000" w:rsidP="00ED39C0">
      <w:pPr>
        <w:spacing w:after="0"/>
        <w:jc w:val="both"/>
        <w:rPr>
          <w:lang w:val="en-GB"/>
        </w:rPr>
      </w:pPr>
      <w:r w:rsidRPr="00ED39C0">
        <w:rPr>
          <w:rFonts w:ascii="Arial" w:hAnsi="Arial"/>
          <w:b/>
          <w:lang w:val="en-GB"/>
        </w:rPr>
        <w:t xml:space="preserve">Mark </w:t>
      </w:r>
      <w:proofErr w:type="gramStart"/>
      <w:r w:rsidRPr="00ED39C0">
        <w:rPr>
          <w:rFonts w:ascii="Arial" w:hAnsi="Arial"/>
          <w:b/>
          <w:lang w:val="en-GB"/>
        </w:rPr>
        <w:t xml:space="preserve">Blackburn  </w:t>
      </w:r>
      <w:r w:rsidRPr="00ED39C0">
        <w:rPr>
          <w:rFonts w:ascii="Arial" w:hAnsi="Arial"/>
          <w:color w:val="5D7284"/>
          <w:lang w:val="en-GB"/>
        </w:rPr>
        <w:t>50:11</w:t>
      </w:r>
      <w:proofErr w:type="gramEnd"/>
    </w:p>
    <w:p w14:paraId="03575B1F" w14:textId="09F1E328" w:rsidR="009A5B1C" w:rsidRPr="00ED39C0" w:rsidRDefault="00000000" w:rsidP="00ED39C0">
      <w:pPr>
        <w:spacing w:after="0"/>
        <w:jc w:val="both"/>
        <w:rPr>
          <w:lang w:val="en-GB"/>
        </w:rPr>
      </w:pPr>
      <w:r w:rsidRPr="00ED39C0">
        <w:rPr>
          <w:rFonts w:ascii="Arial" w:hAnsi="Arial"/>
          <w:lang w:val="en-GB"/>
        </w:rPr>
        <w:t>I'm sorry</w:t>
      </w:r>
      <w:r w:rsidR="007A4685">
        <w:rPr>
          <w:rFonts w:ascii="Arial" w:hAnsi="Arial"/>
          <w:lang w:val="en-GB"/>
        </w:rPr>
        <w:t xml:space="preserve"> b</w:t>
      </w:r>
      <w:r w:rsidRPr="00ED39C0">
        <w:rPr>
          <w:rFonts w:ascii="Arial" w:hAnsi="Arial"/>
          <w:lang w:val="en-GB"/>
        </w:rPr>
        <w:t xml:space="preserve">ut I'm going to use the word journey again because I'm on my turbulent journey with my final approach and on my final approach towards hopefully publication, like Barry being shortlisted for the TLC </w:t>
      </w:r>
      <w:r w:rsidR="007A4685">
        <w:rPr>
          <w:rFonts w:ascii="Arial" w:hAnsi="Arial"/>
          <w:lang w:val="en-GB"/>
        </w:rPr>
        <w:t>P</w:t>
      </w:r>
      <w:r w:rsidRPr="00ED39C0">
        <w:rPr>
          <w:rFonts w:ascii="Arial" w:hAnsi="Arial"/>
          <w:lang w:val="en-GB"/>
        </w:rPr>
        <w:t xml:space="preserve">en </w:t>
      </w:r>
      <w:r w:rsidR="007A4685">
        <w:rPr>
          <w:rFonts w:ascii="Arial" w:hAnsi="Arial"/>
          <w:lang w:val="en-GB"/>
        </w:rPr>
        <w:t>F</w:t>
      </w:r>
      <w:r w:rsidRPr="00ED39C0">
        <w:rPr>
          <w:rFonts w:ascii="Arial" w:hAnsi="Arial"/>
          <w:lang w:val="en-GB"/>
        </w:rPr>
        <w:t>actor pitch prize</w:t>
      </w:r>
      <w:r w:rsidR="007A4685">
        <w:rPr>
          <w:rFonts w:ascii="Arial" w:hAnsi="Arial"/>
          <w:lang w:val="en-GB"/>
        </w:rPr>
        <w:t xml:space="preserve"> </w:t>
      </w:r>
      <w:r w:rsidRPr="00ED39C0">
        <w:rPr>
          <w:rFonts w:ascii="Arial" w:hAnsi="Arial"/>
          <w:lang w:val="en-GB"/>
        </w:rPr>
        <w:t>22 was a pretty good so affirmation of that relationship with TLC.</w:t>
      </w:r>
    </w:p>
    <w:p w14:paraId="494F71B4" w14:textId="77777777" w:rsidR="009A5B1C" w:rsidRPr="00ED39C0" w:rsidRDefault="009A5B1C" w:rsidP="00ED39C0">
      <w:pPr>
        <w:spacing w:after="0"/>
        <w:jc w:val="both"/>
        <w:rPr>
          <w:lang w:val="en-GB"/>
        </w:rPr>
      </w:pPr>
    </w:p>
    <w:p w14:paraId="07C9F521"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50:36</w:t>
      </w:r>
      <w:proofErr w:type="gramEnd"/>
    </w:p>
    <w:p w14:paraId="3131D008" w14:textId="1981E1C4" w:rsidR="007A4685" w:rsidRPr="00ED39C0" w:rsidRDefault="00000000" w:rsidP="007A4685">
      <w:pPr>
        <w:spacing w:after="0"/>
        <w:jc w:val="both"/>
        <w:rPr>
          <w:lang w:val="en-GB"/>
        </w:rPr>
      </w:pPr>
      <w:r w:rsidRPr="00ED39C0">
        <w:rPr>
          <w:rFonts w:ascii="Arial" w:hAnsi="Arial"/>
          <w:lang w:val="en-GB"/>
        </w:rPr>
        <w:t xml:space="preserve">I'm glad. What are your biggest takeaways from being a part of the </w:t>
      </w:r>
      <w:r w:rsidR="00276A8C">
        <w:rPr>
          <w:rFonts w:ascii="Arial" w:hAnsi="Arial"/>
          <w:lang w:val="en-GB"/>
        </w:rPr>
        <w:t>Being a Writer</w:t>
      </w:r>
      <w:r w:rsidRPr="00ED39C0">
        <w:rPr>
          <w:rFonts w:ascii="Arial" w:hAnsi="Arial"/>
          <w:lang w:val="en-GB"/>
        </w:rPr>
        <w:t xml:space="preserve"> community? We'll start with you, Barry</w:t>
      </w:r>
      <w:r w:rsidR="007A4685">
        <w:rPr>
          <w:rFonts w:ascii="Arial" w:hAnsi="Arial"/>
          <w:lang w:val="en-GB"/>
        </w:rPr>
        <w:t>, a</w:t>
      </w:r>
      <w:r w:rsidR="007A4685" w:rsidRPr="00ED39C0">
        <w:rPr>
          <w:rFonts w:ascii="Arial" w:hAnsi="Arial"/>
          <w:lang w:val="en-GB"/>
        </w:rPr>
        <w:t>gain, we're going in</w:t>
      </w:r>
      <w:r w:rsidR="007A4685">
        <w:rPr>
          <w:rFonts w:ascii="Arial" w:hAnsi="Arial"/>
          <w:lang w:val="en-GB"/>
        </w:rPr>
        <w:t xml:space="preserve"> that order.</w:t>
      </w:r>
    </w:p>
    <w:p w14:paraId="11D9B082" w14:textId="77777777" w:rsidR="009A5B1C" w:rsidRPr="00ED39C0" w:rsidRDefault="009A5B1C" w:rsidP="00ED39C0">
      <w:pPr>
        <w:spacing w:after="0"/>
        <w:jc w:val="both"/>
        <w:rPr>
          <w:lang w:val="en-GB"/>
        </w:rPr>
      </w:pPr>
    </w:p>
    <w:p w14:paraId="67552B97" w14:textId="77777777" w:rsidR="009A5B1C" w:rsidRPr="00ED39C0" w:rsidRDefault="00000000" w:rsidP="00ED39C0">
      <w:pPr>
        <w:spacing w:after="0"/>
        <w:jc w:val="both"/>
        <w:rPr>
          <w:lang w:val="en-GB"/>
        </w:rPr>
      </w:pPr>
      <w:r w:rsidRPr="00ED39C0">
        <w:rPr>
          <w:rFonts w:ascii="Arial" w:hAnsi="Arial"/>
          <w:b/>
          <w:lang w:val="en-GB"/>
        </w:rPr>
        <w:t xml:space="preserve">Barry </w:t>
      </w:r>
      <w:proofErr w:type="gramStart"/>
      <w:r w:rsidRPr="00ED39C0">
        <w:rPr>
          <w:rFonts w:ascii="Arial" w:hAnsi="Arial"/>
          <w:b/>
          <w:lang w:val="en-GB"/>
        </w:rPr>
        <w:t xml:space="preserve">Norton  </w:t>
      </w:r>
      <w:r w:rsidRPr="00ED39C0">
        <w:rPr>
          <w:rFonts w:ascii="Arial" w:hAnsi="Arial"/>
          <w:color w:val="5D7284"/>
          <w:lang w:val="en-GB"/>
        </w:rPr>
        <w:t>50:48</w:t>
      </w:r>
      <w:proofErr w:type="gramEnd"/>
    </w:p>
    <w:p w14:paraId="49761AD1" w14:textId="356AB462" w:rsidR="009A5B1C" w:rsidRPr="00ED39C0" w:rsidRDefault="00000000" w:rsidP="00ED39C0">
      <w:pPr>
        <w:spacing w:after="0"/>
        <w:jc w:val="both"/>
        <w:rPr>
          <w:lang w:val="en-GB"/>
        </w:rPr>
      </w:pPr>
      <w:r w:rsidRPr="00ED39C0">
        <w:rPr>
          <w:rFonts w:ascii="Arial" w:hAnsi="Arial"/>
          <w:lang w:val="en-GB"/>
        </w:rPr>
        <w:t xml:space="preserve">I feared you </w:t>
      </w:r>
      <w:r w:rsidR="007A4685">
        <w:rPr>
          <w:rFonts w:ascii="Arial" w:hAnsi="Arial"/>
          <w:lang w:val="en-GB"/>
        </w:rPr>
        <w:t>would</w:t>
      </w:r>
      <w:r w:rsidRPr="00ED39C0">
        <w:rPr>
          <w:rFonts w:ascii="Arial" w:hAnsi="Arial"/>
          <w:lang w:val="en-GB"/>
        </w:rPr>
        <w:t>. Can you can you give me a minute and</w:t>
      </w:r>
    </w:p>
    <w:p w14:paraId="52EFB165" w14:textId="77777777" w:rsidR="009A5B1C" w:rsidRPr="00ED39C0" w:rsidRDefault="009A5B1C" w:rsidP="00ED39C0">
      <w:pPr>
        <w:spacing w:after="0"/>
        <w:jc w:val="both"/>
        <w:rPr>
          <w:lang w:val="en-GB"/>
        </w:rPr>
      </w:pPr>
    </w:p>
    <w:p w14:paraId="507557FE"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50:54</w:t>
      </w:r>
      <w:proofErr w:type="gramEnd"/>
    </w:p>
    <w:p w14:paraId="40BD7F1E" w14:textId="474514FA" w:rsidR="009A5B1C" w:rsidRPr="00ED39C0" w:rsidRDefault="007A4685" w:rsidP="00ED39C0">
      <w:pPr>
        <w:spacing w:after="0"/>
        <w:jc w:val="both"/>
        <w:rPr>
          <w:lang w:val="en-GB"/>
        </w:rPr>
      </w:pPr>
      <w:r>
        <w:rPr>
          <w:rFonts w:ascii="Arial" w:hAnsi="Arial"/>
          <w:lang w:val="en-GB"/>
        </w:rPr>
        <w:t xml:space="preserve">They’re </w:t>
      </w:r>
      <w:r w:rsidR="00000000" w:rsidRPr="00ED39C0">
        <w:rPr>
          <w:rFonts w:ascii="Arial" w:hAnsi="Arial"/>
          <w:lang w:val="en-GB"/>
        </w:rPr>
        <w:t>quickfire questions</w:t>
      </w:r>
      <w:r>
        <w:rPr>
          <w:rFonts w:ascii="Arial" w:hAnsi="Arial"/>
          <w:lang w:val="en-GB"/>
        </w:rPr>
        <w:t xml:space="preserve">, Barry, you </w:t>
      </w:r>
      <w:r w:rsidR="00000000" w:rsidRPr="00ED39C0">
        <w:rPr>
          <w:rFonts w:ascii="Arial" w:hAnsi="Arial"/>
          <w:lang w:val="en-GB"/>
        </w:rPr>
        <w:t xml:space="preserve">need to say the </w:t>
      </w:r>
      <w:r>
        <w:rPr>
          <w:rFonts w:ascii="Arial" w:hAnsi="Arial"/>
          <w:lang w:val="en-GB"/>
        </w:rPr>
        <w:t xml:space="preserve">first thing that comes, can’t give </w:t>
      </w:r>
      <w:r w:rsidR="00000000" w:rsidRPr="00ED39C0">
        <w:rPr>
          <w:rFonts w:ascii="Arial" w:hAnsi="Arial"/>
          <w:lang w:val="en-GB"/>
        </w:rPr>
        <w:t>you the luxury of a minute, I'm afraid.</w:t>
      </w:r>
    </w:p>
    <w:p w14:paraId="40C2858E" w14:textId="77777777" w:rsidR="009A5B1C" w:rsidRPr="00ED39C0" w:rsidRDefault="009A5B1C" w:rsidP="00ED39C0">
      <w:pPr>
        <w:spacing w:after="0"/>
        <w:jc w:val="both"/>
        <w:rPr>
          <w:lang w:val="en-GB"/>
        </w:rPr>
      </w:pPr>
    </w:p>
    <w:p w14:paraId="018A6265" w14:textId="77777777" w:rsidR="009A5B1C" w:rsidRPr="00ED39C0" w:rsidRDefault="00000000" w:rsidP="00ED39C0">
      <w:pPr>
        <w:spacing w:after="0"/>
        <w:jc w:val="both"/>
        <w:rPr>
          <w:lang w:val="en-GB"/>
        </w:rPr>
      </w:pPr>
      <w:r w:rsidRPr="00ED39C0">
        <w:rPr>
          <w:rFonts w:ascii="Arial" w:hAnsi="Arial"/>
          <w:b/>
          <w:lang w:val="en-GB"/>
        </w:rPr>
        <w:t xml:space="preserve">Barry </w:t>
      </w:r>
      <w:proofErr w:type="gramStart"/>
      <w:r w:rsidRPr="00ED39C0">
        <w:rPr>
          <w:rFonts w:ascii="Arial" w:hAnsi="Arial"/>
          <w:b/>
          <w:lang w:val="en-GB"/>
        </w:rPr>
        <w:t xml:space="preserve">Norton  </w:t>
      </w:r>
      <w:r w:rsidRPr="00ED39C0">
        <w:rPr>
          <w:rFonts w:ascii="Arial" w:hAnsi="Arial"/>
          <w:color w:val="5D7284"/>
          <w:lang w:val="en-GB"/>
        </w:rPr>
        <w:t>51:01</w:t>
      </w:r>
      <w:proofErr w:type="gramEnd"/>
    </w:p>
    <w:p w14:paraId="34ED6CF2" w14:textId="32F3083A" w:rsidR="009A5B1C" w:rsidRPr="00ED39C0" w:rsidRDefault="007A4685" w:rsidP="00ED39C0">
      <w:pPr>
        <w:spacing w:after="0"/>
        <w:jc w:val="both"/>
        <w:rPr>
          <w:lang w:val="en-GB"/>
        </w:rPr>
      </w:pPr>
      <w:r w:rsidRPr="00ED39C0">
        <w:rPr>
          <w:rFonts w:ascii="Arial" w:hAnsi="Arial"/>
          <w:lang w:val="en-GB"/>
        </w:rPr>
        <w:t>All right</w:t>
      </w:r>
      <w:r>
        <w:rPr>
          <w:rFonts w:ascii="Arial" w:hAnsi="Arial"/>
          <w:lang w:val="en-GB"/>
        </w:rPr>
        <w:t xml:space="preserve">, </w:t>
      </w:r>
      <w:r w:rsidR="00000000" w:rsidRPr="00ED39C0">
        <w:rPr>
          <w:rFonts w:ascii="Arial" w:hAnsi="Arial"/>
          <w:lang w:val="en-GB"/>
        </w:rPr>
        <w:t>I'm sorry</w:t>
      </w:r>
      <w:r>
        <w:rPr>
          <w:rFonts w:ascii="Arial" w:hAnsi="Arial"/>
          <w:lang w:val="en-GB"/>
        </w:rPr>
        <w:t>,</w:t>
      </w:r>
      <w:r w:rsidR="00000000" w:rsidRPr="00ED39C0">
        <w:rPr>
          <w:rFonts w:ascii="Arial" w:hAnsi="Arial"/>
          <w:lang w:val="en-GB"/>
        </w:rPr>
        <w:t xml:space="preserve"> I'm sorry. Then my </w:t>
      </w:r>
      <w:r>
        <w:rPr>
          <w:rFonts w:ascii="Arial" w:hAnsi="Arial"/>
          <w:lang w:val="en-GB"/>
        </w:rPr>
        <w:t>quickfire</w:t>
      </w:r>
      <w:r w:rsidR="00000000" w:rsidRPr="00ED39C0">
        <w:rPr>
          <w:rFonts w:ascii="Arial" w:hAnsi="Arial"/>
          <w:lang w:val="en-GB"/>
        </w:rPr>
        <w:t xml:space="preserve"> answer</w:t>
      </w:r>
      <w:r>
        <w:rPr>
          <w:rFonts w:ascii="Arial" w:hAnsi="Arial"/>
          <w:lang w:val="en-GB"/>
        </w:rPr>
        <w:t xml:space="preserve"> [is]</w:t>
      </w:r>
      <w:r w:rsidR="00000000" w:rsidRPr="00ED39C0">
        <w:rPr>
          <w:rFonts w:ascii="Arial" w:hAnsi="Arial"/>
          <w:lang w:val="en-GB"/>
        </w:rPr>
        <w:t xml:space="preserve"> community.</w:t>
      </w:r>
    </w:p>
    <w:p w14:paraId="137958DC" w14:textId="77777777" w:rsidR="009A5B1C" w:rsidRPr="00ED39C0" w:rsidRDefault="009A5B1C" w:rsidP="00ED39C0">
      <w:pPr>
        <w:spacing w:after="0"/>
        <w:jc w:val="both"/>
        <w:rPr>
          <w:lang w:val="en-GB"/>
        </w:rPr>
      </w:pPr>
    </w:p>
    <w:p w14:paraId="31529FD7"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51:05</w:t>
      </w:r>
      <w:proofErr w:type="gramEnd"/>
    </w:p>
    <w:p w14:paraId="49CAC7DF" w14:textId="16C3182B" w:rsidR="009A5B1C" w:rsidRPr="00ED39C0" w:rsidRDefault="00000000" w:rsidP="00ED39C0">
      <w:pPr>
        <w:spacing w:after="0"/>
        <w:jc w:val="both"/>
        <w:rPr>
          <w:lang w:val="en-GB"/>
        </w:rPr>
      </w:pPr>
      <w:r w:rsidRPr="00ED39C0">
        <w:rPr>
          <w:rFonts w:ascii="Arial" w:hAnsi="Arial"/>
          <w:lang w:val="en-GB"/>
        </w:rPr>
        <w:t xml:space="preserve">Lovely. </w:t>
      </w:r>
      <w:r w:rsidR="007A4685">
        <w:rPr>
          <w:rFonts w:ascii="Arial" w:hAnsi="Arial"/>
          <w:lang w:val="en-GB"/>
        </w:rPr>
        <w:t>Sally-Anne?</w:t>
      </w:r>
    </w:p>
    <w:p w14:paraId="03628028" w14:textId="77777777" w:rsidR="009A5B1C" w:rsidRPr="00ED39C0" w:rsidRDefault="009A5B1C" w:rsidP="00ED39C0">
      <w:pPr>
        <w:spacing w:after="0"/>
        <w:jc w:val="both"/>
        <w:rPr>
          <w:lang w:val="en-GB"/>
        </w:rPr>
      </w:pPr>
    </w:p>
    <w:p w14:paraId="74DB3AEC" w14:textId="77777777" w:rsidR="009A5B1C" w:rsidRPr="00ED39C0" w:rsidRDefault="00000000" w:rsidP="00ED39C0">
      <w:pPr>
        <w:spacing w:after="0"/>
        <w:jc w:val="both"/>
        <w:rPr>
          <w:lang w:val="en-GB"/>
        </w:rPr>
      </w:pPr>
      <w:r w:rsidRPr="00ED39C0">
        <w:rPr>
          <w:rFonts w:ascii="Arial" w:hAnsi="Arial"/>
          <w:b/>
          <w:lang w:val="en-GB"/>
        </w:rPr>
        <w:t xml:space="preserve">Sally-Anne </w:t>
      </w:r>
      <w:proofErr w:type="gramStart"/>
      <w:r w:rsidRPr="00ED39C0">
        <w:rPr>
          <w:rFonts w:ascii="Arial" w:hAnsi="Arial"/>
          <w:b/>
          <w:lang w:val="en-GB"/>
        </w:rPr>
        <w:t xml:space="preserve">Lomas  </w:t>
      </w:r>
      <w:r w:rsidRPr="00ED39C0">
        <w:rPr>
          <w:rFonts w:ascii="Arial" w:hAnsi="Arial"/>
          <w:color w:val="5D7284"/>
          <w:lang w:val="en-GB"/>
        </w:rPr>
        <w:t>51:08</w:t>
      </w:r>
      <w:proofErr w:type="gramEnd"/>
    </w:p>
    <w:p w14:paraId="19705903" w14:textId="51C5CC71" w:rsidR="009A5B1C" w:rsidRPr="00ED39C0" w:rsidRDefault="00000000" w:rsidP="00ED39C0">
      <w:pPr>
        <w:spacing w:after="0"/>
        <w:jc w:val="both"/>
        <w:rPr>
          <w:lang w:val="en-GB"/>
        </w:rPr>
      </w:pPr>
      <w:r w:rsidRPr="00ED39C0">
        <w:rPr>
          <w:rFonts w:ascii="Arial" w:hAnsi="Arial"/>
          <w:lang w:val="en-GB"/>
        </w:rPr>
        <w:t xml:space="preserve">Yeah, I've really enjoyed those flow workshops. And that whole idea that has come to me through </w:t>
      </w:r>
      <w:r w:rsidR="00276A8C">
        <w:rPr>
          <w:rFonts w:ascii="Arial" w:hAnsi="Arial"/>
          <w:lang w:val="en-GB"/>
        </w:rPr>
        <w:t>Being a Writer</w:t>
      </w:r>
      <w:r w:rsidRPr="00ED39C0">
        <w:rPr>
          <w:rFonts w:ascii="Arial" w:hAnsi="Arial"/>
          <w:lang w:val="en-GB"/>
        </w:rPr>
        <w:t xml:space="preserve"> about caring for yourself and the community, you know, looking </w:t>
      </w:r>
      <w:r w:rsidR="007A4685">
        <w:rPr>
          <w:rFonts w:ascii="Arial" w:hAnsi="Arial"/>
          <w:lang w:val="en-GB"/>
        </w:rPr>
        <w:t>after</w:t>
      </w:r>
      <w:r w:rsidRPr="00ED39C0">
        <w:rPr>
          <w:rFonts w:ascii="Arial" w:hAnsi="Arial"/>
          <w:lang w:val="en-GB"/>
        </w:rPr>
        <w:t xml:space="preserve"> yourself as a writer, and actually just the enjoyment and the sheer joy of thinking of a writer in that way</w:t>
      </w:r>
      <w:r w:rsidR="007A4685">
        <w:rPr>
          <w:rFonts w:ascii="Arial" w:hAnsi="Arial"/>
          <w:lang w:val="en-GB"/>
        </w:rPr>
        <w:t>, a</w:t>
      </w:r>
      <w:r w:rsidRPr="00ED39C0">
        <w:rPr>
          <w:rFonts w:ascii="Arial" w:hAnsi="Arial"/>
          <w:lang w:val="en-GB"/>
        </w:rPr>
        <w:t>nd of writing in that way, has been really special.</w:t>
      </w:r>
    </w:p>
    <w:p w14:paraId="06138383" w14:textId="77777777" w:rsidR="009A5B1C" w:rsidRPr="00ED39C0" w:rsidRDefault="009A5B1C" w:rsidP="00ED39C0">
      <w:pPr>
        <w:spacing w:after="0"/>
        <w:jc w:val="both"/>
        <w:rPr>
          <w:lang w:val="en-GB"/>
        </w:rPr>
      </w:pPr>
    </w:p>
    <w:p w14:paraId="35A8EDA4"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51:33</w:t>
      </w:r>
      <w:proofErr w:type="gramEnd"/>
    </w:p>
    <w:p w14:paraId="2CB17722" w14:textId="674C4477" w:rsidR="009A5B1C" w:rsidRPr="00ED39C0" w:rsidRDefault="007A4685" w:rsidP="00ED39C0">
      <w:pPr>
        <w:spacing w:after="0"/>
        <w:jc w:val="both"/>
        <w:rPr>
          <w:lang w:val="en-GB"/>
        </w:rPr>
      </w:pPr>
      <w:r>
        <w:rPr>
          <w:rFonts w:ascii="Arial" w:hAnsi="Arial"/>
          <w:lang w:val="en-GB"/>
        </w:rPr>
        <w:lastRenderedPageBreak/>
        <w:t>oh</w:t>
      </w:r>
      <w:r w:rsidR="00000000" w:rsidRPr="00ED39C0">
        <w:rPr>
          <w:rFonts w:ascii="Arial" w:hAnsi="Arial"/>
          <w:lang w:val="en-GB"/>
        </w:rPr>
        <w:t xml:space="preserve">, I love that. I love that it's kind of brought back that element of playfulness for you, which is great. Mark, what is your biggest takeaway from being a part of the </w:t>
      </w:r>
      <w:r>
        <w:rPr>
          <w:rFonts w:ascii="Arial" w:hAnsi="Arial"/>
          <w:lang w:val="en-GB"/>
        </w:rPr>
        <w:t>Being a Writer</w:t>
      </w:r>
      <w:r w:rsidR="00000000" w:rsidRPr="00ED39C0">
        <w:rPr>
          <w:rFonts w:ascii="Arial" w:hAnsi="Arial"/>
          <w:lang w:val="en-GB"/>
        </w:rPr>
        <w:t xml:space="preserve"> community?</w:t>
      </w:r>
    </w:p>
    <w:p w14:paraId="2F3422ED" w14:textId="77777777" w:rsidR="009A5B1C" w:rsidRPr="00ED39C0" w:rsidRDefault="009A5B1C" w:rsidP="00ED39C0">
      <w:pPr>
        <w:spacing w:after="0"/>
        <w:jc w:val="both"/>
        <w:rPr>
          <w:lang w:val="en-GB"/>
        </w:rPr>
      </w:pPr>
    </w:p>
    <w:p w14:paraId="7E2CB430" w14:textId="77777777" w:rsidR="009A5B1C" w:rsidRPr="00ED39C0" w:rsidRDefault="00000000" w:rsidP="00ED39C0">
      <w:pPr>
        <w:spacing w:after="0"/>
        <w:jc w:val="both"/>
        <w:rPr>
          <w:lang w:val="en-GB"/>
        </w:rPr>
      </w:pPr>
      <w:r w:rsidRPr="00ED39C0">
        <w:rPr>
          <w:rFonts w:ascii="Arial" w:hAnsi="Arial"/>
          <w:b/>
          <w:lang w:val="en-GB"/>
        </w:rPr>
        <w:t xml:space="preserve">Mark </w:t>
      </w:r>
      <w:proofErr w:type="gramStart"/>
      <w:r w:rsidRPr="00ED39C0">
        <w:rPr>
          <w:rFonts w:ascii="Arial" w:hAnsi="Arial"/>
          <w:b/>
          <w:lang w:val="en-GB"/>
        </w:rPr>
        <w:t xml:space="preserve">Blackburn  </w:t>
      </w:r>
      <w:r w:rsidRPr="00ED39C0">
        <w:rPr>
          <w:rFonts w:ascii="Arial" w:hAnsi="Arial"/>
          <w:color w:val="5D7284"/>
          <w:lang w:val="en-GB"/>
        </w:rPr>
        <w:t>51:44</w:t>
      </w:r>
      <w:proofErr w:type="gramEnd"/>
    </w:p>
    <w:p w14:paraId="14098A54" w14:textId="4553303B" w:rsidR="009A5B1C" w:rsidRPr="00ED39C0" w:rsidRDefault="00000000" w:rsidP="00ED39C0">
      <w:pPr>
        <w:spacing w:after="0"/>
        <w:jc w:val="both"/>
        <w:rPr>
          <w:lang w:val="en-GB"/>
        </w:rPr>
      </w:pPr>
      <w:r w:rsidRPr="00ED39C0">
        <w:rPr>
          <w:rFonts w:ascii="Arial" w:hAnsi="Arial"/>
          <w:lang w:val="en-GB"/>
        </w:rPr>
        <w:t>Well, I think this is</w:t>
      </w:r>
      <w:r w:rsidR="007A4685">
        <w:rPr>
          <w:rFonts w:ascii="Arial" w:hAnsi="Arial"/>
          <w:lang w:val="en-GB"/>
        </w:rPr>
        <w:t>.</w:t>
      </w:r>
      <w:r w:rsidRPr="00ED39C0">
        <w:rPr>
          <w:rFonts w:ascii="Arial" w:hAnsi="Arial"/>
          <w:lang w:val="en-GB"/>
        </w:rPr>
        <w:t xml:space="preserve"> I mean, I've networked a little bit with Barry and we kind of communicate on social media</w:t>
      </w:r>
      <w:r w:rsidR="007A4685">
        <w:rPr>
          <w:rFonts w:ascii="Arial" w:hAnsi="Arial"/>
          <w:lang w:val="en-GB"/>
        </w:rPr>
        <w:t>, b</w:t>
      </w:r>
      <w:r w:rsidRPr="00ED39C0">
        <w:rPr>
          <w:rFonts w:ascii="Arial" w:hAnsi="Arial"/>
          <w:lang w:val="en-GB"/>
        </w:rPr>
        <w:t xml:space="preserve">ut this is, this feels to </w:t>
      </w:r>
      <w:r w:rsidR="007A4685">
        <w:rPr>
          <w:rFonts w:ascii="Arial" w:hAnsi="Arial"/>
          <w:lang w:val="en-GB"/>
        </w:rPr>
        <w:t>me</w:t>
      </w:r>
      <w:r w:rsidRPr="00ED39C0">
        <w:rPr>
          <w:rFonts w:ascii="Arial" w:hAnsi="Arial"/>
          <w:lang w:val="en-GB"/>
        </w:rPr>
        <w:t xml:space="preserve"> like the summary</w:t>
      </w:r>
      <w:r w:rsidR="007A4685">
        <w:rPr>
          <w:rFonts w:ascii="Arial" w:hAnsi="Arial"/>
          <w:lang w:val="en-GB"/>
        </w:rPr>
        <w:t xml:space="preserve">, </w:t>
      </w:r>
      <w:r w:rsidRPr="00ED39C0">
        <w:rPr>
          <w:rFonts w:ascii="Arial" w:hAnsi="Arial"/>
          <w:lang w:val="en-GB"/>
        </w:rPr>
        <w:t xml:space="preserve">the </w:t>
      </w:r>
      <w:r w:rsidR="007A4685">
        <w:rPr>
          <w:rFonts w:ascii="Arial" w:hAnsi="Arial"/>
          <w:lang w:val="en-GB"/>
        </w:rPr>
        <w:t xml:space="preserve">zenith </w:t>
      </w:r>
      <w:r w:rsidRPr="00ED39C0">
        <w:rPr>
          <w:rFonts w:ascii="Arial" w:hAnsi="Arial"/>
          <w:lang w:val="en-GB"/>
        </w:rPr>
        <w:t>of that</w:t>
      </w:r>
      <w:r w:rsidR="007A4685">
        <w:rPr>
          <w:rFonts w:ascii="Arial" w:hAnsi="Arial"/>
          <w:lang w:val="en-GB"/>
        </w:rPr>
        <w:t>,</w:t>
      </w:r>
      <w:r w:rsidRPr="00ED39C0">
        <w:rPr>
          <w:rFonts w:ascii="Arial" w:hAnsi="Arial"/>
          <w:lang w:val="en-GB"/>
        </w:rPr>
        <w:t xml:space="preserve"> for writing here with TLC, and to be able to talk about things I haven't really talked about and share this with, with other writers. And in on this platform. That's my answer.</w:t>
      </w:r>
    </w:p>
    <w:p w14:paraId="4D0C79C7" w14:textId="77777777" w:rsidR="009A5B1C" w:rsidRPr="00ED39C0" w:rsidRDefault="009A5B1C" w:rsidP="00ED39C0">
      <w:pPr>
        <w:spacing w:after="0"/>
        <w:jc w:val="both"/>
        <w:rPr>
          <w:lang w:val="en-GB"/>
        </w:rPr>
      </w:pPr>
    </w:p>
    <w:p w14:paraId="72A8A926"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52:11</w:t>
      </w:r>
      <w:proofErr w:type="gramEnd"/>
    </w:p>
    <w:p w14:paraId="4B6DF92F" w14:textId="1944A63D" w:rsidR="009A5B1C" w:rsidRPr="00ED39C0" w:rsidRDefault="00000000" w:rsidP="00ED39C0">
      <w:pPr>
        <w:spacing w:after="0"/>
        <w:jc w:val="both"/>
        <w:rPr>
          <w:lang w:val="en-GB"/>
        </w:rPr>
      </w:pPr>
      <w:r w:rsidRPr="00ED39C0">
        <w:rPr>
          <w:rFonts w:ascii="Arial" w:hAnsi="Arial"/>
          <w:lang w:val="en-GB"/>
        </w:rPr>
        <w:t>Lovely, thank you</w:t>
      </w:r>
      <w:r w:rsidR="007A4685">
        <w:rPr>
          <w:rFonts w:ascii="Arial" w:hAnsi="Arial"/>
          <w:lang w:val="en-GB"/>
        </w:rPr>
        <w:t>, Mark</w:t>
      </w:r>
      <w:r w:rsidRPr="00ED39C0">
        <w:rPr>
          <w:rFonts w:ascii="Arial" w:hAnsi="Arial"/>
          <w:lang w:val="en-GB"/>
        </w:rPr>
        <w:t xml:space="preserve">. Okay, what is your key piece of writing advice for other </w:t>
      </w:r>
      <w:r w:rsidR="007A4685">
        <w:rPr>
          <w:rFonts w:ascii="Arial" w:hAnsi="Arial"/>
          <w:lang w:val="en-GB"/>
        </w:rPr>
        <w:t>writers</w:t>
      </w:r>
      <w:r w:rsidRPr="00ED39C0">
        <w:rPr>
          <w:rFonts w:ascii="Arial" w:hAnsi="Arial"/>
          <w:lang w:val="en-GB"/>
        </w:rPr>
        <w:t xml:space="preserve">? </w:t>
      </w:r>
      <w:r w:rsidR="007A4685">
        <w:rPr>
          <w:rFonts w:ascii="Arial" w:hAnsi="Arial"/>
          <w:lang w:val="en-GB"/>
        </w:rPr>
        <w:t xml:space="preserve">Barry </w:t>
      </w:r>
      <w:r w:rsidRPr="00ED39C0">
        <w:rPr>
          <w:rFonts w:ascii="Arial" w:hAnsi="Arial"/>
          <w:lang w:val="en-GB"/>
        </w:rPr>
        <w:t xml:space="preserve">I'm </w:t>
      </w:r>
      <w:proofErr w:type="spellStart"/>
      <w:r w:rsidRPr="00ED39C0">
        <w:rPr>
          <w:rFonts w:ascii="Arial" w:hAnsi="Arial"/>
          <w:lang w:val="en-GB"/>
        </w:rPr>
        <w:t>gonna</w:t>
      </w:r>
      <w:proofErr w:type="spellEnd"/>
      <w:r w:rsidRPr="00ED39C0">
        <w:rPr>
          <w:rFonts w:ascii="Arial" w:hAnsi="Arial"/>
          <w:lang w:val="en-GB"/>
        </w:rPr>
        <w:t xml:space="preserve"> put you on the spot again, because we are going in that order.</w:t>
      </w:r>
    </w:p>
    <w:p w14:paraId="54FD6CF2" w14:textId="77777777" w:rsidR="009A5B1C" w:rsidRPr="00ED39C0" w:rsidRDefault="009A5B1C" w:rsidP="00ED39C0">
      <w:pPr>
        <w:spacing w:after="0"/>
        <w:jc w:val="both"/>
        <w:rPr>
          <w:lang w:val="en-GB"/>
        </w:rPr>
      </w:pPr>
    </w:p>
    <w:p w14:paraId="194956D5" w14:textId="77777777" w:rsidR="009A5B1C" w:rsidRPr="00ED39C0" w:rsidRDefault="00000000" w:rsidP="00ED39C0">
      <w:pPr>
        <w:spacing w:after="0"/>
        <w:jc w:val="both"/>
        <w:rPr>
          <w:lang w:val="en-GB"/>
        </w:rPr>
      </w:pPr>
      <w:r w:rsidRPr="00ED39C0">
        <w:rPr>
          <w:rFonts w:ascii="Arial" w:hAnsi="Arial"/>
          <w:b/>
          <w:lang w:val="en-GB"/>
        </w:rPr>
        <w:t xml:space="preserve">Barry </w:t>
      </w:r>
      <w:proofErr w:type="gramStart"/>
      <w:r w:rsidRPr="00ED39C0">
        <w:rPr>
          <w:rFonts w:ascii="Arial" w:hAnsi="Arial"/>
          <w:b/>
          <w:lang w:val="en-GB"/>
        </w:rPr>
        <w:t xml:space="preserve">Norton  </w:t>
      </w:r>
      <w:r w:rsidRPr="00ED39C0">
        <w:rPr>
          <w:rFonts w:ascii="Arial" w:hAnsi="Arial"/>
          <w:color w:val="5D7284"/>
          <w:lang w:val="en-GB"/>
        </w:rPr>
        <w:t>52:23</w:t>
      </w:r>
      <w:proofErr w:type="gramEnd"/>
    </w:p>
    <w:p w14:paraId="2D94F7D5" w14:textId="344F94AF" w:rsidR="009A5B1C" w:rsidRPr="00ED39C0" w:rsidRDefault="00000000" w:rsidP="00ED39C0">
      <w:pPr>
        <w:spacing w:after="0"/>
        <w:jc w:val="both"/>
        <w:rPr>
          <w:lang w:val="en-GB"/>
        </w:rPr>
      </w:pPr>
      <w:r w:rsidRPr="00ED39C0">
        <w:rPr>
          <w:rFonts w:ascii="Arial" w:hAnsi="Arial"/>
          <w:lang w:val="en-GB"/>
        </w:rPr>
        <w:t>Of course. I think the key advice is have some self</w:t>
      </w:r>
      <w:r w:rsidR="007A4685">
        <w:rPr>
          <w:rFonts w:ascii="Arial" w:hAnsi="Arial"/>
          <w:lang w:val="en-GB"/>
        </w:rPr>
        <w:t>-</w:t>
      </w:r>
      <w:r w:rsidRPr="00ED39C0">
        <w:rPr>
          <w:rFonts w:ascii="Arial" w:hAnsi="Arial"/>
          <w:lang w:val="en-GB"/>
        </w:rPr>
        <w:t xml:space="preserve">belief. </w:t>
      </w:r>
      <w:r w:rsidR="007A4685">
        <w:rPr>
          <w:rFonts w:ascii="Arial" w:hAnsi="Arial"/>
          <w:lang w:val="en-GB"/>
        </w:rPr>
        <w:t>E</w:t>
      </w:r>
      <w:r w:rsidRPr="00ED39C0">
        <w:rPr>
          <w:rFonts w:ascii="Arial" w:hAnsi="Arial"/>
          <w:lang w:val="en-GB"/>
        </w:rPr>
        <w:t>verybody had to write their first word, their first paragraph, everybody doubted it, but have some self</w:t>
      </w:r>
      <w:r w:rsidR="007A4685">
        <w:rPr>
          <w:rFonts w:ascii="Arial" w:hAnsi="Arial"/>
          <w:lang w:val="en-GB"/>
        </w:rPr>
        <w:t>-</w:t>
      </w:r>
      <w:r w:rsidRPr="00ED39C0">
        <w:rPr>
          <w:rFonts w:ascii="Arial" w:hAnsi="Arial"/>
          <w:lang w:val="en-GB"/>
        </w:rPr>
        <w:t>belief and try it.</w:t>
      </w:r>
    </w:p>
    <w:p w14:paraId="46F460AC" w14:textId="77777777" w:rsidR="009A5B1C" w:rsidRPr="00ED39C0" w:rsidRDefault="009A5B1C" w:rsidP="00ED39C0">
      <w:pPr>
        <w:spacing w:after="0"/>
        <w:jc w:val="both"/>
        <w:rPr>
          <w:lang w:val="en-GB"/>
        </w:rPr>
      </w:pPr>
    </w:p>
    <w:p w14:paraId="282D8C77"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52:42</w:t>
      </w:r>
      <w:proofErr w:type="gramEnd"/>
    </w:p>
    <w:p w14:paraId="76726CDF" w14:textId="5E0F01E8" w:rsidR="009A5B1C" w:rsidRPr="00ED39C0" w:rsidRDefault="00000000" w:rsidP="00ED39C0">
      <w:pPr>
        <w:spacing w:after="0"/>
        <w:jc w:val="both"/>
        <w:rPr>
          <w:lang w:val="en-GB"/>
        </w:rPr>
      </w:pPr>
      <w:r w:rsidRPr="00ED39C0">
        <w:rPr>
          <w:rFonts w:ascii="Arial" w:hAnsi="Arial"/>
          <w:lang w:val="en-GB"/>
        </w:rPr>
        <w:t xml:space="preserve">I love that. Thank you so much. </w:t>
      </w:r>
      <w:r w:rsidR="00EA664E">
        <w:rPr>
          <w:rFonts w:ascii="Arial" w:hAnsi="Arial"/>
          <w:lang w:val="en-GB"/>
        </w:rPr>
        <w:t>Sally-Anne</w:t>
      </w:r>
      <w:r w:rsidR="007A4685">
        <w:rPr>
          <w:rFonts w:ascii="Arial" w:hAnsi="Arial"/>
          <w:lang w:val="en-GB"/>
        </w:rPr>
        <w:t>?</w:t>
      </w:r>
    </w:p>
    <w:p w14:paraId="1EC79755" w14:textId="77777777" w:rsidR="009A5B1C" w:rsidRPr="00ED39C0" w:rsidRDefault="009A5B1C" w:rsidP="00ED39C0">
      <w:pPr>
        <w:spacing w:after="0"/>
        <w:jc w:val="both"/>
        <w:rPr>
          <w:lang w:val="en-GB"/>
        </w:rPr>
      </w:pPr>
    </w:p>
    <w:p w14:paraId="6A055624" w14:textId="77777777" w:rsidR="009A5B1C" w:rsidRPr="00ED39C0" w:rsidRDefault="00000000" w:rsidP="00ED39C0">
      <w:pPr>
        <w:spacing w:after="0"/>
        <w:jc w:val="both"/>
        <w:rPr>
          <w:lang w:val="en-GB"/>
        </w:rPr>
      </w:pPr>
      <w:r w:rsidRPr="00ED39C0">
        <w:rPr>
          <w:rFonts w:ascii="Arial" w:hAnsi="Arial"/>
          <w:b/>
          <w:lang w:val="en-GB"/>
        </w:rPr>
        <w:t xml:space="preserve">Sally-Anne </w:t>
      </w:r>
      <w:proofErr w:type="gramStart"/>
      <w:r w:rsidRPr="00ED39C0">
        <w:rPr>
          <w:rFonts w:ascii="Arial" w:hAnsi="Arial"/>
          <w:b/>
          <w:lang w:val="en-GB"/>
        </w:rPr>
        <w:t xml:space="preserve">Lomas  </w:t>
      </w:r>
      <w:r w:rsidRPr="00ED39C0">
        <w:rPr>
          <w:rFonts w:ascii="Arial" w:hAnsi="Arial"/>
          <w:color w:val="5D7284"/>
          <w:lang w:val="en-GB"/>
        </w:rPr>
        <w:t>52:46</w:t>
      </w:r>
      <w:proofErr w:type="gramEnd"/>
    </w:p>
    <w:p w14:paraId="69C6A11B" w14:textId="55A23415" w:rsidR="009A5B1C" w:rsidRPr="00ED39C0" w:rsidRDefault="00000000" w:rsidP="00ED39C0">
      <w:pPr>
        <w:spacing w:after="0"/>
        <w:jc w:val="both"/>
        <w:rPr>
          <w:lang w:val="en-GB"/>
        </w:rPr>
      </w:pPr>
      <w:r w:rsidRPr="00ED39C0">
        <w:rPr>
          <w:rFonts w:ascii="Arial" w:hAnsi="Arial"/>
          <w:lang w:val="en-GB"/>
        </w:rPr>
        <w:t xml:space="preserve">Don't give up. Just keep going. Just keep going and right like </w:t>
      </w:r>
      <w:r w:rsidR="007A4685">
        <w:rPr>
          <w:rFonts w:ascii="Arial" w:hAnsi="Arial"/>
          <w:lang w:val="en-GB"/>
        </w:rPr>
        <w:t>a dolphin</w:t>
      </w:r>
      <w:r w:rsidRPr="00ED39C0">
        <w:rPr>
          <w:rFonts w:ascii="Arial" w:hAnsi="Arial"/>
          <w:lang w:val="en-GB"/>
        </w:rPr>
        <w:t>. Enjoy it. Have fun.</w:t>
      </w:r>
    </w:p>
    <w:p w14:paraId="041F7695" w14:textId="77777777" w:rsidR="009A5B1C" w:rsidRPr="00ED39C0" w:rsidRDefault="009A5B1C" w:rsidP="00ED39C0">
      <w:pPr>
        <w:spacing w:after="0"/>
        <w:jc w:val="both"/>
        <w:rPr>
          <w:lang w:val="en-GB"/>
        </w:rPr>
      </w:pPr>
    </w:p>
    <w:p w14:paraId="4614E993"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52:53</w:t>
      </w:r>
      <w:proofErr w:type="gramEnd"/>
    </w:p>
    <w:p w14:paraId="2B519621" w14:textId="0CF37153" w:rsidR="009A5B1C" w:rsidRPr="00ED39C0" w:rsidRDefault="007A4685" w:rsidP="00ED39C0">
      <w:pPr>
        <w:spacing w:after="0"/>
        <w:jc w:val="both"/>
        <w:rPr>
          <w:lang w:val="en-GB"/>
        </w:rPr>
      </w:pPr>
      <w:r>
        <w:rPr>
          <w:rFonts w:ascii="Arial" w:hAnsi="Arial"/>
          <w:lang w:val="en-GB"/>
        </w:rPr>
        <w:t>Write like a d</w:t>
      </w:r>
      <w:r w:rsidR="00000000" w:rsidRPr="00ED39C0">
        <w:rPr>
          <w:rFonts w:ascii="Arial" w:hAnsi="Arial"/>
          <w:lang w:val="en-GB"/>
        </w:rPr>
        <w:t xml:space="preserve">olphin. I love that. Mark, </w:t>
      </w:r>
      <w:r>
        <w:rPr>
          <w:rFonts w:ascii="Arial" w:hAnsi="Arial"/>
          <w:lang w:val="en-GB"/>
        </w:rPr>
        <w:t>your</w:t>
      </w:r>
      <w:r w:rsidR="00000000" w:rsidRPr="00ED39C0">
        <w:rPr>
          <w:rFonts w:ascii="Arial" w:hAnsi="Arial"/>
          <w:lang w:val="en-GB"/>
        </w:rPr>
        <w:t xml:space="preserve"> key piece of writing advice for </w:t>
      </w:r>
      <w:r>
        <w:rPr>
          <w:rFonts w:ascii="Arial" w:hAnsi="Arial"/>
          <w:lang w:val="en-GB"/>
        </w:rPr>
        <w:t>other writers</w:t>
      </w:r>
      <w:r w:rsidR="00000000" w:rsidRPr="00ED39C0">
        <w:rPr>
          <w:rFonts w:ascii="Arial" w:hAnsi="Arial"/>
          <w:lang w:val="en-GB"/>
        </w:rPr>
        <w:t>.</w:t>
      </w:r>
    </w:p>
    <w:p w14:paraId="73F92EC6" w14:textId="77777777" w:rsidR="009A5B1C" w:rsidRPr="00ED39C0" w:rsidRDefault="009A5B1C" w:rsidP="00ED39C0">
      <w:pPr>
        <w:spacing w:after="0"/>
        <w:jc w:val="both"/>
        <w:rPr>
          <w:lang w:val="en-GB"/>
        </w:rPr>
      </w:pPr>
    </w:p>
    <w:p w14:paraId="39846A60" w14:textId="77777777" w:rsidR="009A5B1C" w:rsidRPr="00ED39C0" w:rsidRDefault="00000000" w:rsidP="00ED39C0">
      <w:pPr>
        <w:spacing w:after="0"/>
        <w:jc w:val="both"/>
        <w:rPr>
          <w:lang w:val="en-GB"/>
        </w:rPr>
      </w:pPr>
      <w:r w:rsidRPr="00ED39C0">
        <w:rPr>
          <w:rFonts w:ascii="Arial" w:hAnsi="Arial"/>
          <w:b/>
          <w:lang w:val="en-GB"/>
        </w:rPr>
        <w:t xml:space="preserve">Mark </w:t>
      </w:r>
      <w:proofErr w:type="gramStart"/>
      <w:r w:rsidRPr="00ED39C0">
        <w:rPr>
          <w:rFonts w:ascii="Arial" w:hAnsi="Arial"/>
          <w:b/>
          <w:lang w:val="en-GB"/>
        </w:rPr>
        <w:t xml:space="preserve">Blackburn  </w:t>
      </w:r>
      <w:r w:rsidRPr="00ED39C0">
        <w:rPr>
          <w:rFonts w:ascii="Arial" w:hAnsi="Arial"/>
          <w:color w:val="5D7284"/>
          <w:lang w:val="en-GB"/>
        </w:rPr>
        <w:t>52:59</w:t>
      </w:r>
      <w:proofErr w:type="gramEnd"/>
    </w:p>
    <w:p w14:paraId="27F1B5E0" w14:textId="07F3E591" w:rsidR="009A5B1C" w:rsidRPr="00ED39C0" w:rsidRDefault="00000000" w:rsidP="00ED39C0">
      <w:pPr>
        <w:spacing w:after="0"/>
        <w:jc w:val="both"/>
        <w:rPr>
          <w:lang w:val="en-GB"/>
        </w:rPr>
      </w:pPr>
      <w:r w:rsidRPr="00ED39C0">
        <w:rPr>
          <w:rFonts w:ascii="Arial" w:hAnsi="Arial"/>
          <w:lang w:val="en-GB"/>
        </w:rPr>
        <w:t>My key piece of advice is if you're writing, you're a writer</w:t>
      </w:r>
      <w:r w:rsidR="007A4685">
        <w:rPr>
          <w:rFonts w:ascii="Arial" w:hAnsi="Arial"/>
          <w:lang w:val="en-GB"/>
        </w:rPr>
        <w:t xml:space="preserve">. That’s all there is. Anything </w:t>
      </w:r>
      <w:r w:rsidRPr="00ED39C0">
        <w:rPr>
          <w:rFonts w:ascii="Arial" w:hAnsi="Arial"/>
          <w:lang w:val="en-GB"/>
        </w:rPr>
        <w:t>else is a bonus. If you're putting words on a page, you're writing, you're a writer.</w:t>
      </w:r>
    </w:p>
    <w:p w14:paraId="7EDB1369" w14:textId="77777777" w:rsidR="009A5B1C" w:rsidRPr="00ED39C0" w:rsidRDefault="009A5B1C" w:rsidP="00ED39C0">
      <w:pPr>
        <w:spacing w:after="0"/>
        <w:jc w:val="both"/>
        <w:rPr>
          <w:lang w:val="en-GB"/>
        </w:rPr>
      </w:pPr>
    </w:p>
    <w:p w14:paraId="35849676"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53:11</w:t>
      </w:r>
      <w:proofErr w:type="gramEnd"/>
    </w:p>
    <w:p w14:paraId="3A8CF553" w14:textId="0CE01694" w:rsidR="009A5B1C" w:rsidRPr="00ED39C0" w:rsidRDefault="00000000" w:rsidP="00ED39C0">
      <w:pPr>
        <w:spacing w:after="0"/>
        <w:jc w:val="both"/>
        <w:rPr>
          <w:lang w:val="en-GB"/>
        </w:rPr>
      </w:pPr>
      <w:r w:rsidRPr="00ED39C0">
        <w:rPr>
          <w:rFonts w:ascii="Arial" w:hAnsi="Arial"/>
          <w:lang w:val="en-GB"/>
        </w:rPr>
        <w:t xml:space="preserve">Absolutely. Okay, we've got one more big question to round off with. What does </w:t>
      </w:r>
      <w:proofErr w:type="gramStart"/>
      <w:r w:rsidRPr="00ED39C0">
        <w:rPr>
          <w:rFonts w:ascii="Arial" w:hAnsi="Arial"/>
          <w:lang w:val="en-GB"/>
        </w:rPr>
        <w:t>being</w:t>
      </w:r>
      <w:proofErr w:type="gramEnd"/>
      <w:r w:rsidRPr="00ED39C0">
        <w:rPr>
          <w:rFonts w:ascii="Arial" w:hAnsi="Arial"/>
          <w:lang w:val="en-GB"/>
        </w:rPr>
        <w:t xml:space="preserve"> </w:t>
      </w:r>
      <w:r w:rsidR="007A4685">
        <w:rPr>
          <w:rFonts w:ascii="Arial" w:hAnsi="Arial"/>
          <w:lang w:val="en-GB"/>
        </w:rPr>
        <w:t>a writer</w:t>
      </w:r>
      <w:r w:rsidRPr="00ED39C0">
        <w:rPr>
          <w:rFonts w:ascii="Arial" w:hAnsi="Arial"/>
          <w:lang w:val="en-GB"/>
        </w:rPr>
        <w:t xml:space="preserve"> mean to you?</w:t>
      </w:r>
    </w:p>
    <w:p w14:paraId="4CAC3D6E" w14:textId="77777777" w:rsidR="009A5B1C" w:rsidRPr="00ED39C0" w:rsidRDefault="009A5B1C" w:rsidP="00ED39C0">
      <w:pPr>
        <w:spacing w:after="0"/>
        <w:jc w:val="both"/>
        <w:rPr>
          <w:lang w:val="en-GB"/>
        </w:rPr>
      </w:pPr>
    </w:p>
    <w:p w14:paraId="06BD7B5B" w14:textId="77777777" w:rsidR="009A5B1C" w:rsidRPr="00ED39C0" w:rsidRDefault="00000000" w:rsidP="00ED39C0">
      <w:pPr>
        <w:spacing w:after="0"/>
        <w:jc w:val="both"/>
        <w:rPr>
          <w:lang w:val="en-GB"/>
        </w:rPr>
      </w:pPr>
      <w:r w:rsidRPr="00ED39C0">
        <w:rPr>
          <w:rFonts w:ascii="Arial" w:hAnsi="Arial"/>
          <w:b/>
          <w:lang w:val="en-GB"/>
        </w:rPr>
        <w:t xml:space="preserve">Barry </w:t>
      </w:r>
      <w:proofErr w:type="gramStart"/>
      <w:r w:rsidRPr="00ED39C0">
        <w:rPr>
          <w:rFonts w:ascii="Arial" w:hAnsi="Arial"/>
          <w:b/>
          <w:lang w:val="en-GB"/>
        </w:rPr>
        <w:t xml:space="preserve">Norton  </w:t>
      </w:r>
      <w:r w:rsidRPr="00ED39C0">
        <w:rPr>
          <w:rFonts w:ascii="Arial" w:hAnsi="Arial"/>
          <w:color w:val="5D7284"/>
          <w:lang w:val="en-GB"/>
        </w:rPr>
        <w:t>53:20</w:t>
      </w:r>
      <w:proofErr w:type="gramEnd"/>
    </w:p>
    <w:p w14:paraId="2E321618" w14:textId="77777777" w:rsidR="009A5B1C" w:rsidRPr="00ED39C0" w:rsidRDefault="00000000" w:rsidP="00ED39C0">
      <w:pPr>
        <w:spacing w:after="0"/>
        <w:jc w:val="both"/>
        <w:rPr>
          <w:lang w:val="en-GB"/>
        </w:rPr>
      </w:pPr>
      <w:r w:rsidRPr="00ED39C0">
        <w:rPr>
          <w:rFonts w:ascii="Arial" w:hAnsi="Arial"/>
          <w:lang w:val="en-GB"/>
        </w:rPr>
        <w:t>Then I would go with learning about myself and putting a more personal side to myself out into the world.</w:t>
      </w:r>
    </w:p>
    <w:p w14:paraId="52866DDC" w14:textId="77777777" w:rsidR="009A5B1C" w:rsidRPr="00ED39C0" w:rsidRDefault="009A5B1C" w:rsidP="00ED39C0">
      <w:pPr>
        <w:spacing w:after="0"/>
        <w:jc w:val="both"/>
        <w:rPr>
          <w:lang w:val="en-GB"/>
        </w:rPr>
      </w:pPr>
    </w:p>
    <w:p w14:paraId="0A317448"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53:29</w:t>
      </w:r>
      <w:proofErr w:type="gramEnd"/>
    </w:p>
    <w:p w14:paraId="26469C17" w14:textId="4228601D" w:rsidR="009A5B1C" w:rsidRPr="00ED39C0" w:rsidRDefault="007A4685" w:rsidP="00ED39C0">
      <w:pPr>
        <w:spacing w:after="0"/>
        <w:jc w:val="both"/>
        <w:rPr>
          <w:lang w:val="en-GB"/>
        </w:rPr>
      </w:pPr>
      <w:r>
        <w:rPr>
          <w:rFonts w:ascii="Arial" w:hAnsi="Arial"/>
          <w:lang w:val="en-GB"/>
        </w:rPr>
        <w:t>Lovely.</w:t>
      </w:r>
      <w:r w:rsidR="00000000" w:rsidRPr="00ED39C0">
        <w:rPr>
          <w:rFonts w:ascii="Arial" w:hAnsi="Arial"/>
          <w:lang w:val="en-GB"/>
        </w:rPr>
        <w:t xml:space="preserve"> </w:t>
      </w:r>
      <w:r w:rsidR="00EA664E">
        <w:rPr>
          <w:rFonts w:ascii="Arial" w:hAnsi="Arial"/>
          <w:lang w:val="en-GB"/>
        </w:rPr>
        <w:t>Sally-Anne</w:t>
      </w:r>
      <w:r>
        <w:rPr>
          <w:rFonts w:ascii="Arial" w:hAnsi="Arial"/>
          <w:lang w:val="en-GB"/>
        </w:rPr>
        <w:t>?</w:t>
      </w:r>
    </w:p>
    <w:p w14:paraId="7DDEDF17" w14:textId="77777777" w:rsidR="009A5B1C" w:rsidRPr="00ED39C0" w:rsidRDefault="009A5B1C" w:rsidP="00ED39C0">
      <w:pPr>
        <w:spacing w:after="0"/>
        <w:jc w:val="both"/>
        <w:rPr>
          <w:lang w:val="en-GB"/>
        </w:rPr>
      </w:pPr>
    </w:p>
    <w:p w14:paraId="6A217328" w14:textId="77777777" w:rsidR="009A5B1C" w:rsidRPr="00ED39C0" w:rsidRDefault="00000000" w:rsidP="00ED39C0">
      <w:pPr>
        <w:spacing w:after="0"/>
        <w:jc w:val="both"/>
        <w:rPr>
          <w:lang w:val="en-GB"/>
        </w:rPr>
      </w:pPr>
      <w:r w:rsidRPr="00ED39C0">
        <w:rPr>
          <w:rFonts w:ascii="Arial" w:hAnsi="Arial"/>
          <w:b/>
          <w:lang w:val="en-GB"/>
        </w:rPr>
        <w:t xml:space="preserve">Sally-Anne </w:t>
      </w:r>
      <w:proofErr w:type="gramStart"/>
      <w:r w:rsidRPr="00ED39C0">
        <w:rPr>
          <w:rFonts w:ascii="Arial" w:hAnsi="Arial"/>
          <w:b/>
          <w:lang w:val="en-GB"/>
        </w:rPr>
        <w:t xml:space="preserve">Lomas  </w:t>
      </w:r>
      <w:r w:rsidRPr="00ED39C0">
        <w:rPr>
          <w:rFonts w:ascii="Arial" w:hAnsi="Arial"/>
          <w:color w:val="5D7284"/>
          <w:lang w:val="en-GB"/>
        </w:rPr>
        <w:t>53:32</w:t>
      </w:r>
      <w:proofErr w:type="gramEnd"/>
    </w:p>
    <w:p w14:paraId="204BC4D6" w14:textId="13B132E2" w:rsidR="009A5B1C" w:rsidRPr="00ED39C0" w:rsidRDefault="00276A8C" w:rsidP="00ED39C0">
      <w:pPr>
        <w:spacing w:after="0"/>
        <w:jc w:val="both"/>
        <w:rPr>
          <w:lang w:val="en-GB"/>
        </w:rPr>
      </w:pPr>
      <w:r>
        <w:rPr>
          <w:rFonts w:ascii="Arial" w:hAnsi="Arial"/>
          <w:lang w:val="en-GB"/>
        </w:rPr>
        <w:t>Being a Writer</w:t>
      </w:r>
      <w:r w:rsidR="00000000" w:rsidRPr="00ED39C0">
        <w:rPr>
          <w:rFonts w:ascii="Arial" w:hAnsi="Arial"/>
          <w:lang w:val="en-GB"/>
        </w:rPr>
        <w:t xml:space="preserve"> is how I understand the world. It's how I live. And it's also how I express myself.</w:t>
      </w:r>
    </w:p>
    <w:p w14:paraId="15CB1086" w14:textId="77777777" w:rsidR="009A5B1C" w:rsidRPr="00ED39C0" w:rsidRDefault="009A5B1C" w:rsidP="00ED39C0">
      <w:pPr>
        <w:spacing w:after="0"/>
        <w:jc w:val="both"/>
        <w:rPr>
          <w:lang w:val="en-GB"/>
        </w:rPr>
      </w:pPr>
    </w:p>
    <w:p w14:paraId="2A45A2CC"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53:40</w:t>
      </w:r>
      <w:proofErr w:type="gramEnd"/>
    </w:p>
    <w:p w14:paraId="4C8335D7" w14:textId="756E4C4D" w:rsidR="009A5B1C" w:rsidRPr="00ED39C0" w:rsidRDefault="007A4685" w:rsidP="00ED39C0">
      <w:pPr>
        <w:spacing w:after="0"/>
        <w:jc w:val="both"/>
        <w:rPr>
          <w:lang w:val="en-GB"/>
        </w:rPr>
      </w:pPr>
      <w:r>
        <w:rPr>
          <w:rFonts w:ascii="Arial" w:hAnsi="Arial"/>
          <w:lang w:val="en-GB"/>
        </w:rPr>
        <w:lastRenderedPageBreak/>
        <w:t>Beautiful</w:t>
      </w:r>
      <w:r w:rsidR="00000000" w:rsidRPr="00ED39C0">
        <w:rPr>
          <w:rFonts w:ascii="Arial" w:hAnsi="Arial"/>
          <w:lang w:val="en-GB"/>
        </w:rPr>
        <w:t>. Mark, let's round off with you</w:t>
      </w:r>
      <w:r>
        <w:rPr>
          <w:rFonts w:ascii="Arial" w:hAnsi="Arial"/>
          <w:lang w:val="en-GB"/>
        </w:rPr>
        <w:t>. B</w:t>
      </w:r>
      <w:r w:rsidR="00000000" w:rsidRPr="00ED39C0">
        <w:rPr>
          <w:rFonts w:ascii="Arial" w:hAnsi="Arial"/>
          <w:lang w:val="en-GB"/>
        </w:rPr>
        <w:t xml:space="preserve">ring us </w:t>
      </w:r>
      <w:r>
        <w:rPr>
          <w:rFonts w:ascii="Arial" w:hAnsi="Arial"/>
          <w:lang w:val="en-GB"/>
        </w:rPr>
        <w:t>home.</w:t>
      </w:r>
    </w:p>
    <w:p w14:paraId="60B548C1" w14:textId="77777777" w:rsidR="009A5B1C" w:rsidRPr="00ED39C0" w:rsidRDefault="009A5B1C" w:rsidP="00ED39C0">
      <w:pPr>
        <w:spacing w:after="0"/>
        <w:jc w:val="both"/>
        <w:rPr>
          <w:lang w:val="en-GB"/>
        </w:rPr>
      </w:pPr>
    </w:p>
    <w:p w14:paraId="25B4F12D" w14:textId="77777777" w:rsidR="009A5B1C" w:rsidRPr="00ED39C0" w:rsidRDefault="00000000" w:rsidP="00ED39C0">
      <w:pPr>
        <w:spacing w:after="0"/>
        <w:jc w:val="both"/>
        <w:rPr>
          <w:lang w:val="en-GB"/>
        </w:rPr>
      </w:pPr>
      <w:r w:rsidRPr="00ED39C0">
        <w:rPr>
          <w:rFonts w:ascii="Arial" w:hAnsi="Arial"/>
          <w:b/>
          <w:lang w:val="en-GB"/>
        </w:rPr>
        <w:t xml:space="preserve">Mark </w:t>
      </w:r>
      <w:proofErr w:type="gramStart"/>
      <w:r w:rsidRPr="00ED39C0">
        <w:rPr>
          <w:rFonts w:ascii="Arial" w:hAnsi="Arial"/>
          <w:b/>
          <w:lang w:val="en-GB"/>
        </w:rPr>
        <w:t xml:space="preserve">Blackburn  </w:t>
      </w:r>
      <w:r w:rsidRPr="00ED39C0">
        <w:rPr>
          <w:rFonts w:ascii="Arial" w:hAnsi="Arial"/>
          <w:color w:val="5D7284"/>
          <w:lang w:val="en-GB"/>
        </w:rPr>
        <w:t>53:44</w:t>
      </w:r>
      <w:proofErr w:type="gramEnd"/>
    </w:p>
    <w:p w14:paraId="299515C1" w14:textId="77777777" w:rsidR="009A5B1C" w:rsidRPr="00ED39C0" w:rsidRDefault="00000000" w:rsidP="00ED39C0">
      <w:pPr>
        <w:spacing w:after="0"/>
        <w:jc w:val="both"/>
        <w:rPr>
          <w:lang w:val="en-GB"/>
        </w:rPr>
      </w:pPr>
      <w:r w:rsidRPr="00ED39C0">
        <w:rPr>
          <w:rFonts w:ascii="Arial" w:hAnsi="Arial"/>
          <w:lang w:val="en-GB"/>
        </w:rPr>
        <w:t>Well, authenticity keeps coming up. And I think that is the key word. Yeah, it's about me being authentic. It's been about me being the real me and not the me that I thought I should be or that me that I thought other people should be. But I'm the authentic me. And I'm writing and I love it.</w:t>
      </w:r>
    </w:p>
    <w:p w14:paraId="57704EC0" w14:textId="77777777" w:rsidR="009A5B1C" w:rsidRPr="00ED39C0" w:rsidRDefault="009A5B1C" w:rsidP="00ED39C0">
      <w:pPr>
        <w:spacing w:after="0"/>
        <w:jc w:val="both"/>
        <w:rPr>
          <w:lang w:val="en-GB"/>
        </w:rPr>
      </w:pPr>
    </w:p>
    <w:p w14:paraId="0A89FA17" w14:textId="77777777" w:rsidR="009A5B1C" w:rsidRPr="00ED39C0" w:rsidRDefault="00000000" w:rsidP="00ED39C0">
      <w:pPr>
        <w:spacing w:after="0"/>
        <w:jc w:val="both"/>
        <w:rPr>
          <w:lang w:val="en-GB"/>
        </w:rPr>
      </w:pPr>
      <w:r w:rsidRPr="00ED39C0">
        <w:rPr>
          <w:rFonts w:ascii="Arial" w:hAnsi="Arial"/>
          <w:b/>
          <w:lang w:val="en-GB"/>
        </w:rPr>
        <w:t xml:space="preserve">Nelima </w:t>
      </w:r>
      <w:proofErr w:type="gramStart"/>
      <w:r w:rsidRPr="00ED39C0">
        <w:rPr>
          <w:rFonts w:ascii="Arial" w:hAnsi="Arial"/>
          <w:b/>
          <w:lang w:val="en-GB"/>
        </w:rPr>
        <w:t xml:space="preserve">Begum  </w:t>
      </w:r>
      <w:r w:rsidRPr="00ED39C0">
        <w:rPr>
          <w:rFonts w:ascii="Arial" w:hAnsi="Arial"/>
          <w:color w:val="5D7284"/>
          <w:lang w:val="en-GB"/>
        </w:rPr>
        <w:t>54:05</w:t>
      </w:r>
      <w:proofErr w:type="gramEnd"/>
    </w:p>
    <w:p w14:paraId="6A4BEBC4" w14:textId="2C6314F2" w:rsidR="009A5B1C" w:rsidRPr="00ED39C0" w:rsidRDefault="00000000" w:rsidP="00ED39C0">
      <w:pPr>
        <w:spacing w:after="0"/>
        <w:jc w:val="both"/>
        <w:rPr>
          <w:lang w:val="en-GB"/>
        </w:rPr>
      </w:pPr>
      <w:r w:rsidRPr="00ED39C0">
        <w:rPr>
          <w:rFonts w:ascii="Arial" w:hAnsi="Arial"/>
          <w:lang w:val="en-GB"/>
        </w:rPr>
        <w:t>Thank you so much. This has been such a delightful episode to record</w:t>
      </w:r>
      <w:r w:rsidR="00D32FCD">
        <w:rPr>
          <w:rFonts w:ascii="Arial" w:hAnsi="Arial"/>
          <w:lang w:val="en-GB"/>
        </w:rPr>
        <w:t>, a</w:t>
      </w:r>
      <w:r w:rsidRPr="00ED39C0">
        <w:rPr>
          <w:rFonts w:ascii="Arial" w:hAnsi="Arial"/>
          <w:lang w:val="en-GB"/>
        </w:rPr>
        <w:t xml:space="preserve">nd I'm so grateful for your time, everyone. Thank you so much for joining us. I've learned so much about each of you. And it's just so nice to have that kind of insight about the sense of community that you </w:t>
      </w:r>
      <w:r w:rsidR="00D32FCD">
        <w:rPr>
          <w:rFonts w:ascii="Arial" w:hAnsi="Arial"/>
          <w:lang w:val="en-GB"/>
        </w:rPr>
        <w:t>all</w:t>
      </w:r>
      <w:r w:rsidRPr="00ED39C0">
        <w:rPr>
          <w:rFonts w:ascii="Arial" w:hAnsi="Arial"/>
          <w:lang w:val="en-GB"/>
        </w:rPr>
        <w:t xml:space="preserve"> have with each other and with other </w:t>
      </w:r>
      <w:r w:rsidR="00D32FCD">
        <w:rPr>
          <w:rFonts w:ascii="Arial" w:hAnsi="Arial"/>
          <w:lang w:val="en-GB"/>
        </w:rPr>
        <w:t>writers</w:t>
      </w:r>
      <w:r w:rsidRPr="00ED39C0">
        <w:rPr>
          <w:rFonts w:ascii="Arial" w:hAnsi="Arial"/>
          <w:lang w:val="en-GB"/>
        </w:rPr>
        <w:t xml:space="preserve"> and with the </w:t>
      </w:r>
      <w:r w:rsidR="00276A8C">
        <w:rPr>
          <w:rFonts w:ascii="Arial" w:hAnsi="Arial"/>
          <w:lang w:val="en-GB"/>
        </w:rPr>
        <w:t>Being a Writer</w:t>
      </w:r>
      <w:r w:rsidRPr="00ED39C0">
        <w:rPr>
          <w:rFonts w:ascii="Arial" w:hAnsi="Arial"/>
          <w:lang w:val="en-GB"/>
        </w:rPr>
        <w:t xml:space="preserve"> platform as well. So</w:t>
      </w:r>
      <w:r w:rsidR="00D32FCD">
        <w:rPr>
          <w:rFonts w:ascii="Arial" w:hAnsi="Arial"/>
          <w:lang w:val="en-GB"/>
        </w:rPr>
        <w:t>,</w:t>
      </w:r>
      <w:r w:rsidRPr="00ED39C0">
        <w:rPr>
          <w:rFonts w:ascii="Arial" w:hAnsi="Arial"/>
          <w:lang w:val="en-GB"/>
        </w:rPr>
        <w:t xml:space="preserve"> thank you so much for sharing so much about your </w:t>
      </w:r>
      <w:r w:rsidR="00D32FCD">
        <w:rPr>
          <w:rFonts w:ascii="Arial" w:hAnsi="Arial"/>
          <w:lang w:val="en-GB"/>
        </w:rPr>
        <w:t>writing</w:t>
      </w:r>
      <w:r w:rsidRPr="00ED39C0">
        <w:rPr>
          <w:rFonts w:ascii="Arial" w:hAnsi="Arial"/>
          <w:lang w:val="en-GB"/>
        </w:rPr>
        <w:t xml:space="preserve"> journeys and everything else. It's been a truly insightful conversation</w:t>
      </w:r>
      <w:r w:rsidR="00D32FCD">
        <w:rPr>
          <w:rFonts w:ascii="Arial" w:hAnsi="Arial"/>
          <w:lang w:val="en-GB"/>
        </w:rPr>
        <w:t>.</w:t>
      </w:r>
    </w:p>
    <w:sectPr w:rsidR="009A5B1C" w:rsidRPr="00ED39C0"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BF663" w14:textId="77777777" w:rsidR="001B579F" w:rsidRDefault="001B579F">
      <w:pPr>
        <w:spacing w:after="0" w:line="240" w:lineRule="auto"/>
      </w:pPr>
      <w:r>
        <w:separator/>
      </w:r>
    </w:p>
  </w:endnote>
  <w:endnote w:type="continuationSeparator" w:id="0">
    <w:p w14:paraId="05C39A32" w14:textId="77777777" w:rsidR="001B579F" w:rsidRDefault="001B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68A5B74" w14:textId="204EAF4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FC5019">
          <w:rPr>
            <w:rStyle w:val="PageNumber"/>
          </w:rPr>
          <w:fldChar w:fldCharType="separate"/>
        </w:r>
        <w:r w:rsidR="00FC5019">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Content>
      <w:p w14:paraId="34E37B76" w14:textId="4AC1718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FC5019">
          <w:rPr>
            <w:rStyle w:val="PageNumber"/>
          </w:rPr>
          <w:fldChar w:fldCharType="separate"/>
        </w:r>
        <w:r w:rsidR="00FC5019">
          <w:rPr>
            <w:rStyle w:val="PageNumber"/>
            <w:noProof/>
          </w:rPr>
          <w:t>- 2 -</w:t>
        </w:r>
        <w:r>
          <w:rPr>
            <w:rStyle w:val="PageNumber"/>
          </w:rPr>
          <w:fldChar w:fldCharType="end"/>
        </w:r>
      </w:p>
    </w:sdtContent>
  </w:sdt>
  <w:p w14:paraId="16041D5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47E517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D0872C2" w14:textId="68D589F9"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FC5019"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2591" w14:textId="77777777" w:rsidR="001B579F" w:rsidRDefault="001B579F">
      <w:pPr>
        <w:spacing w:after="0" w:line="240" w:lineRule="auto"/>
      </w:pPr>
      <w:r>
        <w:separator/>
      </w:r>
    </w:p>
  </w:footnote>
  <w:footnote w:type="continuationSeparator" w:id="0">
    <w:p w14:paraId="6EE000EC" w14:textId="77777777" w:rsidR="001B579F" w:rsidRDefault="001B5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129124190">
    <w:abstractNumId w:val="8"/>
  </w:num>
  <w:num w:numId="2" w16cid:durableId="1343894956">
    <w:abstractNumId w:val="6"/>
  </w:num>
  <w:num w:numId="3" w16cid:durableId="2043967941">
    <w:abstractNumId w:val="5"/>
  </w:num>
  <w:num w:numId="4" w16cid:durableId="1777362878">
    <w:abstractNumId w:val="4"/>
  </w:num>
  <w:num w:numId="5" w16cid:durableId="1332563805">
    <w:abstractNumId w:val="7"/>
  </w:num>
  <w:num w:numId="6" w16cid:durableId="1742362367">
    <w:abstractNumId w:val="3"/>
  </w:num>
  <w:num w:numId="7" w16cid:durableId="1378041432">
    <w:abstractNumId w:val="2"/>
  </w:num>
  <w:num w:numId="8" w16cid:durableId="1810199418">
    <w:abstractNumId w:val="1"/>
  </w:num>
  <w:num w:numId="9" w16cid:durableId="761534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477FC"/>
    <w:rsid w:val="00050A6B"/>
    <w:rsid w:val="0006063C"/>
    <w:rsid w:val="00066610"/>
    <w:rsid w:val="001216B9"/>
    <w:rsid w:val="0015074B"/>
    <w:rsid w:val="0017724C"/>
    <w:rsid w:val="001B579F"/>
    <w:rsid w:val="00205C6A"/>
    <w:rsid w:val="0023168B"/>
    <w:rsid w:val="00270720"/>
    <w:rsid w:val="00276A8C"/>
    <w:rsid w:val="0029639D"/>
    <w:rsid w:val="002C2B81"/>
    <w:rsid w:val="00326F90"/>
    <w:rsid w:val="003C4221"/>
    <w:rsid w:val="003D384D"/>
    <w:rsid w:val="00444AA9"/>
    <w:rsid w:val="004A641F"/>
    <w:rsid w:val="004B154C"/>
    <w:rsid w:val="004B593C"/>
    <w:rsid w:val="005403A0"/>
    <w:rsid w:val="0062367E"/>
    <w:rsid w:val="00684765"/>
    <w:rsid w:val="006B67C2"/>
    <w:rsid w:val="006E2A8C"/>
    <w:rsid w:val="007749AF"/>
    <w:rsid w:val="00794EBC"/>
    <w:rsid w:val="007A1BCA"/>
    <w:rsid w:val="007A4685"/>
    <w:rsid w:val="007C4343"/>
    <w:rsid w:val="00864E28"/>
    <w:rsid w:val="00930F33"/>
    <w:rsid w:val="0094410B"/>
    <w:rsid w:val="00952A15"/>
    <w:rsid w:val="009564F6"/>
    <w:rsid w:val="009A5B1C"/>
    <w:rsid w:val="009C3AF0"/>
    <w:rsid w:val="00A12EE5"/>
    <w:rsid w:val="00A64E26"/>
    <w:rsid w:val="00A81405"/>
    <w:rsid w:val="00AA1D8D"/>
    <w:rsid w:val="00AF54F7"/>
    <w:rsid w:val="00B26546"/>
    <w:rsid w:val="00B47730"/>
    <w:rsid w:val="00BA4C2B"/>
    <w:rsid w:val="00BD0140"/>
    <w:rsid w:val="00C138FC"/>
    <w:rsid w:val="00C2205A"/>
    <w:rsid w:val="00C24502"/>
    <w:rsid w:val="00CA676D"/>
    <w:rsid w:val="00CB0664"/>
    <w:rsid w:val="00CC64ED"/>
    <w:rsid w:val="00D32FCD"/>
    <w:rsid w:val="00D57E81"/>
    <w:rsid w:val="00D96926"/>
    <w:rsid w:val="00E16C20"/>
    <w:rsid w:val="00E53605"/>
    <w:rsid w:val="00E84768"/>
    <w:rsid w:val="00EA664E"/>
    <w:rsid w:val="00ED0232"/>
    <w:rsid w:val="00ED3244"/>
    <w:rsid w:val="00ED39C0"/>
    <w:rsid w:val="00F103DB"/>
    <w:rsid w:val="00F260E0"/>
    <w:rsid w:val="00F93608"/>
    <w:rsid w:val="00FC501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6B32E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7144</Words>
  <Characters>40722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Microsoft Office User</cp:lastModifiedBy>
  <cp:revision>2</cp:revision>
  <dcterms:created xsi:type="dcterms:W3CDTF">2022-11-27T22:01:00Z</dcterms:created>
  <dcterms:modified xsi:type="dcterms:W3CDTF">2022-11-27T22:01:00Z</dcterms:modified>
  <cp:category/>
</cp:coreProperties>
</file>