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53D9" w14:textId="77777777" w:rsidR="00930F33" w:rsidRPr="003466C6" w:rsidRDefault="00930F33">
      <w:pPr>
        <w:spacing w:after="0"/>
        <w:rPr>
          <w:rFonts w:ascii="Arial" w:hAnsi="Arial" w:cs="Arial"/>
          <w:sz w:val="24"/>
          <w:szCs w:val="24"/>
          <w:lang w:val="en-GB" w:eastAsia="zh-CN"/>
        </w:rPr>
      </w:pPr>
    </w:p>
    <w:p w14:paraId="3123976E" w14:textId="77777777" w:rsidR="00D55628" w:rsidRPr="00ED5B05" w:rsidRDefault="00F220D0">
      <w:pPr>
        <w:rPr>
          <w:rFonts w:ascii="Arial" w:hAnsi="Arial" w:cs="Arial"/>
          <w:sz w:val="44"/>
          <w:szCs w:val="44"/>
          <w:lang w:val="en-GB"/>
        </w:rPr>
      </w:pPr>
      <w:r w:rsidRPr="00ED5B05">
        <w:rPr>
          <w:rFonts w:ascii="Arial" w:hAnsi="Arial" w:cs="Arial"/>
          <w:sz w:val="44"/>
          <w:szCs w:val="44"/>
          <w:lang w:val="en-GB"/>
        </w:rPr>
        <w:t>Being a Writer Podcast—The Role of an Agent with Abi Fellows</w:t>
      </w:r>
    </w:p>
    <w:p w14:paraId="3D752A82" w14:textId="77777777" w:rsidR="00D55628" w:rsidRPr="003466C6" w:rsidRDefault="00000000">
      <w:pPr>
        <w:rPr>
          <w:rFonts w:ascii="Arial" w:hAnsi="Arial" w:cs="Arial"/>
          <w:sz w:val="24"/>
          <w:szCs w:val="24"/>
          <w:lang w:val="en-GB"/>
        </w:rPr>
      </w:pPr>
      <w:r w:rsidRPr="003466C6">
        <w:rPr>
          <w:rFonts w:ascii="Arial" w:hAnsi="Arial" w:cs="Arial"/>
          <w:color w:val="4F6880"/>
          <w:sz w:val="24"/>
          <w:szCs w:val="24"/>
          <w:lang w:val="en-GB"/>
        </w:rPr>
        <w:t>Thu, 8/25 12:12PM • 38:49</w:t>
      </w:r>
    </w:p>
    <w:p w14:paraId="52EC8502" w14:textId="77777777" w:rsidR="00D55628" w:rsidRPr="003466C6" w:rsidRDefault="00000000">
      <w:pPr>
        <w:spacing w:before="440" w:after="0"/>
        <w:rPr>
          <w:rFonts w:ascii="Arial" w:hAnsi="Arial" w:cs="Arial"/>
          <w:sz w:val="24"/>
          <w:szCs w:val="24"/>
          <w:lang w:val="en-GB"/>
        </w:rPr>
      </w:pPr>
      <w:r w:rsidRPr="003466C6">
        <w:rPr>
          <w:rFonts w:ascii="Arial" w:hAnsi="Arial" w:cs="Arial"/>
          <w:b/>
          <w:color w:val="4F6880"/>
          <w:sz w:val="24"/>
          <w:szCs w:val="24"/>
          <w:lang w:val="en-GB"/>
        </w:rPr>
        <w:t>SUMMARY KEYWORDS</w:t>
      </w:r>
    </w:p>
    <w:p w14:paraId="56B77804" w14:textId="7210E74E" w:rsidR="00D55628" w:rsidRPr="003466C6" w:rsidRDefault="00000000">
      <w:pPr>
        <w:rPr>
          <w:rFonts w:ascii="Arial" w:hAnsi="Arial" w:cs="Arial"/>
          <w:sz w:val="24"/>
          <w:szCs w:val="24"/>
          <w:lang w:val="en-GB"/>
        </w:rPr>
      </w:pPr>
      <w:r w:rsidRPr="003466C6">
        <w:rPr>
          <w:rFonts w:ascii="Arial" w:hAnsi="Arial" w:cs="Arial"/>
          <w:color w:val="4F6880"/>
          <w:sz w:val="24"/>
          <w:szCs w:val="24"/>
          <w:lang w:val="en-GB"/>
        </w:rPr>
        <w:t xml:space="preserve">book, writer, agent, editors, reading, publishers, industry, important, submissions, absolutely, terms, people, publishing, </w:t>
      </w:r>
      <w:r w:rsidR="00ED5B05">
        <w:rPr>
          <w:rFonts w:ascii="Arial" w:hAnsi="Arial" w:cs="Arial"/>
          <w:color w:val="4F6880"/>
          <w:sz w:val="24"/>
          <w:szCs w:val="24"/>
          <w:lang w:val="en-GB"/>
        </w:rPr>
        <w:t>non-fiction</w:t>
      </w:r>
      <w:r w:rsidRPr="003466C6">
        <w:rPr>
          <w:rFonts w:ascii="Arial" w:hAnsi="Arial" w:cs="Arial"/>
          <w:color w:val="4F6880"/>
          <w:sz w:val="24"/>
          <w:szCs w:val="24"/>
          <w:lang w:val="en-GB"/>
        </w:rPr>
        <w:t>, fantastic, moment, author, day, role, deal</w:t>
      </w:r>
    </w:p>
    <w:p w14:paraId="57840692" w14:textId="77777777" w:rsidR="00D55628" w:rsidRPr="003466C6" w:rsidRDefault="00000000">
      <w:pPr>
        <w:spacing w:before="440" w:after="0"/>
        <w:rPr>
          <w:rFonts w:ascii="Arial" w:hAnsi="Arial" w:cs="Arial"/>
          <w:sz w:val="24"/>
          <w:szCs w:val="24"/>
          <w:lang w:val="en-GB"/>
        </w:rPr>
      </w:pPr>
      <w:r w:rsidRPr="003466C6">
        <w:rPr>
          <w:rFonts w:ascii="Arial" w:hAnsi="Arial" w:cs="Arial"/>
          <w:b/>
          <w:color w:val="4F6880"/>
          <w:sz w:val="24"/>
          <w:szCs w:val="24"/>
          <w:lang w:val="en-GB"/>
        </w:rPr>
        <w:t>SPEAKERS</w:t>
      </w:r>
    </w:p>
    <w:p w14:paraId="7EFCF610" w14:textId="77777777" w:rsidR="00D55628" w:rsidRPr="003466C6" w:rsidRDefault="00000000">
      <w:pPr>
        <w:rPr>
          <w:rFonts w:ascii="Arial" w:hAnsi="Arial" w:cs="Arial"/>
          <w:sz w:val="24"/>
          <w:szCs w:val="24"/>
          <w:lang w:val="en-GB"/>
        </w:rPr>
      </w:pPr>
      <w:r w:rsidRPr="003466C6">
        <w:rPr>
          <w:rFonts w:ascii="Arial" w:hAnsi="Arial" w:cs="Arial"/>
          <w:color w:val="4F6880"/>
          <w:sz w:val="24"/>
          <w:szCs w:val="24"/>
          <w:lang w:val="en-GB"/>
        </w:rPr>
        <w:t>Abi Fellows, Nelima Begum</w:t>
      </w:r>
    </w:p>
    <w:p w14:paraId="4978BAA6" w14:textId="77777777" w:rsidR="00D55628" w:rsidRPr="003466C6" w:rsidRDefault="00D55628">
      <w:pPr>
        <w:spacing w:after="0"/>
        <w:rPr>
          <w:rFonts w:ascii="Arial" w:hAnsi="Arial" w:cs="Arial"/>
          <w:sz w:val="24"/>
          <w:szCs w:val="24"/>
          <w:lang w:val="en-GB"/>
        </w:rPr>
      </w:pPr>
    </w:p>
    <w:p w14:paraId="379D4F71"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00:00</w:t>
      </w:r>
      <w:proofErr w:type="gramEnd"/>
    </w:p>
    <w:p w14:paraId="28FD736D" w14:textId="77777777" w:rsidR="00752831" w:rsidRPr="003466C6" w:rsidRDefault="00752831">
      <w:pPr>
        <w:spacing w:after="0"/>
        <w:rPr>
          <w:rFonts w:ascii="Arial" w:hAnsi="Arial" w:cs="Arial"/>
          <w:sz w:val="24"/>
          <w:szCs w:val="24"/>
          <w:lang w:val="en-GB"/>
        </w:rPr>
      </w:pPr>
      <w:r w:rsidRPr="003466C6">
        <w:rPr>
          <w:rFonts w:ascii="Arial" w:hAnsi="Arial" w:cs="Arial"/>
          <w:sz w:val="24"/>
          <w:szCs w:val="24"/>
          <w:lang w:val="en-GB"/>
        </w:rPr>
        <w:t>Welcome to this Edition of the Being a Writer podcast, a podcast that explores writers’ creativity and resilience. This series is part of the Literary Consultancy’s new programme of support for writers that focuses on cultivating and safeguarding literary creativity. With a range of special guests, we explore what it means to be a writer today. In this episode of the Being a Writer podcast, we sit down with Abi fellows of The Good Literary Agency to discuss the role of an agent. In this candid, behind the scenes look, Abi pulls back the curtain on what a day in the life looks like, the relationships with writers and editors and the process of developing a manuscript alongside its author in the early stages. She provides clarity and insight into the industry landscape, and she has her own tips for writers on how to deal with rejection and what an agent is looking for in a submission.</w:t>
      </w:r>
    </w:p>
    <w:p w14:paraId="1E41DA1E" w14:textId="77777777" w:rsidR="00752831" w:rsidRPr="003466C6" w:rsidRDefault="00752831">
      <w:pPr>
        <w:spacing w:after="0"/>
        <w:rPr>
          <w:rFonts w:ascii="Arial" w:hAnsi="Arial" w:cs="Arial"/>
          <w:sz w:val="24"/>
          <w:szCs w:val="24"/>
          <w:lang w:val="en-GB"/>
        </w:rPr>
      </w:pPr>
    </w:p>
    <w:p w14:paraId="5F59693E" w14:textId="77777777"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Hello, and welcome to the </w:t>
      </w:r>
      <w:r w:rsidR="00752831" w:rsidRPr="003466C6">
        <w:rPr>
          <w:rFonts w:ascii="Arial" w:hAnsi="Arial" w:cs="Arial"/>
          <w:sz w:val="24"/>
          <w:szCs w:val="24"/>
          <w:lang w:val="en-GB"/>
        </w:rPr>
        <w:t>Being a Writer</w:t>
      </w:r>
      <w:r w:rsidRPr="003466C6">
        <w:rPr>
          <w:rFonts w:ascii="Arial" w:hAnsi="Arial" w:cs="Arial"/>
          <w:sz w:val="24"/>
          <w:szCs w:val="24"/>
          <w:lang w:val="en-GB"/>
        </w:rPr>
        <w:t xml:space="preserve"> podcast</w:t>
      </w:r>
      <w:r w:rsidR="00752831" w:rsidRPr="003466C6">
        <w:rPr>
          <w:rFonts w:ascii="Arial" w:hAnsi="Arial" w:cs="Arial"/>
          <w:sz w:val="24"/>
          <w:szCs w:val="24"/>
          <w:lang w:val="en-GB"/>
        </w:rPr>
        <w:t>,</w:t>
      </w:r>
      <w:r w:rsidRPr="003466C6">
        <w:rPr>
          <w:rFonts w:ascii="Arial" w:hAnsi="Arial" w:cs="Arial"/>
          <w:sz w:val="24"/>
          <w:szCs w:val="24"/>
          <w:lang w:val="en-GB"/>
        </w:rPr>
        <w:t xml:space="preserve"> </w:t>
      </w:r>
      <w:r w:rsidR="00752831" w:rsidRPr="003466C6">
        <w:rPr>
          <w:rFonts w:ascii="Arial" w:hAnsi="Arial" w:cs="Arial"/>
          <w:sz w:val="24"/>
          <w:szCs w:val="24"/>
          <w:lang w:val="en-GB"/>
        </w:rPr>
        <w:t>Abi</w:t>
      </w:r>
      <w:r w:rsidRPr="003466C6">
        <w:rPr>
          <w:rFonts w:ascii="Arial" w:hAnsi="Arial" w:cs="Arial"/>
          <w:sz w:val="24"/>
          <w:szCs w:val="24"/>
          <w:lang w:val="en-GB"/>
        </w:rPr>
        <w:t>, how are you?</w:t>
      </w:r>
    </w:p>
    <w:p w14:paraId="04276025" w14:textId="77777777" w:rsidR="00D55628" w:rsidRPr="003466C6" w:rsidRDefault="00D55628">
      <w:pPr>
        <w:spacing w:after="0"/>
        <w:rPr>
          <w:rFonts w:ascii="Arial" w:hAnsi="Arial" w:cs="Arial"/>
          <w:sz w:val="24"/>
          <w:szCs w:val="24"/>
          <w:lang w:val="en-GB"/>
        </w:rPr>
      </w:pPr>
    </w:p>
    <w:p w14:paraId="75A01F24"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00:59</w:t>
      </w:r>
      <w:proofErr w:type="gramEnd"/>
    </w:p>
    <w:p w14:paraId="1AD78EA8" w14:textId="77777777"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I'm very well, it's lovely to speak to you. How are you?</w:t>
      </w:r>
    </w:p>
    <w:p w14:paraId="5A889022" w14:textId="77777777" w:rsidR="00D55628" w:rsidRPr="003466C6" w:rsidRDefault="00D55628">
      <w:pPr>
        <w:spacing w:after="0"/>
        <w:rPr>
          <w:rFonts w:ascii="Arial" w:hAnsi="Arial" w:cs="Arial"/>
          <w:sz w:val="24"/>
          <w:szCs w:val="24"/>
          <w:lang w:val="en-GB"/>
        </w:rPr>
      </w:pPr>
    </w:p>
    <w:p w14:paraId="440E3EAB"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01:02</w:t>
      </w:r>
      <w:proofErr w:type="gramEnd"/>
    </w:p>
    <w:p w14:paraId="7187098C" w14:textId="77777777" w:rsidR="00D55628" w:rsidRPr="003466C6" w:rsidRDefault="00752831">
      <w:pPr>
        <w:spacing w:after="0"/>
        <w:rPr>
          <w:rFonts w:ascii="Arial" w:hAnsi="Arial" w:cs="Arial"/>
          <w:sz w:val="24"/>
          <w:szCs w:val="24"/>
          <w:lang w:val="en-GB"/>
        </w:rPr>
      </w:pPr>
      <w:r w:rsidRPr="003466C6">
        <w:rPr>
          <w:rFonts w:ascii="Arial" w:hAnsi="Arial" w:cs="Arial"/>
          <w:sz w:val="24"/>
          <w:szCs w:val="24"/>
          <w:lang w:val="en-GB"/>
        </w:rPr>
        <w:t xml:space="preserve">I’m great, thanks. It's lovely to have you here. I'm really excited about this episode. So, we're talking about the role of an agent. And it's a really great opportunity for our listeners to kind of get that behind the scenes, candid insight into what really goes on, because I feel like with writers, a lot of writers that come to TLC, sometimes that line between agent and editor becomes slightly blurred, and so there are a few questions around it. But who better to give us clarity and insight, then you. Thank you for joining us. I'm going to dive straight in: take me </w:t>
      </w:r>
      <w:r w:rsidRPr="003466C6">
        <w:rPr>
          <w:rFonts w:ascii="Arial" w:hAnsi="Arial" w:cs="Arial"/>
          <w:sz w:val="24"/>
          <w:szCs w:val="24"/>
          <w:lang w:val="en-GB"/>
        </w:rPr>
        <w:lastRenderedPageBreak/>
        <w:t>back to where it all started for you. Where did you begin in the books industry, because I know it's very vast.</w:t>
      </w:r>
    </w:p>
    <w:p w14:paraId="6486417C" w14:textId="77777777" w:rsidR="00D55628" w:rsidRPr="003466C6" w:rsidRDefault="00D55628">
      <w:pPr>
        <w:spacing w:after="0"/>
        <w:rPr>
          <w:rFonts w:ascii="Arial" w:hAnsi="Arial" w:cs="Arial"/>
          <w:sz w:val="24"/>
          <w:szCs w:val="24"/>
          <w:lang w:val="en-GB"/>
        </w:rPr>
      </w:pPr>
    </w:p>
    <w:p w14:paraId="0D8B152E"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01:41</w:t>
      </w:r>
      <w:proofErr w:type="gramEnd"/>
    </w:p>
    <w:p w14:paraId="2BB8451A" w14:textId="77777777"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I actually began by making coffee in a bookshop. So</w:t>
      </w:r>
      <w:r w:rsidR="00752831" w:rsidRPr="003466C6">
        <w:rPr>
          <w:rFonts w:ascii="Arial" w:hAnsi="Arial" w:cs="Arial"/>
          <w:sz w:val="24"/>
          <w:szCs w:val="24"/>
          <w:lang w:val="en-GB"/>
        </w:rPr>
        <w:t>,</w:t>
      </w:r>
      <w:r w:rsidRPr="003466C6">
        <w:rPr>
          <w:rFonts w:ascii="Arial" w:hAnsi="Arial" w:cs="Arial"/>
          <w:sz w:val="24"/>
          <w:szCs w:val="24"/>
          <w:lang w:val="en-GB"/>
        </w:rPr>
        <w:t xml:space="preserve"> I was working as a barista when I was a student in Bristol</w:t>
      </w:r>
      <w:r w:rsidR="00752831" w:rsidRPr="003466C6">
        <w:rPr>
          <w:rFonts w:ascii="Arial" w:hAnsi="Arial" w:cs="Arial"/>
          <w:sz w:val="24"/>
          <w:szCs w:val="24"/>
          <w:lang w:val="en-GB"/>
        </w:rPr>
        <w:t>, a</w:t>
      </w:r>
      <w:r w:rsidRPr="003466C6">
        <w:rPr>
          <w:rFonts w:ascii="Arial" w:hAnsi="Arial" w:cs="Arial"/>
          <w:sz w:val="24"/>
          <w:szCs w:val="24"/>
          <w:lang w:val="en-GB"/>
        </w:rPr>
        <w:t>nd the manager of the bookshop quickly realised that I was better at talking about books than I was at making coffee</w:t>
      </w:r>
      <w:r w:rsidR="00752831" w:rsidRPr="003466C6">
        <w:rPr>
          <w:rFonts w:ascii="Arial" w:hAnsi="Arial" w:cs="Arial"/>
          <w:sz w:val="24"/>
          <w:szCs w:val="24"/>
          <w:lang w:val="en-GB"/>
        </w:rPr>
        <w:t>, a</w:t>
      </w:r>
      <w:r w:rsidRPr="003466C6">
        <w:rPr>
          <w:rFonts w:ascii="Arial" w:hAnsi="Arial" w:cs="Arial"/>
          <w:sz w:val="24"/>
          <w:szCs w:val="24"/>
          <w:lang w:val="en-GB"/>
        </w:rPr>
        <w:t xml:space="preserve">nd he offered me a role as a bookseller. So that was </w:t>
      </w:r>
      <w:proofErr w:type="gramStart"/>
      <w:r w:rsidRPr="003466C6">
        <w:rPr>
          <w:rFonts w:ascii="Arial" w:hAnsi="Arial" w:cs="Arial"/>
          <w:sz w:val="24"/>
          <w:szCs w:val="24"/>
          <w:lang w:val="en-GB"/>
        </w:rPr>
        <w:t>my</w:t>
      </w:r>
      <w:proofErr w:type="gramEnd"/>
      <w:r w:rsidRPr="003466C6">
        <w:rPr>
          <w:rFonts w:ascii="Arial" w:hAnsi="Arial" w:cs="Arial"/>
          <w:sz w:val="24"/>
          <w:szCs w:val="24"/>
          <w:lang w:val="en-GB"/>
        </w:rPr>
        <w:t xml:space="preserve"> </w:t>
      </w:r>
      <w:r w:rsidR="00752831" w:rsidRPr="003466C6">
        <w:rPr>
          <w:rFonts w:ascii="Arial" w:hAnsi="Arial" w:cs="Arial"/>
          <w:sz w:val="24"/>
          <w:szCs w:val="24"/>
          <w:lang w:val="en-GB"/>
        </w:rPr>
        <w:t>in, a</w:t>
      </w:r>
      <w:r w:rsidRPr="003466C6">
        <w:rPr>
          <w:rFonts w:ascii="Arial" w:hAnsi="Arial" w:cs="Arial"/>
          <w:sz w:val="24"/>
          <w:szCs w:val="24"/>
          <w:lang w:val="en-GB"/>
        </w:rPr>
        <w:t>nd I can't think of a better way to start because I learned so much from doing that.</w:t>
      </w:r>
    </w:p>
    <w:p w14:paraId="573FC38C" w14:textId="77777777" w:rsidR="00D55628" w:rsidRPr="003466C6" w:rsidRDefault="00D55628">
      <w:pPr>
        <w:spacing w:after="0"/>
        <w:rPr>
          <w:rFonts w:ascii="Arial" w:hAnsi="Arial" w:cs="Arial"/>
          <w:sz w:val="24"/>
          <w:szCs w:val="24"/>
          <w:lang w:val="en-GB"/>
        </w:rPr>
      </w:pPr>
    </w:p>
    <w:p w14:paraId="443DA82D"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02:05</w:t>
      </w:r>
      <w:proofErr w:type="gramEnd"/>
    </w:p>
    <w:p w14:paraId="0C69A9C8" w14:textId="77777777"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Of course, and</w:t>
      </w:r>
      <w:r w:rsidR="003466C6" w:rsidRPr="003466C6">
        <w:rPr>
          <w:rFonts w:ascii="Arial" w:hAnsi="Arial" w:cs="Arial"/>
          <w:sz w:val="24"/>
          <w:szCs w:val="24"/>
          <w:lang w:val="en-GB"/>
        </w:rPr>
        <w:t>… I assume</w:t>
      </w:r>
      <w:r w:rsidRPr="003466C6">
        <w:rPr>
          <w:rFonts w:ascii="Arial" w:hAnsi="Arial" w:cs="Arial"/>
          <w:sz w:val="24"/>
          <w:szCs w:val="24"/>
          <w:lang w:val="en-GB"/>
        </w:rPr>
        <w:t xml:space="preserve"> that there was a lot of learning on the job. And just insight into what people were interested in reading and what they were picking up.</w:t>
      </w:r>
    </w:p>
    <w:p w14:paraId="4CA3128E" w14:textId="77777777" w:rsidR="00D55628" w:rsidRPr="003466C6" w:rsidRDefault="00D55628">
      <w:pPr>
        <w:spacing w:after="0"/>
        <w:rPr>
          <w:rFonts w:ascii="Arial" w:hAnsi="Arial" w:cs="Arial"/>
          <w:sz w:val="24"/>
          <w:szCs w:val="24"/>
          <w:lang w:val="en-GB"/>
        </w:rPr>
      </w:pPr>
    </w:p>
    <w:p w14:paraId="270BB491"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02:14</w:t>
      </w:r>
      <w:proofErr w:type="gramEnd"/>
    </w:p>
    <w:p w14:paraId="071AF67F" w14:textId="77777777" w:rsidR="00D55628" w:rsidRPr="003466C6" w:rsidRDefault="003466C6">
      <w:pPr>
        <w:spacing w:after="0"/>
        <w:rPr>
          <w:rFonts w:ascii="Arial" w:hAnsi="Arial" w:cs="Arial"/>
          <w:sz w:val="24"/>
          <w:szCs w:val="24"/>
          <w:lang w:val="en-GB"/>
        </w:rPr>
      </w:pPr>
      <w:r w:rsidRPr="003466C6">
        <w:rPr>
          <w:rFonts w:ascii="Arial" w:hAnsi="Arial" w:cs="Arial"/>
          <w:sz w:val="24"/>
          <w:szCs w:val="24"/>
          <w:lang w:val="en-GB"/>
        </w:rPr>
        <w:t xml:space="preserve">Yeah, it’s just kind of the coalface of the industry.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seeing how, you know, customers and readers </w:t>
      </w:r>
      <w:r w:rsidR="004F1CED">
        <w:rPr>
          <w:rFonts w:ascii="Arial" w:hAnsi="Arial" w:cs="Arial"/>
          <w:sz w:val="24"/>
          <w:szCs w:val="24"/>
          <w:lang w:val="en-GB"/>
        </w:rPr>
        <w:t>r</w:t>
      </w:r>
      <w:r w:rsidRPr="003466C6">
        <w:rPr>
          <w:rFonts w:ascii="Arial" w:hAnsi="Arial" w:cs="Arial"/>
          <w:sz w:val="24"/>
          <w:szCs w:val="24"/>
          <w:lang w:val="en-GB"/>
        </w:rPr>
        <w:t>eact is really important</w:t>
      </w:r>
      <w:r w:rsidR="004F1CED">
        <w:rPr>
          <w:rFonts w:ascii="Arial" w:hAnsi="Arial" w:cs="Arial"/>
          <w:sz w:val="24"/>
          <w:szCs w:val="24"/>
          <w:lang w:val="en-GB"/>
        </w:rPr>
        <w:t>, b</w:t>
      </w:r>
      <w:r w:rsidRPr="003466C6">
        <w:rPr>
          <w:rFonts w:ascii="Arial" w:hAnsi="Arial" w:cs="Arial"/>
          <w:sz w:val="24"/>
          <w:szCs w:val="24"/>
          <w:lang w:val="en-GB"/>
        </w:rPr>
        <w:t>ut also understanding things</w:t>
      </w:r>
      <w:r w:rsidR="004F1CED">
        <w:rPr>
          <w:rFonts w:ascii="Arial" w:hAnsi="Arial" w:cs="Arial"/>
          <w:sz w:val="24"/>
          <w:szCs w:val="24"/>
          <w:lang w:val="en-GB"/>
        </w:rPr>
        <w:t>,</w:t>
      </w:r>
      <w:r w:rsidRPr="003466C6">
        <w:rPr>
          <w:rFonts w:ascii="Arial" w:hAnsi="Arial" w:cs="Arial"/>
          <w:sz w:val="24"/>
          <w:szCs w:val="24"/>
          <w:lang w:val="en-GB"/>
        </w:rPr>
        <w:t xml:space="preserve"> a bit</w:t>
      </w:r>
      <w:r w:rsidR="004F1CED">
        <w:rPr>
          <w:rFonts w:ascii="Arial" w:hAnsi="Arial" w:cs="Arial"/>
          <w:sz w:val="24"/>
          <w:szCs w:val="24"/>
          <w:lang w:val="en-GB"/>
        </w:rPr>
        <w:t xml:space="preserve">, </w:t>
      </w:r>
      <w:r w:rsidRPr="003466C6">
        <w:rPr>
          <w:rFonts w:ascii="Arial" w:hAnsi="Arial" w:cs="Arial"/>
          <w:sz w:val="24"/>
          <w:szCs w:val="24"/>
          <w:lang w:val="en-GB"/>
        </w:rPr>
        <w:t>of how books come through from publishers and how they're sold into shops was really useful, too.</w:t>
      </w:r>
    </w:p>
    <w:p w14:paraId="306F151E" w14:textId="77777777" w:rsidR="00D55628" w:rsidRPr="003466C6" w:rsidRDefault="00D55628">
      <w:pPr>
        <w:spacing w:after="0"/>
        <w:rPr>
          <w:rFonts w:ascii="Arial" w:hAnsi="Arial" w:cs="Arial"/>
          <w:sz w:val="24"/>
          <w:szCs w:val="24"/>
          <w:lang w:val="en-GB"/>
        </w:rPr>
      </w:pPr>
    </w:p>
    <w:p w14:paraId="3089F578"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02:28</w:t>
      </w:r>
      <w:proofErr w:type="gramEnd"/>
    </w:p>
    <w:p w14:paraId="379AC0B4" w14:textId="77777777"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Fantastic.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what was it about being an agent that </w:t>
      </w:r>
      <w:r w:rsidR="004F1CED">
        <w:rPr>
          <w:rFonts w:ascii="Arial" w:hAnsi="Arial" w:cs="Arial"/>
          <w:sz w:val="24"/>
          <w:szCs w:val="24"/>
          <w:lang w:val="en-GB"/>
        </w:rPr>
        <w:t>called</w:t>
      </w:r>
      <w:r w:rsidRPr="003466C6">
        <w:rPr>
          <w:rFonts w:ascii="Arial" w:hAnsi="Arial" w:cs="Arial"/>
          <w:sz w:val="24"/>
          <w:szCs w:val="24"/>
          <w:lang w:val="en-GB"/>
        </w:rPr>
        <w:t xml:space="preserve"> out to you</w:t>
      </w:r>
      <w:r w:rsidR="004F1CED">
        <w:rPr>
          <w:rFonts w:ascii="Arial" w:hAnsi="Arial" w:cs="Arial"/>
          <w:sz w:val="24"/>
          <w:szCs w:val="24"/>
          <w:lang w:val="en-GB"/>
        </w:rPr>
        <w:t>?</w:t>
      </w:r>
      <w:r w:rsidRPr="003466C6">
        <w:rPr>
          <w:rFonts w:ascii="Arial" w:hAnsi="Arial" w:cs="Arial"/>
          <w:sz w:val="24"/>
          <w:szCs w:val="24"/>
          <w:lang w:val="en-GB"/>
        </w:rPr>
        <w:t xml:space="preserve"> </w:t>
      </w:r>
      <w:r w:rsidR="004F1CED">
        <w:rPr>
          <w:rFonts w:ascii="Arial" w:hAnsi="Arial" w:cs="Arial"/>
          <w:sz w:val="24"/>
          <w:szCs w:val="24"/>
          <w:lang w:val="en-GB"/>
        </w:rPr>
        <w:t>L</w:t>
      </w:r>
      <w:r w:rsidRPr="003466C6">
        <w:rPr>
          <w:rFonts w:ascii="Arial" w:hAnsi="Arial" w:cs="Arial"/>
          <w:sz w:val="24"/>
          <w:szCs w:val="24"/>
          <w:lang w:val="en-GB"/>
        </w:rPr>
        <w:t>ike, how did you get to that point? And how did you know that that was, in a way</w:t>
      </w:r>
      <w:r w:rsidR="004F1CED">
        <w:rPr>
          <w:rFonts w:ascii="Arial" w:hAnsi="Arial" w:cs="Arial"/>
          <w:sz w:val="24"/>
          <w:szCs w:val="24"/>
          <w:lang w:val="en-GB"/>
        </w:rPr>
        <w:t>,</w:t>
      </w:r>
      <w:r w:rsidRPr="003466C6">
        <w:rPr>
          <w:rFonts w:ascii="Arial" w:hAnsi="Arial" w:cs="Arial"/>
          <w:sz w:val="24"/>
          <w:szCs w:val="24"/>
          <w:lang w:val="en-GB"/>
        </w:rPr>
        <w:t xml:space="preserve"> what you were meant to be doing?</w:t>
      </w:r>
    </w:p>
    <w:p w14:paraId="46DF9780" w14:textId="77777777" w:rsidR="00D55628" w:rsidRPr="003466C6" w:rsidRDefault="00D55628">
      <w:pPr>
        <w:spacing w:after="0"/>
        <w:rPr>
          <w:rFonts w:ascii="Arial" w:hAnsi="Arial" w:cs="Arial"/>
          <w:sz w:val="24"/>
          <w:szCs w:val="24"/>
          <w:lang w:val="en-GB"/>
        </w:rPr>
      </w:pPr>
    </w:p>
    <w:p w14:paraId="0AC3E8BD"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02:39</w:t>
      </w:r>
      <w:proofErr w:type="gramEnd"/>
    </w:p>
    <w:p w14:paraId="18C448F8" w14:textId="77777777"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I was quite lucky in that I did quite a few different roles very</w:t>
      </w:r>
      <w:r w:rsidR="004F1CED">
        <w:rPr>
          <w:rFonts w:ascii="Arial" w:hAnsi="Arial" w:cs="Arial"/>
          <w:sz w:val="24"/>
          <w:szCs w:val="24"/>
          <w:lang w:val="en-GB"/>
        </w:rPr>
        <w:t xml:space="preserve"> </w:t>
      </w:r>
      <w:r w:rsidRPr="003466C6">
        <w:rPr>
          <w:rFonts w:ascii="Arial" w:hAnsi="Arial" w:cs="Arial"/>
          <w:sz w:val="24"/>
          <w:szCs w:val="24"/>
          <w:lang w:val="en-GB"/>
        </w:rPr>
        <w:t>early in my career. I worked in book selling, as I said, and in sales, I did a little bit of</w:t>
      </w:r>
      <w:r w:rsidR="004F1CED">
        <w:rPr>
          <w:rFonts w:ascii="Arial" w:hAnsi="Arial" w:cs="Arial"/>
          <w:sz w:val="24"/>
          <w:szCs w:val="24"/>
          <w:lang w:val="en-GB"/>
        </w:rPr>
        <w:t>,</w:t>
      </w:r>
      <w:r w:rsidRPr="003466C6">
        <w:rPr>
          <w:rFonts w:ascii="Arial" w:hAnsi="Arial" w:cs="Arial"/>
          <w:sz w:val="24"/>
          <w:szCs w:val="24"/>
          <w:lang w:val="en-GB"/>
        </w:rPr>
        <w:t xml:space="preserve"> sort of</w:t>
      </w:r>
      <w:r w:rsidR="004F1CED">
        <w:rPr>
          <w:rFonts w:ascii="Arial" w:hAnsi="Arial" w:cs="Arial"/>
          <w:sz w:val="24"/>
          <w:szCs w:val="24"/>
          <w:lang w:val="en-GB"/>
        </w:rPr>
        <w:t>,</w:t>
      </w:r>
      <w:r w:rsidRPr="003466C6">
        <w:rPr>
          <w:rFonts w:ascii="Arial" w:hAnsi="Arial" w:cs="Arial"/>
          <w:sz w:val="24"/>
          <w:szCs w:val="24"/>
          <w:lang w:val="en-GB"/>
        </w:rPr>
        <w:t xml:space="preserve"> work experience in editorial and rights.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 was sort of drawn to working in a publisher</w:t>
      </w:r>
      <w:r w:rsidR="004F1CED">
        <w:rPr>
          <w:rFonts w:ascii="Arial" w:hAnsi="Arial" w:cs="Arial"/>
          <w:sz w:val="24"/>
          <w:szCs w:val="24"/>
          <w:lang w:val="en-GB"/>
        </w:rPr>
        <w:t xml:space="preserve">, </w:t>
      </w:r>
      <w:r w:rsidRPr="003466C6">
        <w:rPr>
          <w:rFonts w:ascii="Arial" w:hAnsi="Arial" w:cs="Arial"/>
          <w:sz w:val="24"/>
          <w:szCs w:val="24"/>
          <w:lang w:val="en-GB"/>
        </w:rPr>
        <w:t>but I didn't know which role because they all seemed really interesting in different ways. And then I met a couple of agents when I was a bookseller</w:t>
      </w:r>
      <w:r w:rsidR="004F1CED">
        <w:rPr>
          <w:rFonts w:ascii="Arial" w:hAnsi="Arial" w:cs="Arial"/>
          <w:sz w:val="24"/>
          <w:szCs w:val="24"/>
          <w:lang w:val="en-GB"/>
        </w:rPr>
        <w:t xml:space="preserve">, and </w:t>
      </w:r>
      <w:r w:rsidRPr="003466C6">
        <w:rPr>
          <w:rFonts w:ascii="Arial" w:hAnsi="Arial" w:cs="Arial"/>
          <w:sz w:val="24"/>
          <w:szCs w:val="24"/>
          <w:lang w:val="en-GB"/>
        </w:rPr>
        <w:t xml:space="preserve">when I was looking for work, and I realised that </w:t>
      </w:r>
      <w:r w:rsidR="004F1CED">
        <w:rPr>
          <w:rFonts w:ascii="Arial" w:hAnsi="Arial" w:cs="Arial"/>
          <w:sz w:val="24"/>
          <w:szCs w:val="24"/>
          <w:lang w:val="en-GB"/>
        </w:rPr>
        <w:t>agenting</w:t>
      </w:r>
      <w:r w:rsidRPr="003466C6">
        <w:rPr>
          <w:rFonts w:ascii="Arial" w:hAnsi="Arial" w:cs="Arial"/>
          <w:sz w:val="24"/>
          <w:szCs w:val="24"/>
          <w:lang w:val="en-GB"/>
        </w:rPr>
        <w:t xml:space="preserve"> is this really multifaceted role that kind of dips into so many of those other departments that I'd already sort of had an insight and tried out. And that really appealed to me</w:t>
      </w:r>
      <w:r w:rsidR="004F1CED">
        <w:rPr>
          <w:rFonts w:ascii="Arial" w:hAnsi="Arial" w:cs="Arial"/>
          <w:sz w:val="24"/>
          <w:szCs w:val="24"/>
          <w:lang w:val="en-GB"/>
        </w:rPr>
        <w:t>—</w:t>
      </w:r>
      <w:r w:rsidRPr="003466C6">
        <w:rPr>
          <w:rFonts w:ascii="Arial" w:hAnsi="Arial" w:cs="Arial"/>
          <w:sz w:val="24"/>
          <w:szCs w:val="24"/>
          <w:lang w:val="en-GB"/>
        </w:rPr>
        <w:t>the idea of being</w:t>
      </w:r>
      <w:r w:rsidR="004F1CED">
        <w:rPr>
          <w:rFonts w:ascii="Arial" w:hAnsi="Arial" w:cs="Arial"/>
          <w:sz w:val="24"/>
          <w:szCs w:val="24"/>
          <w:lang w:val="en-GB"/>
        </w:rPr>
        <w:t>,</w:t>
      </w:r>
      <w:r w:rsidRPr="003466C6">
        <w:rPr>
          <w:rFonts w:ascii="Arial" w:hAnsi="Arial" w:cs="Arial"/>
          <w:sz w:val="24"/>
          <w:szCs w:val="24"/>
          <w:lang w:val="en-GB"/>
        </w:rPr>
        <w:t xml:space="preserve"> sort of</w:t>
      </w:r>
      <w:r w:rsidR="004F1CED">
        <w:rPr>
          <w:rFonts w:ascii="Arial" w:hAnsi="Arial" w:cs="Arial"/>
          <w:sz w:val="24"/>
          <w:szCs w:val="24"/>
          <w:lang w:val="en-GB"/>
        </w:rPr>
        <w:t>,</w:t>
      </w:r>
      <w:r w:rsidRPr="003466C6">
        <w:rPr>
          <w:rFonts w:ascii="Arial" w:hAnsi="Arial" w:cs="Arial"/>
          <w:sz w:val="24"/>
          <w:szCs w:val="24"/>
          <w:lang w:val="en-GB"/>
        </w:rPr>
        <w:t xml:space="preserve"> across the life of a book and being involved in different parts. But I think the main thing is working with writers</w:t>
      </w:r>
      <w:r w:rsidR="004F1CED">
        <w:rPr>
          <w:rFonts w:ascii="Arial" w:hAnsi="Arial" w:cs="Arial"/>
          <w:sz w:val="24"/>
          <w:szCs w:val="24"/>
          <w:lang w:val="en-GB"/>
        </w:rPr>
        <w:t>. T</w:t>
      </w:r>
      <w:r w:rsidRPr="003466C6">
        <w:rPr>
          <w:rFonts w:ascii="Arial" w:hAnsi="Arial" w:cs="Arial"/>
          <w:sz w:val="24"/>
          <w:szCs w:val="24"/>
          <w:lang w:val="en-GB"/>
        </w:rPr>
        <w:t>hat to me is the biggest draw</w:t>
      </w:r>
      <w:r w:rsidR="004F1CED">
        <w:rPr>
          <w:rFonts w:ascii="Arial" w:hAnsi="Arial" w:cs="Arial"/>
          <w:sz w:val="24"/>
          <w:szCs w:val="24"/>
          <w:lang w:val="en-GB"/>
        </w:rPr>
        <w:t xml:space="preserve">, </w:t>
      </w:r>
      <w:r w:rsidRPr="003466C6">
        <w:rPr>
          <w:rFonts w:ascii="Arial" w:hAnsi="Arial" w:cs="Arial"/>
          <w:sz w:val="24"/>
          <w:szCs w:val="24"/>
          <w:lang w:val="en-GB"/>
        </w:rPr>
        <w:t>just sort of steering them through their careers and being with them through hopefully many books.</w:t>
      </w:r>
    </w:p>
    <w:p w14:paraId="3D300F50" w14:textId="77777777" w:rsidR="00D55628" w:rsidRPr="003466C6" w:rsidRDefault="00D55628">
      <w:pPr>
        <w:spacing w:after="0"/>
        <w:rPr>
          <w:rFonts w:ascii="Arial" w:hAnsi="Arial" w:cs="Arial"/>
          <w:sz w:val="24"/>
          <w:szCs w:val="24"/>
          <w:lang w:val="en-GB"/>
        </w:rPr>
      </w:pPr>
    </w:p>
    <w:p w14:paraId="77C832E5"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03:33</w:t>
      </w:r>
      <w:proofErr w:type="gramEnd"/>
    </w:p>
    <w:p w14:paraId="56557C4B" w14:textId="77777777"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Fantastic. And were there</w:t>
      </w:r>
      <w:r w:rsidR="004F1CED">
        <w:rPr>
          <w:rFonts w:ascii="Arial" w:hAnsi="Arial" w:cs="Arial"/>
          <w:sz w:val="24"/>
          <w:szCs w:val="24"/>
          <w:lang w:val="en-GB"/>
        </w:rPr>
        <w:t>,</w:t>
      </w:r>
      <w:r w:rsidRPr="003466C6">
        <w:rPr>
          <w:rFonts w:ascii="Arial" w:hAnsi="Arial" w:cs="Arial"/>
          <w:sz w:val="24"/>
          <w:szCs w:val="24"/>
          <w:lang w:val="en-GB"/>
        </w:rPr>
        <w:t xml:space="preserve"> I mean, what kind of books were you really into reading and what kind of genre</w:t>
      </w:r>
      <w:r w:rsidR="004F1CED">
        <w:rPr>
          <w:rFonts w:ascii="Arial" w:hAnsi="Arial" w:cs="Arial"/>
          <w:sz w:val="24"/>
          <w:szCs w:val="24"/>
          <w:lang w:val="en-GB"/>
        </w:rPr>
        <w:t>s</w:t>
      </w:r>
      <w:r w:rsidRPr="003466C6">
        <w:rPr>
          <w:rFonts w:ascii="Arial" w:hAnsi="Arial" w:cs="Arial"/>
          <w:sz w:val="24"/>
          <w:szCs w:val="24"/>
          <w:lang w:val="en-GB"/>
        </w:rPr>
        <w:t xml:space="preserve"> steered you in the direction of refining your tastes, in terms of what you enjoyed and what kind of roasters you were looking for</w:t>
      </w:r>
      <w:r w:rsidR="004F1CED">
        <w:rPr>
          <w:rFonts w:ascii="Arial" w:hAnsi="Arial" w:cs="Arial"/>
          <w:sz w:val="24"/>
          <w:szCs w:val="24"/>
          <w:lang w:val="en-GB"/>
        </w:rPr>
        <w:t>?</w:t>
      </w:r>
    </w:p>
    <w:p w14:paraId="288E21E3" w14:textId="77777777" w:rsidR="00D55628" w:rsidRPr="003466C6" w:rsidRDefault="00D55628">
      <w:pPr>
        <w:spacing w:after="0"/>
        <w:rPr>
          <w:rFonts w:ascii="Arial" w:hAnsi="Arial" w:cs="Arial"/>
          <w:sz w:val="24"/>
          <w:szCs w:val="24"/>
          <w:lang w:val="en-GB"/>
        </w:rPr>
      </w:pPr>
    </w:p>
    <w:p w14:paraId="6FB6D6BB"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03:46</w:t>
      </w:r>
      <w:proofErr w:type="gramEnd"/>
    </w:p>
    <w:p w14:paraId="5458B8E5" w14:textId="686E1E46"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lastRenderedPageBreak/>
        <w:t>It's really changed actually</w:t>
      </w:r>
      <w:r w:rsidR="004F1CED">
        <w:rPr>
          <w:rFonts w:ascii="Arial" w:hAnsi="Arial" w:cs="Arial"/>
          <w:sz w:val="24"/>
          <w:szCs w:val="24"/>
          <w:lang w:val="en-GB"/>
        </w:rPr>
        <w:t>.</w:t>
      </w:r>
      <w:r w:rsidRPr="003466C6">
        <w:rPr>
          <w:rFonts w:ascii="Arial" w:hAnsi="Arial" w:cs="Arial"/>
          <w:sz w:val="24"/>
          <w:szCs w:val="24"/>
          <w:lang w:val="en-GB"/>
        </w:rPr>
        <w:t xml:space="preserve"> I think</w:t>
      </w:r>
      <w:r w:rsidR="004F1CED">
        <w:rPr>
          <w:rFonts w:ascii="Arial" w:hAnsi="Arial" w:cs="Arial"/>
          <w:sz w:val="24"/>
          <w:szCs w:val="24"/>
          <w:lang w:val="en-GB"/>
        </w:rPr>
        <w:t xml:space="preserve"> of </w:t>
      </w:r>
      <w:r w:rsidRPr="003466C6">
        <w:rPr>
          <w:rFonts w:ascii="Arial" w:hAnsi="Arial" w:cs="Arial"/>
          <w:sz w:val="24"/>
          <w:szCs w:val="24"/>
          <w:lang w:val="en-GB"/>
        </w:rPr>
        <w:t>when I did my masters, and when I was young, I really love</w:t>
      </w:r>
      <w:r w:rsidR="004F1CED">
        <w:rPr>
          <w:rFonts w:ascii="Arial" w:hAnsi="Arial" w:cs="Arial"/>
          <w:sz w:val="24"/>
          <w:szCs w:val="24"/>
          <w:lang w:val="en-GB"/>
        </w:rPr>
        <w:t>d</w:t>
      </w:r>
      <w:r w:rsidRPr="003466C6">
        <w:rPr>
          <w:rFonts w:ascii="Arial" w:hAnsi="Arial" w:cs="Arial"/>
          <w:sz w:val="24"/>
          <w:szCs w:val="24"/>
          <w:lang w:val="en-GB"/>
        </w:rPr>
        <w:t xml:space="preserve"> literary fiction. And</w:t>
      </w:r>
      <w:r w:rsidR="004F1CED">
        <w:rPr>
          <w:rFonts w:ascii="Arial" w:hAnsi="Arial" w:cs="Arial"/>
          <w:sz w:val="24"/>
          <w:szCs w:val="24"/>
          <w:lang w:val="en-GB"/>
        </w:rPr>
        <w:t xml:space="preserve">… </w:t>
      </w:r>
      <w:r w:rsidRPr="003466C6">
        <w:rPr>
          <w:rFonts w:ascii="Arial" w:hAnsi="Arial" w:cs="Arial"/>
          <w:sz w:val="24"/>
          <w:szCs w:val="24"/>
          <w:lang w:val="en-GB"/>
        </w:rPr>
        <w:t>that was predominantly what I read</w:t>
      </w:r>
      <w:r w:rsidR="004F1CED">
        <w:rPr>
          <w:rFonts w:ascii="Arial" w:hAnsi="Arial" w:cs="Arial"/>
          <w:sz w:val="24"/>
          <w:szCs w:val="24"/>
          <w:lang w:val="en-GB"/>
        </w:rPr>
        <w:t>,</w:t>
      </w:r>
      <w:r w:rsidRPr="003466C6">
        <w:rPr>
          <w:rFonts w:ascii="Arial" w:hAnsi="Arial" w:cs="Arial"/>
          <w:sz w:val="24"/>
          <w:szCs w:val="24"/>
          <w:lang w:val="en-GB"/>
        </w:rPr>
        <w:t xml:space="preserve"> and sort of serious </w:t>
      </w:r>
      <w:r w:rsidR="00ED5B05">
        <w:rPr>
          <w:rFonts w:ascii="Arial" w:hAnsi="Arial" w:cs="Arial"/>
          <w:sz w:val="24"/>
          <w:szCs w:val="24"/>
          <w:lang w:val="en-GB"/>
        </w:rPr>
        <w:t>non-fiction</w:t>
      </w:r>
      <w:r w:rsidRPr="003466C6">
        <w:rPr>
          <w:rFonts w:ascii="Arial" w:hAnsi="Arial" w:cs="Arial"/>
          <w:sz w:val="24"/>
          <w:szCs w:val="24"/>
          <w:lang w:val="en-GB"/>
        </w:rPr>
        <w:t>. And then</w:t>
      </w:r>
      <w:r w:rsidR="004F1CED">
        <w:rPr>
          <w:rFonts w:ascii="Arial" w:hAnsi="Arial" w:cs="Arial"/>
          <w:sz w:val="24"/>
          <w:szCs w:val="24"/>
          <w:lang w:val="en-GB"/>
        </w:rPr>
        <w:t>,</w:t>
      </w:r>
      <w:r w:rsidRPr="003466C6">
        <w:rPr>
          <w:rFonts w:ascii="Arial" w:hAnsi="Arial" w:cs="Arial"/>
          <w:sz w:val="24"/>
          <w:szCs w:val="24"/>
          <w:lang w:val="en-GB"/>
        </w:rPr>
        <w:t xml:space="preserve"> as I got older, I worked as a scout for a number of years, which is not a very </w:t>
      </w:r>
      <w:proofErr w:type="spellStart"/>
      <w:proofErr w:type="gramStart"/>
      <w:r w:rsidRPr="003466C6">
        <w:rPr>
          <w:rFonts w:ascii="Arial" w:hAnsi="Arial" w:cs="Arial"/>
          <w:sz w:val="24"/>
          <w:szCs w:val="24"/>
          <w:lang w:val="en-GB"/>
        </w:rPr>
        <w:t>well known</w:t>
      </w:r>
      <w:proofErr w:type="spellEnd"/>
      <w:proofErr w:type="gramEnd"/>
      <w:r w:rsidRPr="003466C6">
        <w:rPr>
          <w:rFonts w:ascii="Arial" w:hAnsi="Arial" w:cs="Arial"/>
          <w:sz w:val="24"/>
          <w:szCs w:val="24"/>
          <w:lang w:val="en-GB"/>
        </w:rPr>
        <w:t xml:space="preserve"> role, but it's a really important role in the industry. And I was essentially reading for lots of different clients with different tastes. And that really broadened my appetite.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 started reading a lot more crime and commercial fiction, children's books, </w:t>
      </w:r>
      <w:r w:rsidR="004F1CED">
        <w:rPr>
          <w:rFonts w:ascii="Arial" w:hAnsi="Arial" w:cs="Arial"/>
          <w:sz w:val="24"/>
          <w:szCs w:val="24"/>
          <w:lang w:val="en-GB"/>
        </w:rPr>
        <w:t>more sort</w:t>
      </w:r>
      <w:r w:rsidRPr="003466C6">
        <w:rPr>
          <w:rFonts w:ascii="Arial" w:hAnsi="Arial" w:cs="Arial"/>
          <w:sz w:val="24"/>
          <w:szCs w:val="24"/>
          <w:lang w:val="en-GB"/>
        </w:rPr>
        <w:t xml:space="preserve"> of commercial </w:t>
      </w:r>
      <w:r w:rsidR="00ED5B05">
        <w:rPr>
          <w:rFonts w:ascii="Arial" w:hAnsi="Arial" w:cs="Arial"/>
          <w:sz w:val="24"/>
          <w:szCs w:val="24"/>
          <w:lang w:val="en-GB"/>
        </w:rPr>
        <w:t>non-fiction</w:t>
      </w:r>
      <w:r w:rsidRPr="003466C6">
        <w:rPr>
          <w:rFonts w:ascii="Arial" w:hAnsi="Arial" w:cs="Arial"/>
          <w:sz w:val="24"/>
          <w:szCs w:val="24"/>
          <w:lang w:val="en-GB"/>
        </w:rPr>
        <w:t xml:space="preserve">. And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I've got quite a wide taste</w:t>
      </w:r>
      <w:r w:rsidR="004F1CED">
        <w:rPr>
          <w:rFonts w:ascii="Arial" w:hAnsi="Arial" w:cs="Arial"/>
          <w:sz w:val="24"/>
          <w:szCs w:val="24"/>
          <w:lang w:val="en-GB"/>
        </w:rPr>
        <w:t>,</w:t>
      </w:r>
      <w:r w:rsidRPr="003466C6">
        <w:rPr>
          <w:rFonts w:ascii="Arial" w:hAnsi="Arial" w:cs="Arial"/>
          <w:sz w:val="24"/>
          <w:szCs w:val="24"/>
          <w:lang w:val="en-GB"/>
        </w:rPr>
        <w:t xml:space="preserve"> really, and as a result my list is very diverse as well. I don't really specialise in a genre at all.</w:t>
      </w:r>
    </w:p>
    <w:p w14:paraId="6ABA17DC" w14:textId="77777777" w:rsidR="00D55628" w:rsidRPr="003466C6" w:rsidRDefault="00D55628">
      <w:pPr>
        <w:spacing w:after="0"/>
        <w:rPr>
          <w:rFonts w:ascii="Arial" w:hAnsi="Arial" w:cs="Arial"/>
          <w:sz w:val="24"/>
          <w:szCs w:val="24"/>
          <w:lang w:val="en-GB"/>
        </w:rPr>
      </w:pPr>
    </w:p>
    <w:p w14:paraId="003237A1"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04:27</w:t>
      </w:r>
      <w:proofErr w:type="gramEnd"/>
    </w:p>
    <w:p w14:paraId="218CD3C3" w14:textId="77777777" w:rsidR="00D55628" w:rsidRPr="003466C6" w:rsidRDefault="004F1CED">
      <w:pPr>
        <w:spacing w:after="0"/>
        <w:rPr>
          <w:rFonts w:ascii="Arial" w:hAnsi="Arial" w:cs="Arial"/>
          <w:sz w:val="24"/>
          <w:szCs w:val="24"/>
          <w:lang w:val="en-GB"/>
        </w:rPr>
      </w:pPr>
      <w:r>
        <w:rPr>
          <w:rFonts w:ascii="Arial" w:hAnsi="Arial" w:cs="Arial"/>
          <w:sz w:val="24"/>
          <w:szCs w:val="24"/>
          <w:lang w:val="en-GB"/>
        </w:rPr>
        <w:t>F</w:t>
      </w:r>
      <w:r w:rsidRPr="003466C6">
        <w:rPr>
          <w:rFonts w:ascii="Arial" w:hAnsi="Arial" w:cs="Arial"/>
          <w:sz w:val="24"/>
          <w:szCs w:val="24"/>
          <w:lang w:val="en-GB"/>
        </w:rPr>
        <w:t xml:space="preserve">antastic.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it keeps it keeps the plate quite full and quite </w:t>
      </w:r>
      <w:r>
        <w:rPr>
          <w:rFonts w:ascii="Arial" w:hAnsi="Arial" w:cs="Arial"/>
          <w:sz w:val="24"/>
          <w:szCs w:val="24"/>
          <w:lang w:val="en-GB"/>
        </w:rPr>
        <w:t>varied</w:t>
      </w:r>
      <w:r w:rsidRPr="003466C6">
        <w:rPr>
          <w:rFonts w:ascii="Arial" w:hAnsi="Arial" w:cs="Arial"/>
          <w:sz w:val="24"/>
          <w:szCs w:val="24"/>
          <w:lang w:val="en-GB"/>
        </w:rPr>
        <w:t xml:space="preserve"> of everything.</w:t>
      </w:r>
    </w:p>
    <w:p w14:paraId="32A4A321" w14:textId="77777777" w:rsidR="00D55628" w:rsidRPr="003466C6" w:rsidRDefault="00D55628">
      <w:pPr>
        <w:spacing w:after="0"/>
        <w:rPr>
          <w:rFonts w:ascii="Arial" w:hAnsi="Arial" w:cs="Arial"/>
          <w:sz w:val="24"/>
          <w:szCs w:val="24"/>
          <w:lang w:val="en-GB"/>
        </w:rPr>
      </w:pPr>
    </w:p>
    <w:p w14:paraId="7112EF32"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04:33</w:t>
      </w:r>
      <w:proofErr w:type="gramEnd"/>
    </w:p>
    <w:p w14:paraId="7E6F3291" w14:textId="77777777"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Yeah, </w:t>
      </w:r>
      <w:r w:rsidR="004F1CED">
        <w:rPr>
          <w:rFonts w:ascii="Arial" w:hAnsi="Arial" w:cs="Arial"/>
          <w:sz w:val="24"/>
          <w:szCs w:val="24"/>
          <w:lang w:val="en-GB"/>
        </w:rPr>
        <w:t xml:space="preserve">[it] keeps </w:t>
      </w:r>
      <w:r w:rsidRPr="003466C6">
        <w:rPr>
          <w:rFonts w:ascii="Arial" w:hAnsi="Arial" w:cs="Arial"/>
          <w:sz w:val="24"/>
          <w:szCs w:val="24"/>
          <w:lang w:val="en-GB"/>
        </w:rPr>
        <w:t>every day different.</w:t>
      </w:r>
    </w:p>
    <w:p w14:paraId="0AF3E9FA" w14:textId="77777777" w:rsidR="00D55628" w:rsidRPr="003466C6" w:rsidRDefault="00D55628">
      <w:pPr>
        <w:spacing w:after="0"/>
        <w:rPr>
          <w:rFonts w:ascii="Arial" w:hAnsi="Arial" w:cs="Arial"/>
          <w:sz w:val="24"/>
          <w:szCs w:val="24"/>
          <w:lang w:val="en-GB"/>
        </w:rPr>
      </w:pPr>
    </w:p>
    <w:p w14:paraId="4A63D4B1"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04:36</w:t>
      </w:r>
      <w:proofErr w:type="gramEnd"/>
    </w:p>
    <w:p w14:paraId="72E35EF8" w14:textId="77777777"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Amazing. Can you take us through a day in your life? What does a typical day look like for a literary agent? Because I don't think many people are aware of just how much you guys do.</w:t>
      </w:r>
    </w:p>
    <w:p w14:paraId="17BF33AD" w14:textId="77777777" w:rsidR="00D55628" w:rsidRPr="003466C6" w:rsidRDefault="00D55628">
      <w:pPr>
        <w:spacing w:after="0"/>
        <w:rPr>
          <w:rFonts w:ascii="Arial" w:hAnsi="Arial" w:cs="Arial"/>
          <w:sz w:val="24"/>
          <w:szCs w:val="24"/>
          <w:lang w:val="en-GB"/>
        </w:rPr>
      </w:pPr>
    </w:p>
    <w:p w14:paraId="1D2E36C3"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04:47</w:t>
      </w:r>
      <w:proofErr w:type="gramEnd"/>
    </w:p>
    <w:p w14:paraId="10F79230" w14:textId="360F3BD1"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Yeah, I mean, there isn't really a typical day, I suppose. I always set out</w:t>
      </w:r>
      <w:r w:rsidR="005E0E2F">
        <w:rPr>
          <w:rFonts w:ascii="Arial" w:hAnsi="Arial" w:cs="Arial"/>
          <w:sz w:val="24"/>
          <w:szCs w:val="24"/>
          <w:lang w:val="en-GB"/>
        </w:rPr>
        <w:t xml:space="preserve">… </w:t>
      </w:r>
      <w:r w:rsidRPr="003466C6">
        <w:rPr>
          <w:rFonts w:ascii="Arial" w:hAnsi="Arial" w:cs="Arial"/>
          <w:sz w:val="24"/>
          <w:szCs w:val="24"/>
          <w:lang w:val="en-GB"/>
        </w:rPr>
        <w:t xml:space="preserve">with a plan for my day, but I always leave lots of wiggle room in my day because I never quite know what might happen. And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 tend to start my day </w:t>
      </w:r>
      <w:r w:rsidR="005E0E2F">
        <w:rPr>
          <w:rFonts w:ascii="Arial" w:hAnsi="Arial" w:cs="Arial"/>
          <w:sz w:val="24"/>
          <w:szCs w:val="24"/>
          <w:lang w:val="en-GB"/>
        </w:rPr>
        <w:t xml:space="preserve">[with] </w:t>
      </w:r>
      <w:r w:rsidRPr="003466C6">
        <w:rPr>
          <w:rFonts w:ascii="Arial" w:hAnsi="Arial" w:cs="Arial"/>
          <w:sz w:val="24"/>
          <w:szCs w:val="24"/>
          <w:lang w:val="en-GB"/>
        </w:rPr>
        <w:t xml:space="preserve">things like contracts, negotiations, the sort of serious heavy lifting bits of the job at the start of the day of my coffee. And then I </w:t>
      </w:r>
      <w:r w:rsidR="005E0E2F">
        <w:rPr>
          <w:rFonts w:ascii="Arial" w:hAnsi="Arial" w:cs="Arial"/>
          <w:sz w:val="24"/>
          <w:szCs w:val="24"/>
          <w:lang w:val="en-GB"/>
        </w:rPr>
        <w:t>try… s</w:t>
      </w:r>
      <w:r w:rsidRPr="003466C6">
        <w:rPr>
          <w:rFonts w:ascii="Arial" w:hAnsi="Arial" w:cs="Arial"/>
          <w:sz w:val="24"/>
          <w:szCs w:val="24"/>
          <w:lang w:val="en-GB"/>
        </w:rPr>
        <w:t>o the sort of more creative parts of the job, which are things like writing pitches for books, obviously editing is part of the job to</w:t>
      </w:r>
      <w:r w:rsidR="005E0E2F">
        <w:rPr>
          <w:rFonts w:ascii="Arial" w:hAnsi="Arial" w:cs="Arial"/>
          <w:sz w:val="24"/>
          <w:szCs w:val="24"/>
          <w:lang w:val="en-GB"/>
        </w:rPr>
        <w:t>,</w:t>
      </w:r>
      <w:r w:rsidRPr="003466C6">
        <w:rPr>
          <w:rFonts w:ascii="Arial" w:hAnsi="Arial" w:cs="Arial"/>
          <w:sz w:val="24"/>
          <w:szCs w:val="24"/>
          <w:lang w:val="en-GB"/>
        </w:rPr>
        <w:t xml:space="preserve"> </w:t>
      </w:r>
      <w:r w:rsidR="005E0E2F">
        <w:rPr>
          <w:rFonts w:ascii="Arial" w:hAnsi="Arial" w:cs="Arial"/>
          <w:sz w:val="24"/>
          <w:szCs w:val="24"/>
          <w:lang w:val="en-GB"/>
        </w:rPr>
        <w:t>I tend</w:t>
      </w:r>
      <w:r w:rsidRPr="003466C6">
        <w:rPr>
          <w:rFonts w:ascii="Arial" w:hAnsi="Arial" w:cs="Arial"/>
          <w:sz w:val="24"/>
          <w:szCs w:val="24"/>
          <w:lang w:val="en-GB"/>
        </w:rPr>
        <w:t xml:space="preserve"> to leave that for later in the day. And then in between meetings</w:t>
      </w:r>
      <w:r w:rsidR="005E0E2F">
        <w:rPr>
          <w:rFonts w:ascii="Arial" w:hAnsi="Arial" w:cs="Arial"/>
          <w:sz w:val="24"/>
          <w:szCs w:val="24"/>
          <w:lang w:val="en-GB"/>
        </w:rPr>
        <w:t xml:space="preserve">, so </w:t>
      </w:r>
      <w:r w:rsidRPr="003466C6">
        <w:rPr>
          <w:rFonts w:ascii="Arial" w:hAnsi="Arial" w:cs="Arial"/>
          <w:sz w:val="24"/>
          <w:szCs w:val="24"/>
          <w:lang w:val="en-GB"/>
        </w:rPr>
        <w:t>it's really important that agents make lots of contacts, get to know editors and other people in the industry</w:t>
      </w:r>
      <w:r w:rsidR="005E0E2F">
        <w:rPr>
          <w:rFonts w:ascii="Arial" w:hAnsi="Arial" w:cs="Arial"/>
          <w:sz w:val="24"/>
          <w:szCs w:val="24"/>
          <w:lang w:val="en-GB"/>
        </w:rPr>
        <w:t>, s</w:t>
      </w:r>
      <w:r w:rsidRPr="003466C6">
        <w:rPr>
          <w:rFonts w:ascii="Arial" w:hAnsi="Arial" w:cs="Arial"/>
          <w:sz w:val="24"/>
          <w:szCs w:val="24"/>
          <w:lang w:val="en-GB"/>
        </w:rPr>
        <w:t xml:space="preserve">o I will have, you know, most days I'll have a couple of meetings. And either in person, I might have lunch, or these days, lots of </w:t>
      </w:r>
      <w:r w:rsidR="007278FA">
        <w:rPr>
          <w:rFonts w:ascii="Arial" w:hAnsi="Arial" w:cs="Arial"/>
          <w:sz w:val="24"/>
          <w:szCs w:val="24"/>
          <w:lang w:val="en-GB"/>
        </w:rPr>
        <w:t>Z</w:t>
      </w:r>
      <w:r w:rsidRPr="003466C6">
        <w:rPr>
          <w:rFonts w:ascii="Arial" w:hAnsi="Arial" w:cs="Arial"/>
          <w:sz w:val="24"/>
          <w:szCs w:val="24"/>
          <w:lang w:val="en-GB"/>
        </w:rPr>
        <w:t>ooms and phone calls. But then anything could happen that could</w:t>
      </w:r>
      <w:r w:rsidR="005E0E2F">
        <w:rPr>
          <w:rFonts w:ascii="Arial" w:hAnsi="Arial" w:cs="Arial"/>
          <w:sz w:val="24"/>
          <w:szCs w:val="24"/>
          <w:lang w:val="en-GB"/>
        </w:rPr>
        <w:t>,</w:t>
      </w:r>
      <w:r w:rsidRPr="003466C6">
        <w:rPr>
          <w:rFonts w:ascii="Arial" w:hAnsi="Arial" w:cs="Arial"/>
          <w:sz w:val="24"/>
          <w:szCs w:val="24"/>
          <w:lang w:val="en-GB"/>
        </w:rPr>
        <w:t xml:space="preserve"> sort </w:t>
      </w:r>
      <w:proofErr w:type="spellStart"/>
      <w:proofErr w:type="gramStart"/>
      <w:r w:rsidRPr="003466C6">
        <w:rPr>
          <w:rFonts w:ascii="Arial" w:hAnsi="Arial" w:cs="Arial"/>
          <w:sz w:val="24"/>
          <w:szCs w:val="24"/>
          <w:lang w:val="en-GB"/>
        </w:rPr>
        <w:t>o</w:t>
      </w:r>
      <w:r w:rsidR="005E0E2F">
        <w:rPr>
          <w:rFonts w:ascii="Arial" w:hAnsi="Arial" w:cs="Arial"/>
          <w:sz w:val="24"/>
          <w:szCs w:val="24"/>
          <w:lang w:val="en-GB"/>
        </w:rPr>
        <w:t>,</w:t>
      </w:r>
      <w:r w:rsidRPr="003466C6">
        <w:rPr>
          <w:rFonts w:ascii="Arial" w:hAnsi="Arial" w:cs="Arial"/>
          <w:sz w:val="24"/>
          <w:szCs w:val="24"/>
          <w:lang w:val="en-GB"/>
        </w:rPr>
        <w:t>f</w:t>
      </w:r>
      <w:proofErr w:type="spellEnd"/>
      <w:proofErr w:type="gramEnd"/>
      <w:r w:rsidRPr="003466C6">
        <w:rPr>
          <w:rFonts w:ascii="Arial" w:hAnsi="Arial" w:cs="Arial"/>
          <w:sz w:val="24"/>
          <w:szCs w:val="24"/>
          <w:lang w:val="en-GB"/>
        </w:rPr>
        <w:t xml:space="preserve"> disrupt the flow of that day.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if one of my books goes under offer, or I might get some exciting news about a prize listing, something like that</w:t>
      </w:r>
      <w:r w:rsidR="005E0E2F">
        <w:rPr>
          <w:rFonts w:ascii="Arial" w:hAnsi="Arial" w:cs="Arial"/>
          <w:sz w:val="24"/>
          <w:szCs w:val="24"/>
          <w:lang w:val="en-GB"/>
        </w:rPr>
        <w:t>, t</w:t>
      </w:r>
      <w:r w:rsidRPr="003466C6">
        <w:rPr>
          <w:rFonts w:ascii="Arial" w:hAnsi="Arial" w:cs="Arial"/>
          <w:sz w:val="24"/>
          <w:szCs w:val="24"/>
          <w:lang w:val="en-GB"/>
        </w:rPr>
        <w:t>here'</w:t>
      </w:r>
      <w:r w:rsidR="005E0E2F">
        <w:rPr>
          <w:rFonts w:ascii="Arial" w:hAnsi="Arial" w:cs="Arial"/>
          <w:sz w:val="24"/>
          <w:szCs w:val="24"/>
          <w:lang w:val="en-GB"/>
        </w:rPr>
        <w:t>re</w:t>
      </w:r>
      <w:r w:rsidRPr="003466C6">
        <w:rPr>
          <w:rFonts w:ascii="Arial" w:hAnsi="Arial" w:cs="Arial"/>
          <w:sz w:val="24"/>
          <w:szCs w:val="24"/>
          <w:lang w:val="en-GB"/>
        </w:rPr>
        <w:t xml:space="preserve"> always a lot of unpredictable moments as an agent.</w:t>
      </w:r>
    </w:p>
    <w:p w14:paraId="04AFE986" w14:textId="77777777" w:rsidR="00D55628" w:rsidRPr="003466C6" w:rsidRDefault="00D55628">
      <w:pPr>
        <w:spacing w:after="0"/>
        <w:rPr>
          <w:rFonts w:ascii="Arial" w:hAnsi="Arial" w:cs="Arial"/>
          <w:sz w:val="24"/>
          <w:szCs w:val="24"/>
          <w:lang w:val="en-GB"/>
        </w:rPr>
      </w:pPr>
    </w:p>
    <w:p w14:paraId="6B9E61FD"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05:55</w:t>
      </w:r>
      <w:proofErr w:type="gramEnd"/>
    </w:p>
    <w:p w14:paraId="36221C79" w14:textId="29B4C2F7"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It definitely sounds like </w:t>
      </w:r>
      <w:r w:rsidR="005E0E2F">
        <w:rPr>
          <w:rFonts w:ascii="Arial" w:hAnsi="Arial" w:cs="Arial"/>
          <w:sz w:val="24"/>
          <w:szCs w:val="24"/>
          <w:lang w:val="en-GB"/>
        </w:rPr>
        <w:t xml:space="preserve">it. </w:t>
      </w:r>
      <w:r w:rsidRPr="003466C6">
        <w:rPr>
          <w:rFonts w:ascii="Arial" w:hAnsi="Arial" w:cs="Arial"/>
          <w:sz w:val="24"/>
          <w:szCs w:val="24"/>
          <w:lang w:val="en-GB"/>
        </w:rPr>
        <w:t>I was really surprised recently to learn</w:t>
      </w:r>
      <w:r w:rsidR="005E0E2F">
        <w:rPr>
          <w:rFonts w:ascii="Arial" w:hAnsi="Arial" w:cs="Arial"/>
          <w:sz w:val="24"/>
          <w:szCs w:val="24"/>
          <w:lang w:val="en-GB"/>
        </w:rPr>
        <w:t>,</w:t>
      </w:r>
      <w:r w:rsidRPr="003466C6">
        <w:rPr>
          <w:rFonts w:ascii="Arial" w:hAnsi="Arial" w:cs="Arial"/>
          <w:sz w:val="24"/>
          <w:szCs w:val="24"/>
          <w:lang w:val="en-GB"/>
        </w:rPr>
        <w:t xml:space="preserve"> I mean, we had John Baker at one of our industry days, and he's just brilliant. And he recently shared how, like what you've just said, </w:t>
      </w:r>
      <w:r w:rsidR="005E0E2F">
        <w:rPr>
          <w:rFonts w:ascii="Arial" w:hAnsi="Arial" w:cs="Arial"/>
          <w:sz w:val="24"/>
          <w:szCs w:val="24"/>
          <w:lang w:val="en-GB"/>
        </w:rPr>
        <w:t>n</w:t>
      </w:r>
      <w:r w:rsidRPr="003466C6">
        <w:rPr>
          <w:rFonts w:ascii="Arial" w:hAnsi="Arial" w:cs="Arial"/>
          <w:sz w:val="24"/>
          <w:szCs w:val="24"/>
          <w:lang w:val="en-GB"/>
        </w:rPr>
        <w:t xml:space="preserve">o two days are the same. But in a single day, </w:t>
      </w:r>
      <w:r w:rsidR="005E0E2F">
        <w:rPr>
          <w:rFonts w:ascii="Arial" w:hAnsi="Arial" w:cs="Arial"/>
          <w:sz w:val="24"/>
          <w:szCs w:val="24"/>
          <w:lang w:val="en-GB"/>
        </w:rPr>
        <w:t>he’ll</w:t>
      </w:r>
      <w:r w:rsidRPr="003466C6">
        <w:rPr>
          <w:rFonts w:ascii="Arial" w:hAnsi="Arial" w:cs="Arial"/>
          <w:sz w:val="24"/>
          <w:szCs w:val="24"/>
          <w:lang w:val="en-GB"/>
        </w:rPr>
        <w:t xml:space="preserve"> do things like reading submissions, and editing and contracts and finances, and then there are meetings and admin and just brokering as many relationships as possible across the publishing landscape</w:t>
      </w:r>
      <w:r w:rsidR="005E0E2F">
        <w:rPr>
          <w:rFonts w:ascii="Arial" w:hAnsi="Arial" w:cs="Arial"/>
          <w:sz w:val="24"/>
          <w:szCs w:val="24"/>
          <w:lang w:val="en-GB"/>
        </w:rPr>
        <w:t xml:space="preserve">. It’s </w:t>
      </w:r>
      <w:r w:rsidRPr="003466C6">
        <w:rPr>
          <w:rFonts w:ascii="Arial" w:hAnsi="Arial" w:cs="Arial"/>
          <w:sz w:val="24"/>
          <w:szCs w:val="24"/>
          <w:lang w:val="en-GB"/>
        </w:rPr>
        <w:t xml:space="preserve">a lot, </w:t>
      </w:r>
      <w:r w:rsidRPr="003466C6">
        <w:rPr>
          <w:rFonts w:ascii="Arial" w:hAnsi="Arial" w:cs="Arial"/>
          <w:sz w:val="24"/>
          <w:szCs w:val="24"/>
          <w:lang w:val="en-GB"/>
        </w:rPr>
        <w:lastRenderedPageBreak/>
        <w:t>I really do think that agents are the unsung</w:t>
      </w:r>
      <w:r w:rsidR="00ED5B05">
        <w:rPr>
          <w:rFonts w:ascii="Arial" w:hAnsi="Arial" w:cs="Arial"/>
          <w:sz w:val="24"/>
          <w:szCs w:val="24"/>
          <w:lang w:val="en-GB"/>
        </w:rPr>
        <w:t xml:space="preserve"> heroes of publishing. T</w:t>
      </w:r>
      <w:r w:rsidRPr="003466C6">
        <w:rPr>
          <w:rFonts w:ascii="Arial" w:hAnsi="Arial" w:cs="Arial"/>
          <w:sz w:val="24"/>
          <w:szCs w:val="24"/>
          <w:lang w:val="en-GB"/>
        </w:rPr>
        <w:t>here's so much to do and so much to talk about</w:t>
      </w:r>
      <w:r w:rsidR="00ED5B05">
        <w:rPr>
          <w:rFonts w:ascii="Arial" w:hAnsi="Arial" w:cs="Arial"/>
          <w:sz w:val="24"/>
          <w:szCs w:val="24"/>
          <w:lang w:val="en-GB"/>
        </w:rPr>
        <w:t xml:space="preserve"> as well.</w:t>
      </w:r>
    </w:p>
    <w:p w14:paraId="55AB27A5" w14:textId="77777777" w:rsidR="00D55628" w:rsidRPr="003466C6" w:rsidRDefault="00D55628">
      <w:pPr>
        <w:spacing w:after="0"/>
        <w:rPr>
          <w:rFonts w:ascii="Arial" w:hAnsi="Arial" w:cs="Arial"/>
          <w:sz w:val="24"/>
          <w:szCs w:val="24"/>
          <w:lang w:val="en-GB"/>
        </w:rPr>
      </w:pPr>
    </w:p>
    <w:p w14:paraId="221CCF0B"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06:29</w:t>
      </w:r>
      <w:proofErr w:type="gramEnd"/>
    </w:p>
    <w:p w14:paraId="463F9444" w14:textId="5519F23E" w:rsidR="00D55628" w:rsidRPr="003466C6" w:rsidRDefault="00ED5B05">
      <w:pPr>
        <w:spacing w:after="0"/>
        <w:rPr>
          <w:rFonts w:ascii="Arial" w:hAnsi="Arial" w:cs="Arial"/>
          <w:sz w:val="24"/>
          <w:szCs w:val="24"/>
          <w:lang w:val="en-GB"/>
        </w:rPr>
      </w:pPr>
      <w:r>
        <w:rPr>
          <w:rFonts w:ascii="Arial" w:hAnsi="Arial" w:cs="Arial"/>
          <w:sz w:val="24"/>
          <w:szCs w:val="24"/>
          <w:lang w:val="en-GB"/>
        </w:rPr>
        <w:t>You need a</w:t>
      </w:r>
      <w:r w:rsidRPr="003466C6">
        <w:rPr>
          <w:rFonts w:ascii="Arial" w:hAnsi="Arial" w:cs="Arial"/>
          <w:sz w:val="24"/>
          <w:szCs w:val="24"/>
          <w:lang w:val="en-GB"/>
        </w:rPr>
        <w:t xml:space="preserve"> good memory or a really good database, or both</w:t>
      </w:r>
      <w:r>
        <w:rPr>
          <w:rFonts w:ascii="Arial" w:hAnsi="Arial" w:cs="Arial"/>
          <w:sz w:val="24"/>
          <w:szCs w:val="24"/>
          <w:lang w:val="en-GB"/>
        </w:rPr>
        <w:t>, i</w:t>
      </w:r>
      <w:r w:rsidRPr="003466C6">
        <w:rPr>
          <w:rFonts w:ascii="Arial" w:hAnsi="Arial" w:cs="Arial"/>
          <w:sz w:val="24"/>
          <w:szCs w:val="24"/>
          <w:lang w:val="en-GB"/>
        </w:rPr>
        <w:t>deally</w:t>
      </w:r>
      <w:r>
        <w:rPr>
          <w:rFonts w:ascii="Arial" w:hAnsi="Arial" w:cs="Arial"/>
          <w:sz w:val="24"/>
          <w:szCs w:val="24"/>
          <w:lang w:val="en-GB"/>
        </w:rPr>
        <w:t>.</w:t>
      </w:r>
    </w:p>
    <w:p w14:paraId="1027C22F" w14:textId="77777777" w:rsidR="00D55628" w:rsidRPr="003466C6" w:rsidRDefault="00D55628">
      <w:pPr>
        <w:spacing w:after="0"/>
        <w:rPr>
          <w:rFonts w:ascii="Arial" w:hAnsi="Arial" w:cs="Arial"/>
          <w:sz w:val="24"/>
          <w:szCs w:val="24"/>
          <w:lang w:val="en-GB"/>
        </w:rPr>
      </w:pPr>
    </w:p>
    <w:p w14:paraId="60513181"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06:34</w:t>
      </w:r>
      <w:proofErr w:type="gramEnd"/>
    </w:p>
    <w:p w14:paraId="25E5170E" w14:textId="403BB04D"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I imagine both would be absolutely </w:t>
      </w:r>
      <w:r w:rsidR="00ED5B05">
        <w:rPr>
          <w:rFonts w:ascii="Arial" w:hAnsi="Arial" w:cs="Arial"/>
          <w:sz w:val="24"/>
          <w:szCs w:val="24"/>
          <w:lang w:val="en-GB"/>
        </w:rPr>
        <w:t>imperative</w:t>
      </w:r>
      <w:r w:rsidRPr="003466C6">
        <w:rPr>
          <w:rFonts w:ascii="Arial" w:hAnsi="Arial" w:cs="Arial"/>
          <w:sz w:val="24"/>
          <w:szCs w:val="24"/>
          <w:lang w:val="en-GB"/>
        </w:rPr>
        <w:t>. So</w:t>
      </w:r>
      <w:r w:rsidR="00ED5B05">
        <w:rPr>
          <w:rFonts w:ascii="Arial" w:hAnsi="Arial" w:cs="Arial"/>
          <w:sz w:val="24"/>
          <w:szCs w:val="24"/>
          <w:lang w:val="en-GB"/>
        </w:rPr>
        <w:t>,</w:t>
      </w:r>
      <w:r w:rsidRPr="003466C6">
        <w:rPr>
          <w:rFonts w:ascii="Arial" w:hAnsi="Arial" w:cs="Arial"/>
          <w:sz w:val="24"/>
          <w:szCs w:val="24"/>
          <w:lang w:val="en-GB"/>
        </w:rPr>
        <w:t xml:space="preserve"> I think that one thing that our listeners would be really eager to know about is, you know, what is the relationship between a literary agent and a writer.</w:t>
      </w:r>
    </w:p>
    <w:p w14:paraId="60B22ADB" w14:textId="77777777" w:rsidR="00D55628" w:rsidRPr="003466C6" w:rsidRDefault="00D55628">
      <w:pPr>
        <w:spacing w:after="0"/>
        <w:rPr>
          <w:rFonts w:ascii="Arial" w:hAnsi="Arial" w:cs="Arial"/>
          <w:sz w:val="24"/>
          <w:szCs w:val="24"/>
          <w:lang w:val="en-GB"/>
        </w:rPr>
      </w:pPr>
    </w:p>
    <w:p w14:paraId="2E230B4C"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06:49</w:t>
      </w:r>
      <w:proofErr w:type="gramEnd"/>
    </w:p>
    <w:p w14:paraId="11752021" w14:textId="224C07D2"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It's a relationship that has a lot of different elements to it. I think sometimes we're talked about as midwives, </w:t>
      </w:r>
      <w:r w:rsidR="00ED5B05">
        <w:rPr>
          <w:rFonts w:ascii="Arial" w:hAnsi="Arial" w:cs="Arial"/>
          <w:sz w:val="24"/>
          <w:szCs w:val="24"/>
          <w:lang w:val="en-GB"/>
        </w:rPr>
        <w:t>steering</w:t>
      </w:r>
      <w:r w:rsidRPr="003466C6">
        <w:rPr>
          <w:rFonts w:ascii="Arial" w:hAnsi="Arial" w:cs="Arial"/>
          <w:sz w:val="24"/>
          <w:szCs w:val="24"/>
          <w:lang w:val="en-GB"/>
        </w:rPr>
        <w:t xml:space="preserve"> these books into the world</w:t>
      </w:r>
      <w:r w:rsidR="00ED5B05">
        <w:rPr>
          <w:rFonts w:ascii="Arial" w:hAnsi="Arial" w:cs="Arial"/>
          <w:sz w:val="24"/>
          <w:szCs w:val="24"/>
          <w:lang w:val="en-GB"/>
        </w:rPr>
        <w:t>. S</w:t>
      </w:r>
      <w:r w:rsidRPr="003466C6">
        <w:rPr>
          <w:rFonts w:ascii="Arial" w:hAnsi="Arial" w:cs="Arial"/>
          <w:sz w:val="24"/>
          <w:szCs w:val="24"/>
          <w:lang w:val="en-GB"/>
        </w:rPr>
        <w:t>ometimes</w:t>
      </w:r>
      <w:r w:rsidR="00ED5B05">
        <w:rPr>
          <w:rFonts w:ascii="Arial" w:hAnsi="Arial" w:cs="Arial"/>
          <w:sz w:val="24"/>
          <w:szCs w:val="24"/>
          <w:lang w:val="en-GB"/>
        </w:rPr>
        <w:t xml:space="preserve"> there’s… f</w:t>
      </w:r>
      <w:r w:rsidRPr="003466C6">
        <w:rPr>
          <w:rFonts w:ascii="Arial" w:hAnsi="Arial" w:cs="Arial"/>
          <w:sz w:val="24"/>
          <w:szCs w:val="24"/>
          <w:lang w:val="en-GB"/>
        </w:rPr>
        <w:t xml:space="preserve">inance </w:t>
      </w:r>
      <w:r w:rsidR="00ED5B05">
        <w:rPr>
          <w:rFonts w:ascii="Arial" w:hAnsi="Arial" w:cs="Arial"/>
          <w:sz w:val="24"/>
          <w:szCs w:val="24"/>
          <w:lang w:val="en-GB"/>
        </w:rPr>
        <w:t>m</w:t>
      </w:r>
      <w:r w:rsidRPr="003466C6">
        <w:rPr>
          <w:rFonts w:ascii="Arial" w:hAnsi="Arial" w:cs="Arial"/>
          <w:sz w:val="24"/>
          <w:szCs w:val="24"/>
          <w:lang w:val="en-GB"/>
        </w:rPr>
        <w:t>anagement</w:t>
      </w:r>
      <w:r w:rsidR="00ED5B05">
        <w:rPr>
          <w:rFonts w:ascii="Arial" w:hAnsi="Arial" w:cs="Arial"/>
          <w:sz w:val="24"/>
          <w:szCs w:val="24"/>
          <w:lang w:val="en-GB"/>
        </w:rPr>
        <w:t>,</w:t>
      </w:r>
      <w:r w:rsidRPr="003466C6">
        <w:rPr>
          <w:rFonts w:ascii="Arial" w:hAnsi="Arial" w:cs="Arial"/>
          <w:sz w:val="24"/>
          <w:szCs w:val="24"/>
          <w:lang w:val="en-GB"/>
        </w:rPr>
        <w:t xml:space="preserve"> conversations</w:t>
      </w:r>
      <w:r w:rsidR="00ED5B05">
        <w:rPr>
          <w:rFonts w:ascii="Arial" w:hAnsi="Arial" w:cs="Arial"/>
          <w:sz w:val="24"/>
          <w:szCs w:val="24"/>
          <w:lang w:val="en-GB"/>
        </w:rPr>
        <w:t xml:space="preserve"> with </w:t>
      </w:r>
      <w:r w:rsidRPr="003466C6">
        <w:rPr>
          <w:rFonts w:ascii="Arial" w:hAnsi="Arial" w:cs="Arial"/>
          <w:sz w:val="24"/>
          <w:szCs w:val="24"/>
          <w:lang w:val="en-GB"/>
        </w:rPr>
        <w:t>deal making</w:t>
      </w:r>
      <w:r w:rsidR="00ED5B05">
        <w:rPr>
          <w:rFonts w:ascii="Arial" w:hAnsi="Arial" w:cs="Arial"/>
          <w:sz w:val="24"/>
          <w:szCs w:val="24"/>
          <w:lang w:val="en-GB"/>
        </w:rPr>
        <w:t xml:space="preserve">, </w:t>
      </w:r>
      <w:r w:rsidRPr="003466C6">
        <w:rPr>
          <w:rFonts w:ascii="Arial" w:hAnsi="Arial" w:cs="Arial"/>
          <w:sz w:val="24"/>
          <w:szCs w:val="24"/>
          <w:lang w:val="en-GB"/>
        </w:rPr>
        <w:t>selling</w:t>
      </w:r>
      <w:r w:rsidR="00ED5B05">
        <w:rPr>
          <w:rFonts w:ascii="Arial" w:hAnsi="Arial" w:cs="Arial"/>
          <w:sz w:val="24"/>
          <w:szCs w:val="24"/>
          <w:lang w:val="en-GB"/>
        </w:rPr>
        <w:t>,</w:t>
      </w:r>
      <w:r w:rsidRPr="003466C6">
        <w:rPr>
          <w:rFonts w:ascii="Arial" w:hAnsi="Arial" w:cs="Arial"/>
          <w:sz w:val="24"/>
          <w:szCs w:val="24"/>
          <w:lang w:val="en-GB"/>
        </w:rPr>
        <w:t xml:space="preserve"> all of those things that we do</w:t>
      </w:r>
      <w:r w:rsidR="00ED5B05">
        <w:rPr>
          <w:rFonts w:ascii="Arial" w:hAnsi="Arial" w:cs="Arial"/>
          <w:sz w:val="24"/>
          <w:szCs w:val="24"/>
          <w:lang w:val="en-GB"/>
        </w:rPr>
        <w:t>. B</w:t>
      </w:r>
      <w:r w:rsidRPr="003466C6">
        <w:rPr>
          <w:rFonts w:ascii="Arial" w:hAnsi="Arial" w:cs="Arial"/>
          <w:sz w:val="24"/>
          <w:szCs w:val="24"/>
          <w:lang w:val="en-GB"/>
        </w:rPr>
        <w:t>ut the relationship with the writer is predominantly about being their ally, and about being their biggest advocate, and really helping them to navigate every moment of their career as a writer</w:t>
      </w:r>
      <w:r w:rsidR="00ED5B05">
        <w:rPr>
          <w:rFonts w:ascii="Arial" w:hAnsi="Arial" w:cs="Arial"/>
          <w:sz w:val="24"/>
          <w:szCs w:val="24"/>
          <w:lang w:val="en-GB"/>
        </w:rPr>
        <w:t>,</w:t>
      </w:r>
      <w:r w:rsidRPr="003466C6">
        <w:rPr>
          <w:rFonts w:ascii="Arial" w:hAnsi="Arial" w:cs="Arial"/>
          <w:sz w:val="24"/>
          <w:szCs w:val="24"/>
          <w:lang w:val="en-GB"/>
        </w:rPr>
        <w:t xml:space="preserve"> from that first development stage, through to publication and beyond. So being by their side for celebrations, and also there's moments where things don't quite go to plan. And we have to sort of think, right, let's regroup</w:t>
      </w:r>
      <w:r w:rsidR="00ED5B05">
        <w:rPr>
          <w:rFonts w:ascii="Arial" w:hAnsi="Arial" w:cs="Arial"/>
          <w:sz w:val="24"/>
          <w:szCs w:val="24"/>
          <w:lang w:val="en-GB"/>
        </w:rPr>
        <w:t>,</w:t>
      </w:r>
      <w:r w:rsidRPr="003466C6">
        <w:rPr>
          <w:rFonts w:ascii="Arial" w:hAnsi="Arial" w:cs="Arial"/>
          <w:sz w:val="24"/>
          <w:szCs w:val="24"/>
          <w:lang w:val="en-GB"/>
        </w:rPr>
        <w:t xml:space="preserve"> what do we do? So, yeah, it's really about supporting them</w:t>
      </w:r>
      <w:r w:rsidR="00ED5B05">
        <w:rPr>
          <w:rFonts w:ascii="Arial" w:hAnsi="Arial" w:cs="Arial"/>
          <w:sz w:val="24"/>
          <w:szCs w:val="24"/>
          <w:lang w:val="en-GB"/>
        </w:rPr>
        <w:t>,</w:t>
      </w:r>
      <w:r w:rsidRPr="003466C6">
        <w:rPr>
          <w:rFonts w:ascii="Arial" w:hAnsi="Arial" w:cs="Arial"/>
          <w:sz w:val="24"/>
          <w:szCs w:val="24"/>
          <w:lang w:val="en-GB"/>
        </w:rPr>
        <w:t xml:space="preserve"> advocating for them</w:t>
      </w:r>
      <w:r w:rsidR="00ED5B05">
        <w:rPr>
          <w:rFonts w:ascii="Arial" w:hAnsi="Arial" w:cs="Arial"/>
          <w:sz w:val="24"/>
          <w:szCs w:val="24"/>
          <w:lang w:val="en-GB"/>
        </w:rPr>
        <w:t>, a</w:t>
      </w:r>
      <w:r w:rsidRPr="003466C6">
        <w:rPr>
          <w:rFonts w:ascii="Arial" w:hAnsi="Arial" w:cs="Arial"/>
          <w:sz w:val="24"/>
          <w:szCs w:val="24"/>
          <w:lang w:val="en-GB"/>
        </w:rPr>
        <w:t>nd having that trust so that they</w:t>
      </w:r>
      <w:r w:rsidR="00ED5B05">
        <w:rPr>
          <w:rFonts w:ascii="Arial" w:hAnsi="Arial" w:cs="Arial"/>
          <w:sz w:val="24"/>
          <w:szCs w:val="24"/>
          <w:lang w:val="en-GB"/>
        </w:rPr>
        <w:t>,</w:t>
      </w:r>
      <w:r w:rsidRPr="003466C6">
        <w:rPr>
          <w:rFonts w:ascii="Arial" w:hAnsi="Arial" w:cs="Arial"/>
          <w:sz w:val="24"/>
          <w:szCs w:val="24"/>
          <w:lang w:val="en-GB"/>
        </w:rPr>
        <w:t xml:space="preserve"> the writer</w:t>
      </w:r>
      <w:r w:rsidR="00ED5B05">
        <w:rPr>
          <w:rFonts w:ascii="Arial" w:hAnsi="Arial" w:cs="Arial"/>
          <w:sz w:val="24"/>
          <w:szCs w:val="24"/>
          <w:lang w:val="en-GB"/>
        </w:rPr>
        <w:t>,</w:t>
      </w:r>
      <w:r w:rsidRPr="003466C6">
        <w:rPr>
          <w:rFonts w:ascii="Arial" w:hAnsi="Arial" w:cs="Arial"/>
          <w:sz w:val="24"/>
          <w:szCs w:val="24"/>
          <w:lang w:val="en-GB"/>
        </w:rPr>
        <w:t xml:space="preserve"> really trust</w:t>
      </w:r>
      <w:r w:rsidR="00ED5B05">
        <w:rPr>
          <w:rFonts w:ascii="Arial" w:hAnsi="Arial" w:cs="Arial"/>
          <w:sz w:val="24"/>
          <w:szCs w:val="24"/>
          <w:lang w:val="en-GB"/>
        </w:rPr>
        <w:t>s</w:t>
      </w:r>
      <w:r w:rsidRPr="003466C6">
        <w:rPr>
          <w:rFonts w:ascii="Arial" w:hAnsi="Arial" w:cs="Arial"/>
          <w:sz w:val="24"/>
          <w:szCs w:val="24"/>
          <w:lang w:val="en-GB"/>
        </w:rPr>
        <w:t xml:space="preserve"> that agent has their back and trust</w:t>
      </w:r>
      <w:r w:rsidR="00ED5B05">
        <w:rPr>
          <w:rFonts w:ascii="Arial" w:hAnsi="Arial" w:cs="Arial"/>
          <w:sz w:val="24"/>
          <w:szCs w:val="24"/>
          <w:lang w:val="en-GB"/>
        </w:rPr>
        <w:t>s</w:t>
      </w:r>
      <w:r w:rsidRPr="003466C6">
        <w:rPr>
          <w:rFonts w:ascii="Arial" w:hAnsi="Arial" w:cs="Arial"/>
          <w:sz w:val="24"/>
          <w:szCs w:val="24"/>
          <w:lang w:val="en-GB"/>
        </w:rPr>
        <w:t xml:space="preserve"> their judgement and advice.</w:t>
      </w:r>
    </w:p>
    <w:p w14:paraId="555E4A55" w14:textId="77777777" w:rsidR="00D55628" w:rsidRPr="003466C6" w:rsidRDefault="00D55628">
      <w:pPr>
        <w:spacing w:after="0"/>
        <w:rPr>
          <w:rFonts w:ascii="Arial" w:hAnsi="Arial" w:cs="Arial"/>
          <w:sz w:val="24"/>
          <w:szCs w:val="24"/>
          <w:lang w:val="en-GB"/>
        </w:rPr>
      </w:pPr>
    </w:p>
    <w:p w14:paraId="1D568F80"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07:44</w:t>
      </w:r>
      <w:proofErr w:type="gramEnd"/>
    </w:p>
    <w:p w14:paraId="1CCBD534" w14:textId="451305C6"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Amazing</w:t>
      </w:r>
      <w:r w:rsidR="00ED5B05">
        <w:rPr>
          <w:rFonts w:ascii="Arial" w:hAnsi="Arial" w:cs="Arial"/>
          <w:sz w:val="24"/>
          <w:szCs w:val="24"/>
          <w:lang w:val="en-GB"/>
        </w:rPr>
        <w:t>.</w:t>
      </w:r>
      <w:r w:rsidRPr="003466C6">
        <w:rPr>
          <w:rFonts w:ascii="Arial" w:hAnsi="Arial" w:cs="Arial"/>
          <w:sz w:val="24"/>
          <w:szCs w:val="24"/>
          <w:lang w:val="en-GB"/>
        </w:rPr>
        <w:t xml:space="preserve"> I think it's really important for </w:t>
      </w:r>
      <w:r w:rsidR="00ED5B05">
        <w:rPr>
          <w:rFonts w:ascii="Arial" w:hAnsi="Arial" w:cs="Arial"/>
          <w:sz w:val="24"/>
          <w:szCs w:val="24"/>
          <w:lang w:val="en-GB"/>
        </w:rPr>
        <w:t>writers</w:t>
      </w:r>
      <w:r w:rsidRPr="003466C6">
        <w:rPr>
          <w:rFonts w:ascii="Arial" w:hAnsi="Arial" w:cs="Arial"/>
          <w:sz w:val="24"/>
          <w:szCs w:val="24"/>
          <w:lang w:val="en-GB"/>
        </w:rPr>
        <w:t xml:space="preserve"> to know that, you know, your agent should be in your corner.</w:t>
      </w:r>
    </w:p>
    <w:p w14:paraId="52BEEC1A" w14:textId="77777777" w:rsidR="00D55628" w:rsidRPr="003466C6" w:rsidRDefault="00D55628">
      <w:pPr>
        <w:spacing w:after="0"/>
        <w:rPr>
          <w:rFonts w:ascii="Arial" w:hAnsi="Arial" w:cs="Arial"/>
          <w:sz w:val="24"/>
          <w:szCs w:val="24"/>
          <w:lang w:val="en-GB"/>
        </w:rPr>
      </w:pPr>
    </w:p>
    <w:p w14:paraId="017494D7"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07:49</w:t>
      </w:r>
      <w:proofErr w:type="gramEnd"/>
    </w:p>
    <w:p w14:paraId="707EA517" w14:textId="78A9CC83"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Absolutely. But </w:t>
      </w:r>
      <w:proofErr w:type="spellStart"/>
      <w:r w:rsidRPr="003466C6">
        <w:rPr>
          <w:rFonts w:ascii="Arial" w:hAnsi="Arial" w:cs="Arial"/>
          <w:sz w:val="24"/>
          <w:szCs w:val="24"/>
          <w:lang w:val="en-GB"/>
        </w:rPr>
        <w:t>but</w:t>
      </w:r>
      <w:proofErr w:type="spellEnd"/>
      <w:r w:rsidRPr="003466C6">
        <w:rPr>
          <w:rFonts w:ascii="Arial" w:hAnsi="Arial" w:cs="Arial"/>
          <w:sz w:val="24"/>
          <w:szCs w:val="24"/>
          <w:lang w:val="en-GB"/>
        </w:rPr>
        <w:t xml:space="preserve"> you know, also</w:t>
      </w:r>
      <w:r w:rsidR="00ED5B05">
        <w:rPr>
          <w:rFonts w:ascii="Arial" w:hAnsi="Arial" w:cs="Arial"/>
          <w:sz w:val="24"/>
          <w:szCs w:val="24"/>
          <w:lang w:val="en-GB"/>
        </w:rPr>
        <w:t>,</w:t>
      </w:r>
      <w:r w:rsidRPr="003466C6">
        <w:rPr>
          <w:rFonts w:ascii="Arial" w:hAnsi="Arial" w:cs="Arial"/>
          <w:sz w:val="24"/>
          <w:szCs w:val="24"/>
          <w:lang w:val="en-GB"/>
        </w:rPr>
        <w:t xml:space="preserve"> there is tough love in the role, </w:t>
      </w:r>
      <w:r w:rsidR="00ED5B05">
        <w:rPr>
          <w:rFonts w:ascii="Arial" w:hAnsi="Arial" w:cs="Arial"/>
          <w:sz w:val="24"/>
          <w:szCs w:val="24"/>
          <w:lang w:val="en-GB"/>
        </w:rPr>
        <w:t>[and]</w:t>
      </w:r>
      <w:r w:rsidRPr="003466C6">
        <w:rPr>
          <w:rFonts w:ascii="Arial" w:hAnsi="Arial" w:cs="Arial"/>
          <w:sz w:val="24"/>
          <w:szCs w:val="24"/>
          <w:lang w:val="en-GB"/>
        </w:rPr>
        <w:t xml:space="preserve"> it is important </w:t>
      </w:r>
      <w:r w:rsidR="00ED5B05">
        <w:rPr>
          <w:rFonts w:ascii="Arial" w:hAnsi="Arial" w:cs="Arial"/>
          <w:sz w:val="24"/>
          <w:szCs w:val="24"/>
          <w:lang w:val="en-GB"/>
        </w:rPr>
        <w:t xml:space="preserve">that </w:t>
      </w:r>
      <w:r w:rsidRPr="003466C6">
        <w:rPr>
          <w:rFonts w:ascii="Arial" w:hAnsi="Arial" w:cs="Arial"/>
          <w:sz w:val="24"/>
          <w:szCs w:val="24"/>
          <w:lang w:val="en-GB"/>
        </w:rPr>
        <w:t>we're not just there to do everything that our writers tell us because we bring our professional insights. And it's really important to have that trust to say, you know, this is my professional opinion on what you should do in this situation. And so that's why choosing your agent is really important</w:t>
      </w:r>
      <w:r w:rsidR="00ED5B05">
        <w:rPr>
          <w:rFonts w:ascii="Arial" w:hAnsi="Arial" w:cs="Arial"/>
          <w:sz w:val="24"/>
          <w:szCs w:val="24"/>
          <w:lang w:val="en-GB"/>
        </w:rPr>
        <w:t>.</w:t>
      </w:r>
    </w:p>
    <w:p w14:paraId="45904AE8" w14:textId="77777777" w:rsidR="00D55628" w:rsidRPr="003466C6" w:rsidRDefault="00D55628">
      <w:pPr>
        <w:spacing w:after="0"/>
        <w:rPr>
          <w:rFonts w:ascii="Arial" w:hAnsi="Arial" w:cs="Arial"/>
          <w:sz w:val="24"/>
          <w:szCs w:val="24"/>
          <w:lang w:val="en-GB"/>
        </w:rPr>
      </w:pPr>
    </w:p>
    <w:p w14:paraId="4B968CB5"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08:09</w:t>
      </w:r>
      <w:proofErr w:type="gramEnd"/>
    </w:p>
    <w:p w14:paraId="69A0E134" w14:textId="7A03482E" w:rsidR="00D55628" w:rsidRPr="003466C6" w:rsidRDefault="00ED5B05">
      <w:pPr>
        <w:spacing w:after="0"/>
        <w:rPr>
          <w:rFonts w:ascii="Arial" w:hAnsi="Arial" w:cs="Arial"/>
          <w:sz w:val="24"/>
          <w:szCs w:val="24"/>
          <w:lang w:val="en-GB"/>
        </w:rPr>
      </w:pPr>
      <w:r>
        <w:rPr>
          <w:rFonts w:ascii="Arial" w:hAnsi="Arial" w:cs="Arial"/>
          <w:sz w:val="24"/>
          <w:szCs w:val="24"/>
          <w:lang w:val="en-GB"/>
        </w:rPr>
        <w:t>O</w:t>
      </w:r>
      <w:r w:rsidRPr="003466C6">
        <w:rPr>
          <w:rFonts w:ascii="Arial" w:hAnsi="Arial" w:cs="Arial"/>
          <w:sz w:val="24"/>
          <w:szCs w:val="24"/>
          <w:lang w:val="en-GB"/>
        </w:rPr>
        <w:t>f course, because you want the relevant industry insights and expertise to be suited to you and match your work and your intentions for your work as well. Because</w:t>
      </w:r>
      <w:r>
        <w:rPr>
          <w:rFonts w:ascii="Arial" w:hAnsi="Arial" w:cs="Arial"/>
          <w:sz w:val="24"/>
          <w:szCs w:val="24"/>
          <w:lang w:val="en-GB"/>
        </w:rPr>
        <w:t>,</w:t>
      </w:r>
      <w:r w:rsidRPr="003466C6">
        <w:rPr>
          <w:rFonts w:ascii="Arial" w:hAnsi="Arial" w:cs="Arial"/>
          <w:sz w:val="24"/>
          <w:szCs w:val="24"/>
          <w:lang w:val="en-GB"/>
        </w:rPr>
        <w:t xml:space="preserve"> I think</w:t>
      </w:r>
      <w:r>
        <w:rPr>
          <w:rFonts w:ascii="Arial" w:hAnsi="Arial" w:cs="Arial"/>
          <w:sz w:val="24"/>
          <w:szCs w:val="24"/>
          <w:lang w:val="en-GB"/>
        </w:rPr>
        <w:t>,</w:t>
      </w:r>
      <w:r w:rsidRPr="003466C6">
        <w:rPr>
          <w:rFonts w:ascii="Arial" w:hAnsi="Arial" w:cs="Arial"/>
          <w:sz w:val="24"/>
          <w:szCs w:val="24"/>
          <w:lang w:val="en-GB"/>
        </w:rPr>
        <w:t xml:space="preserve"> an agent works very hard to keep true to the vision of the writer while also trying to navigate the best possible path for them.</w:t>
      </w:r>
    </w:p>
    <w:p w14:paraId="5BEC85D8" w14:textId="77777777" w:rsidR="00D55628" w:rsidRPr="003466C6" w:rsidRDefault="00D55628">
      <w:pPr>
        <w:spacing w:after="0"/>
        <w:rPr>
          <w:rFonts w:ascii="Arial" w:hAnsi="Arial" w:cs="Arial"/>
          <w:sz w:val="24"/>
          <w:szCs w:val="24"/>
          <w:lang w:val="en-GB"/>
        </w:rPr>
      </w:pPr>
    </w:p>
    <w:p w14:paraId="1BD79646"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lastRenderedPageBreak/>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08:25</w:t>
      </w:r>
      <w:proofErr w:type="gramEnd"/>
    </w:p>
    <w:p w14:paraId="38ACB700" w14:textId="506EB3E9"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Absolutely. And it's about, you know, it's often about thinking long</w:t>
      </w:r>
      <w:r w:rsidR="00ED5B05">
        <w:rPr>
          <w:rFonts w:ascii="Arial" w:hAnsi="Arial" w:cs="Arial"/>
          <w:sz w:val="24"/>
          <w:szCs w:val="24"/>
          <w:lang w:val="en-GB"/>
        </w:rPr>
        <w:t>-</w:t>
      </w:r>
      <w:r w:rsidRPr="003466C6">
        <w:rPr>
          <w:rFonts w:ascii="Arial" w:hAnsi="Arial" w:cs="Arial"/>
          <w:sz w:val="24"/>
          <w:szCs w:val="24"/>
          <w:lang w:val="en-GB"/>
        </w:rPr>
        <w:t xml:space="preserve">term as well.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it may not just be about that one book, it might be about a</w:t>
      </w:r>
      <w:r w:rsidR="00ED5B05">
        <w:rPr>
          <w:rFonts w:ascii="Arial" w:hAnsi="Arial" w:cs="Arial"/>
          <w:sz w:val="24"/>
          <w:szCs w:val="24"/>
          <w:lang w:val="en-GB"/>
        </w:rPr>
        <w:t>,</w:t>
      </w:r>
      <w:r w:rsidRPr="003466C6">
        <w:rPr>
          <w:rFonts w:ascii="Arial" w:hAnsi="Arial" w:cs="Arial"/>
          <w:sz w:val="24"/>
          <w:szCs w:val="24"/>
          <w:lang w:val="en-GB"/>
        </w:rPr>
        <w:t xml:space="preserve"> sort of</w:t>
      </w:r>
      <w:r w:rsidR="00ED5B05">
        <w:rPr>
          <w:rFonts w:ascii="Arial" w:hAnsi="Arial" w:cs="Arial"/>
          <w:sz w:val="24"/>
          <w:szCs w:val="24"/>
          <w:lang w:val="en-GB"/>
        </w:rPr>
        <w:t>,</w:t>
      </w:r>
      <w:r w:rsidRPr="003466C6">
        <w:rPr>
          <w:rFonts w:ascii="Arial" w:hAnsi="Arial" w:cs="Arial"/>
          <w:sz w:val="24"/>
          <w:szCs w:val="24"/>
          <w:lang w:val="en-GB"/>
        </w:rPr>
        <w:t xml:space="preserve"> five</w:t>
      </w:r>
      <w:r w:rsidR="00ED5B05">
        <w:rPr>
          <w:rFonts w:ascii="Arial" w:hAnsi="Arial" w:cs="Arial"/>
          <w:sz w:val="24"/>
          <w:szCs w:val="24"/>
          <w:lang w:val="en-GB"/>
        </w:rPr>
        <w:t>-</w:t>
      </w:r>
      <w:r w:rsidRPr="003466C6">
        <w:rPr>
          <w:rFonts w:ascii="Arial" w:hAnsi="Arial" w:cs="Arial"/>
          <w:sz w:val="24"/>
          <w:szCs w:val="24"/>
          <w:lang w:val="en-GB"/>
        </w:rPr>
        <w:t>year strategy and beyond and how that's all going to pan out.</w:t>
      </w:r>
    </w:p>
    <w:p w14:paraId="54F53DFC" w14:textId="77777777" w:rsidR="00D55628" w:rsidRPr="003466C6" w:rsidRDefault="00D55628">
      <w:pPr>
        <w:spacing w:after="0"/>
        <w:rPr>
          <w:rFonts w:ascii="Arial" w:hAnsi="Arial" w:cs="Arial"/>
          <w:sz w:val="24"/>
          <w:szCs w:val="24"/>
          <w:lang w:val="en-GB"/>
        </w:rPr>
      </w:pPr>
    </w:p>
    <w:p w14:paraId="5F57D538"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08:36</w:t>
      </w:r>
      <w:proofErr w:type="gramEnd"/>
    </w:p>
    <w:p w14:paraId="479BBC08" w14:textId="576DACC4" w:rsidR="00D55628" w:rsidRPr="003466C6" w:rsidRDefault="00ED5B05">
      <w:pPr>
        <w:spacing w:after="0"/>
        <w:rPr>
          <w:rFonts w:ascii="Arial" w:hAnsi="Arial" w:cs="Arial"/>
          <w:sz w:val="24"/>
          <w:szCs w:val="24"/>
          <w:lang w:val="en-GB"/>
        </w:rPr>
      </w:pPr>
      <w:r>
        <w:rPr>
          <w:rFonts w:ascii="Arial" w:hAnsi="Arial" w:cs="Arial"/>
          <w:sz w:val="24"/>
          <w:szCs w:val="24"/>
          <w:lang w:val="en-GB"/>
        </w:rPr>
        <w:t>Wow</w:t>
      </w:r>
      <w:r w:rsidRPr="003466C6">
        <w:rPr>
          <w:rFonts w:ascii="Arial" w:hAnsi="Arial" w:cs="Arial"/>
          <w:sz w:val="24"/>
          <w:szCs w:val="24"/>
          <w:lang w:val="en-GB"/>
        </w:rPr>
        <w:t xml:space="preserve">, so </w:t>
      </w:r>
      <w:r>
        <w:rPr>
          <w:rFonts w:ascii="Arial" w:hAnsi="Arial" w:cs="Arial"/>
          <w:sz w:val="24"/>
          <w:szCs w:val="24"/>
          <w:lang w:val="en-GB"/>
        </w:rPr>
        <w:t xml:space="preserve">[there’s] </w:t>
      </w:r>
      <w:r w:rsidRPr="003466C6">
        <w:rPr>
          <w:rFonts w:ascii="Arial" w:hAnsi="Arial" w:cs="Arial"/>
          <w:sz w:val="24"/>
          <w:szCs w:val="24"/>
          <w:lang w:val="en-GB"/>
        </w:rPr>
        <w:t>a lot of</w:t>
      </w:r>
      <w:r>
        <w:rPr>
          <w:rFonts w:ascii="Arial" w:hAnsi="Arial" w:cs="Arial"/>
          <w:sz w:val="24"/>
          <w:szCs w:val="24"/>
          <w:lang w:val="en-GB"/>
        </w:rPr>
        <w:t xml:space="preserve"> </w:t>
      </w:r>
      <w:r w:rsidRPr="003466C6">
        <w:rPr>
          <w:rFonts w:ascii="Arial" w:hAnsi="Arial" w:cs="Arial"/>
          <w:sz w:val="24"/>
          <w:szCs w:val="24"/>
          <w:lang w:val="en-GB"/>
        </w:rPr>
        <w:t xml:space="preserve">longevity involved as well. I think that brings us really nicely on to the next question as well, because we wanted to look at the editorial process with a writer and what </w:t>
      </w:r>
      <w:proofErr w:type="gramStart"/>
      <w:r w:rsidRPr="003466C6">
        <w:rPr>
          <w:rFonts w:ascii="Arial" w:hAnsi="Arial" w:cs="Arial"/>
          <w:sz w:val="24"/>
          <w:szCs w:val="24"/>
          <w:lang w:val="en-GB"/>
        </w:rPr>
        <w:t>that entails</w:t>
      </w:r>
      <w:proofErr w:type="gramEnd"/>
      <w:r w:rsidRPr="003466C6">
        <w:rPr>
          <w:rFonts w:ascii="Arial" w:hAnsi="Arial" w:cs="Arial"/>
          <w:sz w:val="24"/>
          <w:szCs w:val="24"/>
          <w:lang w:val="en-GB"/>
        </w:rPr>
        <w:t>.</w:t>
      </w:r>
    </w:p>
    <w:p w14:paraId="3C894DF5" w14:textId="77777777" w:rsidR="00D55628" w:rsidRPr="003466C6" w:rsidRDefault="00D55628">
      <w:pPr>
        <w:spacing w:after="0"/>
        <w:rPr>
          <w:rFonts w:ascii="Arial" w:hAnsi="Arial" w:cs="Arial"/>
          <w:sz w:val="24"/>
          <w:szCs w:val="24"/>
          <w:lang w:val="en-GB"/>
        </w:rPr>
      </w:pPr>
    </w:p>
    <w:p w14:paraId="7A807BAE"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08:52</w:t>
      </w:r>
      <w:proofErr w:type="gramEnd"/>
    </w:p>
    <w:p w14:paraId="0DC09708" w14:textId="77777777" w:rsidR="006666F0" w:rsidRDefault="00000000">
      <w:pPr>
        <w:spacing w:after="0"/>
        <w:rPr>
          <w:rFonts w:ascii="Arial" w:hAnsi="Arial" w:cs="Arial"/>
          <w:sz w:val="24"/>
          <w:szCs w:val="24"/>
          <w:lang w:val="en-GB"/>
        </w:rPr>
      </w:pP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 thought it's probably helpful if I split that into </w:t>
      </w:r>
      <w:r w:rsidR="00ED5B05">
        <w:rPr>
          <w:rFonts w:ascii="Arial" w:hAnsi="Arial" w:cs="Arial"/>
          <w:sz w:val="24"/>
          <w:szCs w:val="24"/>
          <w:lang w:val="en-GB"/>
        </w:rPr>
        <w:t>non-fiction</w:t>
      </w:r>
      <w:r w:rsidRPr="003466C6">
        <w:rPr>
          <w:rFonts w:ascii="Arial" w:hAnsi="Arial" w:cs="Arial"/>
          <w:sz w:val="24"/>
          <w:szCs w:val="24"/>
          <w:lang w:val="en-GB"/>
        </w:rPr>
        <w:t xml:space="preserve"> and fiction, because they </w:t>
      </w:r>
      <w:r w:rsidR="00ED5B05">
        <w:rPr>
          <w:rFonts w:ascii="Arial" w:hAnsi="Arial" w:cs="Arial"/>
          <w:sz w:val="24"/>
          <w:szCs w:val="24"/>
          <w:lang w:val="en-GB"/>
        </w:rPr>
        <w:t>work</w:t>
      </w:r>
      <w:r w:rsidRPr="003466C6">
        <w:rPr>
          <w:rFonts w:ascii="Arial" w:hAnsi="Arial" w:cs="Arial"/>
          <w:sz w:val="24"/>
          <w:szCs w:val="24"/>
          <w:lang w:val="en-GB"/>
        </w:rPr>
        <w:t xml:space="preserve"> slightly differently. So</w:t>
      </w:r>
      <w:r w:rsidR="00ED5B05">
        <w:rPr>
          <w:rFonts w:ascii="Arial" w:hAnsi="Arial" w:cs="Arial"/>
          <w:sz w:val="24"/>
          <w:szCs w:val="24"/>
          <w:lang w:val="en-GB"/>
        </w:rPr>
        <w:t>,</w:t>
      </w:r>
      <w:r w:rsidRPr="003466C6">
        <w:rPr>
          <w:rFonts w:ascii="Arial" w:hAnsi="Arial" w:cs="Arial"/>
          <w:sz w:val="24"/>
          <w:szCs w:val="24"/>
          <w:lang w:val="en-GB"/>
        </w:rPr>
        <w:t xml:space="preserve"> starting with </w:t>
      </w:r>
      <w:r w:rsidR="00ED5B05">
        <w:rPr>
          <w:rFonts w:ascii="Arial" w:hAnsi="Arial" w:cs="Arial"/>
          <w:sz w:val="24"/>
          <w:szCs w:val="24"/>
          <w:lang w:val="en-GB"/>
        </w:rPr>
        <w:t>non-fiction</w:t>
      </w:r>
      <w:r w:rsidRPr="003466C6">
        <w:rPr>
          <w:rFonts w:ascii="Arial" w:hAnsi="Arial" w:cs="Arial"/>
          <w:sz w:val="24"/>
          <w:szCs w:val="24"/>
          <w:lang w:val="en-GB"/>
        </w:rPr>
        <w:t xml:space="preserve">, sometimes it begins with a germ of an idea. I have a couple of clients who really arrived at me with a blank page, but with, you know, previous writing experience, and we work together to produce proposals. So </w:t>
      </w:r>
      <w:r w:rsidR="00ED5B05">
        <w:rPr>
          <w:rFonts w:ascii="Arial" w:hAnsi="Arial" w:cs="Arial"/>
          <w:sz w:val="24"/>
          <w:szCs w:val="24"/>
          <w:lang w:val="en-GB"/>
        </w:rPr>
        <w:t>non-fiction</w:t>
      </w:r>
      <w:r w:rsidRPr="003466C6">
        <w:rPr>
          <w:rFonts w:ascii="Arial" w:hAnsi="Arial" w:cs="Arial"/>
          <w:sz w:val="24"/>
          <w:szCs w:val="24"/>
          <w:lang w:val="en-GB"/>
        </w:rPr>
        <w:t xml:space="preserve"> is sold to publishers, in most cases on a proposal</w:t>
      </w:r>
      <w:r w:rsidR="006666F0">
        <w:rPr>
          <w:rFonts w:ascii="Arial" w:hAnsi="Arial" w:cs="Arial"/>
          <w:sz w:val="24"/>
          <w:szCs w:val="24"/>
          <w:lang w:val="en-GB"/>
        </w:rPr>
        <w:t>, s</w:t>
      </w:r>
      <w:r w:rsidRPr="003466C6">
        <w:rPr>
          <w:rFonts w:ascii="Arial" w:hAnsi="Arial" w:cs="Arial"/>
          <w:sz w:val="24"/>
          <w:szCs w:val="24"/>
          <w:lang w:val="en-GB"/>
        </w:rPr>
        <w:t>o my role at that point is understanding what the writer wants to achieve with the book and what their thesis is, what their argument is, what their idea is, and then helping them shape that into a proposal that shows how that will come together in terms of what the chapter structure is, also who they are, what their profile is, what their experiences</w:t>
      </w:r>
      <w:r w:rsidR="006666F0">
        <w:rPr>
          <w:rFonts w:ascii="Arial" w:hAnsi="Arial" w:cs="Arial"/>
          <w:sz w:val="24"/>
          <w:szCs w:val="24"/>
          <w:lang w:val="en-GB"/>
        </w:rPr>
        <w:t xml:space="preserve"> is</w:t>
      </w:r>
      <w:r w:rsidRPr="003466C6">
        <w:rPr>
          <w:rFonts w:ascii="Arial" w:hAnsi="Arial" w:cs="Arial"/>
          <w:sz w:val="24"/>
          <w:szCs w:val="24"/>
          <w:lang w:val="en-GB"/>
        </w:rPr>
        <w:t xml:space="preserve">, why they're the right person to write this book, and creating this proposal, which is a really strong selling document to convince the publisher that this person can write this book and that it's important </w:t>
      </w:r>
      <w:r w:rsidR="006666F0">
        <w:rPr>
          <w:rFonts w:ascii="Arial" w:hAnsi="Arial" w:cs="Arial"/>
          <w:sz w:val="24"/>
          <w:szCs w:val="24"/>
          <w:lang w:val="en-GB"/>
        </w:rPr>
        <w:t xml:space="preserve">[and] </w:t>
      </w:r>
      <w:r w:rsidRPr="003466C6">
        <w:rPr>
          <w:rFonts w:ascii="Arial" w:hAnsi="Arial" w:cs="Arial"/>
          <w:sz w:val="24"/>
          <w:szCs w:val="24"/>
          <w:lang w:val="en-GB"/>
        </w:rPr>
        <w:t xml:space="preserve">that </w:t>
      </w:r>
      <w:r w:rsidR="006666F0">
        <w:rPr>
          <w:rFonts w:ascii="Arial" w:hAnsi="Arial" w:cs="Arial"/>
          <w:sz w:val="24"/>
          <w:szCs w:val="24"/>
          <w:lang w:val="en-GB"/>
        </w:rPr>
        <w:t xml:space="preserve">[it] </w:t>
      </w:r>
      <w:r w:rsidRPr="003466C6">
        <w:rPr>
          <w:rFonts w:ascii="Arial" w:hAnsi="Arial" w:cs="Arial"/>
          <w:sz w:val="24"/>
          <w:szCs w:val="24"/>
          <w:lang w:val="en-GB"/>
        </w:rPr>
        <w:t>matters. So that can be</w:t>
      </w:r>
      <w:r w:rsidR="006666F0">
        <w:rPr>
          <w:rFonts w:ascii="Arial" w:hAnsi="Arial" w:cs="Arial"/>
          <w:sz w:val="24"/>
          <w:szCs w:val="24"/>
          <w:lang w:val="en-GB"/>
        </w:rPr>
        <w:t>,</w:t>
      </w:r>
      <w:r w:rsidRPr="003466C6">
        <w:rPr>
          <w:rFonts w:ascii="Arial" w:hAnsi="Arial" w:cs="Arial"/>
          <w:sz w:val="24"/>
          <w:szCs w:val="24"/>
          <w:lang w:val="en-GB"/>
        </w:rPr>
        <w:t xml:space="preserve"> generally</w:t>
      </w:r>
      <w:r w:rsidR="006666F0">
        <w:rPr>
          <w:rFonts w:ascii="Arial" w:hAnsi="Arial" w:cs="Arial"/>
          <w:sz w:val="24"/>
          <w:szCs w:val="24"/>
          <w:lang w:val="en-GB"/>
        </w:rPr>
        <w:t>,</w:t>
      </w:r>
      <w:r w:rsidRPr="003466C6">
        <w:rPr>
          <w:rFonts w:ascii="Arial" w:hAnsi="Arial" w:cs="Arial"/>
          <w:sz w:val="24"/>
          <w:szCs w:val="24"/>
          <w:lang w:val="en-GB"/>
        </w:rPr>
        <w:t xml:space="preserve"> quite a quick process with a lot of back and forth between me and the writer as we </w:t>
      </w:r>
      <w:r w:rsidR="006666F0">
        <w:rPr>
          <w:rFonts w:ascii="Arial" w:hAnsi="Arial" w:cs="Arial"/>
          <w:sz w:val="24"/>
          <w:szCs w:val="24"/>
          <w:lang w:val="en-GB"/>
        </w:rPr>
        <w:t>shape</w:t>
      </w:r>
      <w:r w:rsidRPr="003466C6">
        <w:rPr>
          <w:rFonts w:ascii="Arial" w:hAnsi="Arial" w:cs="Arial"/>
          <w:sz w:val="24"/>
          <w:szCs w:val="24"/>
          <w:lang w:val="en-GB"/>
        </w:rPr>
        <w:t xml:space="preserve"> that proposal.</w:t>
      </w:r>
    </w:p>
    <w:p w14:paraId="2393430F" w14:textId="77777777" w:rsidR="006666F0" w:rsidRDefault="006666F0">
      <w:pPr>
        <w:spacing w:after="0"/>
        <w:rPr>
          <w:rFonts w:ascii="Arial" w:hAnsi="Arial" w:cs="Arial"/>
          <w:sz w:val="24"/>
          <w:szCs w:val="24"/>
          <w:lang w:val="en-GB"/>
        </w:rPr>
      </w:pPr>
    </w:p>
    <w:p w14:paraId="2E15AD96" w14:textId="485D6336" w:rsidR="00D55628" w:rsidRPr="003466C6" w:rsidRDefault="006666F0">
      <w:pPr>
        <w:spacing w:after="0"/>
        <w:rPr>
          <w:rFonts w:ascii="Arial" w:hAnsi="Arial" w:cs="Arial"/>
          <w:sz w:val="24"/>
          <w:szCs w:val="24"/>
          <w:lang w:val="en-GB"/>
        </w:rPr>
      </w:pPr>
      <w:r>
        <w:rPr>
          <w:rFonts w:ascii="Arial" w:hAnsi="Arial" w:cs="Arial"/>
          <w:sz w:val="24"/>
          <w:szCs w:val="24"/>
          <w:lang w:val="en-GB"/>
        </w:rPr>
        <w:t>F</w:t>
      </w:r>
      <w:r w:rsidRPr="003466C6">
        <w:rPr>
          <w:rFonts w:ascii="Arial" w:hAnsi="Arial" w:cs="Arial"/>
          <w:sz w:val="24"/>
          <w:szCs w:val="24"/>
          <w:lang w:val="en-GB"/>
        </w:rPr>
        <w:t xml:space="preserve">iction tends to be </w:t>
      </w:r>
      <w:r>
        <w:rPr>
          <w:rFonts w:ascii="Arial" w:hAnsi="Arial" w:cs="Arial"/>
          <w:sz w:val="24"/>
          <w:szCs w:val="24"/>
          <w:lang w:val="en-GB"/>
        </w:rPr>
        <w:t>[a]</w:t>
      </w:r>
      <w:r w:rsidRPr="003466C6">
        <w:rPr>
          <w:rFonts w:ascii="Arial" w:hAnsi="Arial" w:cs="Arial"/>
          <w:sz w:val="24"/>
          <w:szCs w:val="24"/>
          <w:lang w:val="en-GB"/>
        </w:rPr>
        <w:t xml:space="preserve"> longer process</w:t>
      </w:r>
      <w:r>
        <w:rPr>
          <w:rFonts w:ascii="Arial" w:hAnsi="Arial" w:cs="Arial"/>
          <w:sz w:val="24"/>
          <w:szCs w:val="24"/>
          <w:lang w:val="en-GB"/>
        </w:rPr>
        <w:t>, b</w:t>
      </w:r>
      <w:r w:rsidRPr="003466C6">
        <w:rPr>
          <w:rFonts w:ascii="Arial" w:hAnsi="Arial" w:cs="Arial"/>
          <w:sz w:val="24"/>
          <w:szCs w:val="24"/>
          <w:lang w:val="en-GB"/>
        </w:rPr>
        <w:t xml:space="preserve">ecause we sell on a full manuscript. There's the occasional exception where we sell on sample chapters, but most novels are sold on a full manuscript.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it depends. I mean, I would say that most of my clients, I've probably done four, five drafts of their novels before submitting them. I mean, I do like to get in </w:t>
      </w:r>
      <w:proofErr w:type="gramStart"/>
      <w:r w:rsidRPr="003466C6">
        <w:rPr>
          <w:rFonts w:ascii="Arial" w:hAnsi="Arial" w:cs="Arial"/>
          <w:sz w:val="24"/>
          <w:szCs w:val="24"/>
          <w:lang w:val="en-GB"/>
        </w:rPr>
        <w:t>quite</w:t>
      </w:r>
      <w:proofErr w:type="gramEnd"/>
      <w:r>
        <w:rPr>
          <w:rFonts w:ascii="Arial" w:hAnsi="Arial" w:cs="Arial"/>
          <w:sz w:val="24"/>
          <w:szCs w:val="24"/>
          <w:lang w:val="en-GB"/>
        </w:rPr>
        <w:t>,</w:t>
      </w:r>
      <w:r w:rsidRPr="003466C6">
        <w:rPr>
          <w:rFonts w:ascii="Arial" w:hAnsi="Arial" w:cs="Arial"/>
          <w:sz w:val="24"/>
          <w:szCs w:val="24"/>
          <w:lang w:val="en-GB"/>
        </w:rPr>
        <w:t xml:space="preserve"> I do really love the development</w:t>
      </w:r>
      <w:r>
        <w:rPr>
          <w:rFonts w:ascii="Arial" w:hAnsi="Arial" w:cs="Arial"/>
          <w:sz w:val="24"/>
          <w:szCs w:val="24"/>
          <w:lang w:val="en-GB"/>
        </w:rPr>
        <w:t xml:space="preserve"> part</w:t>
      </w:r>
      <w:r w:rsidRPr="003466C6">
        <w:rPr>
          <w:rFonts w:ascii="Arial" w:hAnsi="Arial" w:cs="Arial"/>
          <w:sz w:val="24"/>
          <w:szCs w:val="24"/>
          <w:lang w:val="en-GB"/>
        </w:rPr>
        <w:t xml:space="preserve">. </w:t>
      </w:r>
      <w:r>
        <w:rPr>
          <w:rFonts w:ascii="Arial" w:hAnsi="Arial" w:cs="Arial"/>
          <w:sz w:val="24"/>
          <w:szCs w:val="24"/>
          <w:lang w:val="en-GB"/>
        </w:rPr>
        <w:t>S</w:t>
      </w:r>
      <w:r w:rsidRPr="003466C6">
        <w:rPr>
          <w:rFonts w:ascii="Arial" w:hAnsi="Arial" w:cs="Arial"/>
          <w:sz w:val="24"/>
          <w:szCs w:val="24"/>
          <w:lang w:val="en-GB"/>
        </w:rPr>
        <w:t>o</w:t>
      </w:r>
      <w:r>
        <w:rPr>
          <w:rFonts w:ascii="Arial" w:hAnsi="Arial" w:cs="Arial"/>
          <w:sz w:val="24"/>
          <w:szCs w:val="24"/>
          <w:lang w:val="en-GB"/>
        </w:rPr>
        <w:t>,</w:t>
      </w:r>
      <w:r w:rsidRPr="003466C6">
        <w:rPr>
          <w:rFonts w:ascii="Arial" w:hAnsi="Arial" w:cs="Arial"/>
          <w:sz w:val="24"/>
          <w:szCs w:val="24"/>
          <w:lang w:val="en-GB"/>
        </w:rPr>
        <w:t xml:space="preserve"> I mean, some of my novelists will sort of disappear for a while whilst they're revising and working from my notes. So that is a longer process on the whole.</w:t>
      </w:r>
    </w:p>
    <w:p w14:paraId="10B11236" w14:textId="77777777" w:rsidR="00D55628" w:rsidRPr="003466C6" w:rsidRDefault="00D55628">
      <w:pPr>
        <w:spacing w:after="0"/>
        <w:rPr>
          <w:rFonts w:ascii="Arial" w:hAnsi="Arial" w:cs="Arial"/>
          <w:sz w:val="24"/>
          <w:szCs w:val="24"/>
          <w:lang w:val="en-GB"/>
        </w:rPr>
      </w:pPr>
    </w:p>
    <w:p w14:paraId="7414565D"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10:38</w:t>
      </w:r>
      <w:proofErr w:type="gramEnd"/>
    </w:p>
    <w:p w14:paraId="4B422931" w14:textId="4E48D264"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Okay, and how does your work with a writer differ from the work that they'll do when an editor slash publisher</w:t>
      </w:r>
      <w:r w:rsidR="006666F0">
        <w:rPr>
          <w:rFonts w:ascii="Arial" w:hAnsi="Arial" w:cs="Arial"/>
          <w:sz w:val="24"/>
          <w:szCs w:val="24"/>
          <w:lang w:val="en-GB"/>
        </w:rPr>
        <w:t>?</w:t>
      </w:r>
    </w:p>
    <w:p w14:paraId="44331CEF" w14:textId="77777777" w:rsidR="00D55628" w:rsidRPr="003466C6" w:rsidRDefault="00D55628">
      <w:pPr>
        <w:spacing w:after="0"/>
        <w:rPr>
          <w:rFonts w:ascii="Arial" w:hAnsi="Arial" w:cs="Arial"/>
          <w:sz w:val="24"/>
          <w:szCs w:val="24"/>
          <w:lang w:val="en-GB"/>
        </w:rPr>
      </w:pPr>
    </w:p>
    <w:p w14:paraId="77E9D862"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10:45</w:t>
      </w:r>
      <w:proofErr w:type="gramEnd"/>
    </w:p>
    <w:p w14:paraId="611F2674" w14:textId="1CB6D7A3" w:rsidR="00D55628" w:rsidRPr="003466C6" w:rsidRDefault="006666F0">
      <w:pPr>
        <w:spacing w:after="0"/>
        <w:rPr>
          <w:rFonts w:ascii="Arial" w:hAnsi="Arial" w:cs="Arial"/>
          <w:sz w:val="24"/>
          <w:szCs w:val="24"/>
          <w:lang w:val="en-GB"/>
        </w:rPr>
      </w:pPr>
      <w:r>
        <w:rPr>
          <w:rFonts w:ascii="Arial" w:hAnsi="Arial" w:cs="Arial"/>
          <w:sz w:val="24"/>
          <w:szCs w:val="24"/>
          <w:lang w:val="en-GB"/>
        </w:rPr>
        <w:t>Well</w:t>
      </w:r>
      <w:r w:rsidRPr="003466C6">
        <w:rPr>
          <w:rFonts w:ascii="Arial" w:hAnsi="Arial" w:cs="Arial"/>
          <w:sz w:val="24"/>
          <w:szCs w:val="24"/>
          <w:lang w:val="en-GB"/>
        </w:rPr>
        <w:t xml:space="preserve">, it's an earlier stage of the editorial process.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all being well, once I've done the deal, I sort of relinquish editorial control, and I pass that over to the editor. And, you know, on most occasions, they will do editing work again</w:t>
      </w:r>
      <w:r>
        <w:rPr>
          <w:rFonts w:ascii="Arial" w:hAnsi="Arial" w:cs="Arial"/>
          <w:sz w:val="24"/>
          <w:szCs w:val="24"/>
          <w:lang w:val="en-GB"/>
        </w:rPr>
        <w:t xml:space="preserve"> </w:t>
      </w:r>
      <w:r w:rsidRPr="003466C6">
        <w:rPr>
          <w:rFonts w:ascii="Arial" w:hAnsi="Arial" w:cs="Arial"/>
          <w:sz w:val="24"/>
          <w:szCs w:val="24"/>
          <w:lang w:val="en-GB"/>
        </w:rPr>
        <w:t>on</w:t>
      </w:r>
      <w:r>
        <w:rPr>
          <w:rFonts w:ascii="Arial" w:hAnsi="Arial" w:cs="Arial"/>
          <w:sz w:val="24"/>
          <w:szCs w:val="24"/>
          <w:lang w:val="en-GB"/>
        </w:rPr>
        <w:t xml:space="preserve"> the</w:t>
      </w:r>
      <w:r w:rsidRPr="003466C6">
        <w:rPr>
          <w:rFonts w:ascii="Arial" w:hAnsi="Arial" w:cs="Arial"/>
          <w:sz w:val="24"/>
          <w:szCs w:val="24"/>
          <w:lang w:val="en-GB"/>
        </w:rPr>
        <w:t xml:space="preserve"> novel</w:t>
      </w:r>
      <w:r>
        <w:rPr>
          <w:rFonts w:ascii="Arial" w:hAnsi="Arial" w:cs="Arial"/>
          <w:sz w:val="24"/>
          <w:szCs w:val="24"/>
          <w:lang w:val="en-GB"/>
        </w:rPr>
        <w:t>.</w:t>
      </w:r>
      <w:r w:rsidRPr="003466C6">
        <w:rPr>
          <w:rFonts w:ascii="Arial" w:hAnsi="Arial" w:cs="Arial"/>
          <w:sz w:val="24"/>
          <w:szCs w:val="24"/>
          <w:lang w:val="en-GB"/>
        </w:rPr>
        <w:t xml:space="preserve"> </w:t>
      </w:r>
      <w:r>
        <w:rPr>
          <w:rFonts w:ascii="Arial" w:hAnsi="Arial" w:cs="Arial"/>
          <w:sz w:val="24"/>
          <w:szCs w:val="24"/>
          <w:lang w:val="en-GB"/>
        </w:rPr>
        <w:t>T</w:t>
      </w:r>
      <w:r w:rsidRPr="003466C6">
        <w:rPr>
          <w:rFonts w:ascii="Arial" w:hAnsi="Arial" w:cs="Arial"/>
          <w:sz w:val="24"/>
          <w:szCs w:val="24"/>
          <w:lang w:val="en-GB"/>
        </w:rPr>
        <w:t xml:space="preserve">hey usually do another round or so. And with </w:t>
      </w:r>
      <w:r w:rsidR="00ED5B05">
        <w:rPr>
          <w:rFonts w:ascii="Arial" w:hAnsi="Arial" w:cs="Arial"/>
          <w:sz w:val="24"/>
          <w:szCs w:val="24"/>
          <w:lang w:val="en-GB"/>
        </w:rPr>
        <w:t>non-fiction</w:t>
      </w:r>
      <w:r w:rsidRPr="003466C6">
        <w:rPr>
          <w:rFonts w:ascii="Arial" w:hAnsi="Arial" w:cs="Arial"/>
          <w:sz w:val="24"/>
          <w:szCs w:val="24"/>
          <w:lang w:val="en-GB"/>
        </w:rPr>
        <w:t xml:space="preserve">, they will then edit the full book once that's written because we've just sold </w:t>
      </w:r>
      <w:r w:rsidRPr="003466C6">
        <w:rPr>
          <w:rFonts w:ascii="Arial" w:hAnsi="Arial" w:cs="Arial"/>
          <w:sz w:val="24"/>
          <w:szCs w:val="24"/>
          <w:lang w:val="en-GB"/>
        </w:rPr>
        <w:lastRenderedPageBreak/>
        <w:t xml:space="preserve">it on a proposal. </w:t>
      </w:r>
      <w:r>
        <w:rPr>
          <w:rFonts w:ascii="Arial" w:hAnsi="Arial" w:cs="Arial"/>
          <w:sz w:val="24"/>
          <w:szCs w:val="24"/>
          <w:lang w:val="en-GB"/>
        </w:rPr>
        <w:t>B</w:t>
      </w:r>
      <w:r w:rsidRPr="003466C6">
        <w:rPr>
          <w:rFonts w:ascii="Arial" w:hAnsi="Arial" w:cs="Arial"/>
          <w:sz w:val="24"/>
          <w:szCs w:val="24"/>
          <w:lang w:val="en-GB"/>
        </w:rPr>
        <w:t>ut the editors roll</w:t>
      </w:r>
      <w:r>
        <w:rPr>
          <w:rFonts w:ascii="Arial" w:hAnsi="Arial" w:cs="Arial"/>
          <w:sz w:val="24"/>
          <w:szCs w:val="24"/>
          <w:lang w:val="en-GB"/>
        </w:rPr>
        <w:t xml:space="preserve">, they’re </w:t>
      </w:r>
      <w:r w:rsidRPr="003466C6">
        <w:rPr>
          <w:rFonts w:ascii="Arial" w:hAnsi="Arial" w:cs="Arial"/>
          <w:sz w:val="24"/>
          <w:szCs w:val="24"/>
          <w:lang w:val="en-GB"/>
        </w:rPr>
        <w:t xml:space="preserve">editing, but they're also in many ways a sort of project manager within the publishing house.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they are overseeing this book</w:t>
      </w:r>
      <w:r>
        <w:rPr>
          <w:rFonts w:ascii="Arial" w:hAnsi="Arial" w:cs="Arial"/>
          <w:sz w:val="24"/>
          <w:szCs w:val="24"/>
          <w:lang w:val="en-GB"/>
        </w:rPr>
        <w:t xml:space="preserve"> </w:t>
      </w:r>
      <w:r w:rsidRPr="003466C6">
        <w:rPr>
          <w:rFonts w:ascii="Arial" w:hAnsi="Arial" w:cs="Arial"/>
          <w:sz w:val="24"/>
          <w:szCs w:val="24"/>
          <w:lang w:val="en-GB"/>
        </w:rPr>
        <w:t xml:space="preserve">and making sure that every other department in the publisher is doing what they need to do at the correct time.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design and marketing, PR</w:t>
      </w:r>
      <w:r>
        <w:rPr>
          <w:rFonts w:ascii="Arial" w:hAnsi="Arial" w:cs="Arial"/>
          <w:sz w:val="24"/>
          <w:szCs w:val="24"/>
          <w:lang w:val="en-GB"/>
        </w:rPr>
        <w:t>,</w:t>
      </w:r>
      <w:r w:rsidRPr="003466C6">
        <w:rPr>
          <w:rFonts w:ascii="Arial" w:hAnsi="Arial" w:cs="Arial"/>
          <w:sz w:val="24"/>
          <w:szCs w:val="24"/>
          <w:lang w:val="en-GB"/>
        </w:rPr>
        <w:t xml:space="preserve"> that the sales team are getting ready to sell it into bookshops.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they're sort of overseeing all of that</w:t>
      </w:r>
      <w:r>
        <w:rPr>
          <w:rFonts w:ascii="Arial" w:hAnsi="Arial" w:cs="Arial"/>
          <w:sz w:val="24"/>
          <w:szCs w:val="24"/>
          <w:lang w:val="en-GB"/>
        </w:rPr>
        <w:t xml:space="preserve"> in </w:t>
      </w:r>
      <w:r w:rsidRPr="003466C6">
        <w:rPr>
          <w:rFonts w:ascii="Arial" w:hAnsi="Arial" w:cs="Arial"/>
          <w:sz w:val="24"/>
          <w:szCs w:val="24"/>
          <w:lang w:val="en-GB"/>
        </w:rPr>
        <w:t xml:space="preserve">the publishing house and </w:t>
      </w:r>
      <w:r>
        <w:rPr>
          <w:rFonts w:ascii="Arial" w:hAnsi="Arial" w:cs="Arial"/>
          <w:sz w:val="24"/>
          <w:szCs w:val="24"/>
          <w:lang w:val="en-GB"/>
        </w:rPr>
        <w:t xml:space="preserve">[the] </w:t>
      </w:r>
      <w:r w:rsidRPr="003466C6">
        <w:rPr>
          <w:rFonts w:ascii="Arial" w:hAnsi="Arial" w:cs="Arial"/>
          <w:sz w:val="24"/>
          <w:szCs w:val="24"/>
          <w:lang w:val="en-GB"/>
        </w:rPr>
        <w:t>agent is keeping tabs on that</w:t>
      </w:r>
      <w:r>
        <w:rPr>
          <w:rFonts w:ascii="Arial" w:hAnsi="Arial" w:cs="Arial"/>
          <w:sz w:val="24"/>
          <w:szCs w:val="24"/>
          <w:lang w:val="en-GB"/>
        </w:rPr>
        <w:t>, b</w:t>
      </w:r>
      <w:r w:rsidRPr="003466C6">
        <w:rPr>
          <w:rFonts w:ascii="Arial" w:hAnsi="Arial" w:cs="Arial"/>
          <w:sz w:val="24"/>
          <w:szCs w:val="24"/>
          <w:lang w:val="en-GB"/>
        </w:rPr>
        <w:t>ut we're really</w:t>
      </w:r>
      <w:r>
        <w:rPr>
          <w:rFonts w:ascii="Arial" w:hAnsi="Arial" w:cs="Arial"/>
          <w:sz w:val="24"/>
          <w:szCs w:val="24"/>
          <w:lang w:val="en-GB"/>
        </w:rPr>
        <w:t>,</w:t>
      </w:r>
      <w:r w:rsidRPr="003466C6">
        <w:rPr>
          <w:rFonts w:ascii="Arial" w:hAnsi="Arial" w:cs="Arial"/>
          <w:sz w:val="24"/>
          <w:szCs w:val="24"/>
          <w:lang w:val="en-GB"/>
        </w:rPr>
        <w:t xml:space="preserve"> sort of</w:t>
      </w:r>
      <w:r>
        <w:rPr>
          <w:rFonts w:ascii="Arial" w:hAnsi="Arial" w:cs="Arial"/>
          <w:sz w:val="24"/>
          <w:szCs w:val="24"/>
          <w:lang w:val="en-GB"/>
        </w:rPr>
        <w:t>,</w:t>
      </w:r>
      <w:r w:rsidRPr="003466C6">
        <w:rPr>
          <w:rFonts w:ascii="Arial" w:hAnsi="Arial" w:cs="Arial"/>
          <w:sz w:val="24"/>
          <w:szCs w:val="24"/>
          <w:lang w:val="en-GB"/>
        </w:rPr>
        <w:t xml:space="preserve"> </w:t>
      </w:r>
      <w:r>
        <w:rPr>
          <w:rFonts w:ascii="Arial" w:hAnsi="Arial" w:cs="Arial"/>
          <w:sz w:val="24"/>
          <w:szCs w:val="24"/>
          <w:lang w:val="en-GB"/>
        </w:rPr>
        <w:t xml:space="preserve">entrusting </w:t>
      </w:r>
      <w:r w:rsidRPr="003466C6">
        <w:rPr>
          <w:rFonts w:ascii="Arial" w:hAnsi="Arial" w:cs="Arial"/>
          <w:sz w:val="24"/>
          <w:szCs w:val="24"/>
          <w:lang w:val="en-GB"/>
        </w:rPr>
        <w:t xml:space="preserve">that to them at that point. </w:t>
      </w:r>
      <w:r>
        <w:rPr>
          <w:rFonts w:ascii="Arial" w:hAnsi="Arial" w:cs="Arial"/>
          <w:sz w:val="24"/>
          <w:szCs w:val="24"/>
          <w:lang w:val="en-GB"/>
        </w:rPr>
        <w:t xml:space="preserve">I </w:t>
      </w:r>
      <w:r w:rsidRPr="003466C6">
        <w:rPr>
          <w:rFonts w:ascii="Arial" w:hAnsi="Arial" w:cs="Arial"/>
          <w:sz w:val="24"/>
          <w:szCs w:val="24"/>
          <w:lang w:val="en-GB"/>
        </w:rPr>
        <w:t>will read everything because I'm a control freak</w:t>
      </w:r>
      <w:r>
        <w:rPr>
          <w:rFonts w:ascii="Arial" w:hAnsi="Arial" w:cs="Arial"/>
          <w:sz w:val="24"/>
          <w:szCs w:val="24"/>
          <w:lang w:val="en-GB"/>
        </w:rPr>
        <w:t xml:space="preserve">, and </w:t>
      </w:r>
      <w:r w:rsidRPr="003466C6">
        <w:rPr>
          <w:rFonts w:ascii="Arial" w:hAnsi="Arial" w:cs="Arial"/>
          <w:sz w:val="24"/>
          <w:szCs w:val="24"/>
          <w:lang w:val="en-GB"/>
        </w:rPr>
        <w:t xml:space="preserve">I also like </w:t>
      </w:r>
      <w:r>
        <w:rPr>
          <w:rFonts w:ascii="Arial" w:hAnsi="Arial" w:cs="Arial"/>
          <w:sz w:val="24"/>
          <w:szCs w:val="24"/>
          <w:lang w:val="en-GB"/>
        </w:rPr>
        <w:t xml:space="preserve">to know, </w:t>
      </w:r>
      <w:r w:rsidRPr="003466C6">
        <w:rPr>
          <w:rFonts w:ascii="Arial" w:hAnsi="Arial" w:cs="Arial"/>
          <w:sz w:val="24"/>
          <w:szCs w:val="24"/>
          <w:lang w:val="en-GB"/>
        </w:rPr>
        <w:t>I like to join the conversation</w:t>
      </w:r>
      <w:r>
        <w:rPr>
          <w:rFonts w:ascii="Arial" w:hAnsi="Arial" w:cs="Arial"/>
          <w:sz w:val="24"/>
          <w:szCs w:val="24"/>
          <w:lang w:val="en-GB"/>
        </w:rPr>
        <w:t xml:space="preserve"> e</w:t>
      </w:r>
      <w:r w:rsidRPr="003466C6">
        <w:rPr>
          <w:rFonts w:ascii="Arial" w:hAnsi="Arial" w:cs="Arial"/>
          <w:sz w:val="24"/>
          <w:szCs w:val="24"/>
          <w:lang w:val="en-GB"/>
        </w:rPr>
        <w:t xml:space="preserve">ditorially. But I do pass on that to the editor </w:t>
      </w:r>
      <w:r>
        <w:rPr>
          <w:rFonts w:ascii="Arial" w:hAnsi="Arial" w:cs="Arial"/>
          <w:sz w:val="24"/>
          <w:szCs w:val="24"/>
          <w:lang w:val="en-GB"/>
        </w:rPr>
        <w:t>and</w:t>
      </w:r>
      <w:r w:rsidRPr="003466C6">
        <w:rPr>
          <w:rFonts w:ascii="Arial" w:hAnsi="Arial" w:cs="Arial"/>
          <w:sz w:val="24"/>
          <w:szCs w:val="24"/>
          <w:lang w:val="en-GB"/>
        </w:rPr>
        <w:t xml:space="preserve"> their publishing house.</w:t>
      </w:r>
    </w:p>
    <w:p w14:paraId="03131DEA" w14:textId="77777777" w:rsidR="00D55628" w:rsidRPr="003466C6" w:rsidRDefault="00D55628">
      <w:pPr>
        <w:spacing w:after="0"/>
        <w:rPr>
          <w:rFonts w:ascii="Arial" w:hAnsi="Arial" w:cs="Arial"/>
          <w:sz w:val="24"/>
          <w:szCs w:val="24"/>
          <w:lang w:val="en-GB"/>
        </w:rPr>
      </w:pPr>
    </w:p>
    <w:p w14:paraId="0F6F5175" w14:textId="118CB356"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11:57</w:t>
      </w:r>
      <w:proofErr w:type="gramEnd"/>
    </w:p>
    <w:p w14:paraId="5894C5EA" w14:textId="77777777" w:rsidR="002761C1" w:rsidRDefault="00000000">
      <w:pPr>
        <w:spacing w:after="0"/>
        <w:rPr>
          <w:rFonts w:ascii="Arial" w:hAnsi="Arial" w:cs="Arial"/>
          <w:sz w:val="24"/>
          <w:szCs w:val="24"/>
          <w:lang w:val="en-GB"/>
        </w:rPr>
      </w:pPr>
      <w:r w:rsidRPr="003466C6">
        <w:rPr>
          <w:rFonts w:ascii="Arial" w:hAnsi="Arial" w:cs="Arial"/>
          <w:sz w:val="24"/>
          <w:szCs w:val="24"/>
          <w:lang w:val="en-GB"/>
        </w:rPr>
        <w:t>It's great to know that you're so invested in the process, though, even though you've called yourself a control freak. But yeah, it's really interesting to see how so many different moving parts come together.</w:t>
      </w:r>
    </w:p>
    <w:p w14:paraId="76EFB5B9" w14:textId="77777777" w:rsidR="002761C1" w:rsidRDefault="002761C1">
      <w:pPr>
        <w:spacing w:after="0"/>
        <w:rPr>
          <w:rFonts w:ascii="Arial" w:hAnsi="Arial" w:cs="Arial"/>
          <w:sz w:val="24"/>
          <w:szCs w:val="24"/>
          <w:lang w:val="en-GB"/>
        </w:rPr>
      </w:pPr>
    </w:p>
    <w:p w14:paraId="3C94B8DE" w14:textId="79C763C8"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So</w:t>
      </w:r>
      <w:r w:rsidR="002761C1">
        <w:rPr>
          <w:rFonts w:ascii="Arial" w:hAnsi="Arial" w:cs="Arial"/>
          <w:sz w:val="24"/>
          <w:szCs w:val="24"/>
          <w:lang w:val="en-GB"/>
        </w:rPr>
        <w:t>,</w:t>
      </w:r>
      <w:r w:rsidRPr="003466C6">
        <w:rPr>
          <w:rFonts w:ascii="Arial" w:hAnsi="Arial" w:cs="Arial"/>
          <w:sz w:val="24"/>
          <w:szCs w:val="24"/>
          <w:lang w:val="en-GB"/>
        </w:rPr>
        <w:t xml:space="preserve"> you're at </w:t>
      </w:r>
      <w:r w:rsidR="002761C1">
        <w:rPr>
          <w:rFonts w:ascii="Arial" w:hAnsi="Arial" w:cs="Arial"/>
          <w:sz w:val="24"/>
          <w:szCs w:val="24"/>
          <w:lang w:val="en-GB"/>
        </w:rPr>
        <w:t>The Good Literary Agency</w:t>
      </w:r>
      <w:r w:rsidRPr="003466C6">
        <w:rPr>
          <w:rFonts w:ascii="Arial" w:hAnsi="Arial" w:cs="Arial"/>
          <w:sz w:val="24"/>
          <w:szCs w:val="24"/>
          <w:lang w:val="en-GB"/>
        </w:rPr>
        <w:t xml:space="preserve"> and they are brilliant</w:t>
      </w:r>
      <w:r w:rsidR="002761C1">
        <w:rPr>
          <w:rFonts w:ascii="Arial" w:hAnsi="Arial" w:cs="Arial"/>
          <w:sz w:val="24"/>
          <w:szCs w:val="24"/>
          <w:lang w:val="en-GB"/>
        </w:rPr>
        <w:t>,</w:t>
      </w:r>
      <w:r w:rsidRPr="003466C6">
        <w:rPr>
          <w:rFonts w:ascii="Arial" w:hAnsi="Arial" w:cs="Arial"/>
          <w:sz w:val="24"/>
          <w:szCs w:val="24"/>
          <w:lang w:val="en-GB"/>
        </w:rPr>
        <w:t xml:space="preserve"> with a fantastic team and </w:t>
      </w:r>
      <w:r w:rsidR="002761C1">
        <w:rPr>
          <w:rFonts w:ascii="Arial" w:hAnsi="Arial" w:cs="Arial"/>
          <w:sz w:val="24"/>
          <w:szCs w:val="24"/>
          <w:lang w:val="en-GB"/>
        </w:rPr>
        <w:t>sparkling</w:t>
      </w:r>
      <w:r w:rsidRPr="003466C6">
        <w:rPr>
          <w:rFonts w:ascii="Arial" w:hAnsi="Arial" w:cs="Arial"/>
          <w:sz w:val="24"/>
          <w:szCs w:val="24"/>
          <w:lang w:val="en-GB"/>
        </w:rPr>
        <w:t xml:space="preserve"> roster of </w:t>
      </w:r>
      <w:r w:rsidR="002761C1">
        <w:rPr>
          <w:rFonts w:ascii="Arial" w:hAnsi="Arial" w:cs="Arial"/>
          <w:sz w:val="24"/>
          <w:szCs w:val="24"/>
          <w:lang w:val="en-GB"/>
        </w:rPr>
        <w:t>writers.</w:t>
      </w:r>
      <w:r w:rsidRPr="003466C6">
        <w:rPr>
          <w:rFonts w:ascii="Arial" w:hAnsi="Arial" w:cs="Arial"/>
          <w:sz w:val="24"/>
          <w:szCs w:val="24"/>
          <w:lang w:val="en-GB"/>
        </w:rPr>
        <w:t xml:space="preserve"> I think our listeners would be really eager to find out about the submissions process on your end</w:t>
      </w:r>
      <w:r w:rsidR="002761C1">
        <w:rPr>
          <w:rFonts w:ascii="Arial" w:hAnsi="Arial" w:cs="Arial"/>
          <w:sz w:val="24"/>
          <w:szCs w:val="24"/>
          <w:lang w:val="en-GB"/>
        </w:rPr>
        <w:t>: w</w:t>
      </w:r>
      <w:r w:rsidRPr="003466C6">
        <w:rPr>
          <w:rFonts w:ascii="Arial" w:hAnsi="Arial" w:cs="Arial"/>
          <w:sz w:val="24"/>
          <w:szCs w:val="24"/>
          <w:lang w:val="en-GB"/>
        </w:rPr>
        <w:t>hat does that look like</w:t>
      </w:r>
      <w:r w:rsidR="002761C1">
        <w:rPr>
          <w:rFonts w:ascii="Arial" w:hAnsi="Arial" w:cs="Arial"/>
          <w:sz w:val="24"/>
          <w:szCs w:val="24"/>
          <w:lang w:val="en-GB"/>
        </w:rPr>
        <w:t>, a</w:t>
      </w:r>
      <w:r w:rsidRPr="003466C6">
        <w:rPr>
          <w:rFonts w:ascii="Arial" w:hAnsi="Arial" w:cs="Arial"/>
          <w:sz w:val="24"/>
          <w:szCs w:val="24"/>
          <w:lang w:val="en-GB"/>
        </w:rPr>
        <w:t>nd how do you navigate it from the moment that something comes in to when you contact the writer to work with them?</w:t>
      </w:r>
    </w:p>
    <w:p w14:paraId="3084F271" w14:textId="77777777" w:rsidR="00D55628" w:rsidRPr="003466C6" w:rsidRDefault="00D55628">
      <w:pPr>
        <w:spacing w:after="0"/>
        <w:rPr>
          <w:rFonts w:ascii="Arial" w:hAnsi="Arial" w:cs="Arial"/>
          <w:sz w:val="24"/>
          <w:szCs w:val="24"/>
          <w:lang w:val="en-GB"/>
        </w:rPr>
      </w:pPr>
    </w:p>
    <w:p w14:paraId="7755B210"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12:29</w:t>
      </w:r>
      <w:proofErr w:type="gramEnd"/>
    </w:p>
    <w:p w14:paraId="2D9D07ED" w14:textId="0AA37172"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We're very lucky</w:t>
      </w:r>
      <w:r w:rsidR="002761C1">
        <w:rPr>
          <w:rFonts w:ascii="Arial" w:hAnsi="Arial" w:cs="Arial"/>
          <w:sz w:val="24"/>
          <w:szCs w:val="24"/>
          <w:lang w:val="en-GB"/>
        </w:rPr>
        <w:t>—a</w:t>
      </w:r>
      <w:r w:rsidRPr="003466C6">
        <w:rPr>
          <w:rFonts w:ascii="Arial" w:hAnsi="Arial" w:cs="Arial"/>
          <w:sz w:val="24"/>
          <w:szCs w:val="24"/>
          <w:lang w:val="en-GB"/>
        </w:rPr>
        <w:t>nd thank you for your kind words</w:t>
      </w:r>
      <w:r w:rsidR="002761C1">
        <w:rPr>
          <w:rFonts w:ascii="Arial" w:hAnsi="Arial" w:cs="Arial"/>
          <w:sz w:val="24"/>
          <w:szCs w:val="24"/>
          <w:lang w:val="en-GB"/>
        </w:rPr>
        <w:t>—</w:t>
      </w:r>
      <w:r w:rsidRPr="003466C6">
        <w:rPr>
          <w:rFonts w:ascii="Arial" w:hAnsi="Arial" w:cs="Arial"/>
          <w:sz w:val="24"/>
          <w:szCs w:val="24"/>
          <w:lang w:val="en-GB"/>
        </w:rPr>
        <w:t>we're very lucky that we have an in</w:t>
      </w:r>
      <w:r w:rsidR="002761C1">
        <w:rPr>
          <w:rFonts w:ascii="Arial" w:hAnsi="Arial" w:cs="Arial"/>
          <w:sz w:val="24"/>
          <w:szCs w:val="24"/>
          <w:lang w:val="en-GB"/>
        </w:rPr>
        <w:t>-</w:t>
      </w:r>
      <w:r w:rsidRPr="003466C6">
        <w:rPr>
          <w:rFonts w:ascii="Arial" w:hAnsi="Arial" w:cs="Arial"/>
          <w:sz w:val="24"/>
          <w:szCs w:val="24"/>
          <w:lang w:val="en-GB"/>
        </w:rPr>
        <w:t>house submissions co</w:t>
      </w:r>
      <w:r w:rsidR="002761C1">
        <w:rPr>
          <w:rFonts w:ascii="Arial" w:hAnsi="Arial" w:cs="Arial"/>
          <w:sz w:val="24"/>
          <w:szCs w:val="24"/>
          <w:lang w:val="en-GB"/>
        </w:rPr>
        <w:t>-</w:t>
      </w:r>
      <w:r w:rsidRPr="003466C6">
        <w:rPr>
          <w:rFonts w:ascii="Arial" w:hAnsi="Arial" w:cs="Arial"/>
          <w:sz w:val="24"/>
          <w:szCs w:val="24"/>
          <w:lang w:val="en-GB"/>
        </w:rPr>
        <w:t>ordinator, Briony</w:t>
      </w:r>
      <w:r w:rsidR="002761C1">
        <w:rPr>
          <w:rFonts w:ascii="Arial" w:hAnsi="Arial" w:cs="Arial"/>
          <w:sz w:val="24"/>
          <w:szCs w:val="24"/>
          <w:lang w:val="en-GB"/>
        </w:rPr>
        <w:t>,</w:t>
      </w:r>
      <w:r w:rsidRPr="003466C6">
        <w:rPr>
          <w:rFonts w:ascii="Arial" w:hAnsi="Arial" w:cs="Arial"/>
          <w:sz w:val="24"/>
          <w:szCs w:val="24"/>
          <w:lang w:val="en-GB"/>
        </w:rPr>
        <w:t xml:space="preserve"> who is fantastic. And Br</w:t>
      </w:r>
      <w:r w:rsidR="002761C1">
        <w:rPr>
          <w:rFonts w:ascii="Arial" w:hAnsi="Arial" w:cs="Arial"/>
          <w:sz w:val="24"/>
          <w:szCs w:val="24"/>
          <w:lang w:val="en-GB"/>
        </w:rPr>
        <w:t>iony</w:t>
      </w:r>
      <w:r w:rsidRPr="003466C6">
        <w:rPr>
          <w:rFonts w:ascii="Arial" w:hAnsi="Arial" w:cs="Arial"/>
          <w:sz w:val="24"/>
          <w:szCs w:val="24"/>
          <w:lang w:val="en-GB"/>
        </w:rPr>
        <w:t xml:space="preserve"> has taken a lot of time to</w:t>
      </w:r>
      <w:r w:rsidR="00EE35D7">
        <w:rPr>
          <w:rFonts w:ascii="Arial" w:hAnsi="Arial" w:cs="Arial"/>
          <w:sz w:val="24"/>
          <w:szCs w:val="24"/>
          <w:lang w:val="en-GB"/>
        </w:rPr>
        <w:t>,</w:t>
      </w:r>
      <w:r w:rsidRPr="003466C6">
        <w:rPr>
          <w:rFonts w:ascii="Arial" w:hAnsi="Arial" w:cs="Arial"/>
          <w:sz w:val="24"/>
          <w:szCs w:val="24"/>
          <w:lang w:val="en-GB"/>
        </w:rPr>
        <w:t xml:space="preserve"> </w:t>
      </w:r>
      <w:r w:rsidR="00EE35D7">
        <w:rPr>
          <w:rFonts w:ascii="Arial" w:hAnsi="Arial" w:cs="Arial"/>
          <w:sz w:val="24"/>
          <w:szCs w:val="24"/>
          <w:lang w:val="en-GB"/>
        </w:rPr>
        <w:t>s</w:t>
      </w:r>
      <w:r w:rsidRPr="003466C6">
        <w:rPr>
          <w:rFonts w:ascii="Arial" w:hAnsi="Arial" w:cs="Arial"/>
          <w:sz w:val="24"/>
          <w:szCs w:val="24"/>
          <w:lang w:val="en-GB"/>
        </w:rPr>
        <w:t>o I'm one of four agents at the agency, and Bri</w:t>
      </w:r>
      <w:r w:rsidR="00EE35D7">
        <w:rPr>
          <w:rFonts w:ascii="Arial" w:hAnsi="Arial" w:cs="Arial"/>
          <w:sz w:val="24"/>
          <w:szCs w:val="24"/>
          <w:lang w:val="en-GB"/>
        </w:rPr>
        <w:t>ony’s</w:t>
      </w:r>
      <w:r w:rsidRPr="003466C6">
        <w:rPr>
          <w:rFonts w:ascii="Arial" w:hAnsi="Arial" w:cs="Arial"/>
          <w:sz w:val="24"/>
          <w:szCs w:val="24"/>
          <w:lang w:val="en-GB"/>
        </w:rPr>
        <w:t xml:space="preserve"> really spent a lot of time getting to know each of us</w:t>
      </w:r>
      <w:r w:rsidR="00EE35D7">
        <w:rPr>
          <w:rFonts w:ascii="Arial" w:hAnsi="Arial" w:cs="Arial"/>
          <w:sz w:val="24"/>
          <w:szCs w:val="24"/>
          <w:lang w:val="en-GB"/>
        </w:rPr>
        <w:t xml:space="preserve"> a</w:t>
      </w:r>
      <w:r w:rsidRPr="003466C6">
        <w:rPr>
          <w:rFonts w:ascii="Arial" w:hAnsi="Arial" w:cs="Arial"/>
          <w:sz w:val="24"/>
          <w:szCs w:val="24"/>
          <w:lang w:val="en-GB"/>
        </w:rPr>
        <w:t>nd what we're looking for, what we're interested in</w:t>
      </w:r>
      <w:r w:rsidR="00EE35D7">
        <w:rPr>
          <w:rFonts w:ascii="Arial" w:hAnsi="Arial" w:cs="Arial"/>
          <w:sz w:val="24"/>
          <w:szCs w:val="24"/>
          <w:lang w:val="en-GB"/>
        </w:rPr>
        <w:t>,</w:t>
      </w:r>
      <w:r w:rsidRPr="003466C6">
        <w:rPr>
          <w:rFonts w:ascii="Arial" w:hAnsi="Arial" w:cs="Arial"/>
          <w:sz w:val="24"/>
          <w:szCs w:val="24"/>
          <w:lang w:val="en-GB"/>
        </w:rPr>
        <w:t xml:space="preserve"> our wish list</w:t>
      </w:r>
      <w:r w:rsidR="00EE35D7">
        <w:rPr>
          <w:rFonts w:ascii="Arial" w:hAnsi="Arial" w:cs="Arial"/>
          <w:sz w:val="24"/>
          <w:szCs w:val="24"/>
          <w:lang w:val="en-GB"/>
        </w:rPr>
        <w:t>s [which]</w:t>
      </w:r>
      <w:r w:rsidRPr="003466C6">
        <w:rPr>
          <w:rFonts w:ascii="Arial" w:hAnsi="Arial" w:cs="Arial"/>
          <w:sz w:val="24"/>
          <w:szCs w:val="24"/>
          <w:lang w:val="en-GB"/>
        </w:rPr>
        <w:t xml:space="preserve"> we update that all the time. And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we meet very regularly with her to talk about that. And Bri</w:t>
      </w:r>
      <w:r w:rsidR="00EE35D7">
        <w:rPr>
          <w:rFonts w:ascii="Arial" w:hAnsi="Arial" w:cs="Arial"/>
          <w:sz w:val="24"/>
          <w:szCs w:val="24"/>
          <w:lang w:val="en-GB"/>
        </w:rPr>
        <w:t>o</w:t>
      </w:r>
      <w:r w:rsidRPr="003466C6">
        <w:rPr>
          <w:rFonts w:ascii="Arial" w:hAnsi="Arial" w:cs="Arial"/>
          <w:sz w:val="24"/>
          <w:szCs w:val="24"/>
          <w:lang w:val="en-GB"/>
        </w:rPr>
        <w:t>n</w:t>
      </w:r>
      <w:r w:rsidR="00EE35D7">
        <w:rPr>
          <w:rFonts w:ascii="Arial" w:hAnsi="Arial" w:cs="Arial"/>
          <w:sz w:val="24"/>
          <w:szCs w:val="24"/>
          <w:lang w:val="en-GB"/>
        </w:rPr>
        <w:t xml:space="preserve">y </w:t>
      </w:r>
      <w:r w:rsidRPr="003466C6">
        <w:rPr>
          <w:rFonts w:ascii="Arial" w:hAnsi="Arial" w:cs="Arial"/>
          <w:sz w:val="24"/>
          <w:szCs w:val="24"/>
          <w:lang w:val="en-GB"/>
        </w:rPr>
        <w:t xml:space="preserve">looks at everything that comes in. And what she will do is that she will, anything that she thinks aligns with what we're looking for, she will pitch to us, and she will flag to us. And sometimes if it feels like there's a lot of interest from other agents, she will send me quite an urgent message saying you really need to read this, you're </w:t>
      </w:r>
      <w:proofErr w:type="spellStart"/>
      <w:r w:rsidRPr="003466C6">
        <w:rPr>
          <w:rFonts w:ascii="Arial" w:hAnsi="Arial" w:cs="Arial"/>
          <w:sz w:val="24"/>
          <w:szCs w:val="24"/>
          <w:lang w:val="en-GB"/>
        </w:rPr>
        <w:t>gonna</w:t>
      </w:r>
      <w:proofErr w:type="spellEnd"/>
      <w:r w:rsidRPr="003466C6">
        <w:rPr>
          <w:rFonts w:ascii="Arial" w:hAnsi="Arial" w:cs="Arial"/>
          <w:sz w:val="24"/>
          <w:szCs w:val="24"/>
          <w:lang w:val="en-GB"/>
        </w:rPr>
        <w:t xml:space="preserve"> love it. And other times, it's sort of</w:t>
      </w:r>
      <w:r w:rsidR="00EE35D7">
        <w:rPr>
          <w:rFonts w:ascii="Arial" w:hAnsi="Arial" w:cs="Arial"/>
          <w:sz w:val="24"/>
          <w:szCs w:val="24"/>
          <w:lang w:val="en-GB"/>
        </w:rPr>
        <w:t>,</w:t>
      </w:r>
      <w:r w:rsidRPr="003466C6">
        <w:rPr>
          <w:rFonts w:ascii="Arial" w:hAnsi="Arial" w:cs="Arial"/>
          <w:sz w:val="24"/>
          <w:szCs w:val="24"/>
          <w:lang w:val="en-GB"/>
        </w:rPr>
        <w:t xml:space="preserve"> we've got a bit more time. </w:t>
      </w:r>
      <w:r w:rsidR="00EE35D7">
        <w:rPr>
          <w:rFonts w:ascii="Arial" w:hAnsi="Arial" w:cs="Arial"/>
          <w:sz w:val="24"/>
          <w:szCs w:val="24"/>
          <w:lang w:val="en-GB"/>
        </w:rPr>
        <w:t>B</w:t>
      </w:r>
      <w:r w:rsidRPr="003466C6">
        <w:rPr>
          <w:rFonts w:ascii="Arial" w:hAnsi="Arial" w:cs="Arial"/>
          <w:sz w:val="24"/>
          <w:szCs w:val="24"/>
          <w:lang w:val="en-GB"/>
        </w:rPr>
        <w:t>ut yeah, she really advises on that</w:t>
      </w:r>
      <w:r w:rsidR="00EE35D7">
        <w:rPr>
          <w:rFonts w:ascii="Arial" w:hAnsi="Arial" w:cs="Arial"/>
          <w:sz w:val="24"/>
          <w:szCs w:val="24"/>
          <w:lang w:val="en-GB"/>
        </w:rPr>
        <w:t>, b</w:t>
      </w:r>
      <w:r w:rsidRPr="003466C6">
        <w:rPr>
          <w:rFonts w:ascii="Arial" w:hAnsi="Arial" w:cs="Arial"/>
          <w:sz w:val="24"/>
          <w:szCs w:val="24"/>
          <w:lang w:val="en-GB"/>
        </w:rPr>
        <w:t xml:space="preserve">ut she will also bring things that she loves. She'll quite often come to our meetings and say this is a curveball, but I think there's something in it. And we discuss submissions as a team, and we talk about which agent might be the best fit. And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when I read something that I really like</w:t>
      </w:r>
      <w:r w:rsidR="00EE35D7">
        <w:rPr>
          <w:rFonts w:ascii="Arial" w:hAnsi="Arial" w:cs="Arial"/>
          <w:sz w:val="24"/>
          <w:szCs w:val="24"/>
          <w:lang w:val="en-GB"/>
        </w:rPr>
        <w:t>,</w:t>
      </w:r>
      <w:r w:rsidRPr="003466C6">
        <w:rPr>
          <w:rFonts w:ascii="Arial" w:hAnsi="Arial" w:cs="Arial"/>
          <w:sz w:val="24"/>
          <w:szCs w:val="24"/>
          <w:lang w:val="en-GB"/>
        </w:rPr>
        <w:t xml:space="preserve"> I'm interested in or love, I then get in touch with the writer and hopefully set up a meeting to talk about it some more with them.</w:t>
      </w:r>
    </w:p>
    <w:p w14:paraId="7C45C92A" w14:textId="77777777" w:rsidR="00D55628" w:rsidRPr="003466C6" w:rsidRDefault="00D55628">
      <w:pPr>
        <w:spacing w:after="0"/>
        <w:rPr>
          <w:rFonts w:ascii="Arial" w:hAnsi="Arial" w:cs="Arial"/>
          <w:sz w:val="24"/>
          <w:szCs w:val="24"/>
          <w:lang w:val="en-GB"/>
        </w:rPr>
      </w:pPr>
    </w:p>
    <w:p w14:paraId="1C4347B2"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13:46</w:t>
      </w:r>
      <w:proofErr w:type="gramEnd"/>
    </w:p>
    <w:p w14:paraId="5C223FD2" w14:textId="38BD792F"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Oh, fantastic. That's really great, though</w:t>
      </w:r>
      <w:r w:rsidR="00EE35D7">
        <w:rPr>
          <w:rFonts w:ascii="Arial" w:hAnsi="Arial" w:cs="Arial"/>
          <w:sz w:val="24"/>
          <w:szCs w:val="24"/>
          <w:lang w:val="en-GB"/>
        </w:rPr>
        <w:t>,</w:t>
      </w:r>
      <w:r w:rsidRPr="003466C6">
        <w:rPr>
          <w:rFonts w:ascii="Arial" w:hAnsi="Arial" w:cs="Arial"/>
          <w:sz w:val="24"/>
          <w:szCs w:val="24"/>
          <w:lang w:val="en-GB"/>
        </w:rPr>
        <w:t xml:space="preserve"> that includes all of your interests. And it moves quite quickly every day to day, it seems</w:t>
      </w:r>
      <w:r w:rsidR="00EE35D7">
        <w:rPr>
          <w:rFonts w:ascii="Arial" w:hAnsi="Arial" w:cs="Arial"/>
          <w:sz w:val="24"/>
          <w:szCs w:val="24"/>
          <w:lang w:val="en-GB"/>
        </w:rPr>
        <w:t xml:space="preserve">. </w:t>
      </w:r>
      <w:r w:rsidRPr="003466C6">
        <w:rPr>
          <w:rFonts w:ascii="Arial" w:hAnsi="Arial" w:cs="Arial"/>
          <w:sz w:val="24"/>
          <w:szCs w:val="24"/>
          <w:lang w:val="en-GB"/>
        </w:rPr>
        <w:t>And shout out to you</w:t>
      </w:r>
      <w:r w:rsidR="00EE35D7">
        <w:rPr>
          <w:rFonts w:ascii="Arial" w:hAnsi="Arial" w:cs="Arial"/>
          <w:sz w:val="24"/>
          <w:szCs w:val="24"/>
          <w:lang w:val="en-GB"/>
        </w:rPr>
        <w:t>,</w:t>
      </w:r>
      <w:r w:rsidRPr="003466C6">
        <w:rPr>
          <w:rFonts w:ascii="Arial" w:hAnsi="Arial" w:cs="Arial"/>
          <w:sz w:val="24"/>
          <w:szCs w:val="24"/>
          <w:lang w:val="en-GB"/>
        </w:rPr>
        <w:t xml:space="preserve"> Briony</w:t>
      </w:r>
      <w:r w:rsidR="00EE35D7">
        <w:rPr>
          <w:rFonts w:ascii="Arial" w:hAnsi="Arial" w:cs="Arial"/>
          <w:sz w:val="24"/>
          <w:szCs w:val="24"/>
          <w:lang w:val="en-GB"/>
        </w:rPr>
        <w:t>,</w:t>
      </w:r>
      <w:r w:rsidRPr="003466C6">
        <w:rPr>
          <w:rFonts w:ascii="Arial" w:hAnsi="Arial" w:cs="Arial"/>
          <w:sz w:val="24"/>
          <w:szCs w:val="24"/>
          <w:lang w:val="en-GB"/>
        </w:rPr>
        <w:t xml:space="preserve"> because it sounds like </w:t>
      </w:r>
      <w:r w:rsidR="00EE35D7">
        <w:rPr>
          <w:rFonts w:ascii="Arial" w:hAnsi="Arial" w:cs="Arial"/>
          <w:sz w:val="24"/>
          <w:szCs w:val="24"/>
          <w:lang w:val="en-GB"/>
        </w:rPr>
        <w:t xml:space="preserve">you’re </w:t>
      </w:r>
      <w:r w:rsidRPr="003466C6">
        <w:rPr>
          <w:rFonts w:ascii="Arial" w:hAnsi="Arial" w:cs="Arial"/>
          <w:sz w:val="24"/>
          <w:szCs w:val="24"/>
          <w:lang w:val="en-GB"/>
        </w:rPr>
        <w:t>doing brilliant work</w:t>
      </w:r>
    </w:p>
    <w:p w14:paraId="28F7320F" w14:textId="77777777" w:rsidR="00D55628" w:rsidRPr="003466C6" w:rsidRDefault="00D55628">
      <w:pPr>
        <w:spacing w:after="0"/>
        <w:rPr>
          <w:rFonts w:ascii="Arial" w:hAnsi="Arial" w:cs="Arial"/>
          <w:sz w:val="24"/>
          <w:szCs w:val="24"/>
          <w:lang w:val="en-GB"/>
        </w:rPr>
      </w:pPr>
    </w:p>
    <w:p w14:paraId="2E4829F7"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14:00</w:t>
      </w:r>
      <w:proofErr w:type="gramEnd"/>
    </w:p>
    <w:p w14:paraId="217EAB45" w14:textId="3515FA39" w:rsidR="00D55628" w:rsidRPr="003466C6" w:rsidRDefault="00EE35D7">
      <w:pPr>
        <w:spacing w:after="0"/>
        <w:rPr>
          <w:rFonts w:ascii="Arial" w:hAnsi="Arial" w:cs="Arial"/>
          <w:sz w:val="24"/>
          <w:szCs w:val="24"/>
          <w:lang w:val="en-GB"/>
        </w:rPr>
      </w:pPr>
      <w:r>
        <w:rPr>
          <w:rFonts w:ascii="Arial" w:hAnsi="Arial" w:cs="Arial"/>
          <w:sz w:val="24"/>
          <w:szCs w:val="24"/>
          <w:lang w:val="en-GB"/>
        </w:rPr>
        <w:t xml:space="preserve">We </w:t>
      </w:r>
      <w:r w:rsidRPr="003466C6">
        <w:rPr>
          <w:rFonts w:ascii="Arial" w:hAnsi="Arial" w:cs="Arial"/>
          <w:sz w:val="24"/>
          <w:szCs w:val="24"/>
          <w:lang w:val="en-GB"/>
        </w:rPr>
        <w:t>would fall apart without</w:t>
      </w:r>
      <w:r>
        <w:rPr>
          <w:rFonts w:ascii="Arial" w:hAnsi="Arial" w:cs="Arial"/>
          <w:sz w:val="24"/>
          <w:szCs w:val="24"/>
          <w:lang w:val="en-GB"/>
        </w:rPr>
        <w:t xml:space="preserve"> her.</w:t>
      </w:r>
    </w:p>
    <w:p w14:paraId="137D34EF" w14:textId="77777777" w:rsidR="00D55628" w:rsidRPr="003466C6" w:rsidRDefault="00D55628">
      <w:pPr>
        <w:spacing w:after="0"/>
        <w:rPr>
          <w:rFonts w:ascii="Arial" w:hAnsi="Arial" w:cs="Arial"/>
          <w:sz w:val="24"/>
          <w:szCs w:val="24"/>
          <w:lang w:val="en-GB"/>
        </w:rPr>
      </w:pPr>
    </w:p>
    <w:p w14:paraId="45647783"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14:03</w:t>
      </w:r>
      <w:proofErr w:type="gramEnd"/>
    </w:p>
    <w:p w14:paraId="3A49A964" w14:textId="3D9832E3"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How do you broker a relationship with an editor</w:t>
      </w:r>
      <w:r w:rsidR="007278FA">
        <w:rPr>
          <w:rFonts w:ascii="Arial" w:hAnsi="Arial" w:cs="Arial"/>
          <w:sz w:val="24"/>
          <w:szCs w:val="24"/>
          <w:lang w:val="en-GB"/>
        </w:rPr>
        <w:t>, a</w:t>
      </w:r>
      <w:r w:rsidRPr="003466C6">
        <w:rPr>
          <w:rFonts w:ascii="Arial" w:hAnsi="Arial" w:cs="Arial"/>
          <w:sz w:val="24"/>
          <w:szCs w:val="24"/>
          <w:lang w:val="en-GB"/>
        </w:rPr>
        <w:t xml:space="preserve">nd what does a pitch to them involve? Because I understand that that could be the next moving part of the process after you've, as you've mentioned, been in touch with the </w:t>
      </w:r>
      <w:r w:rsidR="007278FA">
        <w:rPr>
          <w:rFonts w:ascii="Arial" w:hAnsi="Arial" w:cs="Arial"/>
          <w:sz w:val="24"/>
          <w:szCs w:val="24"/>
          <w:lang w:val="en-GB"/>
        </w:rPr>
        <w:t>writer,</w:t>
      </w:r>
      <w:r w:rsidRPr="003466C6">
        <w:rPr>
          <w:rFonts w:ascii="Arial" w:hAnsi="Arial" w:cs="Arial"/>
          <w:sz w:val="24"/>
          <w:szCs w:val="24"/>
          <w:lang w:val="en-GB"/>
        </w:rPr>
        <w:t xml:space="preserve"> you guys have worked with it</w:t>
      </w:r>
      <w:r w:rsidR="007278FA">
        <w:rPr>
          <w:rFonts w:ascii="Arial" w:hAnsi="Arial" w:cs="Arial"/>
          <w:sz w:val="24"/>
          <w:szCs w:val="24"/>
          <w:lang w:val="en-GB"/>
        </w:rPr>
        <w:t>,</w:t>
      </w:r>
      <w:r w:rsidRPr="003466C6">
        <w:rPr>
          <w:rFonts w:ascii="Arial" w:hAnsi="Arial" w:cs="Arial"/>
          <w:sz w:val="24"/>
          <w:szCs w:val="24"/>
          <w:lang w:val="en-GB"/>
        </w:rPr>
        <w:t xml:space="preserve"> dug deep</w:t>
      </w:r>
      <w:r w:rsidR="007278FA">
        <w:rPr>
          <w:rFonts w:ascii="Arial" w:hAnsi="Arial" w:cs="Arial"/>
          <w:sz w:val="24"/>
          <w:szCs w:val="24"/>
          <w:lang w:val="en-GB"/>
        </w:rPr>
        <w:t>,</w:t>
      </w:r>
      <w:r w:rsidRPr="003466C6">
        <w:rPr>
          <w:rFonts w:ascii="Arial" w:hAnsi="Arial" w:cs="Arial"/>
          <w:sz w:val="24"/>
          <w:szCs w:val="24"/>
          <w:lang w:val="en-GB"/>
        </w:rPr>
        <w:t xml:space="preserve"> gone through the five to six drafts</w:t>
      </w:r>
      <w:r w:rsidR="007278FA">
        <w:rPr>
          <w:rFonts w:ascii="Arial" w:hAnsi="Arial" w:cs="Arial"/>
          <w:sz w:val="24"/>
          <w:szCs w:val="24"/>
          <w:lang w:val="en-GB"/>
        </w:rPr>
        <w:t>.</w:t>
      </w:r>
      <w:r w:rsidRPr="003466C6">
        <w:rPr>
          <w:rFonts w:ascii="Arial" w:hAnsi="Arial" w:cs="Arial"/>
          <w:sz w:val="24"/>
          <w:szCs w:val="24"/>
          <w:lang w:val="en-GB"/>
        </w:rPr>
        <w:t xml:space="preserve"> How do you decide what kind of editor to send work to?</w:t>
      </w:r>
    </w:p>
    <w:p w14:paraId="36F44223" w14:textId="77777777" w:rsidR="00D55628" w:rsidRPr="003466C6" w:rsidRDefault="00D55628">
      <w:pPr>
        <w:spacing w:after="0"/>
        <w:rPr>
          <w:rFonts w:ascii="Arial" w:hAnsi="Arial" w:cs="Arial"/>
          <w:sz w:val="24"/>
          <w:szCs w:val="24"/>
          <w:lang w:val="en-GB"/>
        </w:rPr>
      </w:pPr>
    </w:p>
    <w:p w14:paraId="539A0644"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14:23</w:t>
      </w:r>
      <w:proofErr w:type="gramEnd"/>
    </w:p>
    <w:p w14:paraId="56EF3877" w14:textId="2F0ED4FC" w:rsidR="00D55628" w:rsidRPr="003466C6" w:rsidRDefault="007278FA">
      <w:pPr>
        <w:spacing w:after="0"/>
        <w:rPr>
          <w:rFonts w:ascii="Arial" w:hAnsi="Arial" w:cs="Arial"/>
          <w:sz w:val="24"/>
          <w:szCs w:val="24"/>
          <w:lang w:val="en-GB"/>
        </w:rPr>
      </w:pPr>
      <w:proofErr w:type="gramStart"/>
      <w:r>
        <w:rPr>
          <w:rFonts w:ascii="Arial" w:hAnsi="Arial" w:cs="Arial"/>
          <w:sz w:val="24"/>
          <w:szCs w:val="24"/>
          <w:lang w:val="en-GB"/>
        </w:rPr>
        <w:t>Well</w:t>
      </w:r>
      <w:proofErr w:type="gramEnd"/>
      <w:r>
        <w:rPr>
          <w:rFonts w:ascii="Arial" w:hAnsi="Arial" w:cs="Arial"/>
          <w:sz w:val="24"/>
          <w:szCs w:val="24"/>
          <w:lang w:val="en-GB"/>
        </w:rPr>
        <w:t xml:space="preserve"> it’s</w:t>
      </w:r>
      <w:r w:rsidRPr="003466C6">
        <w:rPr>
          <w:rFonts w:ascii="Arial" w:hAnsi="Arial" w:cs="Arial"/>
          <w:sz w:val="24"/>
          <w:szCs w:val="24"/>
          <w:lang w:val="en-GB"/>
        </w:rPr>
        <w:t xml:space="preserve"> funny, I often start thinking about the editors</w:t>
      </w:r>
      <w:r>
        <w:rPr>
          <w:rFonts w:ascii="Arial" w:hAnsi="Arial" w:cs="Arial"/>
          <w:sz w:val="24"/>
          <w:szCs w:val="24"/>
          <w:lang w:val="en-GB"/>
        </w:rPr>
        <w:t>—</w:t>
      </w:r>
      <w:r w:rsidRPr="003466C6">
        <w:rPr>
          <w:rFonts w:ascii="Arial" w:hAnsi="Arial" w:cs="Arial"/>
          <w:sz w:val="24"/>
          <w:szCs w:val="24"/>
          <w:lang w:val="en-GB"/>
        </w:rPr>
        <w:t>editor or editors</w:t>
      </w:r>
      <w:r>
        <w:rPr>
          <w:rFonts w:ascii="Arial" w:hAnsi="Arial" w:cs="Arial"/>
          <w:sz w:val="24"/>
          <w:szCs w:val="24"/>
          <w:lang w:val="en-GB"/>
        </w:rPr>
        <w:t>—</w:t>
      </w:r>
      <w:r w:rsidRPr="003466C6">
        <w:rPr>
          <w:rFonts w:ascii="Arial" w:hAnsi="Arial" w:cs="Arial"/>
          <w:sz w:val="24"/>
          <w:szCs w:val="24"/>
          <w:lang w:val="en-GB"/>
        </w:rPr>
        <w:t>for the book very early on. So even at the same stage where Bri</w:t>
      </w:r>
      <w:r>
        <w:rPr>
          <w:rFonts w:ascii="Arial" w:hAnsi="Arial" w:cs="Arial"/>
          <w:sz w:val="24"/>
          <w:szCs w:val="24"/>
          <w:lang w:val="en-GB"/>
        </w:rPr>
        <w:t>ony</w:t>
      </w:r>
      <w:r w:rsidRPr="003466C6">
        <w:rPr>
          <w:rFonts w:ascii="Arial" w:hAnsi="Arial" w:cs="Arial"/>
          <w:sz w:val="24"/>
          <w:szCs w:val="24"/>
          <w:lang w:val="en-GB"/>
        </w:rPr>
        <w:t xml:space="preserve"> tells me about something and I start reading it, I can't really go anywhere with that unless I've got a few editors in mind, who I think would be a good fit. </w:t>
      </w:r>
      <w:proofErr w:type="gramStart"/>
      <w:r w:rsidRPr="003466C6">
        <w:rPr>
          <w:rFonts w:ascii="Arial" w:hAnsi="Arial" w:cs="Arial"/>
          <w:sz w:val="24"/>
          <w:szCs w:val="24"/>
          <w:lang w:val="en-GB"/>
        </w:rPr>
        <w:t>So</w:t>
      </w:r>
      <w:proofErr w:type="gramEnd"/>
      <w:r>
        <w:rPr>
          <w:rFonts w:ascii="Arial" w:hAnsi="Arial" w:cs="Arial"/>
          <w:sz w:val="24"/>
          <w:szCs w:val="24"/>
          <w:lang w:val="en-GB"/>
        </w:rPr>
        <w:t xml:space="preserve"> I</w:t>
      </w:r>
      <w:r w:rsidRPr="003466C6">
        <w:rPr>
          <w:rFonts w:ascii="Arial" w:hAnsi="Arial" w:cs="Arial"/>
          <w:sz w:val="24"/>
          <w:szCs w:val="24"/>
          <w:lang w:val="en-GB"/>
        </w:rPr>
        <w:t xml:space="preserve"> start </w:t>
      </w:r>
      <w:r>
        <w:rPr>
          <w:rFonts w:ascii="Arial" w:hAnsi="Arial" w:cs="Arial"/>
          <w:sz w:val="24"/>
          <w:szCs w:val="24"/>
          <w:lang w:val="en-GB"/>
        </w:rPr>
        <w:t>plotting</w:t>
      </w:r>
      <w:r w:rsidRPr="003466C6">
        <w:rPr>
          <w:rFonts w:ascii="Arial" w:hAnsi="Arial" w:cs="Arial"/>
          <w:sz w:val="24"/>
          <w:szCs w:val="24"/>
          <w:lang w:val="en-GB"/>
        </w:rPr>
        <w:t xml:space="preserve"> really early on and one of the first conversations that I would have with a</w:t>
      </w:r>
      <w:r>
        <w:rPr>
          <w:rFonts w:ascii="Arial" w:hAnsi="Arial" w:cs="Arial"/>
          <w:sz w:val="24"/>
          <w:szCs w:val="24"/>
          <w:lang w:val="en-GB"/>
        </w:rPr>
        <w:t xml:space="preserve"> </w:t>
      </w:r>
      <w:r w:rsidRPr="003466C6">
        <w:rPr>
          <w:rFonts w:ascii="Arial" w:hAnsi="Arial" w:cs="Arial"/>
          <w:sz w:val="24"/>
          <w:szCs w:val="24"/>
          <w:lang w:val="en-GB"/>
        </w:rPr>
        <w:t xml:space="preserve">writer before I sign them is just a conversation about which publishers and </w:t>
      </w:r>
      <w:r>
        <w:rPr>
          <w:rFonts w:ascii="Arial" w:hAnsi="Arial" w:cs="Arial"/>
          <w:sz w:val="24"/>
          <w:szCs w:val="24"/>
          <w:lang w:val="en-GB"/>
        </w:rPr>
        <w:t>imprints</w:t>
      </w:r>
      <w:r w:rsidRPr="003466C6">
        <w:rPr>
          <w:rFonts w:ascii="Arial" w:hAnsi="Arial" w:cs="Arial"/>
          <w:sz w:val="24"/>
          <w:szCs w:val="24"/>
          <w:lang w:val="en-GB"/>
        </w:rPr>
        <w:t xml:space="preserve"> I think might be a good fit</w:t>
      </w:r>
      <w:r>
        <w:rPr>
          <w:rFonts w:ascii="Arial" w:hAnsi="Arial" w:cs="Arial"/>
          <w:sz w:val="24"/>
          <w:szCs w:val="24"/>
          <w:lang w:val="en-GB"/>
        </w:rPr>
        <w:t xml:space="preserve">. That’s </w:t>
      </w:r>
      <w:r w:rsidRPr="003466C6">
        <w:rPr>
          <w:rFonts w:ascii="Arial" w:hAnsi="Arial" w:cs="Arial"/>
          <w:sz w:val="24"/>
          <w:szCs w:val="24"/>
          <w:lang w:val="en-GB"/>
        </w:rPr>
        <w:t>kind of part of making sure that we're aligned in our vision for their work. But in terms of the relationships</w:t>
      </w:r>
      <w:r>
        <w:rPr>
          <w:rFonts w:ascii="Arial" w:hAnsi="Arial" w:cs="Arial"/>
          <w:sz w:val="24"/>
          <w:szCs w:val="24"/>
          <w:lang w:val="en-GB"/>
        </w:rPr>
        <w:t>,</w:t>
      </w:r>
      <w:r w:rsidRPr="003466C6">
        <w:rPr>
          <w:rFonts w:ascii="Arial" w:hAnsi="Arial" w:cs="Arial"/>
          <w:sz w:val="24"/>
          <w:szCs w:val="24"/>
          <w:lang w:val="en-GB"/>
        </w:rPr>
        <w:t xml:space="preserve"> I mean, I've been around a really long time. </w:t>
      </w:r>
      <w:r>
        <w:rPr>
          <w:rFonts w:ascii="Arial" w:hAnsi="Arial" w:cs="Arial"/>
          <w:sz w:val="24"/>
          <w:szCs w:val="24"/>
          <w:lang w:val="en-GB"/>
        </w:rPr>
        <w:t>S</w:t>
      </w:r>
      <w:r w:rsidRPr="003466C6">
        <w:rPr>
          <w:rFonts w:ascii="Arial" w:hAnsi="Arial" w:cs="Arial"/>
          <w:sz w:val="24"/>
          <w:szCs w:val="24"/>
          <w:lang w:val="en-GB"/>
        </w:rPr>
        <w:t>ome of the publishers now</w:t>
      </w:r>
      <w:r>
        <w:rPr>
          <w:rFonts w:ascii="Arial" w:hAnsi="Arial" w:cs="Arial"/>
          <w:sz w:val="24"/>
          <w:szCs w:val="24"/>
          <w:lang w:val="en-GB"/>
        </w:rPr>
        <w:t>,</w:t>
      </w:r>
      <w:r w:rsidRPr="003466C6">
        <w:rPr>
          <w:rFonts w:ascii="Arial" w:hAnsi="Arial" w:cs="Arial"/>
          <w:sz w:val="24"/>
          <w:szCs w:val="24"/>
          <w:lang w:val="en-GB"/>
        </w:rPr>
        <w:t xml:space="preserve"> we've kind of grown up in the industry together, which is wonderful</w:t>
      </w:r>
      <w:r>
        <w:rPr>
          <w:rFonts w:ascii="Arial" w:hAnsi="Arial" w:cs="Arial"/>
          <w:sz w:val="24"/>
          <w:szCs w:val="24"/>
          <w:lang w:val="en-GB"/>
        </w:rPr>
        <w:t>, b</w:t>
      </w:r>
      <w:r w:rsidRPr="003466C6">
        <w:rPr>
          <w:rFonts w:ascii="Arial" w:hAnsi="Arial" w:cs="Arial"/>
          <w:sz w:val="24"/>
          <w:szCs w:val="24"/>
          <w:lang w:val="en-GB"/>
        </w:rPr>
        <w:t>ut I never</w:t>
      </w:r>
      <w:r>
        <w:rPr>
          <w:rFonts w:ascii="Arial" w:hAnsi="Arial" w:cs="Arial"/>
          <w:sz w:val="24"/>
          <w:szCs w:val="24"/>
          <w:lang w:val="en-GB"/>
        </w:rPr>
        <w:t>,</w:t>
      </w:r>
      <w:r w:rsidRPr="003466C6">
        <w:rPr>
          <w:rFonts w:ascii="Arial" w:hAnsi="Arial" w:cs="Arial"/>
          <w:sz w:val="24"/>
          <w:szCs w:val="24"/>
          <w:lang w:val="en-GB"/>
        </w:rPr>
        <w:t xml:space="preserve"> sort of</w:t>
      </w:r>
      <w:r>
        <w:rPr>
          <w:rFonts w:ascii="Arial" w:hAnsi="Arial" w:cs="Arial"/>
          <w:sz w:val="24"/>
          <w:szCs w:val="24"/>
          <w:lang w:val="en-GB"/>
        </w:rPr>
        <w:t>,</w:t>
      </w:r>
      <w:r w:rsidRPr="003466C6">
        <w:rPr>
          <w:rFonts w:ascii="Arial" w:hAnsi="Arial" w:cs="Arial"/>
          <w:sz w:val="24"/>
          <w:szCs w:val="24"/>
          <w:lang w:val="en-GB"/>
        </w:rPr>
        <w:t xml:space="preserve"> rest on that, because there are so many amazing editors coming </w:t>
      </w:r>
      <w:r>
        <w:rPr>
          <w:rFonts w:ascii="Arial" w:hAnsi="Arial" w:cs="Arial"/>
          <w:sz w:val="24"/>
          <w:szCs w:val="24"/>
          <w:lang w:val="en-GB"/>
        </w:rPr>
        <w:t>through</w:t>
      </w:r>
      <w:r w:rsidRPr="003466C6">
        <w:rPr>
          <w:rFonts w:ascii="Arial" w:hAnsi="Arial" w:cs="Arial"/>
          <w:sz w:val="24"/>
          <w:szCs w:val="24"/>
          <w:lang w:val="en-GB"/>
        </w:rPr>
        <w:t xml:space="preserve"> and coming up.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it's</w:t>
      </w:r>
      <w:r>
        <w:rPr>
          <w:rFonts w:ascii="Arial" w:hAnsi="Arial" w:cs="Arial"/>
          <w:sz w:val="24"/>
          <w:szCs w:val="24"/>
          <w:lang w:val="en-GB"/>
        </w:rPr>
        <w:t>,</w:t>
      </w:r>
      <w:r w:rsidRPr="003466C6">
        <w:rPr>
          <w:rFonts w:ascii="Arial" w:hAnsi="Arial" w:cs="Arial"/>
          <w:sz w:val="24"/>
          <w:szCs w:val="24"/>
          <w:lang w:val="en-GB"/>
        </w:rPr>
        <w:t xml:space="preserve"> I just try and meet new people all the time, from indies</w:t>
      </w:r>
      <w:r>
        <w:rPr>
          <w:rFonts w:ascii="Arial" w:hAnsi="Arial" w:cs="Arial"/>
          <w:sz w:val="24"/>
          <w:szCs w:val="24"/>
          <w:lang w:val="en-GB"/>
        </w:rPr>
        <w:t>,</w:t>
      </w:r>
      <w:r w:rsidRPr="003466C6">
        <w:rPr>
          <w:rFonts w:ascii="Arial" w:hAnsi="Arial" w:cs="Arial"/>
          <w:sz w:val="24"/>
          <w:szCs w:val="24"/>
          <w:lang w:val="en-GB"/>
        </w:rPr>
        <w:t xml:space="preserve"> from big publishers, just</w:t>
      </w:r>
      <w:r>
        <w:rPr>
          <w:rFonts w:ascii="Arial" w:hAnsi="Arial" w:cs="Arial"/>
          <w:sz w:val="24"/>
          <w:szCs w:val="24"/>
          <w:lang w:val="en-GB"/>
        </w:rPr>
        <w:t>,</w:t>
      </w:r>
      <w:r w:rsidRPr="003466C6">
        <w:rPr>
          <w:rFonts w:ascii="Arial" w:hAnsi="Arial" w:cs="Arial"/>
          <w:sz w:val="24"/>
          <w:szCs w:val="24"/>
          <w:lang w:val="en-GB"/>
        </w:rPr>
        <w:t xml:space="preserve"> kind of</w:t>
      </w:r>
      <w:r>
        <w:rPr>
          <w:rFonts w:ascii="Arial" w:hAnsi="Arial" w:cs="Arial"/>
          <w:sz w:val="24"/>
          <w:szCs w:val="24"/>
          <w:lang w:val="en-GB"/>
        </w:rPr>
        <w:t>,</w:t>
      </w:r>
      <w:r w:rsidRPr="003466C6">
        <w:rPr>
          <w:rFonts w:ascii="Arial" w:hAnsi="Arial" w:cs="Arial"/>
          <w:sz w:val="24"/>
          <w:szCs w:val="24"/>
          <w:lang w:val="en-GB"/>
        </w:rPr>
        <w:t xml:space="preserve"> constantly widening the net of opportunities. And sometimes it's lovely lunches or ice creams or tea. And other times</w:t>
      </w:r>
      <w:r>
        <w:rPr>
          <w:rFonts w:ascii="Arial" w:hAnsi="Arial" w:cs="Arial"/>
          <w:sz w:val="24"/>
          <w:szCs w:val="24"/>
          <w:lang w:val="en-GB"/>
        </w:rPr>
        <w:t>—</w:t>
      </w:r>
      <w:r w:rsidRPr="003466C6">
        <w:rPr>
          <w:rFonts w:ascii="Arial" w:hAnsi="Arial" w:cs="Arial"/>
          <w:sz w:val="24"/>
          <w:szCs w:val="24"/>
          <w:lang w:val="en-GB"/>
        </w:rPr>
        <w:t>most of the time</w:t>
      </w:r>
      <w:r>
        <w:rPr>
          <w:rFonts w:ascii="Arial" w:hAnsi="Arial" w:cs="Arial"/>
          <w:sz w:val="24"/>
          <w:szCs w:val="24"/>
          <w:lang w:val="en-GB"/>
        </w:rPr>
        <w:t>—</w:t>
      </w:r>
      <w:r w:rsidRPr="003466C6">
        <w:rPr>
          <w:rFonts w:ascii="Arial" w:hAnsi="Arial" w:cs="Arial"/>
          <w:sz w:val="24"/>
          <w:szCs w:val="24"/>
          <w:lang w:val="en-GB"/>
        </w:rPr>
        <w:t xml:space="preserve">it </w:t>
      </w:r>
      <w:r>
        <w:rPr>
          <w:rFonts w:ascii="Arial" w:hAnsi="Arial" w:cs="Arial"/>
          <w:sz w:val="24"/>
          <w:szCs w:val="24"/>
          <w:lang w:val="en-GB"/>
        </w:rPr>
        <w:t>Z</w:t>
      </w:r>
      <w:r w:rsidRPr="003466C6">
        <w:rPr>
          <w:rFonts w:ascii="Arial" w:hAnsi="Arial" w:cs="Arial"/>
          <w:sz w:val="24"/>
          <w:szCs w:val="24"/>
          <w:lang w:val="en-GB"/>
        </w:rPr>
        <w:t>ooms. And in terms of</w:t>
      </w:r>
      <w:r>
        <w:rPr>
          <w:rFonts w:ascii="Arial" w:hAnsi="Arial" w:cs="Arial"/>
          <w:sz w:val="24"/>
          <w:szCs w:val="24"/>
          <w:lang w:val="en-GB"/>
        </w:rPr>
        <w:t>, yeah</w:t>
      </w:r>
      <w:r w:rsidRPr="003466C6">
        <w:rPr>
          <w:rFonts w:ascii="Arial" w:hAnsi="Arial" w:cs="Arial"/>
          <w:sz w:val="24"/>
          <w:szCs w:val="24"/>
          <w:lang w:val="en-GB"/>
        </w:rPr>
        <w:t>, so I tend to, I'm at the stage now with something actually, which I'm doing final edits on writing my pitch</w:t>
      </w:r>
      <w:r>
        <w:rPr>
          <w:rFonts w:ascii="Arial" w:hAnsi="Arial" w:cs="Arial"/>
          <w:sz w:val="24"/>
          <w:szCs w:val="24"/>
          <w:lang w:val="en-GB"/>
        </w:rPr>
        <w:t>, a</w:t>
      </w:r>
      <w:r w:rsidRPr="003466C6">
        <w:rPr>
          <w:rFonts w:ascii="Arial" w:hAnsi="Arial" w:cs="Arial"/>
          <w:sz w:val="24"/>
          <w:szCs w:val="24"/>
          <w:lang w:val="en-GB"/>
        </w:rPr>
        <w:t>nd I'm just starting to have</w:t>
      </w:r>
      <w:r>
        <w:rPr>
          <w:rFonts w:ascii="Arial" w:hAnsi="Arial" w:cs="Arial"/>
          <w:sz w:val="24"/>
          <w:szCs w:val="24"/>
          <w:lang w:val="en-GB"/>
        </w:rPr>
        <w:t>,</w:t>
      </w:r>
      <w:r w:rsidRPr="003466C6">
        <w:rPr>
          <w:rFonts w:ascii="Arial" w:hAnsi="Arial" w:cs="Arial"/>
          <w:sz w:val="24"/>
          <w:szCs w:val="24"/>
          <w:lang w:val="en-GB"/>
        </w:rPr>
        <w:t xml:space="preserve"> sort of</w:t>
      </w:r>
      <w:r>
        <w:rPr>
          <w:rFonts w:ascii="Arial" w:hAnsi="Arial" w:cs="Arial"/>
          <w:sz w:val="24"/>
          <w:szCs w:val="24"/>
          <w:lang w:val="en-GB"/>
        </w:rPr>
        <w:t>,</w:t>
      </w:r>
      <w:r w:rsidRPr="003466C6">
        <w:rPr>
          <w:rFonts w:ascii="Arial" w:hAnsi="Arial" w:cs="Arial"/>
          <w:sz w:val="24"/>
          <w:szCs w:val="24"/>
          <w:lang w:val="en-GB"/>
        </w:rPr>
        <w:t xml:space="preserve"> teaser conversations with editors and just casually mention</w:t>
      </w:r>
      <w:r>
        <w:rPr>
          <w:rFonts w:ascii="Arial" w:hAnsi="Arial" w:cs="Arial"/>
          <w:sz w:val="24"/>
          <w:szCs w:val="24"/>
          <w:lang w:val="en-GB"/>
        </w:rPr>
        <w:t>ing</w:t>
      </w:r>
      <w:r w:rsidRPr="003466C6">
        <w:rPr>
          <w:rFonts w:ascii="Arial" w:hAnsi="Arial" w:cs="Arial"/>
          <w:sz w:val="24"/>
          <w:szCs w:val="24"/>
          <w:lang w:val="en-GB"/>
        </w:rPr>
        <w:t xml:space="preserve"> it and just get</w:t>
      </w:r>
      <w:r>
        <w:rPr>
          <w:rFonts w:ascii="Arial" w:hAnsi="Arial" w:cs="Arial"/>
          <w:sz w:val="24"/>
          <w:szCs w:val="24"/>
          <w:lang w:val="en-GB"/>
        </w:rPr>
        <w:t>ting</w:t>
      </w:r>
      <w:r w:rsidRPr="003466C6">
        <w:rPr>
          <w:rFonts w:ascii="Arial" w:hAnsi="Arial" w:cs="Arial"/>
          <w:sz w:val="24"/>
          <w:szCs w:val="24"/>
          <w:lang w:val="en-GB"/>
        </w:rPr>
        <w:t xml:space="preserve"> them a bit excited. I tend to do that a few months before pitching proper. And then</w:t>
      </w:r>
      <w:r>
        <w:rPr>
          <w:rFonts w:ascii="Arial" w:hAnsi="Arial" w:cs="Arial"/>
          <w:sz w:val="24"/>
          <w:szCs w:val="24"/>
          <w:lang w:val="en-GB"/>
        </w:rPr>
        <w:t>,</w:t>
      </w:r>
      <w:r w:rsidRPr="003466C6">
        <w:rPr>
          <w:rFonts w:ascii="Arial" w:hAnsi="Arial" w:cs="Arial"/>
          <w:sz w:val="24"/>
          <w:szCs w:val="24"/>
          <w:lang w:val="en-GB"/>
        </w:rPr>
        <w:t xml:space="preserve"> when I go on submission, I tend to either call people or have a </w:t>
      </w:r>
      <w:r>
        <w:rPr>
          <w:rFonts w:ascii="Arial" w:hAnsi="Arial" w:cs="Arial"/>
          <w:sz w:val="24"/>
          <w:szCs w:val="24"/>
          <w:lang w:val="en-GB"/>
        </w:rPr>
        <w:t>Z</w:t>
      </w:r>
      <w:r w:rsidRPr="003466C6">
        <w:rPr>
          <w:rFonts w:ascii="Arial" w:hAnsi="Arial" w:cs="Arial"/>
          <w:sz w:val="24"/>
          <w:szCs w:val="24"/>
          <w:lang w:val="en-GB"/>
        </w:rPr>
        <w:t>oom with them, have lunch with them if I'm lucky, and start to</w:t>
      </w:r>
      <w:r>
        <w:rPr>
          <w:rFonts w:ascii="Arial" w:hAnsi="Arial" w:cs="Arial"/>
          <w:sz w:val="24"/>
          <w:szCs w:val="24"/>
          <w:lang w:val="en-GB"/>
        </w:rPr>
        <w:t>,</w:t>
      </w:r>
      <w:r w:rsidRPr="003466C6">
        <w:rPr>
          <w:rFonts w:ascii="Arial" w:hAnsi="Arial" w:cs="Arial"/>
          <w:sz w:val="24"/>
          <w:szCs w:val="24"/>
          <w:lang w:val="en-GB"/>
        </w:rPr>
        <w:t xml:space="preserve"> sort of</w:t>
      </w:r>
      <w:r>
        <w:rPr>
          <w:rFonts w:ascii="Arial" w:hAnsi="Arial" w:cs="Arial"/>
          <w:sz w:val="24"/>
          <w:szCs w:val="24"/>
          <w:lang w:val="en-GB"/>
        </w:rPr>
        <w:t>,</w:t>
      </w:r>
      <w:r w:rsidRPr="003466C6">
        <w:rPr>
          <w:rFonts w:ascii="Arial" w:hAnsi="Arial" w:cs="Arial"/>
          <w:sz w:val="24"/>
          <w:szCs w:val="24"/>
          <w:lang w:val="en-GB"/>
        </w:rPr>
        <w:t xml:space="preserve"> getting them really hyped up to receive my book, and hopefully move it to the top of their reading pile.</w:t>
      </w:r>
    </w:p>
    <w:p w14:paraId="32561E4C" w14:textId="77777777" w:rsidR="00D55628" w:rsidRPr="003466C6" w:rsidRDefault="00D55628">
      <w:pPr>
        <w:spacing w:after="0"/>
        <w:rPr>
          <w:rFonts w:ascii="Arial" w:hAnsi="Arial" w:cs="Arial"/>
          <w:sz w:val="24"/>
          <w:szCs w:val="24"/>
          <w:lang w:val="en-GB"/>
        </w:rPr>
      </w:pPr>
    </w:p>
    <w:p w14:paraId="2CD5271F"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16:03</w:t>
      </w:r>
      <w:proofErr w:type="gramEnd"/>
    </w:p>
    <w:p w14:paraId="084A9E1E" w14:textId="164F9998"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That's so great.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it's a job of</w:t>
      </w:r>
      <w:r w:rsidR="007E2E21">
        <w:rPr>
          <w:rFonts w:ascii="Arial" w:hAnsi="Arial" w:cs="Arial"/>
          <w:sz w:val="24"/>
          <w:szCs w:val="24"/>
          <w:lang w:val="en-GB"/>
        </w:rPr>
        <w:t>,</w:t>
      </w:r>
      <w:r w:rsidRPr="003466C6">
        <w:rPr>
          <w:rFonts w:ascii="Arial" w:hAnsi="Arial" w:cs="Arial"/>
          <w:sz w:val="24"/>
          <w:szCs w:val="24"/>
          <w:lang w:val="en-GB"/>
        </w:rPr>
        <w:t xml:space="preserve"> like</w:t>
      </w:r>
      <w:r w:rsidR="007E2E21">
        <w:rPr>
          <w:rFonts w:ascii="Arial" w:hAnsi="Arial" w:cs="Arial"/>
          <w:sz w:val="24"/>
          <w:szCs w:val="24"/>
          <w:lang w:val="en-GB"/>
        </w:rPr>
        <w:t>,</w:t>
      </w:r>
      <w:r w:rsidRPr="003466C6">
        <w:rPr>
          <w:rFonts w:ascii="Arial" w:hAnsi="Arial" w:cs="Arial"/>
          <w:sz w:val="24"/>
          <w:szCs w:val="24"/>
          <w:lang w:val="en-GB"/>
        </w:rPr>
        <w:t xml:space="preserve"> building excitement, but also mapping out exactly which direction do you think it could go in?</w:t>
      </w:r>
    </w:p>
    <w:p w14:paraId="31A08DCF" w14:textId="77777777" w:rsidR="00D55628" w:rsidRPr="003466C6" w:rsidRDefault="00D55628">
      <w:pPr>
        <w:spacing w:after="0"/>
        <w:rPr>
          <w:rFonts w:ascii="Arial" w:hAnsi="Arial" w:cs="Arial"/>
          <w:sz w:val="24"/>
          <w:szCs w:val="24"/>
          <w:lang w:val="en-GB"/>
        </w:rPr>
      </w:pPr>
    </w:p>
    <w:p w14:paraId="776D1EC7"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16:09</w:t>
      </w:r>
      <w:proofErr w:type="gramEnd"/>
    </w:p>
    <w:p w14:paraId="3042BDAB" w14:textId="3FFBD257"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Absolutely. And I think</w:t>
      </w:r>
      <w:r w:rsidR="007E2E21">
        <w:rPr>
          <w:rFonts w:ascii="Arial" w:hAnsi="Arial" w:cs="Arial"/>
          <w:sz w:val="24"/>
          <w:szCs w:val="24"/>
          <w:lang w:val="en-GB"/>
        </w:rPr>
        <w:t>,</w:t>
      </w:r>
      <w:r w:rsidRPr="003466C6">
        <w:rPr>
          <w:rFonts w:ascii="Arial" w:hAnsi="Arial" w:cs="Arial"/>
          <w:sz w:val="24"/>
          <w:szCs w:val="24"/>
          <w:lang w:val="en-GB"/>
        </w:rPr>
        <w:t xml:space="preserve"> I mean, for me, as you know, for my list I work with marginalised writers, and it's really important to also think about who will look after their work sensitively.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it's not, you know, it's not just about</w:t>
      </w:r>
      <w:r w:rsidR="00F62E7A">
        <w:rPr>
          <w:rFonts w:ascii="Arial" w:hAnsi="Arial" w:cs="Arial"/>
          <w:sz w:val="24"/>
          <w:szCs w:val="24"/>
          <w:lang w:val="en-GB"/>
        </w:rPr>
        <w:t xml:space="preserve">… </w:t>
      </w:r>
      <w:r w:rsidRPr="003466C6">
        <w:rPr>
          <w:rFonts w:ascii="Arial" w:hAnsi="Arial" w:cs="Arial"/>
          <w:sz w:val="24"/>
          <w:szCs w:val="24"/>
          <w:lang w:val="en-GB"/>
        </w:rPr>
        <w:t xml:space="preserve">who's going to give me the most money, and where's the biggest advance, it's also about who's the best fit for this in terms of the, you know, the editorial vision.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there'</w:t>
      </w:r>
      <w:r w:rsidR="007E2E21">
        <w:rPr>
          <w:rFonts w:ascii="Arial" w:hAnsi="Arial" w:cs="Arial"/>
          <w:sz w:val="24"/>
          <w:szCs w:val="24"/>
          <w:lang w:val="en-GB"/>
        </w:rPr>
        <w:t>re</w:t>
      </w:r>
      <w:r w:rsidRPr="003466C6">
        <w:rPr>
          <w:rFonts w:ascii="Arial" w:hAnsi="Arial" w:cs="Arial"/>
          <w:sz w:val="24"/>
          <w:szCs w:val="24"/>
          <w:lang w:val="en-GB"/>
        </w:rPr>
        <w:t xml:space="preserve"> lots of things to think about.</w:t>
      </w:r>
    </w:p>
    <w:p w14:paraId="0B7308E3" w14:textId="77777777" w:rsidR="00D55628" w:rsidRPr="003466C6" w:rsidRDefault="00D55628">
      <w:pPr>
        <w:spacing w:after="0"/>
        <w:rPr>
          <w:rFonts w:ascii="Arial" w:hAnsi="Arial" w:cs="Arial"/>
          <w:sz w:val="24"/>
          <w:szCs w:val="24"/>
          <w:lang w:val="en-GB"/>
        </w:rPr>
      </w:pPr>
    </w:p>
    <w:p w14:paraId="5728B60B"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16:32</w:t>
      </w:r>
      <w:proofErr w:type="gramEnd"/>
    </w:p>
    <w:p w14:paraId="4FDCAC12" w14:textId="34010EA5"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Absolutely. Again, going back to that thing of just keeping true to what the writer</w:t>
      </w:r>
      <w:r w:rsidR="007E2E21">
        <w:rPr>
          <w:rFonts w:ascii="Arial" w:hAnsi="Arial" w:cs="Arial"/>
          <w:sz w:val="24"/>
          <w:szCs w:val="24"/>
          <w:lang w:val="en-GB"/>
        </w:rPr>
        <w:t>’</w:t>
      </w:r>
      <w:r w:rsidRPr="003466C6">
        <w:rPr>
          <w:rFonts w:ascii="Arial" w:hAnsi="Arial" w:cs="Arial"/>
          <w:sz w:val="24"/>
          <w:szCs w:val="24"/>
          <w:lang w:val="en-GB"/>
        </w:rPr>
        <w:t xml:space="preserve">s intention is for their work </w:t>
      </w:r>
      <w:r w:rsidR="007E2E21">
        <w:rPr>
          <w:rFonts w:ascii="Arial" w:hAnsi="Arial" w:cs="Arial"/>
          <w:sz w:val="24"/>
          <w:szCs w:val="24"/>
          <w:lang w:val="en-GB"/>
        </w:rPr>
        <w:t>and</w:t>
      </w:r>
      <w:r w:rsidRPr="003466C6">
        <w:rPr>
          <w:rFonts w:ascii="Arial" w:hAnsi="Arial" w:cs="Arial"/>
          <w:sz w:val="24"/>
          <w:szCs w:val="24"/>
          <w:lang w:val="en-GB"/>
        </w:rPr>
        <w:t xml:space="preserve"> finding a place where it will really like sit comfortably in the market</w:t>
      </w:r>
      <w:r w:rsidR="007E2E21">
        <w:rPr>
          <w:rFonts w:ascii="Arial" w:hAnsi="Arial" w:cs="Arial"/>
          <w:sz w:val="24"/>
          <w:szCs w:val="24"/>
          <w:lang w:val="en-GB"/>
        </w:rPr>
        <w:t>, too,</w:t>
      </w:r>
      <w:r w:rsidRPr="003466C6">
        <w:rPr>
          <w:rFonts w:ascii="Arial" w:hAnsi="Arial" w:cs="Arial"/>
          <w:sz w:val="24"/>
          <w:szCs w:val="24"/>
          <w:lang w:val="en-GB"/>
        </w:rPr>
        <w:t xml:space="preserve"> because the market always changes as well. And that was another thing I wanted to ask</w:t>
      </w:r>
      <w:r w:rsidR="007E2E21">
        <w:rPr>
          <w:rFonts w:ascii="Arial" w:hAnsi="Arial" w:cs="Arial"/>
          <w:sz w:val="24"/>
          <w:szCs w:val="24"/>
          <w:lang w:val="en-GB"/>
        </w:rPr>
        <w:t xml:space="preserve">: </w:t>
      </w:r>
      <w:r w:rsidRPr="003466C6">
        <w:rPr>
          <w:rFonts w:ascii="Arial" w:hAnsi="Arial" w:cs="Arial"/>
          <w:sz w:val="24"/>
          <w:szCs w:val="24"/>
          <w:lang w:val="en-GB"/>
        </w:rPr>
        <w:t>do market trends and the changing landscape of publishing</w:t>
      </w:r>
      <w:r w:rsidR="007E2E21">
        <w:rPr>
          <w:rFonts w:ascii="Arial" w:hAnsi="Arial" w:cs="Arial"/>
          <w:sz w:val="24"/>
          <w:szCs w:val="24"/>
          <w:lang w:val="en-GB"/>
        </w:rPr>
        <w:t>,</w:t>
      </w:r>
      <w:r w:rsidRPr="003466C6">
        <w:rPr>
          <w:rFonts w:ascii="Arial" w:hAnsi="Arial" w:cs="Arial"/>
          <w:sz w:val="24"/>
          <w:szCs w:val="24"/>
          <w:lang w:val="en-GB"/>
        </w:rPr>
        <w:t xml:space="preserve"> and publishing appetites, so to speak,</w:t>
      </w:r>
      <w:r w:rsidR="007E2E21">
        <w:rPr>
          <w:rFonts w:ascii="Arial" w:hAnsi="Arial" w:cs="Arial"/>
          <w:sz w:val="24"/>
          <w:szCs w:val="24"/>
          <w:lang w:val="en-GB"/>
        </w:rPr>
        <w:t xml:space="preserve"> </w:t>
      </w:r>
      <w:r w:rsidRPr="003466C6">
        <w:rPr>
          <w:rFonts w:ascii="Arial" w:hAnsi="Arial" w:cs="Arial"/>
          <w:sz w:val="24"/>
          <w:szCs w:val="24"/>
          <w:lang w:val="en-GB"/>
        </w:rPr>
        <w:t>ever inform how you approach a submission or whether or not you think there is a future for it with you, in particular</w:t>
      </w:r>
      <w:r w:rsidR="007E2E21">
        <w:rPr>
          <w:rFonts w:ascii="Arial" w:hAnsi="Arial" w:cs="Arial"/>
          <w:sz w:val="24"/>
          <w:szCs w:val="24"/>
          <w:lang w:val="en-GB"/>
        </w:rPr>
        <w:t>?</w:t>
      </w:r>
    </w:p>
    <w:p w14:paraId="5FC213D7" w14:textId="77777777" w:rsidR="00D55628" w:rsidRPr="003466C6" w:rsidRDefault="00D55628">
      <w:pPr>
        <w:spacing w:after="0"/>
        <w:rPr>
          <w:rFonts w:ascii="Arial" w:hAnsi="Arial" w:cs="Arial"/>
          <w:sz w:val="24"/>
          <w:szCs w:val="24"/>
          <w:lang w:val="en-GB"/>
        </w:rPr>
      </w:pPr>
    </w:p>
    <w:p w14:paraId="33800F20"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17:03</w:t>
      </w:r>
      <w:proofErr w:type="gramEnd"/>
    </w:p>
    <w:p w14:paraId="52D1074E" w14:textId="3AC1305E" w:rsidR="00D55628" w:rsidRPr="003466C6" w:rsidRDefault="007E2E21">
      <w:pPr>
        <w:spacing w:after="0"/>
        <w:rPr>
          <w:rFonts w:ascii="Arial" w:hAnsi="Arial" w:cs="Arial"/>
          <w:sz w:val="24"/>
          <w:szCs w:val="24"/>
          <w:lang w:val="en-GB"/>
        </w:rPr>
      </w:pPr>
      <w:r>
        <w:rPr>
          <w:rFonts w:ascii="Arial" w:hAnsi="Arial" w:cs="Arial"/>
          <w:sz w:val="24"/>
          <w:szCs w:val="24"/>
          <w:lang w:val="en-GB"/>
        </w:rPr>
        <w:t>T</w:t>
      </w:r>
      <w:r w:rsidRPr="003466C6">
        <w:rPr>
          <w:rFonts w:ascii="Arial" w:hAnsi="Arial" w:cs="Arial"/>
          <w:sz w:val="24"/>
          <w:szCs w:val="24"/>
          <w:lang w:val="en-GB"/>
        </w:rPr>
        <w:t>o a degree, but I think with what we're doing with T</w:t>
      </w:r>
      <w:r>
        <w:rPr>
          <w:rFonts w:ascii="Arial" w:hAnsi="Arial" w:cs="Arial"/>
          <w:sz w:val="24"/>
          <w:szCs w:val="24"/>
          <w:lang w:val="en-GB"/>
        </w:rPr>
        <w:t>GLA</w:t>
      </w:r>
      <w:r w:rsidRPr="003466C6">
        <w:rPr>
          <w:rFonts w:ascii="Arial" w:hAnsi="Arial" w:cs="Arial"/>
          <w:sz w:val="24"/>
          <w:szCs w:val="24"/>
          <w:lang w:val="en-GB"/>
        </w:rPr>
        <w:t>, we've always tried to be pushing ahead of where the markets at. So</w:t>
      </w:r>
      <w:r>
        <w:rPr>
          <w:rFonts w:ascii="Arial" w:hAnsi="Arial" w:cs="Arial"/>
          <w:sz w:val="24"/>
          <w:szCs w:val="24"/>
          <w:lang w:val="en-GB"/>
        </w:rPr>
        <w:t xml:space="preserve">… </w:t>
      </w:r>
      <w:r w:rsidRPr="003466C6">
        <w:rPr>
          <w:rFonts w:ascii="Arial" w:hAnsi="Arial" w:cs="Arial"/>
          <w:sz w:val="24"/>
          <w:szCs w:val="24"/>
          <w:lang w:val="en-GB"/>
        </w:rPr>
        <w:t>I feel like it's sometimes about being slightly ahead of a conversation. And I feel like a couple of my books in particular, when I was selling them, publishers were a bit sort of, oh, we're not sure</w:t>
      </w:r>
      <w:r>
        <w:rPr>
          <w:rFonts w:ascii="Arial" w:hAnsi="Arial" w:cs="Arial"/>
          <w:sz w:val="24"/>
          <w:szCs w:val="24"/>
          <w:lang w:val="en-GB"/>
        </w:rPr>
        <w:t>,</w:t>
      </w:r>
      <w:r w:rsidRPr="003466C6">
        <w:rPr>
          <w:rFonts w:ascii="Arial" w:hAnsi="Arial" w:cs="Arial"/>
          <w:sz w:val="24"/>
          <w:szCs w:val="24"/>
          <w:lang w:val="en-GB"/>
        </w:rPr>
        <w:t xml:space="preserve"> we're not sure how to market</w:t>
      </w:r>
      <w:r>
        <w:rPr>
          <w:rFonts w:ascii="Arial" w:hAnsi="Arial" w:cs="Arial"/>
          <w:sz w:val="24"/>
          <w:szCs w:val="24"/>
          <w:lang w:val="en-GB"/>
        </w:rPr>
        <w:t>,</w:t>
      </w:r>
      <w:r w:rsidRPr="003466C6">
        <w:rPr>
          <w:rFonts w:ascii="Arial" w:hAnsi="Arial" w:cs="Arial"/>
          <w:sz w:val="24"/>
          <w:szCs w:val="24"/>
          <w:lang w:val="en-GB"/>
        </w:rPr>
        <w:t xml:space="preserve"> we're not sure who the audience is. And then someone did take that </w:t>
      </w:r>
      <w:r>
        <w:rPr>
          <w:rFonts w:ascii="Arial" w:hAnsi="Arial" w:cs="Arial"/>
          <w:sz w:val="24"/>
          <w:szCs w:val="24"/>
          <w:lang w:val="en-GB"/>
        </w:rPr>
        <w:t>punt, a</w:t>
      </w:r>
      <w:r w:rsidRPr="003466C6">
        <w:rPr>
          <w:rFonts w:ascii="Arial" w:hAnsi="Arial" w:cs="Arial"/>
          <w:sz w:val="24"/>
          <w:szCs w:val="24"/>
          <w:lang w:val="en-GB"/>
        </w:rPr>
        <w:t>nd by that point the market had caught up. Because there's generally a year</w:t>
      </w:r>
      <w:r>
        <w:rPr>
          <w:rFonts w:ascii="Arial" w:hAnsi="Arial" w:cs="Arial"/>
          <w:sz w:val="24"/>
          <w:szCs w:val="24"/>
          <w:lang w:val="en-GB"/>
        </w:rPr>
        <w:t>,</w:t>
      </w:r>
      <w:r w:rsidRPr="003466C6">
        <w:rPr>
          <w:rFonts w:ascii="Arial" w:hAnsi="Arial" w:cs="Arial"/>
          <w:sz w:val="24"/>
          <w:szCs w:val="24"/>
          <w:lang w:val="en-GB"/>
        </w:rPr>
        <w:t xml:space="preserve"> or year</w:t>
      </w:r>
      <w:r>
        <w:rPr>
          <w:rFonts w:ascii="Arial" w:hAnsi="Arial" w:cs="Arial"/>
          <w:sz w:val="24"/>
          <w:szCs w:val="24"/>
          <w:lang w:val="en-GB"/>
        </w:rPr>
        <w:t>-and-a-</w:t>
      </w:r>
      <w:r w:rsidRPr="003466C6">
        <w:rPr>
          <w:rFonts w:ascii="Arial" w:hAnsi="Arial" w:cs="Arial"/>
          <w:sz w:val="24"/>
          <w:szCs w:val="24"/>
          <w:lang w:val="en-GB"/>
        </w:rPr>
        <w:t>half between me selling a book and it actually being published. But yeah, I mean, I read incredibly widely, I think it's really important. It's important to know what people are publishing what the trends are, it's another way of understanding what editors like and what they do well. So that's part of my</w:t>
      </w:r>
      <w:r>
        <w:rPr>
          <w:rFonts w:ascii="Arial" w:hAnsi="Arial" w:cs="Arial"/>
          <w:sz w:val="24"/>
          <w:szCs w:val="24"/>
          <w:lang w:val="en-GB"/>
        </w:rPr>
        <w:t>,</w:t>
      </w:r>
      <w:r w:rsidRPr="003466C6">
        <w:rPr>
          <w:rFonts w:ascii="Arial" w:hAnsi="Arial" w:cs="Arial"/>
          <w:sz w:val="24"/>
          <w:szCs w:val="24"/>
          <w:lang w:val="en-GB"/>
        </w:rPr>
        <w:t xml:space="preserve"> sort of</w:t>
      </w:r>
      <w:r>
        <w:rPr>
          <w:rFonts w:ascii="Arial" w:hAnsi="Arial" w:cs="Arial"/>
          <w:sz w:val="24"/>
          <w:szCs w:val="24"/>
          <w:lang w:val="en-GB"/>
        </w:rPr>
        <w:t>,</w:t>
      </w:r>
      <w:r w:rsidRPr="003466C6">
        <w:rPr>
          <w:rFonts w:ascii="Arial" w:hAnsi="Arial" w:cs="Arial"/>
          <w:sz w:val="24"/>
          <w:szCs w:val="24"/>
          <w:lang w:val="en-GB"/>
        </w:rPr>
        <w:t xml:space="preserve"> network building. But I like to</w:t>
      </w:r>
      <w:r>
        <w:rPr>
          <w:rFonts w:ascii="Arial" w:hAnsi="Arial" w:cs="Arial"/>
          <w:sz w:val="24"/>
          <w:szCs w:val="24"/>
          <w:lang w:val="en-GB"/>
        </w:rPr>
        <w:t>…</w:t>
      </w:r>
      <w:r w:rsidRPr="003466C6">
        <w:rPr>
          <w:rFonts w:ascii="Arial" w:hAnsi="Arial" w:cs="Arial"/>
          <w:sz w:val="24"/>
          <w:szCs w:val="24"/>
          <w:lang w:val="en-GB"/>
        </w:rPr>
        <w:t xml:space="preserve"> be anticipating what people will want, as well as</w:t>
      </w:r>
      <w:r>
        <w:rPr>
          <w:rFonts w:ascii="Arial" w:hAnsi="Arial" w:cs="Arial"/>
          <w:sz w:val="24"/>
          <w:szCs w:val="24"/>
          <w:lang w:val="en-GB"/>
        </w:rPr>
        <w:t>,</w:t>
      </w:r>
      <w:r w:rsidRPr="003466C6">
        <w:rPr>
          <w:rFonts w:ascii="Arial" w:hAnsi="Arial" w:cs="Arial"/>
          <w:sz w:val="24"/>
          <w:szCs w:val="24"/>
          <w:lang w:val="en-GB"/>
        </w:rPr>
        <w:t xml:space="preserve"> sort of</w:t>
      </w:r>
      <w:r>
        <w:rPr>
          <w:rFonts w:ascii="Arial" w:hAnsi="Arial" w:cs="Arial"/>
          <w:sz w:val="24"/>
          <w:szCs w:val="24"/>
          <w:lang w:val="en-GB"/>
        </w:rPr>
        <w:t xml:space="preserve">, </w:t>
      </w:r>
      <w:r w:rsidRPr="003466C6">
        <w:rPr>
          <w:rFonts w:ascii="Arial" w:hAnsi="Arial" w:cs="Arial"/>
          <w:sz w:val="24"/>
          <w:szCs w:val="24"/>
          <w:lang w:val="en-GB"/>
        </w:rPr>
        <w:t>listening to what they're currently really tuned into.</w:t>
      </w:r>
    </w:p>
    <w:p w14:paraId="38121C85" w14:textId="77777777" w:rsidR="00D55628" w:rsidRPr="003466C6" w:rsidRDefault="00D55628">
      <w:pPr>
        <w:spacing w:after="0"/>
        <w:rPr>
          <w:rFonts w:ascii="Arial" w:hAnsi="Arial" w:cs="Arial"/>
          <w:sz w:val="24"/>
          <w:szCs w:val="24"/>
          <w:lang w:val="en-GB"/>
        </w:rPr>
      </w:pPr>
    </w:p>
    <w:p w14:paraId="29DCE459"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17:59</w:t>
      </w:r>
      <w:proofErr w:type="gramEnd"/>
    </w:p>
    <w:p w14:paraId="1A30EF7E" w14:textId="57480087"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Absolutely. And I think you do a brilliant job of it, too</w:t>
      </w:r>
      <w:r w:rsidR="007E2E21">
        <w:rPr>
          <w:rFonts w:ascii="Arial" w:hAnsi="Arial" w:cs="Arial"/>
          <w:sz w:val="24"/>
          <w:szCs w:val="24"/>
          <w:lang w:val="en-GB"/>
        </w:rPr>
        <w:t>, b</w:t>
      </w:r>
      <w:r w:rsidRPr="003466C6">
        <w:rPr>
          <w:rFonts w:ascii="Arial" w:hAnsi="Arial" w:cs="Arial"/>
          <w:sz w:val="24"/>
          <w:szCs w:val="24"/>
          <w:lang w:val="en-GB"/>
        </w:rPr>
        <w:t xml:space="preserve">ecause immediately </w:t>
      </w:r>
      <w:r w:rsidR="00A102E1" w:rsidRPr="00DB02A4">
        <w:rPr>
          <w:rFonts w:ascii="Arial" w:hAnsi="Arial" w:cs="Arial"/>
          <w:i/>
          <w:iCs/>
          <w:sz w:val="24"/>
          <w:szCs w:val="24"/>
          <w:lang w:val="en-GB"/>
        </w:rPr>
        <w:t xml:space="preserve">The </w:t>
      </w:r>
      <w:r w:rsidR="00DB02A4" w:rsidRPr="00DB02A4">
        <w:rPr>
          <w:rFonts w:ascii="Arial" w:hAnsi="Arial" w:cs="Arial"/>
          <w:i/>
          <w:iCs/>
          <w:sz w:val="24"/>
          <w:szCs w:val="24"/>
          <w:lang w:val="en-GB"/>
        </w:rPr>
        <w:t>Khan</w:t>
      </w:r>
      <w:r w:rsidR="00DB02A4">
        <w:rPr>
          <w:rFonts w:ascii="Arial" w:hAnsi="Arial" w:cs="Arial"/>
          <w:sz w:val="24"/>
          <w:szCs w:val="24"/>
          <w:lang w:val="en-GB"/>
        </w:rPr>
        <w:t xml:space="preserve"> by Saima </w:t>
      </w:r>
      <w:r w:rsidR="00A102E1">
        <w:rPr>
          <w:rFonts w:ascii="Arial" w:hAnsi="Arial" w:cs="Arial"/>
          <w:sz w:val="24"/>
          <w:szCs w:val="24"/>
          <w:lang w:val="en-GB"/>
        </w:rPr>
        <w:t xml:space="preserve">Mir </w:t>
      </w:r>
      <w:r w:rsidRPr="003466C6">
        <w:rPr>
          <w:rFonts w:ascii="Arial" w:hAnsi="Arial" w:cs="Arial"/>
          <w:sz w:val="24"/>
          <w:szCs w:val="24"/>
          <w:lang w:val="en-GB"/>
        </w:rPr>
        <w:t xml:space="preserve">comes to mind as </w:t>
      </w:r>
      <w:r w:rsidR="00DB02A4">
        <w:rPr>
          <w:rFonts w:ascii="Arial" w:hAnsi="Arial" w:cs="Arial"/>
          <w:sz w:val="24"/>
          <w:szCs w:val="24"/>
          <w:lang w:val="en-GB"/>
        </w:rPr>
        <w:t>[one that]</w:t>
      </w:r>
      <w:r w:rsidRPr="003466C6">
        <w:rPr>
          <w:rFonts w:ascii="Arial" w:hAnsi="Arial" w:cs="Arial"/>
          <w:sz w:val="24"/>
          <w:szCs w:val="24"/>
          <w:lang w:val="en-GB"/>
        </w:rPr>
        <w:t xml:space="preserve"> might have come across a bit unconventional</w:t>
      </w:r>
      <w:r w:rsidR="00DB02A4">
        <w:rPr>
          <w:rFonts w:ascii="Arial" w:hAnsi="Arial" w:cs="Arial"/>
          <w:sz w:val="24"/>
          <w:szCs w:val="24"/>
          <w:lang w:val="en-GB"/>
        </w:rPr>
        <w:t xml:space="preserve">… [to] </w:t>
      </w:r>
      <w:r w:rsidRPr="003466C6">
        <w:rPr>
          <w:rFonts w:ascii="Arial" w:hAnsi="Arial" w:cs="Arial"/>
          <w:sz w:val="24"/>
          <w:szCs w:val="24"/>
          <w:lang w:val="en-GB"/>
        </w:rPr>
        <w:t xml:space="preserve">mainstream publishing or trade publishing, so to speak. But it was just such a brilliant story. And </w:t>
      </w:r>
      <w:r w:rsidR="00DB02A4">
        <w:rPr>
          <w:rFonts w:ascii="Arial" w:hAnsi="Arial" w:cs="Arial"/>
          <w:sz w:val="24"/>
          <w:szCs w:val="24"/>
          <w:lang w:val="en-GB"/>
        </w:rPr>
        <w:t>Saima Mir is</w:t>
      </w:r>
      <w:r w:rsidRPr="003466C6">
        <w:rPr>
          <w:rFonts w:ascii="Arial" w:hAnsi="Arial" w:cs="Arial"/>
          <w:sz w:val="24"/>
          <w:szCs w:val="24"/>
          <w:lang w:val="en-GB"/>
        </w:rPr>
        <w:t xml:space="preserve"> brilliant</w:t>
      </w:r>
      <w:r w:rsidR="00DB02A4">
        <w:rPr>
          <w:rFonts w:ascii="Arial" w:hAnsi="Arial" w:cs="Arial"/>
          <w:sz w:val="24"/>
          <w:szCs w:val="24"/>
          <w:lang w:val="en-GB"/>
        </w:rPr>
        <w:t xml:space="preserve">, too. </w:t>
      </w:r>
      <w:r w:rsidRPr="003466C6">
        <w:rPr>
          <w:rFonts w:ascii="Arial" w:hAnsi="Arial" w:cs="Arial"/>
          <w:sz w:val="24"/>
          <w:szCs w:val="24"/>
          <w:lang w:val="en-GB"/>
        </w:rPr>
        <w:t>I think the journey of that book, seeing it go as far as it has, and become as successful as it has</w:t>
      </w:r>
      <w:r w:rsidR="00DB02A4">
        <w:rPr>
          <w:rFonts w:ascii="Arial" w:hAnsi="Arial" w:cs="Arial"/>
          <w:sz w:val="24"/>
          <w:szCs w:val="24"/>
          <w:lang w:val="en-GB"/>
        </w:rPr>
        <w:t>,</w:t>
      </w:r>
      <w:r w:rsidRPr="003466C6">
        <w:rPr>
          <w:rFonts w:ascii="Arial" w:hAnsi="Arial" w:cs="Arial"/>
          <w:sz w:val="24"/>
          <w:szCs w:val="24"/>
          <w:lang w:val="en-GB"/>
        </w:rPr>
        <w:t xml:space="preserve"> is just a true testament to how, you know, sometimes it's about shaking things up a bit.</w:t>
      </w:r>
    </w:p>
    <w:p w14:paraId="62608159" w14:textId="77777777" w:rsidR="00D55628" w:rsidRPr="003466C6" w:rsidRDefault="00D55628">
      <w:pPr>
        <w:spacing w:after="0"/>
        <w:rPr>
          <w:rFonts w:ascii="Arial" w:hAnsi="Arial" w:cs="Arial"/>
          <w:sz w:val="24"/>
          <w:szCs w:val="24"/>
          <w:lang w:val="en-GB"/>
        </w:rPr>
      </w:pPr>
    </w:p>
    <w:p w14:paraId="2B4F2599"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18:28</w:t>
      </w:r>
      <w:proofErr w:type="gramEnd"/>
    </w:p>
    <w:p w14:paraId="16623880" w14:textId="28A43CCD"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I mean, that</w:t>
      </w:r>
      <w:r w:rsidR="00DB02A4">
        <w:rPr>
          <w:rFonts w:ascii="Arial" w:hAnsi="Arial" w:cs="Arial"/>
          <w:sz w:val="24"/>
          <w:szCs w:val="24"/>
          <w:lang w:val="en-GB"/>
        </w:rPr>
        <w:t>,</w:t>
      </w:r>
      <w:r w:rsidRPr="003466C6">
        <w:rPr>
          <w:rFonts w:ascii="Arial" w:hAnsi="Arial" w:cs="Arial"/>
          <w:sz w:val="24"/>
          <w:szCs w:val="24"/>
          <w:lang w:val="en-GB"/>
        </w:rPr>
        <w:t xml:space="preserve"> to me, I think</w:t>
      </w:r>
      <w:r w:rsidR="00DB02A4">
        <w:rPr>
          <w:rFonts w:ascii="Arial" w:hAnsi="Arial" w:cs="Arial"/>
          <w:sz w:val="24"/>
          <w:szCs w:val="24"/>
          <w:lang w:val="en-GB"/>
        </w:rPr>
        <w:t xml:space="preserve">… </w:t>
      </w:r>
      <w:r w:rsidRPr="003466C6">
        <w:rPr>
          <w:rFonts w:ascii="Arial" w:hAnsi="Arial" w:cs="Arial"/>
          <w:sz w:val="24"/>
          <w:szCs w:val="24"/>
          <w:lang w:val="en-GB"/>
        </w:rPr>
        <w:t xml:space="preserve">is one of the things I'm most proud of, and </w:t>
      </w:r>
      <w:r w:rsidR="00DB02A4">
        <w:rPr>
          <w:rFonts w:ascii="Arial" w:hAnsi="Arial" w:cs="Arial"/>
          <w:sz w:val="24"/>
          <w:szCs w:val="24"/>
          <w:lang w:val="en-GB"/>
        </w:rPr>
        <w:t>Saima</w:t>
      </w:r>
      <w:r w:rsidRPr="003466C6">
        <w:rPr>
          <w:rFonts w:ascii="Arial" w:hAnsi="Arial" w:cs="Arial"/>
          <w:sz w:val="24"/>
          <w:szCs w:val="24"/>
          <w:lang w:val="en-GB"/>
        </w:rPr>
        <w:t xml:space="preserve"> has talked very publicly about how long that journey was for her. But we kept the faith with that. And I'm so glad that her publishers believed in her and they really pushed it because it's just been amazing</w:t>
      </w:r>
      <w:r w:rsidR="0055390E">
        <w:rPr>
          <w:rFonts w:ascii="Arial" w:hAnsi="Arial" w:cs="Arial"/>
          <w:sz w:val="24"/>
          <w:szCs w:val="24"/>
          <w:lang w:val="en-GB"/>
        </w:rPr>
        <w:t>,</w:t>
      </w:r>
      <w:r w:rsidRPr="003466C6">
        <w:rPr>
          <w:rFonts w:ascii="Arial" w:hAnsi="Arial" w:cs="Arial"/>
          <w:sz w:val="24"/>
          <w:szCs w:val="24"/>
          <w:lang w:val="en-GB"/>
        </w:rPr>
        <w:t xml:space="preserve"> the response. And it's just a reminder to</w:t>
      </w:r>
      <w:r w:rsidR="0055390E">
        <w:rPr>
          <w:rFonts w:ascii="Arial" w:hAnsi="Arial" w:cs="Arial"/>
          <w:sz w:val="24"/>
          <w:szCs w:val="24"/>
          <w:lang w:val="en-GB"/>
        </w:rPr>
        <w:t>,</w:t>
      </w:r>
      <w:r w:rsidRPr="003466C6">
        <w:rPr>
          <w:rFonts w:ascii="Arial" w:hAnsi="Arial" w:cs="Arial"/>
          <w:sz w:val="24"/>
          <w:szCs w:val="24"/>
          <w:lang w:val="en-GB"/>
        </w:rPr>
        <w:t xml:space="preserve"> kind of</w:t>
      </w:r>
      <w:r w:rsidR="0055390E">
        <w:rPr>
          <w:rFonts w:ascii="Arial" w:hAnsi="Arial" w:cs="Arial"/>
          <w:sz w:val="24"/>
          <w:szCs w:val="24"/>
          <w:lang w:val="en-GB"/>
        </w:rPr>
        <w:t>,</w:t>
      </w:r>
      <w:r w:rsidRPr="003466C6">
        <w:rPr>
          <w:rFonts w:ascii="Arial" w:hAnsi="Arial" w:cs="Arial"/>
          <w:sz w:val="24"/>
          <w:szCs w:val="24"/>
          <w:lang w:val="en-GB"/>
        </w:rPr>
        <w:t xml:space="preserve"> not be always dictated to by the current market.</w:t>
      </w:r>
    </w:p>
    <w:p w14:paraId="511E38C7" w14:textId="77777777" w:rsidR="00D55628" w:rsidRPr="003466C6" w:rsidRDefault="00D55628">
      <w:pPr>
        <w:spacing w:after="0"/>
        <w:rPr>
          <w:rFonts w:ascii="Arial" w:hAnsi="Arial" w:cs="Arial"/>
          <w:sz w:val="24"/>
          <w:szCs w:val="24"/>
          <w:lang w:val="en-GB"/>
        </w:rPr>
      </w:pPr>
    </w:p>
    <w:p w14:paraId="0F74FF91"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18:50</w:t>
      </w:r>
      <w:proofErr w:type="gramEnd"/>
    </w:p>
    <w:p w14:paraId="167D05EA" w14:textId="7E0813D6"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lastRenderedPageBreak/>
        <w:t xml:space="preserve">Absolutely. And I think that's something that will ring true with </w:t>
      </w:r>
      <w:r w:rsidR="00900B6E">
        <w:rPr>
          <w:rFonts w:ascii="Arial" w:hAnsi="Arial" w:cs="Arial"/>
          <w:sz w:val="24"/>
          <w:szCs w:val="24"/>
          <w:lang w:val="en-GB"/>
        </w:rPr>
        <w:t>writers</w:t>
      </w:r>
      <w:r w:rsidRPr="003466C6">
        <w:rPr>
          <w:rFonts w:ascii="Arial" w:hAnsi="Arial" w:cs="Arial"/>
          <w:sz w:val="24"/>
          <w:szCs w:val="24"/>
          <w:lang w:val="en-GB"/>
        </w:rPr>
        <w:t xml:space="preserve"> as well,</w:t>
      </w:r>
      <w:r w:rsidR="00900B6E">
        <w:rPr>
          <w:rFonts w:ascii="Arial" w:hAnsi="Arial" w:cs="Arial"/>
          <w:sz w:val="24"/>
          <w:szCs w:val="24"/>
          <w:lang w:val="en-GB"/>
        </w:rPr>
        <w:t xml:space="preserve"> [that]</w:t>
      </w:r>
      <w:r w:rsidRPr="003466C6">
        <w:rPr>
          <w:rFonts w:ascii="Arial" w:hAnsi="Arial" w:cs="Arial"/>
          <w:sz w:val="24"/>
          <w:szCs w:val="24"/>
          <w:lang w:val="en-GB"/>
        </w:rPr>
        <w:t xml:space="preserve"> if you are passionate about your story</w:t>
      </w:r>
      <w:r w:rsidR="00900B6E">
        <w:rPr>
          <w:rFonts w:ascii="Arial" w:hAnsi="Arial" w:cs="Arial"/>
          <w:sz w:val="24"/>
          <w:szCs w:val="24"/>
          <w:lang w:val="en-GB"/>
        </w:rPr>
        <w:t>, i</w:t>
      </w:r>
      <w:r w:rsidRPr="003466C6">
        <w:rPr>
          <w:rFonts w:ascii="Arial" w:hAnsi="Arial" w:cs="Arial"/>
          <w:sz w:val="24"/>
          <w:szCs w:val="24"/>
          <w:lang w:val="en-GB"/>
        </w:rPr>
        <w:t xml:space="preserve">f you've got a good story, you should always go </w:t>
      </w:r>
      <w:r w:rsidR="00900B6E">
        <w:rPr>
          <w:rFonts w:ascii="Arial" w:hAnsi="Arial" w:cs="Arial"/>
          <w:sz w:val="24"/>
          <w:szCs w:val="24"/>
          <w:lang w:val="en-GB"/>
        </w:rPr>
        <w:t>for it</w:t>
      </w:r>
      <w:r w:rsidRPr="003466C6">
        <w:rPr>
          <w:rFonts w:ascii="Arial" w:hAnsi="Arial" w:cs="Arial"/>
          <w:sz w:val="24"/>
          <w:szCs w:val="24"/>
          <w:lang w:val="en-GB"/>
        </w:rPr>
        <w:t xml:space="preserve"> and have conviction in what you're writing. It's not necessarily always dictated by numbers and trends.</w:t>
      </w:r>
    </w:p>
    <w:p w14:paraId="5558AA3D" w14:textId="77777777" w:rsidR="00D55628" w:rsidRPr="003466C6" w:rsidRDefault="00D55628">
      <w:pPr>
        <w:spacing w:after="0"/>
        <w:rPr>
          <w:rFonts w:ascii="Arial" w:hAnsi="Arial" w:cs="Arial"/>
          <w:sz w:val="24"/>
          <w:szCs w:val="24"/>
          <w:lang w:val="en-GB"/>
        </w:rPr>
      </w:pPr>
    </w:p>
    <w:p w14:paraId="4587C3E5"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19:04</w:t>
      </w:r>
      <w:proofErr w:type="gramEnd"/>
    </w:p>
    <w:p w14:paraId="04730AF3" w14:textId="01C13133"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Absolutely. And also, I think, sometimes with the </w:t>
      </w:r>
      <w:r w:rsidR="00900B6E">
        <w:rPr>
          <w:rFonts w:ascii="Arial" w:hAnsi="Arial" w:cs="Arial"/>
          <w:sz w:val="24"/>
          <w:szCs w:val="24"/>
          <w:lang w:val="en-GB"/>
        </w:rPr>
        <w:t>writer,</w:t>
      </w:r>
      <w:r w:rsidRPr="003466C6">
        <w:rPr>
          <w:rFonts w:ascii="Arial" w:hAnsi="Arial" w:cs="Arial"/>
          <w:sz w:val="24"/>
          <w:szCs w:val="24"/>
          <w:lang w:val="en-GB"/>
        </w:rPr>
        <w:t xml:space="preserve"> because of the timeframe of things, if you're writing to</w:t>
      </w:r>
      <w:r w:rsidR="00900B6E">
        <w:rPr>
          <w:rFonts w:ascii="Arial" w:hAnsi="Arial" w:cs="Arial"/>
          <w:sz w:val="24"/>
          <w:szCs w:val="24"/>
          <w:lang w:val="en-GB"/>
        </w:rPr>
        <w:t xml:space="preserve">, </w:t>
      </w:r>
      <w:r w:rsidRPr="003466C6">
        <w:rPr>
          <w:rFonts w:ascii="Arial" w:hAnsi="Arial" w:cs="Arial"/>
          <w:sz w:val="24"/>
          <w:szCs w:val="24"/>
          <w:lang w:val="en-GB"/>
        </w:rPr>
        <w:t>sort of</w:t>
      </w:r>
      <w:r w:rsidR="00900B6E">
        <w:rPr>
          <w:rFonts w:ascii="Arial" w:hAnsi="Arial" w:cs="Arial"/>
          <w:sz w:val="24"/>
          <w:szCs w:val="24"/>
          <w:lang w:val="en-GB"/>
        </w:rPr>
        <w:t>,</w:t>
      </w:r>
      <w:r w:rsidRPr="003466C6">
        <w:rPr>
          <w:rFonts w:ascii="Arial" w:hAnsi="Arial" w:cs="Arial"/>
          <w:sz w:val="24"/>
          <w:szCs w:val="24"/>
          <w:lang w:val="en-GB"/>
        </w:rPr>
        <w:t xml:space="preserve"> see that something's working and thinking I'll do the same</w:t>
      </w:r>
      <w:r w:rsidR="00900B6E">
        <w:rPr>
          <w:rFonts w:ascii="Arial" w:hAnsi="Arial" w:cs="Arial"/>
          <w:sz w:val="24"/>
          <w:szCs w:val="24"/>
          <w:lang w:val="en-GB"/>
        </w:rPr>
        <w:t>,</w:t>
      </w:r>
      <w:r w:rsidRPr="003466C6">
        <w:rPr>
          <w:rFonts w:ascii="Arial" w:hAnsi="Arial" w:cs="Arial"/>
          <w:sz w:val="24"/>
          <w:szCs w:val="24"/>
          <w:lang w:val="en-GB"/>
        </w:rPr>
        <w:t xml:space="preserve"> by the time that it's actually ready for submission, the market might have moved on.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there's a risk in sort of getting on a bandwagon in a way.</w:t>
      </w:r>
    </w:p>
    <w:p w14:paraId="4C77CF30" w14:textId="04B70790" w:rsidR="00D55628" w:rsidRPr="003466C6" w:rsidRDefault="00D55628">
      <w:pPr>
        <w:spacing w:after="0"/>
        <w:rPr>
          <w:rFonts w:ascii="Arial" w:hAnsi="Arial" w:cs="Arial"/>
          <w:sz w:val="24"/>
          <w:szCs w:val="24"/>
          <w:lang w:val="en-GB"/>
        </w:rPr>
      </w:pPr>
    </w:p>
    <w:p w14:paraId="2B544625"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19:22</w:t>
      </w:r>
      <w:proofErr w:type="gramEnd"/>
    </w:p>
    <w:p w14:paraId="5B13CDE2" w14:textId="10B09AD3"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Yeah. What do you think of the current market trends at the moment? Is there anything that strikes you </w:t>
      </w:r>
      <w:r w:rsidR="00900B6E">
        <w:rPr>
          <w:rFonts w:ascii="Arial" w:hAnsi="Arial" w:cs="Arial"/>
          <w:sz w:val="24"/>
          <w:szCs w:val="24"/>
          <w:lang w:val="en-GB"/>
        </w:rPr>
        <w:t xml:space="preserve">or </w:t>
      </w:r>
      <w:r w:rsidRPr="003466C6">
        <w:rPr>
          <w:rFonts w:ascii="Arial" w:hAnsi="Arial" w:cs="Arial"/>
          <w:sz w:val="24"/>
          <w:szCs w:val="24"/>
          <w:lang w:val="en-GB"/>
        </w:rPr>
        <w:t xml:space="preserve">you think is quite interesting </w:t>
      </w:r>
      <w:r w:rsidR="00900B6E">
        <w:rPr>
          <w:rFonts w:ascii="Arial" w:hAnsi="Arial" w:cs="Arial"/>
          <w:sz w:val="24"/>
          <w:szCs w:val="24"/>
          <w:lang w:val="en-GB"/>
        </w:rPr>
        <w:t>or</w:t>
      </w:r>
      <w:r w:rsidRPr="003466C6">
        <w:rPr>
          <w:rFonts w:ascii="Arial" w:hAnsi="Arial" w:cs="Arial"/>
          <w:sz w:val="24"/>
          <w:szCs w:val="24"/>
          <w:lang w:val="en-GB"/>
        </w:rPr>
        <w:t xml:space="preserve"> out there at the moment?</w:t>
      </w:r>
    </w:p>
    <w:p w14:paraId="21CE4C24" w14:textId="77777777" w:rsidR="00D55628" w:rsidRPr="003466C6" w:rsidRDefault="00D55628">
      <w:pPr>
        <w:spacing w:after="0"/>
        <w:rPr>
          <w:rFonts w:ascii="Arial" w:hAnsi="Arial" w:cs="Arial"/>
          <w:sz w:val="24"/>
          <w:szCs w:val="24"/>
          <w:lang w:val="en-GB"/>
        </w:rPr>
      </w:pPr>
    </w:p>
    <w:p w14:paraId="024BD048"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19:32</w:t>
      </w:r>
      <w:proofErr w:type="gramEnd"/>
    </w:p>
    <w:p w14:paraId="31820D69" w14:textId="12C7282C"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Well, we're seeing and we'</w:t>
      </w:r>
      <w:r w:rsidR="00900B6E">
        <w:rPr>
          <w:rFonts w:ascii="Arial" w:hAnsi="Arial" w:cs="Arial"/>
          <w:sz w:val="24"/>
          <w:szCs w:val="24"/>
          <w:lang w:val="en-GB"/>
        </w:rPr>
        <w:t>re</w:t>
      </w:r>
      <w:r w:rsidRPr="003466C6">
        <w:rPr>
          <w:rFonts w:ascii="Arial" w:hAnsi="Arial" w:cs="Arial"/>
          <w:sz w:val="24"/>
          <w:szCs w:val="24"/>
          <w:lang w:val="en-GB"/>
        </w:rPr>
        <w:t xml:space="preserve"> see</w:t>
      </w:r>
      <w:r w:rsidR="00900B6E">
        <w:rPr>
          <w:rFonts w:ascii="Arial" w:hAnsi="Arial" w:cs="Arial"/>
          <w:sz w:val="24"/>
          <w:szCs w:val="24"/>
          <w:lang w:val="en-GB"/>
        </w:rPr>
        <w:t>ing</w:t>
      </w:r>
      <w:r w:rsidRPr="003466C6">
        <w:rPr>
          <w:rFonts w:ascii="Arial" w:hAnsi="Arial" w:cs="Arial"/>
          <w:sz w:val="24"/>
          <w:szCs w:val="24"/>
          <w:lang w:val="en-GB"/>
        </w:rPr>
        <w:t xml:space="preserve"> an amazing response to </w:t>
      </w:r>
      <w:r w:rsidR="00900B6E">
        <w:rPr>
          <w:rFonts w:ascii="Arial" w:hAnsi="Arial" w:cs="Arial"/>
          <w:sz w:val="24"/>
          <w:szCs w:val="24"/>
          <w:lang w:val="en-GB"/>
        </w:rPr>
        <w:t>H</w:t>
      </w:r>
      <w:r w:rsidRPr="003466C6">
        <w:rPr>
          <w:rFonts w:ascii="Arial" w:hAnsi="Arial" w:cs="Arial"/>
          <w:sz w:val="24"/>
          <w:szCs w:val="24"/>
          <w:lang w:val="en-GB"/>
        </w:rPr>
        <w:t>eartstopper</w:t>
      </w:r>
      <w:r w:rsidR="00900B6E">
        <w:rPr>
          <w:rFonts w:ascii="Arial" w:hAnsi="Arial" w:cs="Arial"/>
          <w:sz w:val="24"/>
          <w:szCs w:val="24"/>
          <w:lang w:val="en-GB"/>
        </w:rPr>
        <w:t>,</w:t>
      </w:r>
      <w:r w:rsidRPr="003466C6">
        <w:rPr>
          <w:rFonts w:ascii="Arial" w:hAnsi="Arial" w:cs="Arial"/>
          <w:sz w:val="24"/>
          <w:szCs w:val="24"/>
          <w:lang w:val="en-GB"/>
        </w:rPr>
        <w:t xml:space="preserve"> and I'm really heartened to see th</w:t>
      </w:r>
      <w:r w:rsidR="00900B6E">
        <w:rPr>
          <w:rFonts w:ascii="Arial" w:hAnsi="Arial" w:cs="Arial"/>
          <w:sz w:val="24"/>
          <w:szCs w:val="24"/>
          <w:lang w:val="en-GB"/>
        </w:rPr>
        <w:t>at</w:t>
      </w:r>
      <w:r w:rsidRPr="003466C6">
        <w:rPr>
          <w:rFonts w:ascii="Arial" w:hAnsi="Arial" w:cs="Arial"/>
          <w:sz w:val="24"/>
          <w:szCs w:val="24"/>
          <w:lang w:val="en-GB"/>
        </w:rPr>
        <w:t xml:space="preserve"> queer love stories are getting a really big boost from that</w:t>
      </w:r>
      <w:r w:rsidR="00900B6E">
        <w:rPr>
          <w:rFonts w:ascii="Arial" w:hAnsi="Arial" w:cs="Arial"/>
          <w:sz w:val="24"/>
          <w:szCs w:val="24"/>
          <w:lang w:val="en-GB"/>
        </w:rPr>
        <w:t>,</w:t>
      </w:r>
      <w:r w:rsidRPr="003466C6">
        <w:rPr>
          <w:rFonts w:ascii="Arial" w:hAnsi="Arial" w:cs="Arial"/>
          <w:sz w:val="24"/>
          <w:szCs w:val="24"/>
          <w:lang w:val="en-GB"/>
        </w:rPr>
        <w:t xml:space="preserve"> and I think </w:t>
      </w:r>
      <w:r w:rsidR="00900B6E">
        <w:rPr>
          <w:rFonts w:ascii="Arial" w:hAnsi="Arial" w:cs="Arial"/>
          <w:sz w:val="24"/>
          <w:szCs w:val="24"/>
          <w:lang w:val="en-GB"/>
        </w:rPr>
        <w:t>in particularly</w:t>
      </w:r>
      <w:r w:rsidRPr="003466C6">
        <w:rPr>
          <w:rFonts w:ascii="Arial" w:hAnsi="Arial" w:cs="Arial"/>
          <w:sz w:val="24"/>
          <w:szCs w:val="24"/>
          <w:lang w:val="en-GB"/>
        </w:rPr>
        <w:t xml:space="preserve"> in </w:t>
      </w:r>
      <w:r w:rsidR="00900B6E">
        <w:rPr>
          <w:rFonts w:ascii="Arial" w:hAnsi="Arial" w:cs="Arial"/>
          <w:sz w:val="24"/>
          <w:szCs w:val="24"/>
          <w:lang w:val="en-GB"/>
        </w:rPr>
        <w:t>YA</w:t>
      </w:r>
      <w:r w:rsidRPr="003466C6">
        <w:rPr>
          <w:rFonts w:ascii="Arial" w:hAnsi="Arial" w:cs="Arial"/>
          <w:sz w:val="24"/>
          <w:szCs w:val="24"/>
          <w:lang w:val="en-GB"/>
        </w:rPr>
        <w:t>, which has been this, you know, we've all talked about it being a tough market for quite a long time. It's nice to see that</w:t>
      </w:r>
      <w:r w:rsidR="00900B6E">
        <w:rPr>
          <w:rFonts w:ascii="Arial" w:hAnsi="Arial" w:cs="Arial"/>
          <w:sz w:val="24"/>
          <w:szCs w:val="24"/>
          <w:lang w:val="en-GB"/>
        </w:rPr>
        <w:t>,</w:t>
      </w:r>
      <w:r w:rsidRPr="003466C6">
        <w:rPr>
          <w:rFonts w:ascii="Arial" w:hAnsi="Arial" w:cs="Arial"/>
          <w:sz w:val="24"/>
          <w:szCs w:val="24"/>
          <w:lang w:val="en-GB"/>
        </w:rPr>
        <w:t xml:space="preserve"> sort of</w:t>
      </w:r>
      <w:r w:rsidR="00900B6E">
        <w:rPr>
          <w:rFonts w:ascii="Arial" w:hAnsi="Arial" w:cs="Arial"/>
          <w:sz w:val="24"/>
          <w:szCs w:val="24"/>
          <w:lang w:val="en-GB"/>
        </w:rPr>
        <w:t>,</w:t>
      </w:r>
      <w:r w:rsidRPr="003466C6">
        <w:rPr>
          <w:rFonts w:ascii="Arial" w:hAnsi="Arial" w:cs="Arial"/>
          <w:sz w:val="24"/>
          <w:szCs w:val="24"/>
          <w:lang w:val="en-GB"/>
        </w:rPr>
        <w:t xml:space="preserve"> shift in confidence in that area and those stories because </w:t>
      </w:r>
      <w:r w:rsidR="00900B6E">
        <w:rPr>
          <w:rFonts w:ascii="Arial" w:hAnsi="Arial" w:cs="Arial"/>
          <w:sz w:val="24"/>
          <w:szCs w:val="24"/>
          <w:lang w:val="en-GB"/>
        </w:rPr>
        <w:t xml:space="preserve">[it’s] </w:t>
      </w:r>
      <w:r w:rsidRPr="003466C6">
        <w:rPr>
          <w:rFonts w:ascii="Arial" w:hAnsi="Arial" w:cs="Arial"/>
          <w:sz w:val="24"/>
          <w:szCs w:val="24"/>
          <w:lang w:val="en-GB"/>
        </w:rPr>
        <w:t>something I've been</w:t>
      </w:r>
      <w:r w:rsidR="00900B6E">
        <w:rPr>
          <w:rFonts w:ascii="Arial" w:hAnsi="Arial" w:cs="Arial"/>
          <w:sz w:val="24"/>
          <w:szCs w:val="24"/>
          <w:lang w:val="en-GB"/>
        </w:rPr>
        <w:t>,</w:t>
      </w:r>
      <w:r w:rsidRPr="003466C6">
        <w:rPr>
          <w:rFonts w:ascii="Arial" w:hAnsi="Arial" w:cs="Arial"/>
          <w:sz w:val="24"/>
          <w:szCs w:val="24"/>
          <w:lang w:val="en-GB"/>
        </w:rPr>
        <w:t xml:space="preserve"> sort of</w:t>
      </w:r>
      <w:r w:rsidR="00900B6E">
        <w:rPr>
          <w:rFonts w:ascii="Arial" w:hAnsi="Arial" w:cs="Arial"/>
          <w:sz w:val="24"/>
          <w:szCs w:val="24"/>
          <w:lang w:val="en-GB"/>
        </w:rPr>
        <w:t>,</w:t>
      </w:r>
      <w:r w:rsidRPr="003466C6">
        <w:rPr>
          <w:rFonts w:ascii="Arial" w:hAnsi="Arial" w:cs="Arial"/>
          <w:sz w:val="24"/>
          <w:szCs w:val="24"/>
          <w:lang w:val="en-GB"/>
        </w:rPr>
        <w:t xml:space="preserve"> pushing for</w:t>
      </w:r>
      <w:r w:rsidR="00900B6E">
        <w:rPr>
          <w:rFonts w:ascii="Arial" w:hAnsi="Arial" w:cs="Arial"/>
          <w:sz w:val="24"/>
          <w:szCs w:val="24"/>
          <w:lang w:val="en-GB"/>
        </w:rPr>
        <w:t xml:space="preserve"> </w:t>
      </w:r>
      <w:r w:rsidRPr="003466C6">
        <w:rPr>
          <w:rFonts w:ascii="Arial" w:hAnsi="Arial" w:cs="Arial"/>
          <w:sz w:val="24"/>
          <w:szCs w:val="24"/>
          <w:lang w:val="en-GB"/>
        </w:rPr>
        <w:t>a long time. I think obviously, you know, we are living through a very difficult time</w:t>
      </w:r>
      <w:r w:rsidR="00900B6E">
        <w:rPr>
          <w:rFonts w:ascii="Arial" w:hAnsi="Arial" w:cs="Arial"/>
          <w:sz w:val="24"/>
          <w:szCs w:val="24"/>
          <w:lang w:val="en-GB"/>
        </w:rPr>
        <w:t>, s</w:t>
      </w:r>
      <w:r w:rsidRPr="003466C6">
        <w:rPr>
          <w:rFonts w:ascii="Arial" w:hAnsi="Arial" w:cs="Arial"/>
          <w:sz w:val="24"/>
          <w:szCs w:val="24"/>
          <w:lang w:val="en-GB"/>
        </w:rPr>
        <w:t>o I think there's a lot of interesting books that help us unpack that and help us to understand how to navigate that, whether it's from a mental health point of view, or whether it's books about climate science. But I think there's also a lot of appetite for escapism as well.</w:t>
      </w:r>
      <w:r w:rsidR="00B93E42">
        <w:rPr>
          <w:rFonts w:ascii="Arial" w:hAnsi="Arial" w:cs="Arial"/>
          <w:sz w:val="24"/>
          <w:szCs w:val="24"/>
          <w:lang w:val="en-GB"/>
        </w:rPr>
        <w:t xml:space="preserve"> And </w:t>
      </w:r>
      <w:r w:rsidRPr="003466C6">
        <w:rPr>
          <w:rFonts w:ascii="Arial" w:hAnsi="Arial" w:cs="Arial"/>
          <w:sz w:val="24"/>
          <w:szCs w:val="24"/>
          <w:lang w:val="en-GB"/>
        </w:rPr>
        <w:t>Joy and romance and</w:t>
      </w:r>
      <w:r w:rsidR="00B93E42">
        <w:rPr>
          <w:rFonts w:ascii="Arial" w:hAnsi="Arial" w:cs="Arial"/>
          <w:sz w:val="24"/>
          <w:szCs w:val="24"/>
          <w:lang w:val="en-GB"/>
        </w:rPr>
        <w:t xml:space="preserve"> </w:t>
      </w:r>
      <w:r w:rsidRPr="003466C6">
        <w:rPr>
          <w:rFonts w:ascii="Arial" w:hAnsi="Arial" w:cs="Arial"/>
          <w:sz w:val="24"/>
          <w:szCs w:val="24"/>
          <w:lang w:val="en-GB"/>
        </w:rPr>
        <w:t>fun. But I think we are really seeing that</w:t>
      </w:r>
      <w:r w:rsidR="00B93E42">
        <w:rPr>
          <w:rFonts w:ascii="Arial" w:hAnsi="Arial" w:cs="Arial"/>
          <w:sz w:val="24"/>
          <w:szCs w:val="24"/>
          <w:lang w:val="en-GB"/>
        </w:rPr>
        <w:t>, n</w:t>
      </w:r>
      <w:r w:rsidRPr="003466C6">
        <w:rPr>
          <w:rFonts w:ascii="Arial" w:hAnsi="Arial" w:cs="Arial"/>
          <w:sz w:val="24"/>
          <w:szCs w:val="24"/>
          <w:lang w:val="en-GB"/>
        </w:rPr>
        <w:t>ot really a trend, I suppose</w:t>
      </w:r>
      <w:r w:rsidR="00B93E42">
        <w:rPr>
          <w:rFonts w:ascii="Arial" w:hAnsi="Arial" w:cs="Arial"/>
          <w:sz w:val="24"/>
          <w:szCs w:val="24"/>
          <w:lang w:val="en-GB"/>
        </w:rPr>
        <w:t>, b</w:t>
      </w:r>
      <w:r w:rsidRPr="003466C6">
        <w:rPr>
          <w:rFonts w:ascii="Arial" w:hAnsi="Arial" w:cs="Arial"/>
          <w:sz w:val="24"/>
          <w:szCs w:val="24"/>
          <w:lang w:val="en-GB"/>
        </w:rPr>
        <w:t>ut we're just seeing the proof that more inclusive publishing does work. And that therefore there is more space for more diverse voices and that they sell. So that's not a trend. That's a shift.</w:t>
      </w:r>
    </w:p>
    <w:p w14:paraId="654931E9" w14:textId="77777777" w:rsidR="00D55628" w:rsidRPr="003466C6" w:rsidRDefault="00D55628">
      <w:pPr>
        <w:spacing w:after="0"/>
        <w:rPr>
          <w:rFonts w:ascii="Arial" w:hAnsi="Arial" w:cs="Arial"/>
          <w:sz w:val="24"/>
          <w:szCs w:val="24"/>
          <w:lang w:val="en-GB"/>
        </w:rPr>
      </w:pPr>
    </w:p>
    <w:p w14:paraId="440CB466"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20:41</w:t>
      </w:r>
      <w:proofErr w:type="gramEnd"/>
    </w:p>
    <w:p w14:paraId="36719774" w14:textId="2CFD8263"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Yeah, for sure. I was just going to add that yeah, I've seen genre fiction doing particularly well. </w:t>
      </w:r>
    </w:p>
    <w:p w14:paraId="3ECC1448" w14:textId="77777777" w:rsidR="00D55628" w:rsidRPr="003466C6" w:rsidRDefault="00D55628">
      <w:pPr>
        <w:spacing w:after="0"/>
        <w:rPr>
          <w:rFonts w:ascii="Arial" w:hAnsi="Arial" w:cs="Arial"/>
          <w:sz w:val="24"/>
          <w:szCs w:val="24"/>
          <w:lang w:val="en-GB"/>
        </w:rPr>
      </w:pPr>
    </w:p>
    <w:p w14:paraId="3632F183"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20:48</w:t>
      </w:r>
      <w:proofErr w:type="gramEnd"/>
    </w:p>
    <w:p w14:paraId="5B6802E2" w14:textId="3F2146A0"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I think editors have been asking me about thrillers </w:t>
      </w:r>
      <w:r w:rsidR="00B93E42">
        <w:rPr>
          <w:rFonts w:ascii="Arial" w:hAnsi="Arial" w:cs="Arial"/>
          <w:sz w:val="24"/>
          <w:szCs w:val="24"/>
          <w:lang w:val="en-GB"/>
        </w:rPr>
        <w:t>a lot, and</w:t>
      </w:r>
      <w:r w:rsidRPr="003466C6">
        <w:rPr>
          <w:rFonts w:ascii="Arial" w:hAnsi="Arial" w:cs="Arial"/>
          <w:sz w:val="24"/>
          <w:szCs w:val="24"/>
          <w:lang w:val="en-GB"/>
        </w:rPr>
        <w:t xml:space="preserve"> crime.</w:t>
      </w:r>
    </w:p>
    <w:p w14:paraId="40437F34" w14:textId="77777777" w:rsidR="00D55628" w:rsidRPr="003466C6" w:rsidRDefault="00D55628">
      <w:pPr>
        <w:spacing w:after="0"/>
        <w:rPr>
          <w:rFonts w:ascii="Arial" w:hAnsi="Arial" w:cs="Arial"/>
          <w:sz w:val="24"/>
          <w:szCs w:val="24"/>
          <w:lang w:val="en-GB"/>
        </w:rPr>
      </w:pPr>
    </w:p>
    <w:p w14:paraId="7873C554"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20:54</w:t>
      </w:r>
      <w:proofErr w:type="gramEnd"/>
    </w:p>
    <w:p w14:paraId="0C6626BF" w14:textId="7425B695" w:rsidR="00D55628" w:rsidRPr="003466C6" w:rsidRDefault="00B93E42">
      <w:pPr>
        <w:spacing w:after="0"/>
        <w:rPr>
          <w:rFonts w:ascii="Arial" w:hAnsi="Arial" w:cs="Arial"/>
          <w:sz w:val="24"/>
          <w:szCs w:val="24"/>
          <w:lang w:val="en-GB"/>
        </w:rPr>
      </w:pPr>
      <w:r>
        <w:rPr>
          <w:rFonts w:ascii="Arial" w:hAnsi="Arial" w:cs="Arial"/>
          <w:sz w:val="24"/>
          <w:szCs w:val="24"/>
          <w:lang w:val="en-GB"/>
        </w:rPr>
        <w:t>Y</w:t>
      </w:r>
      <w:r w:rsidR="00000000" w:rsidRPr="003466C6">
        <w:rPr>
          <w:rFonts w:ascii="Arial" w:hAnsi="Arial" w:cs="Arial"/>
          <w:sz w:val="24"/>
          <w:szCs w:val="24"/>
          <w:lang w:val="en-GB"/>
        </w:rPr>
        <w:t xml:space="preserve">eah. </w:t>
      </w:r>
      <w:r>
        <w:rPr>
          <w:rFonts w:ascii="Arial" w:hAnsi="Arial" w:cs="Arial"/>
          <w:sz w:val="24"/>
          <w:szCs w:val="24"/>
          <w:lang w:val="en-GB"/>
        </w:rPr>
        <w:t xml:space="preserve">Where, </w:t>
      </w:r>
      <w:r w:rsidR="00000000" w:rsidRPr="003466C6">
        <w:rPr>
          <w:rFonts w:ascii="Arial" w:hAnsi="Arial" w:cs="Arial"/>
          <w:sz w:val="24"/>
          <w:szCs w:val="24"/>
          <w:lang w:val="en-GB"/>
        </w:rPr>
        <w:t>I think</w:t>
      </w:r>
      <w:r>
        <w:rPr>
          <w:rFonts w:ascii="Arial" w:hAnsi="Arial" w:cs="Arial"/>
          <w:sz w:val="24"/>
          <w:szCs w:val="24"/>
          <w:lang w:val="en-GB"/>
        </w:rPr>
        <w:t xml:space="preserve">, </w:t>
      </w:r>
      <w:r w:rsidR="00000000" w:rsidRPr="003466C6">
        <w:rPr>
          <w:rFonts w:ascii="Arial" w:hAnsi="Arial" w:cs="Arial"/>
          <w:sz w:val="24"/>
          <w:szCs w:val="24"/>
          <w:lang w:val="en-GB"/>
        </w:rPr>
        <w:t>possibly pre pandemic, you could see that there was a lot of emphasis on literary fiction and prize</w:t>
      </w:r>
      <w:r>
        <w:rPr>
          <w:rFonts w:ascii="Arial" w:hAnsi="Arial" w:cs="Arial"/>
          <w:sz w:val="24"/>
          <w:szCs w:val="24"/>
          <w:lang w:val="en-GB"/>
        </w:rPr>
        <w:t>-</w:t>
      </w:r>
      <w:r w:rsidR="00000000" w:rsidRPr="003466C6">
        <w:rPr>
          <w:rFonts w:ascii="Arial" w:hAnsi="Arial" w:cs="Arial"/>
          <w:sz w:val="24"/>
          <w:szCs w:val="24"/>
          <w:lang w:val="en-GB"/>
        </w:rPr>
        <w:t xml:space="preserve">winning fiction in particular, there has been a slight shift in that. And obviously, social media plays a massive role in this with the rise of like </w:t>
      </w:r>
      <w:proofErr w:type="spellStart"/>
      <w:r>
        <w:rPr>
          <w:rFonts w:ascii="Arial" w:hAnsi="Arial" w:cs="Arial"/>
          <w:sz w:val="24"/>
          <w:szCs w:val="24"/>
          <w:lang w:val="en-GB"/>
        </w:rPr>
        <w:t>BookTok</w:t>
      </w:r>
      <w:proofErr w:type="spellEnd"/>
      <w:r w:rsidR="00000000" w:rsidRPr="003466C6">
        <w:rPr>
          <w:rFonts w:ascii="Arial" w:hAnsi="Arial" w:cs="Arial"/>
          <w:sz w:val="24"/>
          <w:szCs w:val="24"/>
          <w:lang w:val="en-GB"/>
        </w:rPr>
        <w:t>, and things like tha</w:t>
      </w:r>
      <w:r>
        <w:rPr>
          <w:rFonts w:ascii="Arial" w:hAnsi="Arial" w:cs="Arial"/>
          <w:sz w:val="24"/>
          <w:szCs w:val="24"/>
          <w:lang w:val="en-GB"/>
        </w:rPr>
        <w:t>t, dictating</w:t>
      </w:r>
      <w:r w:rsidR="00000000" w:rsidRPr="003466C6">
        <w:rPr>
          <w:rFonts w:ascii="Arial" w:hAnsi="Arial" w:cs="Arial"/>
          <w:sz w:val="24"/>
          <w:szCs w:val="24"/>
          <w:lang w:val="en-GB"/>
        </w:rPr>
        <w:t xml:space="preserve"> how Waterstones put their windows together and what the </w:t>
      </w:r>
      <w:r>
        <w:rPr>
          <w:rFonts w:ascii="Arial" w:hAnsi="Arial" w:cs="Arial"/>
          <w:sz w:val="24"/>
          <w:szCs w:val="24"/>
          <w:lang w:val="en-GB"/>
        </w:rPr>
        <w:t>best</w:t>
      </w:r>
      <w:r w:rsidR="00000000" w:rsidRPr="003466C6">
        <w:rPr>
          <w:rFonts w:ascii="Arial" w:hAnsi="Arial" w:cs="Arial"/>
          <w:sz w:val="24"/>
          <w:szCs w:val="24"/>
          <w:lang w:val="en-GB"/>
        </w:rPr>
        <w:t xml:space="preserve">sellers are, and what takes front and centre in the bookshop. It's really amazing to see that, you know, </w:t>
      </w:r>
      <w:r w:rsidR="00000000" w:rsidRPr="003466C6">
        <w:rPr>
          <w:rFonts w:ascii="Arial" w:hAnsi="Arial" w:cs="Arial"/>
          <w:sz w:val="24"/>
          <w:szCs w:val="24"/>
          <w:lang w:val="en-GB"/>
        </w:rPr>
        <w:lastRenderedPageBreak/>
        <w:t xml:space="preserve">more genre fiction is on the rise, and that people have an appetite for it too. And that it's not, I mean, it's regarded as highly as </w:t>
      </w:r>
      <w:r>
        <w:rPr>
          <w:rFonts w:ascii="Arial" w:hAnsi="Arial" w:cs="Arial"/>
          <w:sz w:val="24"/>
          <w:szCs w:val="24"/>
          <w:lang w:val="en-GB"/>
        </w:rPr>
        <w:t xml:space="preserve">literary </w:t>
      </w:r>
      <w:r w:rsidR="00000000" w:rsidRPr="003466C6">
        <w:rPr>
          <w:rFonts w:ascii="Arial" w:hAnsi="Arial" w:cs="Arial"/>
          <w:sz w:val="24"/>
          <w:szCs w:val="24"/>
          <w:lang w:val="en-GB"/>
        </w:rPr>
        <w:t>fiction is now</w:t>
      </w:r>
      <w:r>
        <w:rPr>
          <w:rFonts w:ascii="Arial" w:hAnsi="Arial" w:cs="Arial"/>
          <w:sz w:val="24"/>
          <w:szCs w:val="24"/>
          <w:lang w:val="en-GB"/>
        </w:rPr>
        <w:t>,</w:t>
      </w:r>
      <w:r w:rsidR="00000000" w:rsidRPr="003466C6">
        <w:rPr>
          <w:rFonts w:ascii="Arial" w:hAnsi="Arial" w:cs="Arial"/>
          <w:sz w:val="24"/>
          <w:szCs w:val="24"/>
          <w:lang w:val="en-GB"/>
        </w:rPr>
        <w:t xml:space="preserve"> because there is space for it.</w:t>
      </w:r>
    </w:p>
    <w:p w14:paraId="45E93159" w14:textId="77777777" w:rsidR="00D55628" w:rsidRPr="003466C6" w:rsidRDefault="00D55628">
      <w:pPr>
        <w:spacing w:after="0"/>
        <w:rPr>
          <w:rFonts w:ascii="Arial" w:hAnsi="Arial" w:cs="Arial"/>
          <w:sz w:val="24"/>
          <w:szCs w:val="24"/>
          <w:lang w:val="en-GB"/>
        </w:rPr>
      </w:pPr>
    </w:p>
    <w:p w14:paraId="1E16F382"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21:31</w:t>
      </w:r>
      <w:proofErr w:type="gramEnd"/>
    </w:p>
    <w:p w14:paraId="71888356" w14:textId="3BC42F2E"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Yeah. And I think when I was a bookseller, I mean this, we are going back 20 odd years, but there was such a snootiness around genre publishing. And I'm, you know, really glad to see that acknowledgement of the skill that goes into, you know, a really good commercial novel. And this sort of breaking down of this kind of hierarchy of publishing</w:t>
      </w:r>
      <w:r w:rsidR="00B93E42">
        <w:rPr>
          <w:rFonts w:ascii="Arial" w:hAnsi="Arial" w:cs="Arial"/>
          <w:sz w:val="24"/>
          <w:szCs w:val="24"/>
          <w:lang w:val="en-GB"/>
        </w:rPr>
        <w:t>.</w:t>
      </w:r>
    </w:p>
    <w:p w14:paraId="1D237487" w14:textId="77777777" w:rsidR="00D55628" w:rsidRPr="003466C6" w:rsidRDefault="00D55628">
      <w:pPr>
        <w:spacing w:after="0"/>
        <w:rPr>
          <w:rFonts w:ascii="Arial" w:hAnsi="Arial" w:cs="Arial"/>
          <w:sz w:val="24"/>
          <w:szCs w:val="24"/>
          <w:lang w:val="en-GB"/>
        </w:rPr>
      </w:pPr>
    </w:p>
    <w:p w14:paraId="743A234D"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21:50</w:t>
      </w:r>
      <w:proofErr w:type="gramEnd"/>
    </w:p>
    <w:p w14:paraId="75692D04" w14:textId="32417A8A"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Absolutely. I mean, it definitely has an impact on reading culture as well, in general</w:t>
      </w:r>
      <w:r w:rsidR="00B93E42">
        <w:rPr>
          <w:rFonts w:ascii="Arial" w:hAnsi="Arial" w:cs="Arial"/>
          <w:sz w:val="24"/>
          <w:szCs w:val="24"/>
          <w:lang w:val="en-GB"/>
        </w:rPr>
        <w:t>—h</w:t>
      </w:r>
      <w:r w:rsidRPr="003466C6">
        <w:rPr>
          <w:rFonts w:ascii="Arial" w:hAnsi="Arial" w:cs="Arial"/>
          <w:sz w:val="24"/>
          <w:szCs w:val="24"/>
          <w:lang w:val="en-GB"/>
        </w:rPr>
        <w:t xml:space="preserve">ow even young people, teenagers and children approach books and reading tastes, too. </w:t>
      </w:r>
      <w:r w:rsidR="00B93E42">
        <w:rPr>
          <w:rFonts w:ascii="Arial" w:hAnsi="Arial" w:cs="Arial"/>
          <w:sz w:val="24"/>
          <w:szCs w:val="24"/>
          <w:lang w:val="en-GB"/>
        </w:rPr>
        <w:t xml:space="preserve">It doesn’t feel so </w:t>
      </w:r>
      <w:r w:rsidRPr="003466C6">
        <w:rPr>
          <w:rFonts w:ascii="Arial" w:hAnsi="Arial" w:cs="Arial"/>
          <w:sz w:val="24"/>
          <w:szCs w:val="24"/>
          <w:lang w:val="en-GB"/>
        </w:rPr>
        <w:t>one dimensional anymore.</w:t>
      </w:r>
    </w:p>
    <w:p w14:paraId="5EF0EFF5" w14:textId="77777777" w:rsidR="00D55628" w:rsidRPr="003466C6" w:rsidRDefault="00D55628">
      <w:pPr>
        <w:spacing w:after="0"/>
        <w:rPr>
          <w:rFonts w:ascii="Arial" w:hAnsi="Arial" w:cs="Arial"/>
          <w:sz w:val="24"/>
          <w:szCs w:val="24"/>
          <w:lang w:val="en-GB"/>
        </w:rPr>
      </w:pPr>
    </w:p>
    <w:p w14:paraId="5C326D6F"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22:04</w:t>
      </w:r>
      <w:proofErr w:type="gramEnd"/>
    </w:p>
    <w:p w14:paraId="159D1697" w14:textId="1506E0F1"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Yeah. And similarly, the rise of the graphic novel, I think, really helps with that, that says, you know, this is an art form that's really important to our industry, and that needs to be celebrated more.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it's really good to see more recognition of, you know, just what fantastic reads graphic novels are because it opens up to so many other readers who found, you know, reading a bit inaccessible.</w:t>
      </w:r>
    </w:p>
    <w:p w14:paraId="46785B79" w14:textId="77777777" w:rsidR="00D55628" w:rsidRPr="003466C6" w:rsidRDefault="00D55628">
      <w:pPr>
        <w:spacing w:after="0"/>
        <w:rPr>
          <w:rFonts w:ascii="Arial" w:hAnsi="Arial" w:cs="Arial"/>
          <w:sz w:val="24"/>
          <w:szCs w:val="24"/>
          <w:lang w:val="en-GB"/>
        </w:rPr>
      </w:pPr>
    </w:p>
    <w:p w14:paraId="125A08C7"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22:26</w:t>
      </w:r>
      <w:proofErr w:type="gramEnd"/>
    </w:p>
    <w:p w14:paraId="230F6946" w14:textId="241A0D52" w:rsidR="00D55628" w:rsidRPr="003466C6" w:rsidRDefault="00B93E42">
      <w:pPr>
        <w:spacing w:after="0"/>
        <w:rPr>
          <w:rFonts w:ascii="Arial" w:hAnsi="Arial" w:cs="Arial"/>
          <w:sz w:val="24"/>
          <w:szCs w:val="24"/>
          <w:lang w:val="en-GB"/>
        </w:rPr>
      </w:pPr>
      <w:r>
        <w:rPr>
          <w:rFonts w:ascii="Arial" w:hAnsi="Arial" w:cs="Arial"/>
          <w:sz w:val="24"/>
          <w:szCs w:val="24"/>
          <w:lang w:val="en-GB"/>
        </w:rPr>
        <w:t>A</w:t>
      </w:r>
      <w:r w:rsidR="00000000" w:rsidRPr="003466C6">
        <w:rPr>
          <w:rFonts w:ascii="Arial" w:hAnsi="Arial" w:cs="Arial"/>
          <w:sz w:val="24"/>
          <w:szCs w:val="24"/>
          <w:lang w:val="en-GB"/>
        </w:rPr>
        <w:t>bsolutely</w:t>
      </w:r>
      <w:r>
        <w:rPr>
          <w:rFonts w:ascii="Arial" w:hAnsi="Arial" w:cs="Arial"/>
          <w:sz w:val="24"/>
          <w:szCs w:val="24"/>
          <w:lang w:val="en-GB"/>
        </w:rPr>
        <w:t>. I</w:t>
      </w:r>
      <w:r w:rsidR="00000000" w:rsidRPr="003466C6">
        <w:rPr>
          <w:rFonts w:ascii="Arial" w:hAnsi="Arial" w:cs="Arial"/>
          <w:sz w:val="24"/>
          <w:szCs w:val="24"/>
          <w:lang w:val="en-GB"/>
        </w:rPr>
        <w:t xml:space="preserve">t's a whole other realm of reading and publishing. So nice to see that, you know, we can create space for various tastes </w:t>
      </w:r>
      <w:r>
        <w:rPr>
          <w:rFonts w:ascii="Arial" w:hAnsi="Arial" w:cs="Arial"/>
          <w:sz w:val="24"/>
          <w:szCs w:val="24"/>
          <w:lang w:val="en-GB"/>
        </w:rPr>
        <w:t>in</w:t>
      </w:r>
      <w:r w:rsidR="00000000" w:rsidRPr="003466C6">
        <w:rPr>
          <w:rFonts w:ascii="Arial" w:hAnsi="Arial" w:cs="Arial"/>
          <w:sz w:val="24"/>
          <w:szCs w:val="24"/>
          <w:lang w:val="en-GB"/>
        </w:rPr>
        <w:t xml:space="preserve"> literature. So</w:t>
      </w:r>
      <w:r>
        <w:rPr>
          <w:rFonts w:ascii="Arial" w:hAnsi="Arial" w:cs="Arial"/>
          <w:sz w:val="24"/>
          <w:szCs w:val="24"/>
          <w:lang w:val="en-GB"/>
        </w:rPr>
        <w:t>,</w:t>
      </w:r>
      <w:r w:rsidR="00000000" w:rsidRPr="003466C6">
        <w:rPr>
          <w:rFonts w:ascii="Arial" w:hAnsi="Arial" w:cs="Arial"/>
          <w:sz w:val="24"/>
          <w:szCs w:val="24"/>
          <w:lang w:val="en-GB"/>
        </w:rPr>
        <w:t xml:space="preserve"> this brings me very nicely on to what you like to read. And I know you said you're not, you know, genre specific or anything, but what kinds of submissions in particular do you look out for? And what do you kind of hope lands in your inbox</w:t>
      </w:r>
      <w:r w:rsidR="00793415">
        <w:rPr>
          <w:rFonts w:ascii="Arial" w:hAnsi="Arial" w:cs="Arial"/>
          <w:sz w:val="24"/>
          <w:szCs w:val="24"/>
          <w:lang w:val="en-GB"/>
        </w:rPr>
        <w:t>, if you wake up thinking</w:t>
      </w:r>
      <w:r w:rsidR="00000000" w:rsidRPr="003466C6">
        <w:rPr>
          <w:rFonts w:ascii="Arial" w:hAnsi="Arial" w:cs="Arial"/>
          <w:sz w:val="24"/>
          <w:szCs w:val="24"/>
          <w:lang w:val="en-GB"/>
        </w:rPr>
        <w:t xml:space="preserve"> I'd really love this kind of book today</w:t>
      </w:r>
      <w:r w:rsidR="00793415">
        <w:rPr>
          <w:rFonts w:ascii="Arial" w:hAnsi="Arial" w:cs="Arial"/>
          <w:sz w:val="24"/>
          <w:szCs w:val="24"/>
          <w:lang w:val="en-GB"/>
        </w:rPr>
        <w:t>?</w:t>
      </w:r>
    </w:p>
    <w:p w14:paraId="21467800" w14:textId="11B2CE2B" w:rsidR="00D55628" w:rsidRPr="003466C6" w:rsidRDefault="00D55628">
      <w:pPr>
        <w:spacing w:after="0"/>
        <w:rPr>
          <w:rFonts w:ascii="Arial" w:hAnsi="Arial" w:cs="Arial"/>
          <w:sz w:val="24"/>
          <w:szCs w:val="24"/>
          <w:lang w:val="en-GB"/>
        </w:rPr>
      </w:pPr>
    </w:p>
    <w:p w14:paraId="27765C1D"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22:55</w:t>
      </w:r>
      <w:proofErr w:type="gramEnd"/>
    </w:p>
    <w:p w14:paraId="02B87C49" w14:textId="6E052677"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I mean, I am an absolute sucker for a love story, and especially a queer love story, because I feel like they're so overdue. And it's just, it's the thing that was really lacking to me</w:t>
      </w:r>
      <w:r w:rsidR="00793415">
        <w:rPr>
          <w:rFonts w:ascii="Arial" w:hAnsi="Arial" w:cs="Arial"/>
          <w:sz w:val="24"/>
          <w:szCs w:val="24"/>
          <w:lang w:val="en-GB"/>
        </w:rPr>
        <w:t>,</w:t>
      </w:r>
      <w:r w:rsidRPr="003466C6">
        <w:rPr>
          <w:rFonts w:ascii="Arial" w:hAnsi="Arial" w:cs="Arial"/>
          <w:sz w:val="24"/>
          <w:szCs w:val="24"/>
          <w:lang w:val="en-GB"/>
        </w:rPr>
        <w:t xml:space="preserve"> personally, when I was younger.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it's the kind of thing that I have a particular personal vested interest in. But I mean, love stories of any kind, but getting them to be more inclusive is really important. And in terms of </w:t>
      </w:r>
      <w:r w:rsidR="00ED5B05">
        <w:rPr>
          <w:rFonts w:ascii="Arial" w:hAnsi="Arial" w:cs="Arial"/>
          <w:sz w:val="24"/>
          <w:szCs w:val="24"/>
          <w:lang w:val="en-GB"/>
        </w:rPr>
        <w:t>non-fiction</w:t>
      </w:r>
      <w:r w:rsidRPr="003466C6">
        <w:rPr>
          <w:rFonts w:ascii="Arial" w:hAnsi="Arial" w:cs="Arial"/>
          <w:sz w:val="24"/>
          <w:szCs w:val="24"/>
          <w:lang w:val="en-GB"/>
        </w:rPr>
        <w:t>, it's really</w:t>
      </w:r>
      <w:r w:rsidR="00793415">
        <w:rPr>
          <w:rFonts w:ascii="Arial" w:hAnsi="Arial" w:cs="Arial"/>
          <w:sz w:val="24"/>
          <w:szCs w:val="24"/>
          <w:lang w:val="en-GB"/>
        </w:rPr>
        <w:t xml:space="preserve"> </w:t>
      </w:r>
      <w:proofErr w:type="gramStart"/>
      <w:r w:rsidRPr="003466C6">
        <w:rPr>
          <w:rFonts w:ascii="Arial" w:hAnsi="Arial" w:cs="Arial"/>
          <w:sz w:val="24"/>
          <w:szCs w:val="24"/>
          <w:lang w:val="en-GB"/>
        </w:rPr>
        <w:t>books</w:t>
      </w:r>
      <w:proofErr w:type="gramEnd"/>
      <w:r w:rsidRPr="003466C6">
        <w:rPr>
          <w:rFonts w:ascii="Arial" w:hAnsi="Arial" w:cs="Arial"/>
          <w:sz w:val="24"/>
          <w:szCs w:val="24"/>
          <w:lang w:val="en-GB"/>
        </w:rPr>
        <w:t xml:space="preserve"> that sort of tap into an emerging conversation, and spark ideas and make people think, and really in doing that, even if they're talking about difficult subjects or trauma, that that offer ways for things to change, whether it's systemic problems, or political issues</w:t>
      </w:r>
      <w:r w:rsidR="00793415">
        <w:rPr>
          <w:rFonts w:ascii="Arial" w:hAnsi="Arial" w:cs="Arial"/>
          <w:sz w:val="24"/>
          <w:szCs w:val="24"/>
          <w:lang w:val="en-GB"/>
        </w:rPr>
        <w:t>, s</w:t>
      </w:r>
      <w:r w:rsidRPr="003466C6">
        <w:rPr>
          <w:rFonts w:ascii="Arial" w:hAnsi="Arial" w:cs="Arial"/>
          <w:sz w:val="24"/>
          <w:szCs w:val="24"/>
          <w:lang w:val="en-GB"/>
        </w:rPr>
        <w:t>o books that I feel will make a difference to people, either in terms of making them feel seen or less alone or giving them practical ideas</w:t>
      </w:r>
      <w:r w:rsidR="00793415">
        <w:rPr>
          <w:rFonts w:ascii="Arial" w:hAnsi="Arial" w:cs="Arial"/>
          <w:sz w:val="24"/>
          <w:szCs w:val="24"/>
          <w:lang w:val="en-GB"/>
        </w:rPr>
        <w:t>. B</w:t>
      </w:r>
      <w:r w:rsidRPr="003466C6">
        <w:rPr>
          <w:rFonts w:ascii="Arial" w:hAnsi="Arial" w:cs="Arial"/>
          <w:sz w:val="24"/>
          <w:szCs w:val="24"/>
          <w:lang w:val="en-GB"/>
        </w:rPr>
        <w:t>ooks that cause positive change, I guess that's the kind of the running theme through the very diverse list that I have.</w:t>
      </w:r>
    </w:p>
    <w:p w14:paraId="7A84B563" w14:textId="77777777" w:rsidR="00D55628" w:rsidRPr="003466C6" w:rsidRDefault="00D55628">
      <w:pPr>
        <w:spacing w:after="0"/>
        <w:rPr>
          <w:rFonts w:ascii="Arial" w:hAnsi="Arial" w:cs="Arial"/>
          <w:sz w:val="24"/>
          <w:szCs w:val="24"/>
          <w:lang w:val="en-GB"/>
        </w:rPr>
      </w:pPr>
    </w:p>
    <w:p w14:paraId="502F9200"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23:57</w:t>
      </w:r>
      <w:proofErr w:type="gramEnd"/>
    </w:p>
    <w:p w14:paraId="4C00DE4B" w14:textId="4F2B391B"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Oh, I love that. And I imagine one of the perks of your job, or one of many </w:t>
      </w:r>
      <w:r w:rsidR="005919E2">
        <w:rPr>
          <w:rFonts w:ascii="Arial" w:hAnsi="Arial" w:cs="Arial"/>
          <w:sz w:val="24"/>
          <w:szCs w:val="24"/>
          <w:lang w:val="en-GB"/>
        </w:rPr>
        <w:t>perks</w:t>
      </w:r>
      <w:r w:rsidRPr="003466C6">
        <w:rPr>
          <w:rFonts w:ascii="Arial" w:hAnsi="Arial" w:cs="Arial"/>
          <w:sz w:val="24"/>
          <w:szCs w:val="24"/>
          <w:lang w:val="en-GB"/>
        </w:rPr>
        <w:t xml:space="preserve"> of your job</w:t>
      </w:r>
      <w:r w:rsidR="005919E2">
        <w:rPr>
          <w:rFonts w:ascii="Arial" w:hAnsi="Arial" w:cs="Arial"/>
          <w:sz w:val="24"/>
          <w:szCs w:val="24"/>
          <w:lang w:val="en-GB"/>
        </w:rPr>
        <w:t>,</w:t>
      </w:r>
      <w:r w:rsidRPr="003466C6">
        <w:rPr>
          <w:rFonts w:ascii="Arial" w:hAnsi="Arial" w:cs="Arial"/>
          <w:sz w:val="24"/>
          <w:szCs w:val="24"/>
          <w:lang w:val="en-GB"/>
        </w:rPr>
        <w:t xml:space="preserve"> is being able to really champion the writers and the voices and the stories that you would have loved to have seen while you were </w:t>
      </w:r>
      <w:r w:rsidR="005919E2">
        <w:rPr>
          <w:rFonts w:ascii="Arial" w:hAnsi="Arial" w:cs="Arial"/>
          <w:sz w:val="24"/>
          <w:szCs w:val="24"/>
          <w:lang w:val="en-GB"/>
        </w:rPr>
        <w:t xml:space="preserve">up and </w:t>
      </w:r>
      <w:r w:rsidRPr="003466C6">
        <w:rPr>
          <w:rFonts w:ascii="Arial" w:hAnsi="Arial" w:cs="Arial"/>
          <w:sz w:val="24"/>
          <w:szCs w:val="24"/>
          <w:lang w:val="en-GB"/>
        </w:rPr>
        <w:t>coming as a reader and within the industry.</w:t>
      </w:r>
    </w:p>
    <w:p w14:paraId="585CCA59" w14:textId="77777777" w:rsidR="00D55628" w:rsidRPr="003466C6" w:rsidRDefault="00D55628">
      <w:pPr>
        <w:spacing w:after="0"/>
        <w:rPr>
          <w:rFonts w:ascii="Arial" w:hAnsi="Arial" w:cs="Arial"/>
          <w:sz w:val="24"/>
          <w:szCs w:val="24"/>
          <w:lang w:val="en-GB"/>
        </w:rPr>
      </w:pPr>
    </w:p>
    <w:p w14:paraId="7ACB8FC5"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24:11</w:t>
      </w:r>
      <w:proofErr w:type="gramEnd"/>
    </w:p>
    <w:p w14:paraId="6E5777CB" w14:textId="0450CEEF"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It's really exciting. I mean, my to</w:t>
      </w:r>
      <w:r w:rsidR="005919E2">
        <w:rPr>
          <w:rFonts w:ascii="Arial" w:hAnsi="Arial" w:cs="Arial"/>
          <w:sz w:val="24"/>
          <w:szCs w:val="24"/>
          <w:lang w:val="en-GB"/>
        </w:rPr>
        <w:t>-</w:t>
      </w:r>
      <w:r w:rsidRPr="003466C6">
        <w:rPr>
          <w:rFonts w:ascii="Arial" w:hAnsi="Arial" w:cs="Arial"/>
          <w:sz w:val="24"/>
          <w:szCs w:val="24"/>
          <w:lang w:val="en-GB"/>
        </w:rPr>
        <w:t xml:space="preserve">read pile at the moment is just insane. I don't think I've ever had so many new books </w:t>
      </w:r>
      <w:r w:rsidR="005919E2">
        <w:rPr>
          <w:rFonts w:ascii="Arial" w:hAnsi="Arial" w:cs="Arial"/>
          <w:sz w:val="24"/>
          <w:szCs w:val="24"/>
          <w:lang w:val="en-GB"/>
        </w:rPr>
        <w:t>at once</w:t>
      </w:r>
      <w:r w:rsidRPr="003466C6">
        <w:rPr>
          <w:rFonts w:ascii="Arial" w:hAnsi="Arial" w:cs="Arial"/>
          <w:sz w:val="24"/>
          <w:szCs w:val="24"/>
          <w:lang w:val="en-GB"/>
        </w:rPr>
        <w:t xml:space="preserve"> because it's just such an exciting time. You know, </w:t>
      </w:r>
      <w:r w:rsidR="005919E2">
        <w:rPr>
          <w:rFonts w:ascii="Arial" w:hAnsi="Arial" w:cs="Arial"/>
          <w:sz w:val="24"/>
          <w:szCs w:val="24"/>
          <w:lang w:val="en-GB"/>
        </w:rPr>
        <w:t>these sort of</w:t>
      </w:r>
      <w:r w:rsidRPr="003466C6">
        <w:rPr>
          <w:rFonts w:ascii="Arial" w:hAnsi="Arial" w:cs="Arial"/>
          <w:sz w:val="24"/>
          <w:szCs w:val="24"/>
          <w:lang w:val="en-GB"/>
        </w:rPr>
        <w:t xml:space="preserve"> long, unheard stories that are all suddenly bubbling up. It's fantastic.</w:t>
      </w:r>
    </w:p>
    <w:p w14:paraId="2C9B9112" w14:textId="77777777" w:rsidR="00D55628" w:rsidRPr="003466C6" w:rsidRDefault="00D55628">
      <w:pPr>
        <w:spacing w:after="0"/>
        <w:rPr>
          <w:rFonts w:ascii="Arial" w:hAnsi="Arial" w:cs="Arial"/>
          <w:sz w:val="24"/>
          <w:szCs w:val="24"/>
          <w:lang w:val="en-GB"/>
        </w:rPr>
      </w:pPr>
    </w:p>
    <w:p w14:paraId="67192FC9"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24:26</w:t>
      </w:r>
      <w:proofErr w:type="gramEnd"/>
    </w:p>
    <w:p w14:paraId="65A2978E" w14:textId="77777777" w:rsidR="000E77E4" w:rsidRDefault="005919E2">
      <w:pPr>
        <w:spacing w:after="0"/>
        <w:rPr>
          <w:rFonts w:ascii="Arial" w:hAnsi="Arial" w:cs="Arial"/>
          <w:sz w:val="24"/>
          <w:szCs w:val="24"/>
          <w:lang w:val="en-GB"/>
        </w:rPr>
      </w:pPr>
      <w:r>
        <w:rPr>
          <w:rFonts w:ascii="Arial" w:hAnsi="Arial" w:cs="Arial"/>
          <w:sz w:val="24"/>
          <w:szCs w:val="24"/>
          <w:lang w:val="en-GB"/>
        </w:rPr>
        <w:t>I</w:t>
      </w:r>
      <w:r w:rsidR="00000000" w:rsidRPr="003466C6">
        <w:rPr>
          <w:rFonts w:ascii="Arial" w:hAnsi="Arial" w:cs="Arial"/>
          <w:sz w:val="24"/>
          <w:szCs w:val="24"/>
          <w:lang w:val="en-GB"/>
        </w:rPr>
        <w:t>t's the best kind of problem to have</w:t>
      </w:r>
      <w:r>
        <w:rPr>
          <w:rFonts w:ascii="Arial" w:hAnsi="Arial" w:cs="Arial"/>
          <w:sz w:val="24"/>
          <w:szCs w:val="24"/>
          <w:lang w:val="en-GB"/>
        </w:rPr>
        <w:t>—</w:t>
      </w:r>
      <w:r w:rsidR="00000000" w:rsidRPr="003466C6">
        <w:rPr>
          <w:rFonts w:ascii="Arial" w:hAnsi="Arial" w:cs="Arial"/>
          <w:sz w:val="24"/>
          <w:szCs w:val="24"/>
          <w:lang w:val="en-GB"/>
        </w:rPr>
        <w:t>so many things to read and you don't know where to start.</w:t>
      </w:r>
    </w:p>
    <w:p w14:paraId="08A35B38" w14:textId="100AB979" w:rsidR="000E77E4" w:rsidRDefault="000E77E4">
      <w:pPr>
        <w:spacing w:after="0"/>
        <w:rPr>
          <w:rFonts w:ascii="Arial" w:hAnsi="Arial" w:cs="Arial"/>
          <w:sz w:val="24"/>
          <w:szCs w:val="24"/>
          <w:lang w:val="en-GB"/>
        </w:rPr>
      </w:pPr>
    </w:p>
    <w:p w14:paraId="067A0E42" w14:textId="494BEEDA" w:rsidR="000E77E4" w:rsidRDefault="000E77E4">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24:</w:t>
      </w:r>
      <w:r>
        <w:rPr>
          <w:rFonts w:ascii="Arial" w:hAnsi="Arial" w:cs="Arial"/>
          <w:color w:val="5D7284"/>
          <w:sz w:val="24"/>
          <w:szCs w:val="24"/>
          <w:lang w:val="en-GB"/>
        </w:rPr>
        <w:t>30</w:t>
      </w:r>
      <w:proofErr w:type="gramEnd"/>
    </w:p>
    <w:p w14:paraId="381C5408" w14:textId="674F6E92" w:rsidR="000E77E4" w:rsidRDefault="00000000">
      <w:pPr>
        <w:spacing w:after="0"/>
        <w:rPr>
          <w:rFonts w:ascii="Arial" w:hAnsi="Arial" w:cs="Arial"/>
          <w:sz w:val="24"/>
          <w:szCs w:val="24"/>
          <w:lang w:val="en-GB"/>
        </w:rPr>
      </w:pPr>
      <w:r w:rsidRPr="003466C6">
        <w:rPr>
          <w:rFonts w:ascii="Arial" w:hAnsi="Arial" w:cs="Arial"/>
          <w:sz w:val="24"/>
          <w:szCs w:val="24"/>
          <w:lang w:val="en-GB"/>
        </w:rPr>
        <w:t>I'm on holiday next week</w:t>
      </w:r>
      <w:r w:rsidR="000E77E4">
        <w:rPr>
          <w:rFonts w:ascii="Arial" w:hAnsi="Arial" w:cs="Arial"/>
          <w:sz w:val="24"/>
          <w:szCs w:val="24"/>
          <w:lang w:val="en-GB"/>
        </w:rPr>
        <w:t xml:space="preserve"> s</w:t>
      </w:r>
      <w:r w:rsidRPr="003466C6">
        <w:rPr>
          <w:rFonts w:ascii="Arial" w:hAnsi="Arial" w:cs="Arial"/>
          <w:sz w:val="24"/>
          <w:szCs w:val="24"/>
          <w:lang w:val="en-GB"/>
        </w:rPr>
        <w:t xml:space="preserve">o </w:t>
      </w:r>
      <w:r w:rsidR="000E77E4">
        <w:rPr>
          <w:rFonts w:ascii="Arial" w:hAnsi="Arial" w:cs="Arial"/>
          <w:sz w:val="24"/>
          <w:szCs w:val="24"/>
          <w:lang w:val="en-GB"/>
        </w:rPr>
        <w:t xml:space="preserve">it’ll </w:t>
      </w:r>
      <w:r w:rsidRPr="003466C6">
        <w:rPr>
          <w:rFonts w:ascii="Arial" w:hAnsi="Arial" w:cs="Arial"/>
          <w:sz w:val="24"/>
          <w:szCs w:val="24"/>
          <w:lang w:val="en-GB"/>
        </w:rPr>
        <w:t>be okay</w:t>
      </w:r>
      <w:r w:rsidR="008A5328">
        <w:rPr>
          <w:rFonts w:ascii="Arial" w:hAnsi="Arial" w:cs="Arial"/>
          <w:sz w:val="24"/>
          <w:szCs w:val="24"/>
          <w:lang w:val="en-GB"/>
        </w:rPr>
        <w:t>!</w:t>
      </w:r>
    </w:p>
    <w:p w14:paraId="2559EE95" w14:textId="78D3FFF4" w:rsidR="000E77E4" w:rsidRDefault="000E77E4">
      <w:pPr>
        <w:spacing w:after="0"/>
        <w:rPr>
          <w:rFonts w:ascii="Arial" w:hAnsi="Arial" w:cs="Arial"/>
          <w:sz w:val="24"/>
          <w:szCs w:val="24"/>
          <w:lang w:val="en-GB"/>
        </w:rPr>
      </w:pPr>
    </w:p>
    <w:p w14:paraId="780F31BE" w14:textId="46742AED" w:rsidR="000E77E4" w:rsidRDefault="000E77E4">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24:</w:t>
      </w:r>
      <w:r>
        <w:rPr>
          <w:rFonts w:ascii="Arial" w:hAnsi="Arial" w:cs="Arial"/>
          <w:color w:val="5D7284"/>
          <w:sz w:val="24"/>
          <w:szCs w:val="24"/>
          <w:lang w:val="en-GB"/>
        </w:rPr>
        <w:t>34</w:t>
      </w:r>
      <w:proofErr w:type="gramEnd"/>
    </w:p>
    <w:p w14:paraId="4C4B2077" w14:textId="41BF0552"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Can you share with us a moment in your role that felt like a really big triumph? I imagine that you probably have many on a day</w:t>
      </w:r>
      <w:r w:rsidR="008A5328">
        <w:rPr>
          <w:rFonts w:ascii="Arial" w:hAnsi="Arial" w:cs="Arial"/>
          <w:sz w:val="24"/>
          <w:szCs w:val="24"/>
          <w:lang w:val="en-GB"/>
        </w:rPr>
        <w:t>-</w:t>
      </w:r>
      <w:r w:rsidRPr="003466C6">
        <w:rPr>
          <w:rFonts w:ascii="Arial" w:hAnsi="Arial" w:cs="Arial"/>
          <w:sz w:val="24"/>
          <w:szCs w:val="24"/>
          <w:lang w:val="en-GB"/>
        </w:rPr>
        <w:t>to</w:t>
      </w:r>
      <w:r w:rsidR="008A5328">
        <w:rPr>
          <w:rFonts w:ascii="Arial" w:hAnsi="Arial" w:cs="Arial"/>
          <w:sz w:val="24"/>
          <w:szCs w:val="24"/>
          <w:lang w:val="en-GB"/>
        </w:rPr>
        <w:t>-</w:t>
      </w:r>
      <w:r w:rsidRPr="003466C6">
        <w:rPr>
          <w:rFonts w:ascii="Arial" w:hAnsi="Arial" w:cs="Arial"/>
          <w:sz w:val="24"/>
          <w:szCs w:val="24"/>
          <w:lang w:val="en-GB"/>
        </w:rPr>
        <w:t>day</w:t>
      </w:r>
      <w:r w:rsidR="008A5328">
        <w:rPr>
          <w:rFonts w:ascii="Arial" w:hAnsi="Arial" w:cs="Arial"/>
          <w:sz w:val="24"/>
          <w:szCs w:val="24"/>
          <w:lang w:val="en-GB"/>
        </w:rPr>
        <w:t>,</w:t>
      </w:r>
      <w:r w:rsidRPr="003466C6">
        <w:rPr>
          <w:rFonts w:ascii="Arial" w:hAnsi="Arial" w:cs="Arial"/>
          <w:sz w:val="24"/>
          <w:szCs w:val="24"/>
          <w:lang w:val="en-GB"/>
        </w:rPr>
        <w:t xml:space="preserve"> having work</w:t>
      </w:r>
      <w:r w:rsidR="008A5328">
        <w:rPr>
          <w:rFonts w:ascii="Arial" w:hAnsi="Arial" w:cs="Arial"/>
          <w:sz w:val="24"/>
          <w:szCs w:val="24"/>
          <w:lang w:val="en-GB"/>
        </w:rPr>
        <w:t xml:space="preserve">ed </w:t>
      </w:r>
      <w:r w:rsidRPr="003466C6">
        <w:rPr>
          <w:rFonts w:ascii="Arial" w:hAnsi="Arial" w:cs="Arial"/>
          <w:sz w:val="24"/>
          <w:szCs w:val="24"/>
          <w:lang w:val="en-GB"/>
        </w:rPr>
        <w:t xml:space="preserve">with so many different kinds of </w:t>
      </w:r>
      <w:r w:rsidR="008A5328">
        <w:rPr>
          <w:rFonts w:ascii="Arial" w:hAnsi="Arial" w:cs="Arial"/>
          <w:sz w:val="24"/>
          <w:szCs w:val="24"/>
          <w:lang w:val="en-GB"/>
        </w:rPr>
        <w:t>writers, b</w:t>
      </w:r>
      <w:r w:rsidRPr="003466C6">
        <w:rPr>
          <w:rFonts w:ascii="Arial" w:hAnsi="Arial" w:cs="Arial"/>
          <w:sz w:val="24"/>
          <w:szCs w:val="24"/>
          <w:lang w:val="en-GB"/>
        </w:rPr>
        <w:t>ut is there one in particular that really stands out for you?</w:t>
      </w:r>
    </w:p>
    <w:p w14:paraId="79294507" w14:textId="77777777" w:rsidR="00D55628" w:rsidRPr="003466C6" w:rsidRDefault="00D55628">
      <w:pPr>
        <w:spacing w:after="0"/>
        <w:rPr>
          <w:rFonts w:ascii="Arial" w:hAnsi="Arial" w:cs="Arial"/>
          <w:sz w:val="24"/>
          <w:szCs w:val="24"/>
          <w:lang w:val="en-GB"/>
        </w:rPr>
      </w:pPr>
    </w:p>
    <w:p w14:paraId="3F4A088A"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24:48</w:t>
      </w:r>
      <w:proofErr w:type="gramEnd"/>
    </w:p>
    <w:p w14:paraId="16367EA9" w14:textId="36562EAB"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Yeah, well, I was going to talk about </w:t>
      </w:r>
      <w:r w:rsidR="008A5328" w:rsidRPr="008A5328">
        <w:rPr>
          <w:rFonts w:ascii="Arial" w:hAnsi="Arial" w:cs="Arial"/>
          <w:i/>
          <w:iCs/>
          <w:sz w:val="24"/>
          <w:szCs w:val="24"/>
          <w:lang w:val="en-GB"/>
        </w:rPr>
        <w:t>The Khan</w:t>
      </w:r>
      <w:r w:rsidRPr="003466C6">
        <w:rPr>
          <w:rFonts w:ascii="Arial" w:hAnsi="Arial" w:cs="Arial"/>
          <w:sz w:val="24"/>
          <w:szCs w:val="24"/>
          <w:lang w:val="en-GB"/>
        </w:rPr>
        <w:t xml:space="preserve"> but we've spoken a bit about that already, just because I think that moment when that hit </w:t>
      </w:r>
      <w:r w:rsidR="008A5328">
        <w:rPr>
          <w:rFonts w:ascii="Arial" w:hAnsi="Arial" w:cs="Arial"/>
          <w:sz w:val="24"/>
          <w:szCs w:val="24"/>
          <w:lang w:val="en-GB"/>
        </w:rPr>
        <w:t>T</w:t>
      </w:r>
      <w:r w:rsidRPr="003466C6">
        <w:rPr>
          <w:rFonts w:ascii="Arial" w:hAnsi="Arial" w:cs="Arial"/>
          <w:sz w:val="24"/>
          <w:szCs w:val="24"/>
          <w:lang w:val="en-GB"/>
        </w:rPr>
        <w:t>he Times bestseller list was just such a wonderful vindication</w:t>
      </w:r>
      <w:r w:rsidR="008A5328">
        <w:rPr>
          <w:rFonts w:ascii="Arial" w:hAnsi="Arial" w:cs="Arial"/>
          <w:sz w:val="24"/>
          <w:szCs w:val="24"/>
          <w:lang w:val="en-GB"/>
        </w:rPr>
        <w:t xml:space="preserve">, </w:t>
      </w:r>
      <w:r w:rsidRPr="003466C6">
        <w:rPr>
          <w:rFonts w:ascii="Arial" w:hAnsi="Arial" w:cs="Arial"/>
          <w:sz w:val="24"/>
          <w:szCs w:val="24"/>
          <w:lang w:val="en-GB"/>
        </w:rPr>
        <w:t>you know, everything that we've been pushing for. I mean, every time I do a deal, it's thrilling</w:t>
      </w:r>
      <w:r w:rsidR="008A5328">
        <w:rPr>
          <w:rFonts w:ascii="Arial" w:hAnsi="Arial" w:cs="Arial"/>
          <w:sz w:val="24"/>
          <w:szCs w:val="24"/>
          <w:lang w:val="en-GB"/>
        </w:rPr>
        <w:t>, b</w:t>
      </w:r>
      <w:r w:rsidRPr="003466C6">
        <w:rPr>
          <w:rFonts w:ascii="Arial" w:hAnsi="Arial" w:cs="Arial"/>
          <w:sz w:val="24"/>
          <w:szCs w:val="24"/>
          <w:lang w:val="en-GB"/>
        </w:rPr>
        <w:t>ut I have got something being announced quite shortly, which I'm so excited about because it's a really important children's</w:t>
      </w:r>
      <w:r w:rsidR="008A5328">
        <w:rPr>
          <w:rFonts w:ascii="Arial" w:hAnsi="Arial" w:cs="Arial"/>
          <w:sz w:val="24"/>
          <w:szCs w:val="24"/>
          <w:lang w:val="en-GB"/>
        </w:rPr>
        <w:t xml:space="preserve">, start of a </w:t>
      </w:r>
      <w:r w:rsidRPr="003466C6">
        <w:rPr>
          <w:rFonts w:ascii="Arial" w:hAnsi="Arial" w:cs="Arial"/>
          <w:sz w:val="24"/>
          <w:szCs w:val="24"/>
          <w:lang w:val="en-GB"/>
        </w:rPr>
        <w:t>children's book series, and which has the most fantastic representation of neurodiversity</w:t>
      </w:r>
      <w:r w:rsidR="008A5328">
        <w:rPr>
          <w:rFonts w:ascii="Arial" w:hAnsi="Arial" w:cs="Arial"/>
          <w:sz w:val="24"/>
          <w:szCs w:val="24"/>
          <w:lang w:val="en-GB"/>
        </w:rPr>
        <w:t xml:space="preserve"> </w:t>
      </w:r>
      <w:r w:rsidRPr="003466C6">
        <w:rPr>
          <w:rFonts w:ascii="Arial" w:hAnsi="Arial" w:cs="Arial"/>
          <w:sz w:val="24"/>
          <w:szCs w:val="24"/>
          <w:lang w:val="en-GB"/>
        </w:rPr>
        <w:t>and brain injury, seizures, epilepsy, but it's just an amazing adventure. And I'm just really excited for, you know, children to see themselves in this book, and to go on a great journey at the same time so that</w:t>
      </w:r>
      <w:r w:rsidR="008A5328">
        <w:rPr>
          <w:rFonts w:ascii="Arial" w:hAnsi="Arial" w:cs="Arial"/>
          <w:sz w:val="24"/>
          <w:szCs w:val="24"/>
          <w:lang w:val="en-GB"/>
        </w:rPr>
        <w:t>,</w:t>
      </w:r>
      <w:r w:rsidRPr="003466C6">
        <w:rPr>
          <w:rFonts w:ascii="Arial" w:hAnsi="Arial" w:cs="Arial"/>
          <w:sz w:val="24"/>
          <w:szCs w:val="24"/>
          <w:lang w:val="en-GB"/>
        </w:rPr>
        <w:t xml:space="preserve"> when I called the author with that offer that felt like a really, really wonderful moment.</w:t>
      </w:r>
    </w:p>
    <w:p w14:paraId="43A5DBC8" w14:textId="77777777" w:rsidR="00D55628" w:rsidRPr="003466C6" w:rsidRDefault="00D55628">
      <w:pPr>
        <w:spacing w:after="0"/>
        <w:rPr>
          <w:rFonts w:ascii="Arial" w:hAnsi="Arial" w:cs="Arial"/>
          <w:sz w:val="24"/>
          <w:szCs w:val="24"/>
          <w:lang w:val="en-GB"/>
        </w:rPr>
      </w:pPr>
    </w:p>
    <w:p w14:paraId="4CED5EF2"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25:39</w:t>
      </w:r>
      <w:proofErr w:type="gramEnd"/>
    </w:p>
    <w:p w14:paraId="49605B35" w14:textId="20631419"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Oh, that's fantastic. And hopefully, we get to hear about it soon</w:t>
      </w:r>
      <w:r w:rsidR="008A5328">
        <w:rPr>
          <w:rFonts w:ascii="Arial" w:hAnsi="Arial" w:cs="Arial"/>
          <w:sz w:val="24"/>
          <w:szCs w:val="24"/>
          <w:lang w:val="en-GB"/>
        </w:rPr>
        <w:t>.</w:t>
      </w:r>
    </w:p>
    <w:p w14:paraId="1097CC4F" w14:textId="77777777" w:rsidR="00D55628" w:rsidRPr="003466C6" w:rsidRDefault="00D55628">
      <w:pPr>
        <w:spacing w:after="0"/>
        <w:rPr>
          <w:rFonts w:ascii="Arial" w:hAnsi="Arial" w:cs="Arial"/>
          <w:sz w:val="24"/>
          <w:szCs w:val="24"/>
          <w:lang w:val="en-GB"/>
        </w:rPr>
      </w:pPr>
    </w:p>
    <w:p w14:paraId="2A85B430"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25:44</w:t>
      </w:r>
      <w:proofErr w:type="gramEnd"/>
    </w:p>
    <w:p w14:paraId="665E65D5" w14:textId="563C41A4" w:rsidR="00D55628" w:rsidRPr="003466C6" w:rsidRDefault="008A5328">
      <w:pPr>
        <w:spacing w:after="0"/>
        <w:rPr>
          <w:rFonts w:ascii="Arial" w:hAnsi="Arial" w:cs="Arial"/>
          <w:sz w:val="24"/>
          <w:szCs w:val="24"/>
          <w:lang w:val="en-GB"/>
        </w:rPr>
      </w:pPr>
      <w:r>
        <w:rPr>
          <w:rFonts w:ascii="Arial" w:hAnsi="Arial" w:cs="Arial"/>
          <w:sz w:val="24"/>
          <w:szCs w:val="24"/>
          <w:lang w:val="en-GB"/>
        </w:rPr>
        <w:t>Any day.</w:t>
      </w:r>
    </w:p>
    <w:p w14:paraId="4E7598C2" w14:textId="77777777" w:rsidR="00D55628" w:rsidRPr="003466C6" w:rsidRDefault="00D55628">
      <w:pPr>
        <w:spacing w:after="0"/>
        <w:rPr>
          <w:rFonts w:ascii="Arial" w:hAnsi="Arial" w:cs="Arial"/>
          <w:sz w:val="24"/>
          <w:szCs w:val="24"/>
          <w:lang w:val="en-GB"/>
        </w:rPr>
      </w:pPr>
    </w:p>
    <w:p w14:paraId="10723866"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lastRenderedPageBreak/>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25:48</w:t>
      </w:r>
      <w:proofErr w:type="gramEnd"/>
    </w:p>
    <w:p w14:paraId="08EA6671" w14:textId="1406BCB4" w:rsidR="00D55628" w:rsidRPr="003466C6" w:rsidRDefault="008A5328">
      <w:pPr>
        <w:spacing w:after="0"/>
        <w:rPr>
          <w:rFonts w:ascii="Arial" w:hAnsi="Arial" w:cs="Arial"/>
          <w:sz w:val="24"/>
          <w:szCs w:val="24"/>
          <w:lang w:val="en-GB"/>
        </w:rPr>
      </w:pPr>
      <w:r>
        <w:rPr>
          <w:rFonts w:ascii="Arial" w:hAnsi="Arial" w:cs="Arial"/>
          <w:sz w:val="24"/>
          <w:szCs w:val="24"/>
          <w:lang w:val="en-GB"/>
        </w:rPr>
        <w:t>Hopefully! W</w:t>
      </w:r>
      <w:r w:rsidR="00000000" w:rsidRPr="003466C6">
        <w:rPr>
          <w:rFonts w:ascii="Arial" w:hAnsi="Arial" w:cs="Arial"/>
          <w:sz w:val="24"/>
          <w:szCs w:val="24"/>
          <w:lang w:val="en-GB"/>
        </w:rPr>
        <w:t xml:space="preserve">hat </w:t>
      </w:r>
      <w:r>
        <w:rPr>
          <w:rFonts w:ascii="Arial" w:hAnsi="Arial" w:cs="Arial"/>
          <w:sz w:val="24"/>
          <w:szCs w:val="24"/>
          <w:lang w:val="en-GB"/>
        </w:rPr>
        <w:t>are</w:t>
      </w:r>
      <w:r w:rsidR="00000000" w:rsidRPr="003466C6">
        <w:rPr>
          <w:rFonts w:ascii="Arial" w:hAnsi="Arial" w:cs="Arial"/>
          <w:sz w:val="24"/>
          <w:szCs w:val="24"/>
          <w:lang w:val="en-GB"/>
        </w:rPr>
        <w:t xml:space="preserve"> the most challenging parts of being an agent?</w:t>
      </w:r>
    </w:p>
    <w:p w14:paraId="2368B82C" w14:textId="77777777" w:rsidR="00D55628" w:rsidRPr="003466C6" w:rsidRDefault="00D55628">
      <w:pPr>
        <w:spacing w:after="0"/>
        <w:rPr>
          <w:rFonts w:ascii="Arial" w:hAnsi="Arial" w:cs="Arial"/>
          <w:sz w:val="24"/>
          <w:szCs w:val="24"/>
          <w:lang w:val="en-GB"/>
        </w:rPr>
      </w:pPr>
    </w:p>
    <w:p w14:paraId="036E2F87"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25:53</w:t>
      </w:r>
      <w:proofErr w:type="gramEnd"/>
    </w:p>
    <w:p w14:paraId="352202B8" w14:textId="072426F6" w:rsidR="00D55628" w:rsidRPr="003466C6" w:rsidRDefault="008A5328">
      <w:pPr>
        <w:spacing w:after="0"/>
        <w:rPr>
          <w:rFonts w:ascii="Arial" w:hAnsi="Arial" w:cs="Arial"/>
          <w:sz w:val="24"/>
          <w:szCs w:val="24"/>
          <w:lang w:val="en-GB"/>
        </w:rPr>
      </w:pPr>
      <w:r>
        <w:rPr>
          <w:rFonts w:ascii="Arial" w:hAnsi="Arial" w:cs="Arial"/>
          <w:sz w:val="24"/>
          <w:szCs w:val="24"/>
          <w:lang w:val="en-GB"/>
        </w:rPr>
        <w:t>R</w:t>
      </w:r>
      <w:r w:rsidR="00000000" w:rsidRPr="003466C6">
        <w:rPr>
          <w:rFonts w:ascii="Arial" w:hAnsi="Arial" w:cs="Arial"/>
          <w:sz w:val="24"/>
          <w:szCs w:val="24"/>
          <w:lang w:val="en-GB"/>
        </w:rPr>
        <w:t xml:space="preserve">ejection, I think, because we, you know, we take on writers and their work with huge passion. </w:t>
      </w:r>
      <w:r>
        <w:rPr>
          <w:rFonts w:ascii="Arial" w:hAnsi="Arial" w:cs="Arial"/>
          <w:sz w:val="24"/>
          <w:szCs w:val="24"/>
          <w:lang w:val="en-GB"/>
        </w:rPr>
        <w:t>A</w:t>
      </w:r>
      <w:r w:rsidR="00000000" w:rsidRPr="003466C6">
        <w:rPr>
          <w:rFonts w:ascii="Arial" w:hAnsi="Arial" w:cs="Arial"/>
          <w:sz w:val="24"/>
          <w:szCs w:val="24"/>
          <w:lang w:val="en-GB"/>
        </w:rPr>
        <w:t>gents never go into things half</w:t>
      </w:r>
      <w:r>
        <w:rPr>
          <w:rFonts w:ascii="Arial" w:hAnsi="Arial" w:cs="Arial"/>
          <w:sz w:val="24"/>
          <w:szCs w:val="24"/>
          <w:lang w:val="en-GB"/>
        </w:rPr>
        <w:t>-</w:t>
      </w:r>
      <w:r w:rsidR="00000000" w:rsidRPr="003466C6">
        <w:rPr>
          <w:rFonts w:ascii="Arial" w:hAnsi="Arial" w:cs="Arial"/>
          <w:sz w:val="24"/>
          <w:szCs w:val="24"/>
          <w:lang w:val="en-GB"/>
        </w:rPr>
        <w:t>heartedly</w:t>
      </w:r>
      <w:r>
        <w:rPr>
          <w:rFonts w:ascii="Arial" w:hAnsi="Arial" w:cs="Arial"/>
          <w:sz w:val="24"/>
          <w:szCs w:val="24"/>
          <w:lang w:val="en-GB"/>
        </w:rPr>
        <w:t xml:space="preserve">, so </w:t>
      </w:r>
      <w:r w:rsidR="00000000" w:rsidRPr="003466C6">
        <w:rPr>
          <w:rFonts w:ascii="Arial" w:hAnsi="Arial" w:cs="Arial"/>
          <w:sz w:val="24"/>
          <w:szCs w:val="24"/>
          <w:lang w:val="en-GB"/>
        </w:rPr>
        <w:t xml:space="preserve">we start with these projects that we are really excited about. And </w:t>
      </w:r>
      <w:proofErr w:type="gramStart"/>
      <w:r w:rsidR="00000000" w:rsidRPr="003466C6">
        <w:rPr>
          <w:rFonts w:ascii="Arial" w:hAnsi="Arial" w:cs="Arial"/>
          <w:sz w:val="24"/>
          <w:szCs w:val="24"/>
          <w:lang w:val="en-GB"/>
        </w:rPr>
        <w:t>of course</w:t>
      </w:r>
      <w:proofErr w:type="gramEnd"/>
      <w:r w:rsidR="00000000" w:rsidRPr="003466C6">
        <w:rPr>
          <w:rFonts w:ascii="Arial" w:hAnsi="Arial" w:cs="Arial"/>
          <w:sz w:val="24"/>
          <w:szCs w:val="24"/>
          <w:lang w:val="en-GB"/>
        </w:rPr>
        <w:t xml:space="preserve"> not everyone feels the same way. It's a very subjective industry</w:t>
      </w:r>
      <w:r>
        <w:rPr>
          <w:rFonts w:ascii="Arial" w:hAnsi="Arial" w:cs="Arial"/>
          <w:sz w:val="24"/>
          <w:szCs w:val="24"/>
          <w:lang w:val="en-GB"/>
        </w:rPr>
        <w:t>, a</w:t>
      </w:r>
      <w:r w:rsidR="00000000" w:rsidRPr="003466C6">
        <w:rPr>
          <w:rFonts w:ascii="Arial" w:hAnsi="Arial" w:cs="Arial"/>
          <w:sz w:val="24"/>
          <w:szCs w:val="24"/>
          <w:lang w:val="en-GB"/>
        </w:rPr>
        <w:t xml:space="preserve">nd so we </w:t>
      </w:r>
      <w:r>
        <w:rPr>
          <w:rFonts w:ascii="Arial" w:hAnsi="Arial" w:cs="Arial"/>
          <w:sz w:val="24"/>
          <w:szCs w:val="24"/>
          <w:lang w:val="en-GB"/>
        </w:rPr>
        <w:t>feel</w:t>
      </w:r>
      <w:r w:rsidR="00000000" w:rsidRPr="003466C6">
        <w:rPr>
          <w:rFonts w:ascii="Arial" w:hAnsi="Arial" w:cs="Arial"/>
          <w:sz w:val="24"/>
          <w:szCs w:val="24"/>
          <w:lang w:val="en-GB"/>
        </w:rPr>
        <w:t xml:space="preserve"> these redactions for all our authors, and in most </w:t>
      </w:r>
      <w:proofErr w:type="gramStart"/>
      <w:r w:rsidR="00000000" w:rsidRPr="003466C6">
        <w:rPr>
          <w:rFonts w:ascii="Arial" w:hAnsi="Arial" w:cs="Arial"/>
          <w:sz w:val="24"/>
          <w:szCs w:val="24"/>
          <w:lang w:val="en-GB"/>
        </w:rPr>
        <w:t>cases</w:t>
      </w:r>
      <w:proofErr w:type="gramEnd"/>
      <w:r w:rsidR="00000000" w:rsidRPr="003466C6">
        <w:rPr>
          <w:rFonts w:ascii="Arial" w:hAnsi="Arial" w:cs="Arial"/>
          <w:sz w:val="24"/>
          <w:szCs w:val="24"/>
          <w:lang w:val="en-GB"/>
        </w:rPr>
        <w:t xml:space="preserve"> you also have editors who love it and it all works out well. But not always, sometimes something just doesn't land. And that's the hard bit because it's sort of working out where you go from there. But also, you know, being really mindful of the impact that that has on the writer, and navigating that in a way that doesn't dent their confidence and</w:t>
      </w:r>
      <w:r>
        <w:rPr>
          <w:rFonts w:ascii="Arial" w:hAnsi="Arial" w:cs="Arial"/>
          <w:sz w:val="24"/>
          <w:szCs w:val="24"/>
          <w:lang w:val="en-GB"/>
        </w:rPr>
        <w:t>,</w:t>
      </w:r>
      <w:r w:rsidR="00000000" w:rsidRPr="003466C6">
        <w:rPr>
          <w:rFonts w:ascii="Arial" w:hAnsi="Arial" w:cs="Arial"/>
          <w:sz w:val="24"/>
          <w:szCs w:val="24"/>
          <w:lang w:val="en-GB"/>
        </w:rPr>
        <w:t xml:space="preserve"> sort of</w:t>
      </w:r>
      <w:r>
        <w:rPr>
          <w:rFonts w:ascii="Arial" w:hAnsi="Arial" w:cs="Arial"/>
          <w:sz w:val="24"/>
          <w:szCs w:val="24"/>
          <w:lang w:val="en-GB"/>
        </w:rPr>
        <w:t>,</w:t>
      </w:r>
      <w:r w:rsidR="00000000" w:rsidRPr="003466C6">
        <w:rPr>
          <w:rFonts w:ascii="Arial" w:hAnsi="Arial" w:cs="Arial"/>
          <w:sz w:val="24"/>
          <w:szCs w:val="24"/>
          <w:lang w:val="en-GB"/>
        </w:rPr>
        <w:t xml:space="preserve"> helping them understand that, you know, there are reasons possibly beyond the work itself that it hasn't got a deal that time. So yeah, definitely sort of working out what to do when things don't go quite as you hoped.</w:t>
      </w:r>
    </w:p>
    <w:p w14:paraId="74CF1AEB" w14:textId="77777777" w:rsidR="00D55628" w:rsidRPr="003466C6" w:rsidRDefault="00D55628">
      <w:pPr>
        <w:spacing w:after="0"/>
        <w:rPr>
          <w:rFonts w:ascii="Arial" w:hAnsi="Arial" w:cs="Arial"/>
          <w:sz w:val="24"/>
          <w:szCs w:val="24"/>
          <w:lang w:val="en-GB"/>
        </w:rPr>
      </w:pPr>
    </w:p>
    <w:p w14:paraId="48488D8D"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26:51</w:t>
      </w:r>
      <w:proofErr w:type="gramEnd"/>
    </w:p>
    <w:p w14:paraId="226B2E85" w14:textId="0875936D"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Okay. And do you have</w:t>
      </w:r>
      <w:r w:rsidR="008A5328">
        <w:rPr>
          <w:rFonts w:ascii="Arial" w:hAnsi="Arial" w:cs="Arial"/>
          <w:sz w:val="24"/>
          <w:szCs w:val="24"/>
          <w:lang w:val="en-GB"/>
        </w:rPr>
        <w:t>,</w:t>
      </w:r>
      <w:r w:rsidRPr="003466C6">
        <w:rPr>
          <w:rFonts w:ascii="Arial" w:hAnsi="Arial" w:cs="Arial"/>
          <w:sz w:val="24"/>
          <w:szCs w:val="24"/>
          <w:lang w:val="en-GB"/>
        </w:rPr>
        <w:t xml:space="preserve"> like</w:t>
      </w:r>
      <w:r w:rsidR="008A5328">
        <w:rPr>
          <w:rFonts w:ascii="Arial" w:hAnsi="Arial" w:cs="Arial"/>
          <w:sz w:val="24"/>
          <w:szCs w:val="24"/>
          <w:lang w:val="en-GB"/>
        </w:rPr>
        <w:t>,</w:t>
      </w:r>
      <w:r w:rsidRPr="003466C6">
        <w:rPr>
          <w:rFonts w:ascii="Arial" w:hAnsi="Arial" w:cs="Arial"/>
          <w:sz w:val="24"/>
          <w:szCs w:val="24"/>
          <w:lang w:val="en-GB"/>
        </w:rPr>
        <w:t xml:space="preserve"> any advice or any tips for writers who may have gone through that process of, you know, it didn't really land or it didn't work out the way that they hoped it would?</w:t>
      </w:r>
    </w:p>
    <w:p w14:paraId="04E4650F" w14:textId="77777777" w:rsidR="00D55628" w:rsidRPr="003466C6" w:rsidRDefault="00D55628">
      <w:pPr>
        <w:spacing w:after="0"/>
        <w:rPr>
          <w:rFonts w:ascii="Arial" w:hAnsi="Arial" w:cs="Arial"/>
          <w:sz w:val="24"/>
          <w:szCs w:val="24"/>
          <w:lang w:val="en-GB"/>
        </w:rPr>
      </w:pPr>
    </w:p>
    <w:p w14:paraId="4905A187"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27:03</w:t>
      </w:r>
      <w:proofErr w:type="gramEnd"/>
    </w:p>
    <w:p w14:paraId="781290E8" w14:textId="7711786C"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Well, I think there'</w:t>
      </w:r>
      <w:r w:rsidR="008A5328">
        <w:rPr>
          <w:rFonts w:ascii="Arial" w:hAnsi="Arial" w:cs="Arial"/>
          <w:sz w:val="24"/>
          <w:szCs w:val="24"/>
          <w:lang w:val="en-GB"/>
        </w:rPr>
        <w:t>re</w:t>
      </w:r>
      <w:r w:rsidRPr="003466C6">
        <w:rPr>
          <w:rFonts w:ascii="Arial" w:hAnsi="Arial" w:cs="Arial"/>
          <w:sz w:val="24"/>
          <w:szCs w:val="24"/>
          <w:lang w:val="en-GB"/>
        </w:rPr>
        <w:t xml:space="preserve"> two things to that. I think there's the sort of being sensible and logical and looking at</w:t>
      </w:r>
      <w:r w:rsidR="008A5328">
        <w:rPr>
          <w:rFonts w:ascii="Arial" w:hAnsi="Arial" w:cs="Arial"/>
          <w:sz w:val="24"/>
          <w:szCs w:val="24"/>
          <w:lang w:val="en-GB"/>
        </w:rPr>
        <w:t>…</w:t>
      </w:r>
      <w:r w:rsidRPr="003466C6">
        <w:rPr>
          <w:rFonts w:ascii="Arial" w:hAnsi="Arial" w:cs="Arial"/>
          <w:sz w:val="24"/>
          <w:szCs w:val="24"/>
          <w:lang w:val="en-GB"/>
        </w:rPr>
        <w:t xml:space="preserve"> there may be reasons why that you can do something about</w:t>
      </w:r>
      <w:r w:rsidR="008A5328">
        <w:rPr>
          <w:rFonts w:ascii="Arial" w:hAnsi="Arial" w:cs="Arial"/>
          <w:sz w:val="24"/>
          <w:szCs w:val="24"/>
          <w:lang w:val="en-GB"/>
        </w:rPr>
        <w:t>. S</w:t>
      </w:r>
      <w:r w:rsidRPr="003466C6">
        <w:rPr>
          <w:rFonts w:ascii="Arial" w:hAnsi="Arial" w:cs="Arial"/>
          <w:sz w:val="24"/>
          <w:szCs w:val="24"/>
          <w:lang w:val="en-GB"/>
        </w:rPr>
        <w:t xml:space="preserve">o it might be, you're getting lots of similar feedback. And you can think, well, actually, if I changed this aspect of it, that might swing this for me, and this might make it work. And particularly I think with </w:t>
      </w:r>
      <w:r w:rsidR="00ED5B05">
        <w:rPr>
          <w:rFonts w:ascii="Arial" w:hAnsi="Arial" w:cs="Arial"/>
          <w:sz w:val="24"/>
          <w:szCs w:val="24"/>
          <w:lang w:val="en-GB"/>
        </w:rPr>
        <w:t>non-fiction</w:t>
      </w:r>
      <w:r w:rsidRPr="003466C6">
        <w:rPr>
          <w:rFonts w:ascii="Arial" w:hAnsi="Arial" w:cs="Arial"/>
          <w:sz w:val="24"/>
          <w:szCs w:val="24"/>
          <w:lang w:val="en-GB"/>
        </w:rPr>
        <w:t xml:space="preserve">, there can be changes you make to a proposal, and then suddenly it's more appealing to publishers. But I think also there are other things that play and some of it, you know, there are systemic biases and various issues. </w:t>
      </w:r>
      <w:r w:rsidR="008A5328">
        <w:rPr>
          <w:rFonts w:ascii="Arial" w:hAnsi="Arial" w:cs="Arial"/>
          <w:sz w:val="24"/>
          <w:szCs w:val="24"/>
          <w:lang w:val="en-GB"/>
        </w:rPr>
        <w:t>S</w:t>
      </w:r>
      <w:r w:rsidRPr="003466C6">
        <w:rPr>
          <w:rFonts w:ascii="Arial" w:hAnsi="Arial" w:cs="Arial"/>
          <w:sz w:val="24"/>
          <w:szCs w:val="24"/>
          <w:lang w:val="en-GB"/>
        </w:rPr>
        <w:t>ometimes it's about keeping the faith. Other times it's about knowing that, actually, you know, maybe not this project now, but maybe it's something that will come back, maybe you work on something else. That's the one that gets you your first deal. And this, this original idea has a chance later as trend</w:t>
      </w:r>
      <w:r w:rsidR="008D1E3A">
        <w:rPr>
          <w:rFonts w:ascii="Arial" w:hAnsi="Arial" w:cs="Arial"/>
          <w:sz w:val="24"/>
          <w:szCs w:val="24"/>
          <w:lang w:val="en-GB"/>
        </w:rPr>
        <w:t>s</w:t>
      </w:r>
      <w:r w:rsidRPr="003466C6">
        <w:rPr>
          <w:rFonts w:ascii="Arial" w:hAnsi="Arial" w:cs="Arial"/>
          <w:sz w:val="24"/>
          <w:szCs w:val="24"/>
          <w:lang w:val="en-GB"/>
        </w:rPr>
        <w:t xml:space="preserve"> shift and things change. So</w:t>
      </w:r>
      <w:r w:rsidR="008D1E3A">
        <w:rPr>
          <w:rFonts w:ascii="Arial" w:hAnsi="Arial" w:cs="Arial"/>
          <w:sz w:val="24"/>
          <w:szCs w:val="24"/>
          <w:lang w:val="en-GB"/>
        </w:rPr>
        <w:t>,</w:t>
      </w:r>
      <w:r w:rsidRPr="003466C6">
        <w:rPr>
          <w:rFonts w:ascii="Arial" w:hAnsi="Arial" w:cs="Arial"/>
          <w:sz w:val="24"/>
          <w:szCs w:val="24"/>
          <w:lang w:val="en-GB"/>
        </w:rPr>
        <w:t xml:space="preserve"> I think it's </w:t>
      </w:r>
      <w:proofErr w:type="spellStart"/>
      <w:r w:rsidRPr="003466C6">
        <w:rPr>
          <w:rFonts w:ascii="Arial" w:hAnsi="Arial" w:cs="Arial"/>
          <w:sz w:val="24"/>
          <w:szCs w:val="24"/>
          <w:lang w:val="en-GB"/>
        </w:rPr>
        <w:t>good</w:t>
      </w:r>
      <w:proofErr w:type="spellEnd"/>
      <w:r w:rsidRPr="003466C6">
        <w:rPr>
          <w:rFonts w:ascii="Arial" w:hAnsi="Arial" w:cs="Arial"/>
          <w:sz w:val="24"/>
          <w:szCs w:val="24"/>
          <w:lang w:val="en-GB"/>
        </w:rPr>
        <w:t xml:space="preserve"> to listen to criticism, but also you do have to keep the faith in terms of what you're trying to achieve.</w:t>
      </w:r>
    </w:p>
    <w:p w14:paraId="7B4DFE74" w14:textId="77777777" w:rsidR="00D55628" w:rsidRPr="003466C6" w:rsidRDefault="00D55628">
      <w:pPr>
        <w:spacing w:after="0"/>
        <w:rPr>
          <w:rFonts w:ascii="Arial" w:hAnsi="Arial" w:cs="Arial"/>
          <w:sz w:val="24"/>
          <w:szCs w:val="24"/>
          <w:lang w:val="en-GB"/>
        </w:rPr>
      </w:pPr>
    </w:p>
    <w:p w14:paraId="7A2790D0"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28:03</w:t>
      </w:r>
      <w:proofErr w:type="gramEnd"/>
    </w:p>
    <w:p w14:paraId="5AEB7253" w14:textId="0E0F8FFC"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For sure</w:t>
      </w:r>
      <w:r w:rsidR="008D1E3A">
        <w:rPr>
          <w:rFonts w:ascii="Arial" w:hAnsi="Arial" w:cs="Arial"/>
          <w:sz w:val="24"/>
          <w:szCs w:val="24"/>
          <w:lang w:val="en-GB"/>
        </w:rPr>
        <w:t>. I</w:t>
      </w:r>
      <w:r w:rsidRPr="003466C6">
        <w:rPr>
          <w:rFonts w:ascii="Arial" w:hAnsi="Arial" w:cs="Arial"/>
          <w:sz w:val="24"/>
          <w:szCs w:val="24"/>
          <w:lang w:val="en-GB"/>
        </w:rPr>
        <w:t xml:space="preserve">t is, you know, a lot of it has to do with persevering and being resilient, knowing that eventually the right thing will come to you. Just </w:t>
      </w:r>
      <w:r w:rsidR="008D1E3A">
        <w:rPr>
          <w:rFonts w:ascii="Arial" w:hAnsi="Arial" w:cs="Arial"/>
          <w:sz w:val="24"/>
          <w:szCs w:val="24"/>
          <w:lang w:val="en-GB"/>
        </w:rPr>
        <w:t xml:space="preserve">off the back of that, </w:t>
      </w:r>
      <w:r w:rsidRPr="003466C6">
        <w:rPr>
          <w:rFonts w:ascii="Arial" w:hAnsi="Arial" w:cs="Arial"/>
          <w:sz w:val="24"/>
          <w:szCs w:val="24"/>
          <w:lang w:val="en-GB"/>
        </w:rPr>
        <w:t>do you have any, like</w:t>
      </w:r>
      <w:r w:rsidR="008D1E3A">
        <w:rPr>
          <w:rFonts w:ascii="Arial" w:hAnsi="Arial" w:cs="Arial"/>
          <w:sz w:val="24"/>
          <w:szCs w:val="24"/>
          <w:lang w:val="en-GB"/>
        </w:rPr>
        <w:t>,</w:t>
      </w:r>
      <w:r w:rsidRPr="003466C6">
        <w:rPr>
          <w:rFonts w:ascii="Arial" w:hAnsi="Arial" w:cs="Arial"/>
          <w:sz w:val="24"/>
          <w:szCs w:val="24"/>
          <w:lang w:val="en-GB"/>
        </w:rPr>
        <w:t xml:space="preserve"> practical advice for writers in terms of what a great submission package looks like</w:t>
      </w:r>
      <w:r w:rsidR="008D1E3A">
        <w:rPr>
          <w:rFonts w:ascii="Arial" w:hAnsi="Arial" w:cs="Arial"/>
          <w:sz w:val="24"/>
          <w:szCs w:val="24"/>
          <w:lang w:val="en-GB"/>
        </w:rPr>
        <w:t>,</w:t>
      </w:r>
      <w:r w:rsidRPr="003466C6">
        <w:rPr>
          <w:rFonts w:ascii="Arial" w:hAnsi="Arial" w:cs="Arial"/>
          <w:sz w:val="24"/>
          <w:szCs w:val="24"/>
          <w:lang w:val="en-GB"/>
        </w:rPr>
        <w:t xml:space="preserve"> in terms of an agen</w:t>
      </w:r>
      <w:r w:rsidR="008D1E3A">
        <w:rPr>
          <w:rFonts w:ascii="Arial" w:hAnsi="Arial" w:cs="Arial"/>
          <w:sz w:val="24"/>
          <w:szCs w:val="24"/>
          <w:lang w:val="en-GB"/>
        </w:rPr>
        <w:t>t letter, a</w:t>
      </w:r>
      <w:r w:rsidRPr="003466C6">
        <w:rPr>
          <w:rFonts w:ascii="Arial" w:hAnsi="Arial" w:cs="Arial"/>
          <w:sz w:val="24"/>
          <w:szCs w:val="24"/>
          <w:lang w:val="en-GB"/>
        </w:rPr>
        <w:t xml:space="preserve"> synopsis and maybe that opening extract that they'd have to send you?</w:t>
      </w:r>
    </w:p>
    <w:p w14:paraId="158DB03F" w14:textId="77777777" w:rsidR="00D55628" w:rsidRPr="003466C6" w:rsidRDefault="00D55628">
      <w:pPr>
        <w:spacing w:after="0"/>
        <w:rPr>
          <w:rFonts w:ascii="Arial" w:hAnsi="Arial" w:cs="Arial"/>
          <w:sz w:val="24"/>
          <w:szCs w:val="24"/>
          <w:lang w:val="en-GB"/>
        </w:rPr>
      </w:pPr>
    </w:p>
    <w:p w14:paraId="77AF2F69"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lastRenderedPageBreak/>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28:26</w:t>
      </w:r>
      <w:proofErr w:type="gramEnd"/>
    </w:p>
    <w:p w14:paraId="16BAB6C6" w14:textId="06F5766A"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Yeah, I think it's really important when you're approaching agents to think about personalising your approach and doing your research so that you're making sure that</w:t>
      </w:r>
      <w:r w:rsidR="008D1E3A">
        <w:rPr>
          <w:rFonts w:ascii="Arial" w:hAnsi="Arial" w:cs="Arial"/>
          <w:sz w:val="24"/>
          <w:szCs w:val="24"/>
          <w:lang w:val="en-GB"/>
        </w:rPr>
        <w:t>,</w:t>
      </w:r>
      <w:r w:rsidRPr="003466C6">
        <w:rPr>
          <w:rFonts w:ascii="Arial" w:hAnsi="Arial" w:cs="Arial"/>
          <w:sz w:val="24"/>
          <w:szCs w:val="24"/>
          <w:lang w:val="en-GB"/>
        </w:rPr>
        <w:t xml:space="preserve"> I think it can be very tempting, and I understand the reasons for that</w:t>
      </w:r>
      <w:r w:rsidR="008D1E3A">
        <w:rPr>
          <w:rFonts w:ascii="Arial" w:hAnsi="Arial" w:cs="Arial"/>
          <w:sz w:val="24"/>
          <w:szCs w:val="24"/>
          <w:lang w:val="en-GB"/>
        </w:rPr>
        <w:t>,</w:t>
      </w:r>
      <w:r w:rsidRPr="003466C6">
        <w:rPr>
          <w:rFonts w:ascii="Arial" w:hAnsi="Arial" w:cs="Arial"/>
          <w:sz w:val="24"/>
          <w:szCs w:val="24"/>
          <w:lang w:val="en-GB"/>
        </w:rPr>
        <w:t xml:space="preserve"> to send something to lots of agents at once to improve your chances. And I would definitely always suggest to sending quite a decent number. But I think really look at what the agent</w:t>
      </w:r>
      <w:r w:rsidR="008D1E3A">
        <w:rPr>
          <w:rFonts w:ascii="Arial" w:hAnsi="Arial" w:cs="Arial"/>
          <w:sz w:val="24"/>
          <w:szCs w:val="24"/>
          <w:lang w:val="en-GB"/>
        </w:rPr>
        <w:t>’</w:t>
      </w:r>
      <w:r w:rsidRPr="003466C6">
        <w:rPr>
          <w:rFonts w:ascii="Arial" w:hAnsi="Arial" w:cs="Arial"/>
          <w:sz w:val="24"/>
          <w:szCs w:val="24"/>
          <w:lang w:val="en-GB"/>
        </w:rPr>
        <w:t>s working on</w:t>
      </w:r>
      <w:r w:rsidR="008D1E3A">
        <w:rPr>
          <w:rFonts w:ascii="Arial" w:hAnsi="Arial" w:cs="Arial"/>
          <w:sz w:val="24"/>
          <w:szCs w:val="24"/>
          <w:lang w:val="en-GB"/>
        </w:rPr>
        <w:t xml:space="preserve"> [and]</w:t>
      </w:r>
      <w:r w:rsidRPr="003466C6">
        <w:rPr>
          <w:rFonts w:ascii="Arial" w:hAnsi="Arial" w:cs="Arial"/>
          <w:sz w:val="24"/>
          <w:szCs w:val="24"/>
          <w:lang w:val="en-GB"/>
        </w:rPr>
        <w:t xml:space="preserve"> what their list is like. </w:t>
      </w:r>
      <w:r w:rsidR="008D1E3A">
        <w:rPr>
          <w:rFonts w:ascii="Arial" w:hAnsi="Arial" w:cs="Arial"/>
          <w:sz w:val="24"/>
          <w:szCs w:val="24"/>
          <w:lang w:val="en-GB"/>
        </w:rPr>
        <w:t xml:space="preserve">It’s </w:t>
      </w:r>
      <w:r w:rsidRPr="003466C6">
        <w:rPr>
          <w:rFonts w:ascii="Arial" w:hAnsi="Arial" w:cs="Arial"/>
          <w:sz w:val="24"/>
          <w:szCs w:val="24"/>
          <w:lang w:val="en-GB"/>
        </w:rPr>
        <w:t xml:space="preserve">always great when someone says, you know, I noticed that you like x, or you worked on x, and therefore, I thought you might be interested in my book.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it sort of shows an awareness of why you want to be represented by that person. But I think yeah, I mean, I think the big mistake that people can give in covering letters is just too much information. </w:t>
      </w:r>
      <w:r w:rsidR="008D1E3A">
        <w:rPr>
          <w:rFonts w:ascii="Arial" w:hAnsi="Arial" w:cs="Arial"/>
          <w:sz w:val="24"/>
          <w:szCs w:val="24"/>
          <w:lang w:val="en-GB"/>
        </w:rPr>
        <w:t>W</w:t>
      </w:r>
      <w:r w:rsidRPr="003466C6">
        <w:rPr>
          <w:rFonts w:ascii="Arial" w:hAnsi="Arial" w:cs="Arial"/>
          <w:sz w:val="24"/>
          <w:szCs w:val="24"/>
          <w:lang w:val="en-GB"/>
        </w:rPr>
        <w:t>e don't need to know the whole story, just really think about keeping that pitch quite short and snappy, like something like you would read on the back of the book which really entices us, because that letter is really about getting us to open the attachment and read more</w:t>
      </w:r>
      <w:r w:rsidR="008D1E3A">
        <w:rPr>
          <w:rFonts w:ascii="Arial" w:hAnsi="Arial" w:cs="Arial"/>
          <w:sz w:val="24"/>
          <w:szCs w:val="24"/>
          <w:lang w:val="en-GB"/>
        </w:rPr>
        <w:t>.</w:t>
      </w:r>
    </w:p>
    <w:p w14:paraId="14028580" w14:textId="77777777" w:rsidR="00D55628" w:rsidRPr="003466C6" w:rsidRDefault="00D55628">
      <w:pPr>
        <w:spacing w:after="0"/>
        <w:rPr>
          <w:rFonts w:ascii="Arial" w:hAnsi="Arial" w:cs="Arial"/>
          <w:sz w:val="24"/>
          <w:szCs w:val="24"/>
          <w:lang w:val="en-GB"/>
        </w:rPr>
      </w:pPr>
    </w:p>
    <w:p w14:paraId="3FC8427C"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29:27</w:t>
      </w:r>
      <w:proofErr w:type="gramEnd"/>
    </w:p>
    <w:p w14:paraId="00AB77BA" w14:textId="66CCA035" w:rsidR="00D55628" w:rsidRPr="003466C6" w:rsidRDefault="008D1E3A">
      <w:pPr>
        <w:spacing w:after="0"/>
        <w:rPr>
          <w:rFonts w:ascii="Arial" w:hAnsi="Arial" w:cs="Arial"/>
          <w:sz w:val="24"/>
          <w:szCs w:val="24"/>
          <w:lang w:val="en-GB"/>
        </w:rPr>
      </w:pPr>
      <w:r>
        <w:rPr>
          <w:rFonts w:ascii="Arial" w:hAnsi="Arial" w:cs="Arial"/>
          <w:sz w:val="24"/>
          <w:szCs w:val="24"/>
          <w:lang w:val="en-GB"/>
        </w:rPr>
        <w:t xml:space="preserve">Of </w:t>
      </w:r>
      <w:r w:rsidR="00000000" w:rsidRPr="003466C6">
        <w:rPr>
          <w:rFonts w:ascii="Arial" w:hAnsi="Arial" w:cs="Arial"/>
          <w:sz w:val="24"/>
          <w:szCs w:val="24"/>
          <w:lang w:val="en-GB"/>
        </w:rPr>
        <w:t>course, and it's about</w:t>
      </w:r>
      <w:r>
        <w:rPr>
          <w:rFonts w:ascii="Arial" w:hAnsi="Arial" w:cs="Arial"/>
          <w:sz w:val="24"/>
          <w:szCs w:val="24"/>
          <w:lang w:val="en-GB"/>
        </w:rPr>
        <w:t>,</w:t>
      </w:r>
      <w:r w:rsidR="00000000" w:rsidRPr="003466C6">
        <w:rPr>
          <w:rFonts w:ascii="Arial" w:hAnsi="Arial" w:cs="Arial"/>
          <w:sz w:val="24"/>
          <w:szCs w:val="24"/>
          <w:lang w:val="en-GB"/>
        </w:rPr>
        <w:t xml:space="preserve"> kind of</w:t>
      </w:r>
      <w:r>
        <w:rPr>
          <w:rFonts w:ascii="Arial" w:hAnsi="Arial" w:cs="Arial"/>
          <w:sz w:val="24"/>
          <w:szCs w:val="24"/>
          <w:lang w:val="en-GB"/>
        </w:rPr>
        <w:t>,</w:t>
      </w:r>
      <w:r w:rsidR="00000000" w:rsidRPr="003466C6">
        <w:rPr>
          <w:rFonts w:ascii="Arial" w:hAnsi="Arial" w:cs="Arial"/>
          <w:sz w:val="24"/>
          <w:szCs w:val="24"/>
          <w:lang w:val="en-GB"/>
        </w:rPr>
        <w:t xml:space="preserve"> reeling you in that just enough to keep you wanting more. So</w:t>
      </w:r>
      <w:r>
        <w:rPr>
          <w:rFonts w:ascii="Arial" w:hAnsi="Arial" w:cs="Arial"/>
          <w:sz w:val="24"/>
          <w:szCs w:val="24"/>
          <w:lang w:val="en-GB"/>
        </w:rPr>
        <w:t>,</w:t>
      </w:r>
      <w:r w:rsidR="00000000" w:rsidRPr="003466C6">
        <w:rPr>
          <w:rFonts w:ascii="Arial" w:hAnsi="Arial" w:cs="Arial"/>
          <w:sz w:val="24"/>
          <w:szCs w:val="24"/>
          <w:lang w:val="en-GB"/>
        </w:rPr>
        <w:t xml:space="preserve"> what do you wish more people, </w:t>
      </w:r>
      <w:r>
        <w:rPr>
          <w:rFonts w:ascii="Arial" w:hAnsi="Arial" w:cs="Arial"/>
          <w:sz w:val="24"/>
          <w:szCs w:val="24"/>
          <w:lang w:val="en-GB"/>
        </w:rPr>
        <w:t>writers,</w:t>
      </w:r>
      <w:r w:rsidR="00000000" w:rsidRPr="003466C6">
        <w:rPr>
          <w:rFonts w:ascii="Arial" w:hAnsi="Arial" w:cs="Arial"/>
          <w:sz w:val="24"/>
          <w:szCs w:val="24"/>
          <w:lang w:val="en-GB"/>
        </w:rPr>
        <w:t xml:space="preserve"> readers</w:t>
      </w:r>
      <w:r>
        <w:rPr>
          <w:rFonts w:ascii="Arial" w:hAnsi="Arial" w:cs="Arial"/>
          <w:sz w:val="24"/>
          <w:szCs w:val="24"/>
          <w:lang w:val="en-GB"/>
        </w:rPr>
        <w:t>,</w:t>
      </w:r>
      <w:r w:rsidR="00000000" w:rsidRPr="003466C6">
        <w:rPr>
          <w:rFonts w:ascii="Arial" w:hAnsi="Arial" w:cs="Arial"/>
          <w:sz w:val="24"/>
          <w:szCs w:val="24"/>
          <w:lang w:val="en-GB"/>
        </w:rPr>
        <w:t xml:space="preserve"> editors and the industry overall, knew about agents and their role and the work that you do?</w:t>
      </w:r>
    </w:p>
    <w:p w14:paraId="4D1CC488" w14:textId="77777777" w:rsidR="00D55628" w:rsidRPr="003466C6" w:rsidRDefault="00D55628">
      <w:pPr>
        <w:spacing w:after="0"/>
        <w:rPr>
          <w:rFonts w:ascii="Arial" w:hAnsi="Arial" w:cs="Arial"/>
          <w:sz w:val="24"/>
          <w:szCs w:val="24"/>
          <w:lang w:val="en-GB"/>
        </w:rPr>
      </w:pPr>
    </w:p>
    <w:p w14:paraId="63AC6474"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29:44</w:t>
      </w:r>
      <w:proofErr w:type="gramEnd"/>
    </w:p>
    <w:p w14:paraId="6796B3A5" w14:textId="0126EAAB"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I think it would be fantastic if people knew a bit more about what we do beyond the</w:t>
      </w:r>
      <w:r w:rsidR="008D1E3A">
        <w:rPr>
          <w:rFonts w:ascii="Arial" w:hAnsi="Arial" w:cs="Arial"/>
          <w:sz w:val="24"/>
          <w:szCs w:val="24"/>
          <w:lang w:val="en-GB"/>
        </w:rPr>
        <w:t>,</w:t>
      </w:r>
      <w:r w:rsidRPr="003466C6">
        <w:rPr>
          <w:rFonts w:ascii="Arial" w:hAnsi="Arial" w:cs="Arial"/>
          <w:sz w:val="24"/>
          <w:szCs w:val="24"/>
          <w:lang w:val="en-GB"/>
        </w:rPr>
        <w:t xml:space="preserve"> sort of</w:t>
      </w:r>
      <w:r w:rsidR="008D1E3A">
        <w:rPr>
          <w:rFonts w:ascii="Arial" w:hAnsi="Arial" w:cs="Arial"/>
          <w:sz w:val="24"/>
          <w:szCs w:val="24"/>
          <w:lang w:val="en-GB"/>
        </w:rPr>
        <w:t>,</w:t>
      </w:r>
      <w:r w:rsidRPr="003466C6">
        <w:rPr>
          <w:rFonts w:ascii="Arial" w:hAnsi="Arial" w:cs="Arial"/>
          <w:sz w:val="24"/>
          <w:szCs w:val="24"/>
          <w:lang w:val="en-GB"/>
        </w:rPr>
        <w:t xml:space="preserve"> doing the deal and taking the commission because, to be honest, most of the work is either side of that, you know, there's a lot more that goes into it. But I think I see a lot of discussions at the moment that </w:t>
      </w:r>
      <w:r w:rsidR="008D1E3A">
        <w:rPr>
          <w:rFonts w:ascii="Arial" w:hAnsi="Arial" w:cs="Arial"/>
          <w:sz w:val="24"/>
          <w:szCs w:val="24"/>
          <w:lang w:val="en-GB"/>
        </w:rPr>
        <w:t>s</w:t>
      </w:r>
      <w:r w:rsidRPr="003466C6">
        <w:rPr>
          <w:rFonts w:ascii="Arial" w:hAnsi="Arial" w:cs="Arial"/>
          <w:sz w:val="24"/>
          <w:szCs w:val="24"/>
          <w:lang w:val="en-GB"/>
        </w:rPr>
        <w:t xml:space="preserve">ometimes </w:t>
      </w:r>
      <w:r w:rsidR="008D1E3A">
        <w:rPr>
          <w:rFonts w:ascii="Arial" w:hAnsi="Arial" w:cs="Arial"/>
          <w:sz w:val="24"/>
          <w:szCs w:val="24"/>
          <w:lang w:val="en-GB"/>
        </w:rPr>
        <w:t>pit</w:t>
      </w:r>
      <w:r w:rsidRPr="003466C6">
        <w:rPr>
          <w:rFonts w:ascii="Arial" w:hAnsi="Arial" w:cs="Arial"/>
          <w:sz w:val="24"/>
          <w:szCs w:val="24"/>
          <w:lang w:val="en-GB"/>
        </w:rPr>
        <w:t xml:space="preserve"> agents and editors against each other. And I think it's really important to remember that we all</w:t>
      </w:r>
      <w:r w:rsidR="008D1E3A">
        <w:rPr>
          <w:rFonts w:ascii="Arial" w:hAnsi="Arial" w:cs="Arial"/>
          <w:sz w:val="24"/>
          <w:szCs w:val="24"/>
          <w:lang w:val="en-GB"/>
        </w:rPr>
        <w:t>,</w:t>
      </w:r>
      <w:r w:rsidRPr="003466C6">
        <w:rPr>
          <w:rFonts w:ascii="Arial" w:hAnsi="Arial" w:cs="Arial"/>
          <w:sz w:val="24"/>
          <w:szCs w:val="24"/>
          <w:lang w:val="en-GB"/>
        </w:rPr>
        <w:t xml:space="preserve"> agents have the best interests of the book and the writer at heart</w:t>
      </w:r>
      <w:r w:rsidR="008D1E3A">
        <w:rPr>
          <w:rFonts w:ascii="Arial" w:hAnsi="Arial" w:cs="Arial"/>
          <w:sz w:val="24"/>
          <w:szCs w:val="24"/>
          <w:lang w:val="en-GB"/>
        </w:rPr>
        <w:t>, b</w:t>
      </w:r>
      <w:r w:rsidRPr="003466C6">
        <w:rPr>
          <w:rFonts w:ascii="Arial" w:hAnsi="Arial" w:cs="Arial"/>
          <w:sz w:val="24"/>
          <w:szCs w:val="24"/>
          <w:lang w:val="en-GB"/>
        </w:rPr>
        <w:t>ut we really want to work with publishers, because we're all facing the same challenges in terms of the market, and other issues within the industry. So that</w:t>
      </w:r>
      <w:r w:rsidR="007F4019">
        <w:rPr>
          <w:rFonts w:ascii="Arial" w:hAnsi="Arial" w:cs="Arial"/>
          <w:sz w:val="24"/>
          <w:szCs w:val="24"/>
          <w:lang w:val="en-GB"/>
        </w:rPr>
        <w:t>,</w:t>
      </w:r>
      <w:r w:rsidRPr="003466C6">
        <w:rPr>
          <w:rFonts w:ascii="Arial" w:hAnsi="Arial" w:cs="Arial"/>
          <w:sz w:val="24"/>
          <w:szCs w:val="24"/>
          <w:lang w:val="en-GB"/>
        </w:rPr>
        <w:t xml:space="preserve"> you know, it's a collaboration, it should be a collaboration, and that, you know, good agents are up for that and about problem solving together with publishers.</w:t>
      </w:r>
    </w:p>
    <w:p w14:paraId="1B76A44D" w14:textId="77777777" w:rsidR="00D55628" w:rsidRPr="003466C6" w:rsidRDefault="00D55628">
      <w:pPr>
        <w:spacing w:after="0"/>
        <w:rPr>
          <w:rFonts w:ascii="Arial" w:hAnsi="Arial" w:cs="Arial"/>
          <w:sz w:val="24"/>
          <w:szCs w:val="24"/>
          <w:lang w:val="en-GB"/>
        </w:rPr>
      </w:pPr>
    </w:p>
    <w:p w14:paraId="3189CBE8"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30:27</w:t>
      </w:r>
      <w:proofErr w:type="gramEnd"/>
    </w:p>
    <w:p w14:paraId="0E604406" w14:textId="4F1093AB"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For sure</w:t>
      </w:r>
      <w:r w:rsidR="007F4019">
        <w:rPr>
          <w:rFonts w:ascii="Arial" w:hAnsi="Arial" w:cs="Arial"/>
          <w:sz w:val="24"/>
          <w:szCs w:val="24"/>
          <w:lang w:val="en-GB"/>
        </w:rPr>
        <w:t>. I</w:t>
      </w:r>
      <w:r w:rsidRPr="003466C6">
        <w:rPr>
          <w:rFonts w:ascii="Arial" w:hAnsi="Arial" w:cs="Arial"/>
          <w:sz w:val="24"/>
          <w:szCs w:val="24"/>
          <w:lang w:val="en-GB"/>
        </w:rPr>
        <w:t>t's a team effort</w:t>
      </w:r>
      <w:r w:rsidR="007F4019">
        <w:rPr>
          <w:rFonts w:ascii="Arial" w:hAnsi="Arial" w:cs="Arial"/>
          <w:sz w:val="24"/>
          <w:szCs w:val="24"/>
          <w:lang w:val="en-GB"/>
        </w:rPr>
        <w:t>. It</w:t>
      </w:r>
      <w:r w:rsidRPr="003466C6">
        <w:rPr>
          <w:rFonts w:ascii="Arial" w:hAnsi="Arial" w:cs="Arial"/>
          <w:sz w:val="24"/>
          <w:szCs w:val="24"/>
          <w:lang w:val="en-GB"/>
        </w:rPr>
        <w:t xml:space="preserve"> takes a village to bring a book into</w:t>
      </w:r>
      <w:r w:rsidR="007F4019">
        <w:rPr>
          <w:rFonts w:ascii="Arial" w:hAnsi="Arial" w:cs="Arial"/>
          <w:sz w:val="24"/>
          <w:szCs w:val="24"/>
          <w:lang w:val="en-GB"/>
        </w:rPr>
        <w:t xml:space="preserve"> the world</w:t>
      </w:r>
      <w:r w:rsidRPr="003466C6">
        <w:rPr>
          <w:rFonts w:ascii="Arial" w:hAnsi="Arial" w:cs="Arial"/>
          <w:sz w:val="24"/>
          <w:szCs w:val="24"/>
          <w:lang w:val="en-GB"/>
        </w:rPr>
        <w:t xml:space="preserve">. </w:t>
      </w:r>
      <w:proofErr w:type="gramStart"/>
      <w:r w:rsidR="007F4019">
        <w:rPr>
          <w:rFonts w:ascii="Arial" w:hAnsi="Arial" w:cs="Arial"/>
          <w:sz w:val="24"/>
          <w:szCs w:val="24"/>
          <w:lang w:val="en-GB"/>
        </w:rPr>
        <w:t>So</w:t>
      </w:r>
      <w:proofErr w:type="gramEnd"/>
      <w:r w:rsidRPr="003466C6">
        <w:rPr>
          <w:rFonts w:ascii="Arial" w:hAnsi="Arial" w:cs="Arial"/>
          <w:sz w:val="24"/>
          <w:szCs w:val="24"/>
          <w:lang w:val="en-GB"/>
        </w:rPr>
        <w:t xml:space="preserve"> as you mentioned earlier, you champion a variety of marginalised </w:t>
      </w:r>
      <w:r w:rsidR="007F4019">
        <w:rPr>
          <w:rFonts w:ascii="Arial" w:hAnsi="Arial" w:cs="Arial"/>
          <w:sz w:val="24"/>
          <w:szCs w:val="24"/>
          <w:lang w:val="en-GB"/>
        </w:rPr>
        <w:t>writers’</w:t>
      </w:r>
      <w:r w:rsidRPr="003466C6">
        <w:rPr>
          <w:rFonts w:ascii="Arial" w:hAnsi="Arial" w:cs="Arial"/>
          <w:sz w:val="24"/>
          <w:szCs w:val="24"/>
          <w:lang w:val="en-GB"/>
        </w:rPr>
        <w:t xml:space="preserve"> voices, both in and outside of your work. How has the industry changed since you first began?</w:t>
      </w:r>
    </w:p>
    <w:p w14:paraId="1E1E4B43" w14:textId="77777777" w:rsidR="00D55628" w:rsidRPr="003466C6" w:rsidRDefault="00D55628">
      <w:pPr>
        <w:spacing w:after="0"/>
        <w:rPr>
          <w:rFonts w:ascii="Arial" w:hAnsi="Arial" w:cs="Arial"/>
          <w:sz w:val="24"/>
          <w:szCs w:val="24"/>
          <w:lang w:val="en-GB"/>
        </w:rPr>
      </w:pPr>
    </w:p>
    <w:p w14:paraId="0B39FBD8"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30:46</w:t>
      </w:r>
      <w:proofErr w:type="gramEnd"/>
    </w:p>
    <w:p w14:paraId="4A7F5147" w14:textId="7C736586"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I mean, I think it has changed a lot. And not to a point where I sort of feel satisfied or complacent. But I do think we have seen a shift in terms of</w:t>
      </w:r>
      <w:r w:rsidR="007F4019">
        <w:rPr>
          <w:rFonts w:ascii="Arial" w:hAnsi="Arial" w:cs="Arial"/>
          <w:sz w:val="24"/>
          <w:szCs w:val="24"/>
          <w:lang w:val="en-GB"/>
        </w:rPr>
        <w:t>,</w:t>
      </w:r>
      <w:r w:rsidRPr="003466C6">
        <w:rPr>
          <w:rFonts w:ascii="Arial" w:hAnsi="Arial" w:cs="Arial"/>
          <w:sz w:val="24"/>
          <w:szCs w:val="24"/>
          <w:lang w:val="en-GB"/>
        </w:rPr>
        <w:t xml:space="preserve"> well, recruitment, changes to practices in terms of internships, so that, you know, </w:t>
      </w:r>
      <w:r w:rsidR="007F4019">
        <w:rPr>
          <w:rFonts w:ascii="Arial" w:hAnsi="Arial" w:cs="Arial"/>
          <w:sz w:val="24"/>
          <w:szCs w:val="24"/>
          <w:lang w:val="en-GB"/>
        </w:rPr>
        <w:t>these are</w:t>
      </w:r>
      <w:r w:rsidRPr="003466C6">
        <w:rPr>
          <w:rFonts w:ascii="Arial" w:hAnsi="Arial" w:cs="Arial"/>
          <w:sz w:val="24"/>
          <w:szCs w:val="24"/>
          <w:lang w:val="en-GB"/>
        </w:rPr>
        <w:t xml:space="preserve"> paid now, </w:t>
      </w:r>
      <w:r w:rsidR="007F4019">
        <w:rPr>
          <w:rFonts w:ascii="Arial" w:hAnsi="Arial" w:cs="Arial"/>
          <w:sz w:val="24"/>
          <w:szCs w:val="24"/>
          <w:lang w:val="en-GB"/>
        </w:rPr>
        <w:t xml:space="preserve">[and] </w:t>
      </w:r>
      <w:r w:rsidRPr="003466C6">
        <w:rPr>
          <w:rFonts w:ascii="Arial" w:hAnsi="Arial" w:cs="Arial"/>
          <w:sz w:val="24"/>
          <w:szCs w:val="24"/>
          <w:lang w:val="en-GB"/>
        </w:rPr>
        <w:t>the opening of regional offices, I think, is a really positive step. And I think there is a bigger commitment now</w:t>
      </w:r>
      <w:r w:rsidR="007F4019">
        <w:rPr>
          <w:rFonts w:ascii="Arial" w:hAnsi="Arial" w:cs="Arial"/>
          <w:sz w:val="24"/>
          <w:szCs w:val="24"/>
          <w:lang w:val="en-GB"/>
        </w:rPr>
        <w:t>,</w:t>
      </w:r>
      <w:r w:rsidRPr="003466C6">
        <w:rPr>
          <w:rFonts w:ascii="Arial" w:hAnsi="Arial" w:cs="Arial"/>
          <w:sz w:val="24"/>
          <w:szCs w:val="24"/>
          <w:lang w:val="en-GB"/>
        </w:rPr>
        <w:t xml:space="preserve"> </w:t>
      </w:r>
      <w:r w:rsidRPr="003466C6">
        <w:rPr>
          <w:rFonts w:ascii="Arial" w:hAnsi="Arial" w:cs="Arial"/>
          <w:sz w:val="24"/>
          <w:szCs w:val="24"/>
          <w:lang w:val="en-GB"/>
        </w:rPr>
        <w:lastRenderedPageBreak/>
        <w:t>or a bigger interest</w:t>
      </w:r>
      <w:r w:rsidR="007F4019">
        <w:rPr>
          <w:rFonts w:ascii="Arial" w:hAnsi="Arial" w:cs="Arial"/>
          <w:sz w:val="24"/>
          <w:szCs w:val="24"/>
          <w:lang w:val="en-GB"/>
        </w:rPr>
        <w:t>,</w:t>
      </w:r>
      <w:r w:rsidRPr="003466C6">
        <w:rPr>
          <w:rFonts w:ascii="Arial" w:hAnsi="Arial" w:cs="Arial"/>
          <w:sz w:val="24"/>
          <w:szCs w:val="24"/>
          <w:lang w:val="en-GB"/>
        </w:rPr>
        <w:t xml:space="preserve"> in looking at writers from marginalised backgrounds. There's still a lot to do, but I do feel we are widening the pipeline in terms of what we do. But lots more to be done.</w:t>
      </w:r>
    </w:p>
    <w:p w14:paraId="115DF965" w14:textId="77777777" w:rsidR="00D55628" w:rsidRPr="003466C6" w:rsidRDefault="00D55628">
      <w:pPr>
        <w:spacing w:after="0"/>
        <w:rPr>
          <w:rFonts w:ascii="Arial" w:hAnsi="Arial" w:cs="Arial"/>
          <w:sz w:val="24"/>
          <w:szCs w:val="24"/>
          <w:lang w:val="en-GB"/>
        </w:rPr>
      </w:pPr>
    </w:p>
    <w:p w14:paraId="5D35610B"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31:23</w:t>
      </w:r>
      <w:proofErr w:type="gramEnd"/>
    </w:p>
    <w:p w14:paraId="63D8DC87" w14:textId="20767DAC"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Absolutely. It's kind of</w:t>
      </w:r>
      <w:r w:rsidR="007F4019">
        <w:rPr>
          <w:rFonts w:ascii="Arial" w:hAnsi="Arial" w:cs="Arial"/>
          <w:sz w:val="24"/>
          <w:szCs w:val="24"/>
          <w:lang w:val="en-GB"/>
        </w:rPr>
        <w:t xml:space="preserve">… </w:t>
      </w:r>
      <w:r w:rsidRPr="003466C6">
        <w:rPr>
          <w:rFonts w:ascii="Arial" w:hAnsi="Arial" w:cs="Arial"/>
          <w:sz w:val="24"/>
          <w:szCs w:val="24"/>
          <w:lang w:val="en-GB"/>
        </w:rPr>
        <w:t>just an ongoing effort</w:t>
      </w:r>
      <w:r w:rsidR="007F4019">
        <w:rPr>
          <w:rFonts w:ascii="Arial" w:hAnsi="Arial" w:cs="Arial"/>
          <w:sz w:val="24"/>
          <w:szCs w:val="24"/>
          <w:lang w:val="en-GB"/>
        </w:rPr>
        <w:t>,</w:t>
      </w:r>
      <w:r w:rsidRPr="003466C6">
        <w:rPr>
          <w:rFonts w:ascii="Arial" w:hAnsi="Arial" w:cs="Arial"/>
          <w:sz w:val="24"/>
          <w:szCs w:val="24"/>
          <w:lang w:val="en-GB"/>
        </w:rPr>
        <w:t xml:space="preserve"> I think</w:t>
      </w:r>
      <w:r w:rsidR="007F4019">
        <w:rPr>
          <w:rFonts w:ascii="Arial" w:hAnsi="Arial" w:cs="Arial"/>
          <w:sz w:val="24"/>
          <w:szCs w:val="24"/>
          <w:lang w:val="en-GB"/>
        </w:rPr>
        <w:t>,</w:t>
      </w:r>
      <w:r w:rsidRPr="003466C6">
        <w:rPr>
          <w:rFonts w:ascii="Arial" w:hAnsi="Arial" w:cs="Arial"/>
          <w:sz w:val="24"/>
          <w:szCs w:val="24"/>
          <w:lang w:val="en-GB"/>
        </w:rPr>
        <w:t xml:space="preserve"> industry</w:t>
      </w:r>
      <w:r w:rsidR="007F4019">
        <w:rPr>
          <w:rFonts w:ascii="Arial" w:hAnsi="Arial" w:cs="Arial"/>
          <w:sz w:val="24"/>
          <w:szCs w:val="24"/>
          <w:lang w:val="en-GB"/>
        </w:rPr>
        <w:t>-</w:t>
      </w:r>
      <w:r w:rsidRPr="003466C6">
        <w:rPr>
          <w:rFonts w:ascii="Arial" w:hAnsi="Arial" w:cs="Arial"/>
          <w:sz w:val="24"/>
          <w:szCs w:val="24"/>
          <w:lang w:val="en-GB"/>
        </w:rPr>
        <w:t>wide.</w:t>
      </w:r>
    </w:p>
    <w:p w14:paraId="119118B6" w14:textId="77777777" w:rsidR="00D55628" w:rsidRPr="003466C6" w:rsidRDefault="00D55628">
      <w:pPr>
        <w:spacing w:after="0"/>
        <w:rPr>
          <w:rFonts w:ascii="Arial" w:hAnsi="Arial" w:cs="Arial"/>
          <w:sz w:val="24"/>
          <w:szCs w:val="24"/>
          <w:lang w:val="en-GB"/>
        </w:rPr>
      </w:pPr>
    </w:p>
    <w:p w14:paraId="066DC6A7"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31:30</w:t>
      </w:r>
      <w:proofErr w:type="gramEnd"/>
    </w:p>
    <w:p w14:paraId="3C6AA18D" w14:textId="46473524"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Yeah, and I think it's really important when we talk about inclusion that we think about all facets of that. So</w:t>
      </w:r>
      <w:r w:rsidR="005E7E1F">
        <w:rPr>
          <w:rFonts w:ascii="Arial" w:hAnsi="Arial" w:cs="Arial"/>
          <w:sz w:val="24"/>
          <w:szCs w:val="24"/>
          <w:lang w:val="en-GB"/>
        </w:rPr>
        <w:t>,</w:t>
      </w:r>
      <w:r w:rsidRPr="003466C6">
        <w:rPr>
          <w:rFonts w:ascii="Arial" w:hAnsi="Arial" w:cs="Arial"/>
          <w:sz w:val="24"/>
          <w:szCs w:val="24"/>
          <w:lang w:val="en-GB"/>
        </w:rPr>
        <w:t xml:space="preserve"> I mean, I think a big bugbear for me at the moment is that we're not talking about disabled writers and neurodiverse writers enough. And we're not talking about disabled publishing professionals enough. And there's so much to be done there to make the industry accessible for them and inclusive of them. </w:t>
      </w:r>
      <w:proofErr w:type="gramStart"/>
      <w:r w:rsidRPr="003466C6">
        <w:rPr>
          <w:rFonts w:ascii="Arial" w:hAnsi="Arial" w:cs="Arial"/>
          <w:sz w:val="24"/>
          <w:szCs w:val="24"/>
          <w:lang w:val="en-GB"/>
        </w:rPr>
        <w:t>So</w:t>
      </w:r>
      <w:proofErr w:type="gramEnd"/>
      <w:r w:rsidRPr="003466C6">
        <w:rPr>
          <w:rFonts w:ascii="Arial" w:hAnsi="Arial" w:cs="Arial"/>
          <w:sz w:val="24"/>
          <w:szCs w:val="24"/>
          <w:lang w:val="en-GB"/>
        </w:rPr>
        <w:t xml:space="preserve"> it's important that we think about diversity really widely and inclusion really widely.</w:t>
      </w:r>
    </w:p>
    <w:p w14:paraId="61C4707E" w14:textId="77777777" w:rsidR="00D55628" w:rsidRPr="003466C6" w:rsidRDefault="00D55628">
      <w:pPr>
        <w:spacing w:after="0"/>
        <w:rPr>
          <w:rFonts w:ascii="Arial" w:hAnsi="Arial" w:cs="Arial"/>
          <w:sz w:val="24"/>
          <w:szCs w:val="24"/>
          <w:lang w:val="en-GB"/>
        </w:rPr>
      </w:pPr>
    </w:p>
    <w:p w14:paraId="481C7C8C"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31:59</w:t>
      </w:r>
      <w:proofErr w:type="gramEnd"/>
    </w:p>
    <w:p w14:paraId="07E2DA7C" w14:textId="5C5B2863"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Absolutely. And I think that ties in beautifully with the next question</w:t>
      </w:r>
      <w:r w:rsidR="005E7E1F">
        <w:rPr>
          <w:rFonts w:ascii="Arial" w:hAnsi="Arial" w:cs="Arial"/>
          <w:sz w:val="24"/>
          <w:szCs w:val="24"/>
          <w:lang w:val="en-GB"/>
        </w:rPr>
        <w:t xml:space="preserve">: </w:t>
      </w:r>
      <w:r w:rsidRPr="003466C6">
        <w:rPr>
          <w:rFonts w:ascii="Arial" w:hAnsi="Arial" w:cs="Arial"/>
          <w:sz w:val="24"/>
          <w:szCs w:val="24"/>
          <w:lang w:val="en-GB"/>
        </w:rPr>
        <w:t>you have a wealth of experience</w:t>
      </w:r>
      <w:r w:rsidR="005E7E1F">
        <w:rPr>
          <w:rFonts w:ascii="Arial" w:hAnsi="Arial" w:cs="Arial"/>
          <w:sz w:val="24"/>
          <w:szCs w:val="24"/>
          <w:lang w:val="en-GB"/>
        </w:rPr>
        <w:t xml:space="preserve">, so </w:t>
      </w:r>
      <w:r w:rsidRPr="003466C6">
        <w:rPr>
          <w:rFonts w:ascii="Arial" w:hAnsi="Arial" w:cs="Arial"/>
          <w:sz w:val="24"/>
          <w:szCs w:val="24"/>
          <w:lang w:val="en-GB"/>
        </w:rPr>
        <w:t>it's fair to say you've seen publishing undergo a few shifts in its culture and landscape</w:t>
      </w:r>
      <w:r w:rsidR="005E7E1F">
        <w:rPr>
          <w:rFonts w:ascii="Arial" w:hAnsi="Arial" w:cs="Arial"/>
          <w:sz w:val="24"/>
          <w:szCs w:val="24"/>
          <w:lang w:val="en-GB"/>
        </w:rPr>
        <w:t>.</w:t>
      </w:r>
      <w:r w:rsidRPr="003466C6">
        <w:rPr>
          <w:rFonts w:ascii="Arial" w:hAnsi="Arial" w:cs="Arial"/>
          <w:sz w:val="24"/>
          <w:szCs w:val="24"/>
          <w:lang w:val="en-GB"/>
        </w:rPr>
        <w:t xml:space="preserve"> What are you hopeful for in the future?</w:t>
      </w:r>
    </w:p>
    <w:p w14:paraId="24E46F6F" w14:textId="77777777" w:rsidR="00D55628" w:rsidRPr="003466C6" w:rsidRDefault="00D55628">
      <w:pPr>
        <w:spacing w:after="0"/>
        <w:rPr>
          <w:rFonts w:ascii="Arial" w:hAnsi="Arial" w:cs="Arial"/>
          <w:sz w:val="24"/>
          <w:szCs w:val="24"/>
          <w:lang w:val="en-GB"/>
        </w:rPr>
      </w:pPr>
    </w:p>
    <w:p w14:paraId="6A93CB7D"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32:13</w:t>
      </w:r>
      <w:proofErr w:type="gramEnd"/>
    </w:p>
    <w:p w14:paraId="42F27644" w14:textId="11CE61DE"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I'm just hopeful that we keep building on what we've seen in the last couple of years</w:t>
      </w:r>
      <w:r w:rsidR="005E7E1F">
        <w:rPr>
          <w:rFonts w:ascii="Arial" w:hAnsi="Arial" w:cs="Arial"/>
          <w:sz w:val="24"/>
          <w:szCs w:val="24"/>
          <w:lang w:val="en-GB"/>
        </w:rPr>
        <w:t>,</w:t>
      </w:r>
      <w:r w:rsidRPr="003466C6">
        <w:rPr>
          <w:rFonts w:ascii="Arial" w:hAnsi="Arial" w:cs="Arial"/>
          <w:sz w:val="24"/>
          <w:szCs w:val="24"/>
          <w:lang w:val="en-GB"/>
        </w:rPr>
        <w:t xml:space="preserve"> in terms of taking risks</w:t>
      </w:r>
      <w:r w:rsidR="005E7E1F">
        <w:rPr>
          <w:rFonts w:ascii="Arial" w:hAnsi="Arial" w:cs="Arial"/>
          <w:sz w:val="24"/>
          <w:szCs w:val="24"/>
          <w:lang w:val="en-GB"/>
        </w:rPr>
        <w:t>.</w:t>
      </w:r>
      <w:r w:rsidRPr="003466C6">
        <w:rPr>
          <w:rFonts w:ascii="Arial" w:hAnsi="Arial" w:cs="Arial"/>
          <w:sz w:val="24"/>
          <w:szCs w:val="24"/>
          <w:lang w:val="en-GB"/>
        </w:rPr>
        <w:t xml:space="preserve"> I want to see more investment in homegrown talent</w:t>
      </w:r>
      <w:r w:rsidR="005E7E1F">
        <w:rPr>
          <w:rFonts w:ascii="Arial" w:hAnsi="Arial" w:cs="Arial"/>
          <w:sz w:val="24"/>
          <w:szCs w:val="24"/>
          <w:lang w:val="en-GB"/>
        </w:rPr>
        <w:t>, p</w:t>
      </w:r>
      <w:r w:rsidRPr="003466C6">
        <w:rPr>
          <w:rFonts w:ascii="Arial" w:hAnsi="Arial" w:cs="Arial"/>
          <w:sz w:val="24"/>
          <w:szCs w:val="24"/>
          <w:lang w:val="en-GB"/>
        </w:rPr>
        <w:t>articularly when we think about marginalised voices</w:t>
      </w:r>
      <w:r w:rsidR="005E7E1F">
        <w:rPr>
          <w:rFonts w:ascii="Arial" w:hAnsi="Arial" w:cs="Arial"/>
          <w:sz w:val="24"/>
          <w:szCs w:val="24"/>
          <w:lang w:val="en-GB"/>
        </w:rPr>
        <w:t>. I</w:t>
      </w:r>
      <w:r w:rsidRPr="003466C6">
        <w:rPr>
          <w:rFonts w:ascii="Arial" w:hAnsi="Arial" w:cs="Arial"/>
          <w:sz w:val="24"/>
          <w:szCs w:val="24"/>
          <w:lang w:val="en-GB"/>
        </w:rPr>
        <w:t xml:space="preserve"> think there's, you know, we see amazing voices come in from the US and other countries, and I love American fiction, but I would love to see us take more risks on writers here, because, you know, we have a different culture, and we have an amazing talent here</w:t>
      </w:r>
      <w:r w:rsidR="005E7E1F">
        <w:rPr>
          <w:rFonts w:ascii="Arial" w:hAnsi="Arial" w:cs="Arial"/>
          <w:sz w:val="24"/>
          <w:szCs w:val="24"/>
          <w:lang w:val="en-GB"/>
        </w:rPr>
        <w:t>, a</w:t>
      </w:r>
      <w:r w:rsidRPr="003466C6">
        <w:rPr>
          <w:rFonts w:ascii="Arial" w:hAnsi="Arial" w:cs="Arial"/>
          <w:sz w:val="24"/>
          <w:szCs w:val="24"/>
          <w:lang w:val="en-GB"/>
        </w:rPr>
        <w:t xml:space="preserve">nd it just really needs to be championed and supported. And to see, you know, we've seen various diversity and inclusion schemes, but just to be really conscious of making sure that they're impactful long term, and that they, you know, really invest in authors beyond one book that they go the journey with an author and that it's really meaningful and impactful. And that we retain staff, and that we keep our industry </w:t>
      </w:r>
      <w:r w:rsidR="001C1586">
        <w:rPr>
          <w:rFonts w:ascii="Arial" w:hAnsi="Arial" w:cs="Arial"/>
          <w:sz w:val="24"/>
          <w:szCs w:val="24"/>
          <w:lang w:val="en-GB"/>
        </w:rPr>
        <w:t>being something</w:t>
      </w:r>
      <w:r w:rsidRPr="003466C6">
        <w:rPr>
          <w:rFonts w:ascii="Arial" w:hAnsi="Arial" w:cs="Arial"/>
          <w:sz w:val="24"/>
          <w:szCs w:val="24"/>
          <w:lang w:val="en-GB"/>
        </w:rPr>
        <w:t xml:space="preserve"> that appeals to people.</w:t>
      </w:r>
    </w:p>
    <w:p w14:paraId="6AAFF235" w14:textId="77777777" w:rsidR="00D55628" w:rsidRPr="003466C6" w:rsidRDefault="00D55628">
      <w:pPr>
        <w:spacing w:after="0"/>
        <w:rPr>
          <w:rFonts w:ascii="Arial" w:hAnsi="Arial" w:cs="Arial"/>
          <w:sz w:val="24"/>
          <w:szCs w:val="24"/>
          <w:lang w:val="en-GB"/>
        </w:rPr>
      </w:pPr>
    </w:p>
    <w:p w14:paraId="7AEBBD7B"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33:14</w:t>
      </w:r>
      <w:proofErr w:type="gramEnd"/>
    </w:p>
    <w:p w14:paraId="40D11CE8" w14:textId="11B6994C"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Absolutely</w:t>
      </w:r>
      <w:r w:rsidR="001C1586">
        <w:rPr>
          <w:rFonts w:ascii="Arial" w:hAnsi="Arial" w:cs="Arial"/>
          <w:sz w:val="24"/>
          <w:szCs w:val="24"/>
          <w:lang w:val="en-GB"/>
        </w:rPr>
        <w:t>.</w:t>
      </w:r>
      <w:r w:rsidRPr="003466C6">
        <w:rPr>
          <w:rFonts w:ascii="Arial" w:hAnsi="Arial" w:cs="Arial"/>
          <w:sz w:val="24"/>
          <w:szCs w:val="24"/>
          <w:lang w:val="en-GB"/>
        </w:rPr>
        <w:t xml:space="preserve"> I completely agree with you on that</w:t>
      </w:r>
      <w:r w:rsidR="001C1586">
        <w:rPr>
          <w:rFonts w:ascii="Arial" w:hAnsi="Arial" w:cs="Arial"/>
          <w:sz w:val="24"/>
          <w:szCs w:val="24"/>
          <w:lang w:val="en-GB"/>
        </w:rPr>
        <w:t xml:space="preserve">. It </w:t>
      </w:r>
      <w:r w:rsidRPr="003466C6">
        <w:rPr>
          <w:rFonts w:ascii="Arial" w:hAnsi="Arial" w:cs="Arial"/>
          <w:sz w:val="24"/>
          <w:szCs w:val="24"/>
          <w:lang w:val="en-GB"/>
        </w:rPr>
        <w:t>goes beyond the author</w:t>
      </w:r>
      <w:r w:rsidR="001C1586">
        <w:rPr>
          <w:rFonts w:ascii="Arial" w:hAnsi="Arial" w:cs="Arial"/>
          <w:sz w:val="24"/>
          <w:szCs w:val="24"/>
          <w:lang w:val="en-GB"/>
        </w:rPr>
        <w:t>. I</w:t>
      </w:r>
      <w:r w:rsidRPr="003466C6">
        <w:rPr>
          <w:rFonts w:ascii="Arial" w:hAnsi="Arial" w:cs="Arial"/>
          <w:sz w:val="24"/>
          <w:szCs w:val="24"/>
          <w:lang w:val="en-GB"/>
        </w:rPr>
        <w:t>t really is about what goes on with the internal structures as well, you know</w:t>
      </w:r>
      <w:r w:rsidR="001C1586">
        <w:rPr>
          <w:rFonts w:ascii="Arial" w:hAnsi="Arial" w:cs="Arial"/>
          <w:sz w:val="24"/>
          <w:szCs w:val="24"/>
          <w:lang w:val="en-GB"/>
        </w:rPr>
        <w:t>—</w:t>
      </w:r>
      <w:r w:rsidRPr="003466C6">
        <w:rPr>
          <w:rFonts w:ascii="Arial" w:hAnsi="Arial" w:cs="Arial"/>
          <w:sz w:val="24"/>
          <w:szCs w:val="24"/>
          <w:lang w:val="en-GB"/>
        </w:rPr>
        <w:t xml:space="preserve">who was reading the work? Do we have adequate sensitivity readers to really give </w:t>
      </w:r>
      <w:r w:rsidR="001C1586">
        <w:rPr>
          <w:rFonts w:ascii="Arial" w:hAnsi="Arial" w:cs="Arial"/>
          <w:sz w:val="24"/>
          <w:szCs w:val="24"/>
          <w:lang w:val="en-GB"/>
        </w:rPr>
        <w:t>it</w:t>
      </w:r>
      <w:r w:rsidRPr="003466C6">
        <w:rPr>
          <w:rFonts w:ascii="Arial" w:hAnsi="Arial" w:cs="Arial"/>
          <w:sz w:val="24"/>
          <w:szCs w:val="24"/>
          <w:lang w:val="en-GB"/>
        </w:rPr>
        <w:t xml:space="preserve"> the time and attention it needs? You know, do our staff reflect the authors that</w:t>
      </w:r>
      <w:r w:rsidR="001C1586">
        <w:rPr>
          <w:rFonts w:ascii="Arial" w:hAnsi="Arial" w:cs="Arial"/>
          <w:sz w:val="24"/>
          <w:szCs w:val="24"/>
          <w:lang w:val="en-GB"/>
        </w:rPr>
        <w:t xml:space="preserve"> we’re publishing?</w:t>
      </w:r>
    </w:p>
    <w:p w14:paraId="314EC89F" w14:textId="77777777" w:rsidR="00D55628" w:rsidRPr="003466C6" w:rsidRDefault="00D55628">
      <w:pPr>
        <w:spacing w:after="0"/>
        <w:rPr>
          <w:rFonts w:ascii="Arial" w:hAnsi="Arial" w:cs="Arial"/>
          <w:sz w:val="24"/>
          <w:szCs w:val="24"/>
          <w:lang w:val="en-GB"/>
        </w:rPr>
      </w:pPr>
    </w:p>
    <w:p w14:paraId="36735B85"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33:32</w:t>
      </w:r>
      <w:proofErr w:type="gramEnd"/>
    </w:p>
    <w:p w14:paraId="028ADC68" w14:textId="19AE8A29"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Yeah. And I think we've seen a real change in that in terms of the agenting and editorial landscapes</w:t>
      </w:r>
      <w:r w:rsidR="001C1586">
        <w:rPr>
          <w:rFonts w:ascii="Arial" w:hAnsi="Arial" w:cs="Arial"/>
          <w:sz w:val="24"/>
          <w:szCs w:val="24"/>
          <w:lang w:val="en-GB"/>
        </w:rPr>
        <w:t xml:space="preserve"> b</w:t>
      </w:r>
      <w:r w:rsidRPr="003466C6">
        <w:rPr>
          <w:rFonts w:ascii="Arial" w:hAnsi="Arial" w:cs="Arial"/>
          <w:sz w:val="24"/>
          <w:szCs w:val="24"/>
          <w:lang w:val="en-GB"/>
        </w:rPr>
        <w:t xml:space="preserve">ut I don't know if that's filtered through to sales, for example. I mean, I don't know </w:t>
      </w:r>
      <w:r w:rsidRPr="003466C6">
        <w:rPr>
          <w:rFonts w:ascii="Arial" w:hAnsi="Arial" w:cs="Arial"/>
          <w:sz w:val="24"/>
          <w:szCs w:val="24"/>
          <w:lang w:val="en-GB"/>
        </w:rPr>
        <w:lastRenderedPageBreak/>
        <w:t>the stats on this</w:t>
      </w:r>
      <w:r w:rsidR="001C1586">
        <w:rPr>
          <w:rFonts w:ascii="Arial" w:hAnsi="Arial" w:cs="Arial"/>
          <w:sz w:val="24"/>
          <w:szCs w:val="24"/>
          <w:lang w:val="en-GB"/>
        </w:rPr>
        <w:t>, s</w:t>
      </w:r>
      <w:r w:rsidRPr="003466C6">
        <w:rPr>
          <w:rFonts w:ascii="Arial" w:hAnsi="Arial" w:cs="Arial"/>
          <w:sz w:val="24"/>
          <w:szCs w:val="24"/>
          <w:lang w:val="en-GB"/>
        </w:rPr>
        <w:t>o, you know, don't quote me on anything, but I just think it's really important that we see that throughout embedded in the entire industry. Because otherwise we can't do these books justice, and we can't open ourselves up to the possibilities of new voices.</w:t>
      </w:r>
    </w:p>
    <w:p w14:paraId="24362227" w14:textId="77777777" w:rsidR="00D55628" w:rsidRPr="003466C6" w:rsidRDefault="00D55628">
      <w:pPr>
        <w:spacing w:after="0"/>
        <w:rPr>
          <w:rFonts w:ascii="Arial" w:hAnsi="Arial" w:cs="Arial"/>
          <w:sz w:val="24"/>
          <w:szCs w:val="24"/>
          <w:lang w:val="en-GB"/>
        </w:rPr>
      </w:pPr>
    </w:p>
    <w:p w14:paraId="4BC8F7A1"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34:02</w:t>
      </w:r>
      <w:proofErr w:type="gramEnd"/>
    </w:p>
    <w:p w14:paraId="77D0B493" w14:textId="08E4062F"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Of course, and you know, it all ties together </w:t>
      </w:r>
      <w:r w:rsidR="001C1586">
        <w:rPr>
          <w:rFonts w:ascii="Arial" w:hAnsi="Arial" w:cs="Arial"/>
          <w:sz w:val="24"/>
          <w:szCs w:val="24"/>
          <w:lang w:val="en-GB"/>
        </w:rPr>
        <w:t>[in]</w:t>
      </w:r>
      <w:r w:rsidRPr="003466C6">
        <w:rPr>
          <w:rFonts w:ascii="Arial" w:hAnsi="Arial" w:cs="Arial"/>
          <w:sz w:val="24"/>
          <w:szCs w:val="24"/>
          <w:lang w:val="en-GB"/>
        </w:rPr>
        <w:t xml:space="preserve"> making an audience or a group feel represented and properly</w:t>
      </w:r>
      <w:r w:rsidR="001C1586">
        <w:rPr>
          <w:rFonts w:ascii="Arial" w:hAnsi="Arial" w:cs="Arial"/>
          <w:sz w:val="24"/>
          <w:szCs w:val="24"/>
          <w:lang w:val="en-GB"/>
        </w:rPr>
        <w:t xml:space="preserve">, </w:t>
      </w:r>
      <w:r w:rsidRPr="003466C6">
        <w:rPr>
          <w:rFonts w:ascii="Arial" w:hAnsi="Arial" w:cs="Arial"/>
          <w:sz w:val="24"/>
          <w:szCs w:val="24"/>
          <w:lang w:val="en-GB"/>
        </w:rPr>
        <w:t>when they know that, you know, an adequate amount of work and time and st</w:t>
      </w:r>
      <w:r w:rsidR="001C1586">
        <w:rPr>
          <w:rFonts w:ascii="Arial" w:hAnsi="Arial" w:cs="Arial"/>
          <w:sz w:val="24"/>
          <w:szCs w:val="24"/>
          <w:lang w:val="en-GB"/>
        </w:rPr>
        <w:t>a</w:t>
      </w:r>
      <w:r w:rsidRPr="003466C6">
        <w:rPr>
          <w:rFonts w:ascii="Arial" w:hAnsi="Arial" w:cs="Arial"/>
          <w:sz w:val="24"/>
          <w:szCs w:val="24"/>
          <w:lang w:val="en-GB"/>
        </w:rPr>
        <w:t>ff has gone into this book.</w:t>
      </w:r>
    </w:p>
    <w:p w14:paraId="1CAC6A7C" w14:textId="77777777" w:rsidR="00D55628" w:rsidRPr="003466C6" w:rsidRDefault="00D55628">
      <w:pPr>
        <w:spacing w:after="0"/>
        <w:rPr>
          <w:rFonts w:ascii="Arial" w:hAnsi="Arial" w:cs="Arial"/>
          <w:sz w:val="24"/>
          <w:szCs w:val="24"/>
          <w:lang w:val="en-GB"/>
        </w:rPr>
      </w:pPr>
    </w:p>
    <w:p w14:paraId="1D7DCCEC"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34:15</w:t>
      </w:r>
      <w:proofErr w:type="gramEnd"/>
    </w:p>
    <w:p w14:paraId="7E2B4436" w14:textId="794821E9"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Yeah. And also, I mean, you touched on it when we spoke about sensitivity reads about also thinking, you know, what accommodations it</w:t>
      </w:r>
      <w:r w:rsidR="001C1586">
        <w:rPr>
          <w:rFonts w:ascii="Arial" w:hAnsi="Arial" w:cs="Arial"/>
          <w:sz w:val="24"/>
          <w:szCs w:val="24"/>
          <w:lang w:val="en-GB"/>
        </w:rPr>
        <w:t>’s</w:t>
      </w:r>
      <w:r w:rsidRPr="003466C6">
        <w:rPr>
          <w:rFonts w:ascii="Arial" w:hAnsi="Arial" w:cs="Arial"/>
          <w:sz w:val="24"/>
          <w:szCs w:val="24"/>
          <w:lang w:val="en-GB"/>
        </w:rPr>
        <w:t xml:space="preserve"> important to make for writers</w:t>
      </w:r>
      <w:r w:rsidR="001C1586">
        <w:rPr>
          <w:rFonts w:ascii="Arial" w:hAnsi="Arial" w:cs="Arial"/>
          <w:sz w:val="24"/>
          <w:szCs w:val="24"/>
          <w:lang w:val="en-GB"/>
        </w:rPr>
        <w:t xml:space="preserve">. </w:t>
      </w:r>
      <w:proofErr w:type="gramStart"/>
      <w:r w:rsidR="001C1586">
        <w:rPr>
          <w:rFonts w:ascii="Arial" w:hAnsi="Arial" w:cs="Arial"/>
          <w:sz w:val="24"/>
          <w:szCs w:val="24"/>
          <w:lang w:val="en-GB"/>
        </w:rPr>
        <w:t>S</w:t>
      </w:r>
      <w:r w:rsidRPr="003466C6">
        <w:rPr>
          <w:rFonts w:ascii="Arial" w:hAnsi="Arial" w:cs="Arial"/>
          <w:sz w:val="24"/>
          <w:szCs w:val="24"/>
          <w:lang w:val="en-GB"/>
        </w:rPr>
        <w:t>o</w:t>
      </w:r>
      <w:proofErr w:type="gramEnd"/>
      <w:r w:rsidRPr="003466C6">
        <w:rPr>
          <w:rFonts w:ascii="Arial" w:hAnsi="Arial" w:cs="Arial"/>
          <w:sz w:val="24"/>
          <w:szCs w:val="24"/>
          <w:lang w:val="en-GB"/>
        </w:rPr>
        <w:t xml:space="preserve"> if I'm working with a disabled writer, I may need their contract to reflect the fact that they need adjustments made and we need to</w:t>
      </w:r>
      <w:r w:rsidR="001C1586">
        <w:rPr>
          <w:rFonts w:ascii="Arial" w:hAnsi="Arial" w:cs="Arial"/>
          <w:sz w:val="24"/>
          <w:szCs w:val="24"/>
          <w:lang w:val="en-GB"/>
        </w:rPr>
        <w:t>,</w:t>
      </w:r>
      <w:r w:rsidRPr="003466C6">
        <w:rPr>
          <w:rFonts w:ascii="Arial" w:hAnsi="Arial" w:cs="Arial"/>
          <w:sz w:val="24"/>
          <w:szCs w:val="24"/>
          <w:lang w:val="en-GB"/>
        </w:rPr>
        <w:t xml:space="preserve"> as an industry, do that and not just have this sort of one</w:t>
      </w:r>
      <w:r w:rsidR="001C1586">
        <w:rPr>
          <w:rFonts w:ascii="Arial" w:hAnsi="Arial" w:cs="Arial"/>
          <w:sz w:val="24"/>
          <w:szCs w:val="24"/>
          <w:lang w:val="en-GB"/>
        </w:rPr>
        <w:t>-</w:t>
      </w:r>
      <w:r w:rsidRPr="003466C6">
        <w:rPr>
          <w:rFonts w:ascii="Arial" w:hAnsi="Arial" w:cs="Arial"/>
          <w:sz w:val="24"/>
          <w:szCs w:val="24"/>
          <w:lang w:val="en-GB"/>
        </w:rPr>
        <w:t>size</w:t>
      </w:r>
      <w:r w:rsidR="001C1586">
        <w:rPr>
          <w:rFonts w:ascii="Arial" w:hAnsi="Arial" w:cs="Arial"/>
          <w:sz w:val="24"/>
          <w:szCs w:val="24"/>
          <w:lang w:val="en-GB"/>
        </w:rPr>
        <w:t>-</w:t>
      </w:r>
      <w:r w:rsidRPr="003466C6">
        <w:rPr>
          <w:rFonts w:ascii="Arial" w:hAnsi="Arial" w:cs="Arial"/>
          <w:sz w:val="24"/>
          <w:szCs w:val="24"/>
          <w:lang w:val="en-GB"/>
        </w:rPr>
        <w:t>fits</w:t>
      </w:r>
      <w:r w:rsidR="001C1586">
        <w:rPr>
          <w:rFonts w:ascii="Arial" w:hAnsi="Arial" w:cs="Arial"/>
          <w:sz w:val="24"/>
          <w:szCs w:val="24"/>
          <w:lang w:val="en-GB"/>
        </w:rPr>
        <w:t>-</w:t>
      </w:r>
      <w:r w:rsidRPr="003466C6">
        <w:rPr>
          <w:rFonts w:ascii="Arial" w:hAnsi="Arial" w:cs="Arial"/>
          <w:sz w:val="24"/>
          <w:szCs w:val="24"/>
          <w:lang w:val="en-GB"/>
        </w:rPr>
        <w:t>all way of doing business because it won't be appropriate and it won't be inclusive.</w:t>
      </w:r>
    </w:p>
    <w:p w14:paraId="5CE4BA96" w14:textId="77777777" w:rsidR="00D55628" w:rsidRPr="003466C6" w:rsidRDefault="00D55628">
      <w:pPr>
        <w:spacing w:after="0"/>
        <w:rPr>
          <w:rFonts w:ascii="Arial" w:hAnsi="Arial" w:cs="Arial"/>
          <w:sz w:val="24"/>
          <w:szCs w:val="24"/>
          <w:lang w:val="en-GB"/>
        </w:rPr>
      </w:pPr>
    </w:p>
    <w:p w14:paraId="4DD6E6C8"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34:41</w:t>
      </w:r>
      <w:proofErr w:type="gramEnd"/>
    </w:p>
    <w:p w14:paraId="48605BC6" w14:textId="3D171B41"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Absolutely. So finally, if there are any writers out there who think you'd be a perfect fit for their work, </w:t>
      </w:r>
      <w:r w:rsidR="001C1586">
        <w:rPr>
          <w:rFonts w:ascii="Arial" w:hAnsi="Arial" w:cs="Arial"/>
          <w:sz w:val="24"/>
          <w:szCs w:val="24"/>
          <w:lang w:val="en-GB"/>
        </w:rPr>
        <w:t xml:space="preserve">how can </w:t>
      </w:r>
      <w:r w:rsidRPr="003466C6">
        <w:rPr>
          <w:rFonts w:ascii="Arial" w:hAnsi="Arial" w:cs="Arial"/>
          <w:sz w:val="24"/>
          <w:szCs w:val="24"/>
          <w:lang w:val="en-GB"/>
        </w:rPr>
        <w:t>they reach out to you</w:t>
      </w:r>
      <w:r w:rsidR="001C1586">
        <w:rPr>
          <w:rFonts w:ascii="Arial" w:hAnsi="Arial" w:cs="Arial"/>
          <w:sz w:val="24"/>
          <w:szCs w:val="24"/>
          <w:lang w:val="en-GB"/>
        </w:rPr>
        <w:t>?</w:t>
      </w:r>
      <w:r w:rsidRPr="003466C6">
        <w:rPr>
          <w:rFonts w:ascii="Arial" w:hAnsi="Arial" w:cs="Arial"/>
          <w:sz w:val="24"/>
          <w:szCs w:val="24"/>
          <w:lang w:val="en-GB"/>
        </w:rPr>
        <w:t xml:space="preserve"> </w:t>
      </w:r>
      <w:r w:rsidR="001C1586">
        <w:rPr>
          <w:rFonts w:ascii="Arial" w:hAnsi="Arial" w:cs="Arial"/>
          <w:sz w:val="24"/>
          <w:szCs w:val="24"/>
          <w:lang w:val="en-GB"/>
        </w:rPr>
        <w:t>B</w:t>
      </w:r>
      <w:r w:rsidRPr="003466C6">
        <w:rPr>
          <w:rFonts w:ascii="Arial" w:hAnsi="Arial" w:cs="Arial"/>
          <w:sz w:val="24"/>
          <w:szCs w:val="24"/>
          <w:lang w:val="en-GB"/>
        </w:rPr>
        <w:t>ecause I'm sure everyone thinks you're epic. Everyone wants</w:t>
      </w:r>
      <w:r w:rsidR="001C1586">
        <w:rPr>
          <w:rFonts w:ascii="Arial" w:hAnsi="Arial" w:cs="Arial"/>
          <w:sz w:val="24"/>
          <w:szCs w:val="24"/>
          <w:lang w:val="en-GB"/>
        </w:rPr>
        <w:t xml:space="preserve"> to get in touch</w:t>
      </w:r>
      <w:r w:rsidRPr="003466C6">
        <w:rPr>
          <w:rFonts w:ascii="Arial" w:hAnsi="Arial" w:cs="Arial"/>
          <w:sz w:val="24"/>
          <w:szCs w:val="24"/>
          <w:lang w:val="en-GB"/>
        </w:rPr>
        <w:t xml:space="preserve">. Everyone wants </w:t>
      </w:r>
      <w:r w:rsidR="001C1586">
        <w:rPr>
          <w:rFonts w:ascii="Arial" w:hAnsi="Arial" w:cs="Arial"/>
          <w:sz w:val="24"/>
          <w:szCs w:val="24"/>
          <w:lang w:val="en-GB"/>
        </w:rPr>
        <w:t>Abi</w:t>
      </w:r>
      <w:r w:rsidRPr="003466C6">
        <w:rPr>
          <w:rFonts w:ascii="Arial" w:hAnsi="Arial" w:cs="Arial"/>
          <w:sz w:val="24"/>
          <w:szCs w:val="24"/>
          <w:lang w:val="en-GB"/>
        </w:rPr>
        <w:t xml:space="preserve"> </w:t>
      </w:r>
      <w:r w:rsidR="001C1586">
        <w:rPr>
          <w:rFonts w:ascii="Arial" w:hAnsi="Arial" w:cs="Arial"/>
          <w:sz w:val="24"/>
          <w:szCs w:val="24"/>
          <w:lang w:val="en-GB"/>
        </w:rPr>
        <w:t>F</w:t>
      </w:r>
      <w:r w:rsidRPr="003466C6">
        <w:rPr>
          <w:rFonts w:ascii="Arial" w:hAnsi="Arial" w:cs="Arial"/>
          <w:sz w:val="24"/>
          <w:szCs w:val="24"/>
          <w:lang w:val="en-GB"/>
        </w:rPr>
        <w:t>ellows to represent them. How can they reach you?</w:t>
      </w:r>
    </w:p>
    <w:p w14:paraId="33ADA1F5" w14:textId="77777777" w:rsidR="00D55628" w:rsidRPr="003466C6" w:rsidRDefault="00D55628">
      <w:pPr>
        <w:spacing w:after="0"/>
        <w:rPr>
          <w:rFonts w:ascii="Arial" w:hAnsi="Arial" w:cs="Arial"/>
          <w:sz w:val="24"/>
          <w:szCs w:val="24"/>
          <w:lang w:val="en-GB"/>
        </w:rPr>
      </w:pPr>
    </w:p>
    <w:p w14:paraId="272B047B"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34:57</w:t>
      </w:r>
      <w:proofErr w:type="gramEnd"/>
    </w:p>
    <w:p w14:paraId="3857994F" w14:textId="4F962AC1"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Well, as I said, I'm very lucky because we have our submissions coordinator, but we've also</w:t>
      </w:r>
      <w:r w:rsidR="001C1586">
        <w:rPr>
          <w:rFonts w:ascii="Arial" w:hAnsi="Arial" w:cs="Arial"/>
          <w:sz w:val="24"/>
          <w:szCs w:val="24"/>
          <w:lang w:val="en-GB"/>
        </w:rPr>
        <w:t>,</w:t>
      </w:r>
      <w:r w:rsidRPr="003466C6">
        <w:rPr>
          <w:rFonts w:ascii="Arial" w:hAnsi="Arial" w:cs="Arial"/>
          <w:sz w:val="24"/>
          <w:szCs w:val="24"/>
          <w:lang w:val="en-GB"/>
        </w:rPr>
        <w:t xml:space="preserve"> we're trying to make the process less daunting and as accessible as we can. And we're always trying to improve that. And but we have</w:t>
      </w:r>
      <w:r w:rsidR="001C1586">
        <w:rPr>
          <w:rFonts w:ascii="Arial" w:hAnsi="Arial" w:cs="Arial"/>
          <w:sz w:val="24"/>
          <w:szCs w:val="24"/>
          <w:lang w:val="en-GB"/>
        </w:rPr>
        <w:t>,</w:t>
      </w:r>
      <w:r w:rsidRPr="003466C6">
        <w:rPr>
          <w:rFonts w:ascii="Arial" w:hAnsi="Arial" w:cs="Arial"/>
          <w:sz w:val="24"/>
          <w:szCs w:val="24"/>
          <w:lang w:val="en-GB"/>
        </w:rPr>
        <w:t xml:space="preserve"> on our website, on </w:t>
      </w:r>
      <w:r w:rsidR="001C1586">
        <w:rPr>
          <w:rFonts w:ascii="Arial" w:hAnsi="Arial" w:cs="Arial"/>
          <w:sz w:val="24"/>
          <w:szCs w:val="24"/>
          <w:lang w:val="en-GB"/>
        </w:rPr>
        <w:t>T</w:t>
      </w:r>
      <w:r w:rsidRPr="003466C6">
        <w:rPr>
          <w:rFonts w:ascii="Arial" w:hAnsi="Arial" w:cs="Arial"/>
          <w:sz w:val="24"/>
          <w:szCs w:val="24"/>
          <w:lang w:val="en-GB"/>
        </w:rPr>
        <w:t xml:space="preserve">he </w:t>
      </w:r>
      <w:r w:rsidR="001C1586">
        <w:rPr>
          <w:rFonts w:ascii="Arial" w:hAnsi="Arial" w:cs="Arial"/>
          <w:sz w:val="24"/>
          <w:szCs w:val="24"/>
          <w:lang w:val="en-GB"/>
        </w:rPr>
        <w:t>G</w:t>
      </w:r>
      <w:r w:rsidRPr="003466C6">
        <w:rPr>
          <w:rFonts w:ascii="Arial" w:hAnsi="Arial" w:cs="Arial"/>
          <w:sz w:val="24"/>
          <w:szCs w:val="24"/>
          <w:lang w:val="en-GB"/>
        </w:rPr>
        <w:t xml:space="preserve">ood </w:t>
      </w:r>
      <w:r w:rsidR="001C1586">
        <w:rPr>
          <w:rFonts w:ascii="Arial" w:hAnsi="Arial" w:cs="Arial"/>
          <w:sz w:val="24"/>
          <w:szCs w:val="24"/>
          <w:lang w:val="en-GB"/>
        </w:rPr>
        <w:t>L</w:t>
      </w:r>
      <w:r w:rsidRPr="003466C6">
        <w:rPr>
          <w:rFonts w:ascii="Arial" w:hAnsi="Arial" w:cs="Arial"/>
          <w:sz w:val="24"/>
          <w:szCs w:val="24"/>
          <w:lang w:val="en-GB"/>
        </w:rPr>
        <w:t xml:space="preserve">iterary </w:t>
      </w:r>
      <w:r w:rsidR="001C1586">
        <w:rPr>
          <w:rFonts w:ascii="Arial" w:hAnsi="Arial" w:cs="Arial"/>
          <w:sz w:val="24"/>
          <w:szCs w:val="24"/>
          <w:lang w:val="en-GB"/>
        </w:rPr>
        <w:t>A</w:t>
      </w:r>
      <w:r w:rsidRPr="003466C6">
        <w:rPr>
          <w:rFonts w:ascii="Arial" w:hAnsi="Arial" w:cs="Arial"/>
          <w:sz w:val="24"/>
          <w:szCs w:val="24"/>
          <w:lang w:val="en-GB"/>
        </w:rPr>
        <w:t xml:space="preserve">gency website, quite a comprehensive page about how to submit to us, and it breaks it down into fiction, </w:t>
      </w:r>
      <w:r w:rsidR="00ED5B05">
        <w:rPr>
          <w:rFonts w:ascii="Arial" w:hAnsi="Arial" w:cs="Arial"/>
          <w:sz w:val="24"/>
          <w:szCs w:val="24"/>
          <w:lang w:val="en-GB"/>
        </w:rPr>
        <w:t>non-fiction</w:t>
      </w:r>
      <w:r w:rsidR="001C1586">
        <w:rPr>
          <w:rFonts w:ascii="Arial" w:hAnsi="Arial" w:cs="Arial"/>
          <w:sz w:val="24"/>
          <w:szCs w:val="24"/>
          <w:lang w:val="en-GB"/>
        </w:rPr>
        <w:t>,</w:t>
      </w:r>
      <w:r w:rsidRPr="003466C6">
        <w:rPr>
          <w:rFonts w:ascii="Arial" w:hAnsi="Arial" w:cs="Arial"/>
          <w:sz w:val="24"/>
          <w:szCs w:val="24"/>
          <w:lang w:val="en-GB"/>
        </w:rPr>
        <w:t xml:space="preserve"> adult</w:t>
      </w:r>
      <w:r w:rsidR="001C1586">
        <w:rPr>
          <w:rFonts w:ascii="Arial" w:hAnsi="Arial" w:cs="Arial"/>
          <w:sz w:val="24"/>
          <w:szCs w:val="24"/>
          <w:lang w:val="en-GB"/>
        </w:rPr>
        <w:t>,</w:t>
      </w:r>
      <w:r w:rsidRPr="003466C6">
        <w:rPr>
          <w:rFonts w:ascii="Arial" w:hAnsi="Arial" w:cs="Arial"/>
          <w:sz w:val="24"/>
          <w:szCs w:val="24"/>
          <w:lang w:val="en-GB"/>
        </w:rPr>
        <w:t xml:space="preserve"> kids. And hopefully</w:t>
      </w:r>
      <w:r w:rsidR="001C1586">
        <w:rPr>
          <w:rFonts w:ascii="Arial" w:hAnsi="Arial" w:cs="Arial"/>
          <w:sz w:val="24"/>
          <w:szCs w:val="24"/>
          <w:lang w:val="en-GB"/>
        </w:rPr>
        <w:t xml:space="preserve"> </w:t>
      </w:r>
      <w:r w:rsidRPr="003466C6">
        <w:rPr>
          <w:rFonts w:ascii="Arial" w:hAnsi="Arial" w:cs="Arial"/>
          <w:sz w:val="24"/>
          <w:szCs w:val="24"/>
          <w:lang w:val="en-GB"/>
        </w:rPr>
        <w:t>most common questions are on there. And we do also have some allowance for if people</w:t>
      </w:r>
      <w:r w:rsidR="001C1586">
        <w:rPr>
          <w:rFonts w:ascii="Arial" w:hAnsi="Arial" w:cs="Arial"/>
          <w:sz w:val="24"/>
          <w:szCs w:val="24"/>
          <w:lang w:val="en-GB"/>
        </w:rPr>
        <w:t>,</w:t>
      </w:r>
      <w:r w:rsidRPr="003466C6">
        <w:rPr>
          <w:rFonts w:ascii="Arial" w:hAnsi="Arial" w:cs="Arial"/>
          <w:sz w:val="24"/>
          <w:szCs w:val="24"/>
          <w:lang w:val="en-GB"/>
        </w:rPr>
        <w:t xml:space="preserve"> for reasons of neurodiversity or access</w:t>
      </w:r>
      <w:r w:rsidR="001C1586">
        <w:rPr>
          <w:rFonts w:ascii="Arial" w:hAnsi="Arial" w:cs="Arial"/>
          <w:sz w:val="24"/>
          <w:szCs w:val="24"/>
          <w:lang w:val="en-GB"/>
        </w:rPr>
        <w:t>,</w:t>
      </w:r>
      <w:r w:rsidRPr="003466C6">
        <w:rPr>
          <w:rFonts w:ascii="Arial" w:hAnsi="Arial" w:cs="Arial"/>
          <w:sz w:val="24"/>
          <w:szCs w:val="24"/>
          <w:lang w:val="en-GB"/>
        </w:rPr>
        <w:t xml:space="preserve"> need to submit slightly differently. But through that website, you can access a form, which will take you to our </w:t>
      </w:r>
      <w:proofErr w:type="gramStart"/>
      <w:r w:rsidRPr="003466C6">
        <w:rPr>
          <w:rFonts w:ascii="Arial" w:hAnsi="Arial" w:cs="Arial"/>
          <w:sz w:val="24"/>
          <w:szCs w:val="24"/>
          <w:lang w:val="en-GB"/>
        </w:rPr>
        <w:t>submissions</w:t>
      </w:r>
      <w:proofErr w:type="gramEnd"/>
      <w:r w:rsidRPr="003466C6">
        <w:rPr>
          <w:rFonts w:ascii="Arial" w:hAnsi="Arial" w:cs="Arial"/>
          <w:sz w:val="24"/>
          <w:szCs w:val="24"/>
          <w:lang w:val="en-GB"/>
        </w:rPr>
        <w:t xml:space="preserve"> portal, which will take you to me and anyone is very welcome to mention me by name, if they would like me to, if they would like Bri</w:t>
      </w:r>
      <w:r w:rsidR="001C1586">
        <w:rPr>
          <w:rFonts w:ascii="Arial" w:hAnsi="Arial" w:cs="Arial"/>
          <w:sz w:val="24"/>
          <w:szCs w:val="24"/>
          <w:lang w:val="en-GB"/>
        </w:rPr>
        <w:t xml:space="preserve">ony </w:t>
      </w:r>
      <w:r w:rsidRPr="003466C6">
        <w:rPr>
          <w:rFonts w:ascii="Arial" w:hAnsi="Arial" w:cs="Arial"/>
          <w:sz w:val="24"/>
          <w:szCs w:val="24"/>
          <w:lang w:val="en-GB"/>
        </w:rPr>
        <w:t>to</w:t>
      </w:r>
      <w:r w:rsidR="001C1586">
        <w:rPr>
          <w:rFonts w:ascii="Arial" w:hAnsi="Arial" w:cs="Arial"/>
          <w:sz w:val="24"/>
          <w:szCs w:val="24"/>
          <w:lang w:val="en-GB"/>
        </w:rPr>
        <w:t>,</w:t>
      </w:r>
      <w:r w:rsidRPr="003466C6">
        <w:rPr>
          <w:rFonts w:ascii="Arial" w:hAnsi="Arial" w:cs="Arial"/>
          <w:sz w:val="24"/>
          <w:szCs w:val="24"/>
          <w:lang w:val="en-GB"/>
        </w:rPr>
        <w:t xml:space="preserve"> sort of</w:t>
      </w:r>
      <w:r w:rsidR="001C1586">
        <w:rPr>
          <w:rFonts w:ascii="Arial" w:hAnsi="Arial" w:cs="Arial"/>
          <w:sz w:val="24"/>
          <w:szCs w:val="24"/>
          <w:lang w:val="en-GB"/>
        </w:rPr>
        <w:t>,</w:t>
      </w:r>
      <w:r w:rsidRPr="003466C6">
        <w:rPr>
          <w:rFonts w:ascii="Arial" w:hAnsi="Arial" w:cs="Arial"/>
          <w:sz w:val="24"/>
          <w:szCs w:val="24"/>
          <w:lang w:val="en-GB"/>
        </w:rPr>
        <w:t xml:space="preserve"> funnel something in </w:t>
      </w:r>
      <w:r w:rsidR="001C1586">
        <w:rPr>
          <w:rFonts w:ascii="Arial" w:hAnsi="Arial" w:cs="Arial"/>
          <w:sz w:val="24"/>
          <w:szCs w:val="24"/>
          <w:lang w:val="en-GB"/>
        </w:rPr>
        <w:t>in my direction specifically.</w:t>
      </w:r>
    </w:p>
    <w:p w14:paraId="13A12F23" w14:textId="77777777" w:rsidR="00D55628" w:rsidRPr="003466C6" w:rsidRDefault="00D55628">
      <w:pPr>
        <w:spacing w:after="0"/>
        <w:rPr>
          <w:rFonts w:ascii="Arial" w:hAnsi="Arial" w:cs="Arial"/>
          <w:sz w:val="24"/>
          <w:szCs w:val="24"/>
          <w:lang w:val="en-GB"/>
        </w:rPr>
      </w:pPr>
    </w:p>
    <w:p w14:paraId="299A177A"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35:48</w:t>
      </w:r>
      <w:proofErr w:type="gramEnd"/>
    </w:p>
    <w:p w14:paraId="17835AEB" w14:textId="2BE2839E"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Well, thank you so much for this conversation</w:t>
      </w:r>
      <w:r w:rsidR="001C1586">
        <w:rPr>
          <w:rFonts w:ascii="Arial" w:hAnsi="Arial" w:cs="Arial"/>
          <w:sz w:val="24"/>
          <w:szCs w:val="24"/>
          <w:lang w:val="en-GB"/>
        </w:rPr>
        <w:t>, Abi</w:t>
      </w:r>
      <w:r w:rsidRPr="003466C6">
        <w:rPr>
          <w:rFonts w:ascii="Arial" w:hAnsi="Arial" w:cs="Arial"/>
          <w:sz w:val="24"/>
          <w:szCs w:val="24"/>
          <w:lang w:val="en-GB"/>
        </w:rPr>
        <w:t>. I want to round off with some quickfire questions. So</w:t>
      </w:r>
      <w:r w:rsidR="001C1586">
        <w:rPr>
          <w:rFonts w:ascii="Arial" w:hAnsi="Arial" w:cs="Arial"/>
          <w:sz w:val="24"/>
          <w:szCs w:val="24"/>
          <w:lang w:val="en-GB"/>
        </w:rPr>
        <w:t xml:space="preserve">, </w:t>
      </w:r>
      <w:r w:rsidRPr="003466C6">
        <w:rPr>
          <w:rFonts w:ascii="Arial" w:hAnsi="Arial" w:cs="Arial"/>
          <w:sz w:val="24"/>
          <w:szCs w:val="24"/>
          <w:lang w:val="en-GB"/>
        </w:rPr>
        <w:t>you know, just say whatever comes to your head first, there's no thinking required here. What are you reading at the moment?</w:t>
      </w:r>
    </w:p>
    <w:p w14:paraId="2543BAAC" w14:textId="77777777" w:rsidR="00D55628" w:rsidRPr="003466C6" w:rsidRDefault="00D55628">
      <w:pPr>
        <w:spacing w:after="0"/>
        <w:rPr>
          <w:rFonts w:ascii="Arial" w:hAnsi="Arial" w:cs="Arial"/>
          <w:sz w:val="24"/>
          <w:szCs w:val="24"/>
          <w:lang w:val="en-GB"/>
        </w:rPr>
      </w:pPr>
    </w:p>
    <w:p w14:paraId="325D0F09"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36:01</w:t>
      </w:r>
      <w:proofErr w:type="gramEnd"/>
    </w:p>
    <w:p w14:paraId="371688BD" w14:textId="67278A3E"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lastRenderedPageBreak/>
        <w:t xml:space="preserve">Oh, well, I'm doing a final edit on something that I want to submit after my holiday. </w:t>
      </w:r>
      <w:proofErr w:type="gramStart"/>
      <w:r w:rsidR="001C1586">
        <w:rPr>
          <w:rFonts w:ascii="Arial" w:hAnsi="Arial" w:cs="Arial"/>
          <w:sz w:val="24"/>
          <w:szCs w:val="24"/>
          <w:lang w:val="en-GB"/>
        </w:rPr>
        <w:t>So</w:t>
      </w:r>
      <w:proofErr w:type="gramEnd"/>
      <w:r w:rsidR="001C1586">
        <w:rPr>
          <w:rFonts w:ascii="Arial" w:hAnsi="Arial" w:cs="Arial"/>
          <w:sz w:val="24"/>
          <w:szCs w:val="24"/>
          <w:lang w:val="en-GB"/>
        </w:rPr>
        <w:t xml:space="preserve"> </w:t>
      </w:r>
      <w:r w:rsidRPr="003466C6">
        <w:rPr>
          <w:rFonts w:ascii="Arial" w:hAnsi="Arial" w:cs="Arial"/>
          <w:sz w:val="24"/>
          <w:szCs w:val="24"/>
          <w:lang w:val="en-GB"/>
        </w:rPr>
        <w:t xml:space="preserve">I'm reading that and it's amazing. But at the weekend, I just read </w:t>
      </w:r>
      <w:r w:rsidR="001C1586" w:rsidRPr="001C1586">
        <w:rPr>
          <w:rFonts w:ascii="Arial" w:hAnsi="Arial" w:cs="Arial"/>
          <w:i/>
          <w:iCs/>
          <w:sz w:val="24"/>
          <w:szCs w:val="24"/>
          <w:lang w:val="en-GB"/>
        </w:rPr>
        <w:t>I</w:t>
      </w:r>
      <w:r w:rsidRPr="001C1586">
        <w:rPr>
          <w:rFonts w:ascii="Arial" w:hAnsi="Arial" w:cs="Arial"/>
          <w:i/>
          <w:iCs/>
          <w:sz w:val="24"/>
          <w:szCs w:val="24"/>
          <w:lang w:val="en-GB"/>
        </w:rPr>
        <w:t xml:space="preserve">f </w:t>
      </w:r>
      <w:r w:rsidR="001C1586" w:rsidRPr="001C1586">
        <w:rPr>
          <w:rFonts w:ascii="Arial" w:hAnsi="Arial" w:cs="Arial"/>
          <w:i/>
          <w:iCs/>
          <w:sz w:val="24"/>
          <w:szCs w:val="24"/>
          <w:lang w:val="en-GB"/>
        </w:rPr>
        <w:t>Y</w:t>
      </w:r>
      <w:r w:rsidRPr="001C1586">
        <w:rPr>
          <w:rFonts w:ascii="Arial" w:hAnsi="Arial" w:cs="Arial"/>
          <w:i/>
          <w:iCs/>
          <w:sz w:val="24"/>
          <w:szCs w:val="24"/>
          <w:lang w:val="en-GB"/>
        </w:rPr>
        <w:t xml:space="preserve">ou </w:t>
      </w:r>
      <w:r w:rsidR="001C1586" w:rsidRPr="001C1586">
        <w:rPr>
          <w:rFonts w:ascii="Arial" w:hAnsi="Arial" w:cs="Arial"/>
          <w:i/>
          <w:iCs/>
          <w:sz w:val="24"/>
          <w:szCs w:val="24"/>
          <w:lang w:val="en-GB"/>
        </w:rPr>
        <w:t>S</w:t>
      </w:r>
      <w:r w:rsidRPr="001C1586">
        <w:rPr>
          <w:rFonts w:ascii="Arial" w:hAnsi="Arial" w:cs="Arial"/>
          <w:i/>
          <w:iCs/>
          <w:sz w:val="24"/>
          <w:szCs w:val="24"/>
          <w:lang w:val="en-GB"/>
        </w:rPr>
        <w:t xml:space="preserve">till </w:t>
      </w:r>
      <w:r w:rsidR="001C1586" w:rsidRPr="001C1586">
        <w:rPr>
          <w:rFonts w:ascii="Arial" w:hAnsi="Arial" w:cs="Arial"/>
          <w:i/>
          <w:iCs/>
          <w:sz w:val="24"/>
          <w:szCs w:val="24"/>
          <w:lang w:val="en-GB"/>
        </w:rPr>
        <w:t>R</w:t>
      </w:r>
      <w:r w:rsidRPr="001C1586">
        <w:rPr>
          <w:rFonts w:ascii="Arial" w:hAnsi="Arial" w:cs="Arial"/>
          <w:i/>
          <w:iCs/>
          <w:sz w:val="24"/>
          <w:szCs w:val="24"/>
          <w:lang w:val="en-GB"/>
        </w:rPr>
        <w:t xml:space="preserve">ecognise </w:t>
      </w:r>
      <w:r w:rsidR="001C1586" w:rsidRPr="001C1586">
        <w:rPr>
          <w:rFonts w:ascii="Arial" w:hAnsi="Arial" w:cs="Arial"/>
          <w:i/>
          <w:iCs/>
          <w:sz w:val="24"/>
          <w:szCs w:val="24"/>
          <w:lang w:val="en-GB"/>
        </w:rPr>
        <w:t>M</w:t>
      </w:r>
      <w:r w:rsidRPr="001C1586">
        <w:rPr>
          <w:rFonts w:ascii="Arial" w:hAnsi="Arial" w:cs="Arial"/>
          <w:i/>
          <w:iCs/>
          <w:sz w:val="24"/>
          <w:szCs w:val="24"/>
          <w:lang w:val="en-GB"/>
        </w:rPr>
        <w:t>e</w:t>
      </w:r>
      <w:r w:rsidRPr="003466C6">
        <w:rPr>
          <w:rFonts w:ascii="Arial" w:hAnsi="Arial" w:cs="Arial"/>
          <w:sz w:val="24"/>
          <w:szCs w:val="24"/>
          <w:lang w:val="en-GB"/>
        </w:rPr>
        <w:t xml:space="preserve"> by Cynthia</w:t>
      </w:r>
      <w:r w:rsidR="001B3C06">
        <w:rPr>
          <w:rFonts w:ascii="Arial" w:hAnsi="Arial" w:cs="Arial"/>
          <w:sz w:val="24"/>
          <w:szCs w:val="24"/>
          <w:lang w:val="en-GB"/>
        </w:rPr>
        <w:t xml:space="preserve"> </w:t>
      </w:r>
      <w:proofErr w:type="spellStart"/>
      <w:r w:rsidR="001B3C06">
        <w:rPr>
          <w:rFonts w:ascii="Arial" w:hAnsi="Arial" w:cs="Arial"/>
          <w:sz w:val="24"/>
          <w:szCs w:val="24"/>
          <w:lang w:val="en-GB"/>
        </w:rPr>
        <w:t>So.</w:t>
      </w:r>
      <w:proofErr w:type="spellEnd"/>
      <w:r w:rsidRPr="003466C6">
        <w:rPr>
          <w:rFonts w:ascii="Arial" w:hAnsi="Arial" w:cs="Arial"/>
          <w:sz w:val="24"/>
          <w:szCs w:val="24"/>
          <w:lang w:val="en-GB"/>
        </w:rPr>
        <w:t xml:space="preserve"> </w:t>
      </w:r>
      <w:r w:rsidR="001B3C06">
        <w:rPr>
          <w:rFonts w:ascii="Arial" w:hAnsi="Arial" w:cs="Arial"/>
          <w:sz w:val="24"/>
          <w:szCs w:val="24"/>
          <w:lang w:val="en-GB"/>
        </w:rPr>
        <w:t>I</w:t>
      </w:r>
      <w:r w:rsidRPr="003466C6">
        <w:rPr>
          <w:rFonts w:ascii="Arial" w:hAnsi="Arial" w:cs="Arial"/>
          <w:sz w:val="24"/>
          <w:szCs w:val="24"/>
          <w:lang w:val="en-GB"/>
        </w:rPr>
        <w:t>t</w:t>
      </w:r>
      <w:r w:rsidR="001B3C06">
        <w:rPr>
          <w:rFonts w:ascii="Arial" w:hAnsi="Arial" w:cs="Arial"/>
          <w:sz w:val="24"/>
          <w:szCs w:val="24"/>
          <w:lang w:val="en-GB"/>
        </w:rPr>
        <w:t xml:space="preserve"> is a</w:t>
      </w:r>
      <w:r w:rsidRPr="003466C6">
        <w:rPr>
          <w:rFonts w:ascii="Arial" w:hAnsi="Arial" w:cs="Arial"/>
          <w:sz w:val="24"/>
          <w:szCs w:val="24"/>
          <w:lang w:val="en-GB"/>
        </w:rPr>
        <w:t xml:space="preserve"> YA, which I really love</w:t>
      </w:r>
      <w:r w:rsidR="001B3C06">
        <w:rPr>
          <w:rFonts w:ascii="Arial" w:hAnsi="Arial" w:cs="Arial"/>
          <w:sz w:val="24"/>
          <w:szCs w:val="24"/>
          <w:lang w:val="en-GB"/>
        </w:rPr>
        <w:t>, b</w:t>
      </w:r>
      <w:r w:rsidRPr="003466C6">
        <w:rPr>
          <w:rFonts w:ascii="Arial" w:hAnsi="Arial" w:cs="Arial"/>
          <w:sz w:val="24"/>
          <w:szCs w:val="24"/>
          <w:lang w:val="en-GB"/>
        </w:rPr>
        <w:t xml:space="preserve">ecause it's just a great </w:t>
      </w:r>
      <w:r w:rsidR="001B3C06">
        <w:rPr>
          <w:rFonts w:ascii="Arial" w:hAnsi="Arial" w:cs="Arial"/>
          <w:sz w:val="24"/>
          <w:szCs w:val="24"/>
          <w:lang w:val="en-GB"/>
        </w:rPr>
        <w:t>queer</w:t>
      </w:r>
      <w:r w:rsidRPr="003466C6">
        <w:rPr>
          <w:rFonts w:ascii="Arial" w:hAnsi="Arial" w:cs="Arial"/>
          <w:sz w:val="24"/>
          <w:szCs w:val="24"/>
          <w:lang w:val="en-GB"/>
        </w:rPr>
        <w:t xml:space="preserve"> love story, which as we know, I love and it's set in the UK, which is really refreshing because I've been reading loads of American books in that area. So yeah, I really enjoyed that.</w:t>
      </w:r>
    </w:p>
    <w:p w14:paraId="76888489" w14:textId="77777777" w:rsidR="00D55628" w:rsidRPr="003466C6" w:rsidRDefault="00D55628">
      <w:pPr>
        <w:spacing w:after="0"/>
        <w:rPr>
          <w:rFonts w:ascii="Arial" w:hAnsi="Arial" w:cs="Arial"/>
          <w:sz w:val="24"/>
          <w:szCs w:val="24"/>
          <w:lang w:val="en-GB"/>
        </w:rPr>
      </w:pPr>
    </w:p>
    <w:p w14:paraId="6E517FB7"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36:30</w:t>
      </w:r>
      <w:proofErr w:type="gramEnd"/>
    </w:p>
    <w:p w14:paraId="479D8ABD" w14:textId="72EF56B2"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Brilliant. The least exciting thing about being an agent is</w:t>
      </w:r>
      <w:r w:rsidR="001B3C06">
        <w:rPr>
          <w:rFonts w:ascii="Arial" w:hAnsi="Arial" w:cs="Arial"/>
          <w:sz w:val="24"/>
          <w:szCs w:val="24"/>
          <w:lang w:val="en-GB"/>
        </w:rPr>
        <w:t>—</w:t>
      </w:r>
    </w:p>
    <w:p w14:paraId="01E046DC" w14:textId="77777777" w:rsidR="00D55628" w:rsidRPr="003466C6" w:rsidRDefault="00D55628">
      <w:pPr>
        <w:spacing w:after="0"/>
        <w:rPr>
          <w:rFonts w:ascii="Arial" w:hAnsi="Arial" w:cs="Arial"/>
          <w:sz w:val="24"/>
          <w:szCs w:val="24"/>
          <w:lang w:val="en-GB"/>
        </w:rPr>
      </w:pPr>
    </w:p>
    <w:p w14:paraId="140B235E"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36:37</w:t>
      </w:r>
      <w:proofErr w:type="gramEnd"/>
    </w:p>
    <w:p w14:paraId="0A587E88" w14:textId="12139238" w:rsidR="00D55628" w:rsidRPr="003466C6" w:rsidRDefault="001B3C06">
      <w:pPr>
        <w:spacing w:after="0"/>
        <w:rPr>
          <w:rFonts w:ascii="Arial" w:hAnsi="Arial" w:cs="Arial"/>
          <w:sz w:val="24"/>
          <w:szCs w:val="24"/>
          <w:lang w:val="en-GB"/>
        </w:rPr>
      </w:pPr>
      <w:r>
        <w:rPr>
          <w:rFonts w:ascii="Arial" w:hAnsi="Arial" w:cs="Arial"/>
          <w:sz w:val="24"/>
          <w:szCs w:val="24"/>
          <w:lang w:val="en-GB"/>
        </w:rPr>
        <w:t>T</w:t>
      </w:r>
      <w:r w:rsidR="00000000" w:rsidRPr="003466C6">
        <w:rPr>
          <w:rFonts w:ascii="Arial" w:hAnsi="Arial" w:cs="Arial"/>
          <w:sz w:val="24"/>
          <w:szCs w:val="24"/>
          <w:lang w:val="en-GB"/>
        </w:rPr>
        <w:t>ax forms. To get the money, you have to fill out the tax forms. You do deals overseas, and they're really</w:t>
      </w:r>
      <w:r>
        <w:rPr>
          <w:rFonts w:ascii="Arial" w:hAnsi="Arial" w:cs="Arial"/>
          <w:sz w:val="24"/>
          <w:szCs w:val="24"/>
          <w:lang w:val="en-GB"/>
        </w:rPr>
        <w:t>,</w:t>
      </w:r>
      <w:r w:rsidR="00000000" w:rsidRPr="003466C6">
        <w:rPr>
          <w:rFonts w:ascii="Arial" w:hAnsi="Arial" w:cs="Arial"/>
          <w:sz w:val="24"/>
          <w:szCs w:val="24"/>
          <w:lang w:val="en-GB"/>
        </w:rPr>
        <w:t xml:space="preserve"> really dull.</w:t>
      </w:r>
    </w:p>
    <w:p w14:paraId="7FFAE66B" w14:textId="77777777" w:rsidR="00D55628" w:rsidRPr="003466C6" w:rsidRDefault="00D55628">
      <w:pPr>
        <w:spacing w:after="0"/>
        <w:rPr>
          <w:rFonts w:ascii="Arial" w:hAnsi="Arial" w:cs="Arial"/>
          <w:sz w:val="24"/>
          <w:szCs w:val="24"/>
          <w:lang w:val="en-GB"/>
        </w:rPr>
      </w:pPr>
    </w:p>
    <w:p w14:paraId="57668DDB"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36:47</w:t>
      </w:r>
      <w:proofErr w:type="gramEnd"/>
    </w:p>
    <w:p w14:paraId="145CF57C" w14:textId="3EBAB210"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I love that</w:t>
      </w:r>
      <w:r w:rsidR="001B3C06">
        <w:rPr>
          <w:rFonts w:ascii="Arial" w:hAnsi="Arial" w:cs="Arial"/>
          <w:sz w:val="24"/>
          <w:szCs w:val="24"/>
          <w:lang w:val="en-GB"/>
        </w:rPr>
        <w:t>.</w:t>
      </w:r>
      <w:r w:rsidRPr="003466C6">
        <w:rPr>
          <w:rFonts w:ascii="Arial" w:hAnsi="Arial" w:cs="Arial"/>
          <w:sz w:val="24"/>
          <w:szCs w:val="24"/>
          <w:lang w:val="en-GB"/>
        </w:rPr>
        <w:t xml:space="preserve"> I love how</w:t>
      </w:r>
      <w:r w:rsidR="001B3C06">
        <w:rPr>
          <w:rFonts w:ascii="Arial" w:hAnsi="Arial" w:cs="Arial"/>
          <w:sz w:val="24"/>
          <w:szCs w:val="24"/>
          <w:lang w:val="en-GB"/>
        </w:rPr>
        <w:t>,</w:t>
      </w:r>
      <w:r w:rsidRPr="003466C6">
        <w:rPr>
          <w:rFonts w:ascii="Arial" w:hAnsi="Arial" w:cs="Arial"/>
          <w:sz w:val="24"/>
          <w:szCs w:val="24"/>
          <w:lang w:val="en-GB"/>
        </w:rPr>
        <w:t xml:space="preserve"> like</w:t>
      </w:r>
      <w:r w:rsidR="001B3C06">
        <w:rPr>
          <w:rFonts w:ascii="Arial" w:hAnsi="Arial" w:cs="Arial"/>
          <w:sz w:val="24"/>
          <w:szCs w:val="24"/>
          <w:lang w:val="en-GB"/>
        </w:rPr>
        <w:t>,</w:t>
      </w:r>
      <w:r w:rsidRPr="003466C6">
        <w:rPr>
          <w:rFonts w:ascii="Arial" w:hAnsi="Arial" w:cs="Arial"/>
          <w:sz w:val="24"/>
          <w:szCs w:val="24"/>
          <w:lang w:val="en-GB"/>
        </w:rPr>
        <w:t xml:space="preserve"> finances and accounting </w:t>
      </w:r>
      <w:r w:rsidR="001B3C06">
        <w:rPr>
          <w:rFonts w:ascii="Arial" w:hAnsi="Arial" w:cs="Arial"/>
          <w:sz w:val="24"/>
          <w:szCs w:val="24"/>
          <w:lang w:val="en-GB"/>
        </w:rPr>
        <w:t>are—</w:t>
      </w:r>
    </w:p>
    <w:p w14:paraId="4D42513D" w14:textId="77777777" w:rsidR="00D55628" w:rsidRPr="003466C6" w:rsidRDefault="00D55628">
      <w:pPr>
        <w:spacing w:after="0"/>
        <w:rPr>
          <w:rFonts w:ascii="Arial" w:hAnsi="Arial" w:cs="Arial"/>
          <w:sz w:val="24"/>
          <w:szCs w:val="24"/>
          <w:lang w:val="en-GB"/>
        </w:rPr>
      </w:pPr>
    </w:p>
    <w:p w14:paraId="04337E09"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36:53</w:t>
      </w:r>
      <w:proofErr w:type="gramEnd"/>
    </w:p>
    <w:p w14:paraId="4676CFD3" w14:textId="69AA5F53" w:rsidR="00D55628" w:rsidRPr="003466C6" w:rsidRDefault="001B3C06">
      <w:pPr>
        <w:spacing w:after="0"/>
        <w:rPr>
          <w:rFonts w:ascii="Arial" w:hAnsi="Arial" w:cs="Arial"/>
          <w:sz w:val="24"/>
          <w:szCs w:val="24"/>
          <w:lang w:val="en-GB"/>
        </w:rPr>
      </w:pPr>
      <w:r>
        <w:rPr>
          <w:rFonts w:ascii="Arial" w:hAnsi="Arial" w:cs="Arial"/>
          <w:sz w:val="24"/>
          <w:szCs w:val="24"/>
          <w:lang w:val="en-GB"/>
        </w:rPr>
        <w:t>I mean, it’s the core of what we</w:t>
      </w:r>
      <w:r w:rsidR="00000000" w:rsidRPr="003466C6">
        <w:rPr>
          <w:rFonts w:ascii="Arial" w:hAnsi="Arial" w:cs="Arial"/>
          <w:sz w:val="24"/>
          <w:szCs w:val="24"/>
          <w:lang w:val="en-GB"/>
        </w:rPr>
        <w:t xml:space="preserve"> do, but it's not glamorous or fun.</w:t>
      </w:r>
    </w:p>
    <w:p w14:paraId="570FA01A" w14:textId="77777777" w:rsidR="00D55628" w:rsidRPr="003466C6" w:rsidRDefault="00D55628">
      <w:pPr>
        <w:spacing w:after="0"/>
        <w:rPr>
          <w:rFonts w:ascii="Arial" w:hAnsi="Arial" w:cs="Arial"/>
          <w:sz w:val="24"/>
          <w:szCs w:val="24"/>
          <w:lang w:val="en-GB"/>
        </w:rPr>
      </w:pPr>
    </w:p>
    <w:p w14:paraId="0D7DE61B"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36:57</w:t>
      </w:r>
      <w:proofErr w:type="gramEnd"/>
    </w:p>
    <w:p w14:paraId="31F1596D" w14:textId="4A4E1EEC"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Yeah, okay. Yeah, it doesn't really fit with like the fancy book launches and going out for ice cream and</w:t>
      </w:r>
      <w:r w:rsidR="001B3C06">
        <w:rPr>
          <w:rFonts w:ascii="Arial" w:hAnsi="Arial" w:cs="Arial"/>
          <w:sz w:val="24"/>
          <w:szCs w:val="24"/>
          <w:lang w:val="en-GB"/>
        </w:rPr>
        <w:t xml:space="preserve"> lunches.</w:t>
      </w:r>
    </w:p>
    <w:p w14:paraId="1300663E" w14:textId="77777777" w:rsidR="00D55628" w:rsidRPr="003466C6" w:rsidRDefault="00D55628">
      <w:pPr>
        <w:spacing w:after="0"/>
        <w:rPr>
          <w:rFonts w:ascii="Arial" w:hAnsi="Arial" w:cs="Arial"/>
          <w:sz w:val="24"/>
          <w:szCs w:val="24"/>
          <w:lang w:val="en-GB"/>
        </w:rPr>
      </w:pPr>
    </w:p>
    <w:p w14:paraId="115F227B"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37:04</w:t>
      </w:r>
      <w:proofErr w:type="gramEnd"/>
    </w:p>
    <w:p w14:paraId="09BA86E1" w14:textId="17A94F3F" w:rsidR="00D55628" w:rsidRPr="003466C6" w:rsidRDefault="001B3C06">
      <w:pPr>
        <w:spacing w:after="0"/>
        <w:rPr>
          <w:rFonts w:ascii="Arial" w:hAnsi="Arial" w:cs="Arial"/>
          <w:sz w:val="24"/>
          <w:szCs w:val="24"/>
          <w:lang w:val="en-GB"/>
        </w:rPr>
      </w:pPr>
      <w:r>
        <w:rPr>
          <w:rFonts w:ascii="Arial" w:hAnsi="Arial" w:cs="Arial"/>
          <w:sz w:val="24"/>
          <w:szCs w:val="24"/>
          <w:lang w:val="en-GB"/>
        </w:rPr>
        <w:t>Not all the schmoozing</w:t>
      </w:r>
      <w:r w:rsidR="00000000" w:rsidRPr="003466C6">
        <w:rPr>
          <w:rFonts w:ascii="Arial" w:hAnsi="Arial" w:cs="Arial"/>
          <w:sz w:val="24"/>
          <w:szCs w:val="24"/>
          <w:lang w:val="en-GB"/>
        </w:rPr>
        <w:t>.</w:t>
      </w:r>
    </w:p>
    <w:p w14:paraId="53D51012" w14:textId="77777777" w:rsidR="00D55628" w:rsidRPr="003466C6" w:rsidRDefault="00D55628">
      <w:pPr>
        <w:spacing w:after="0"/>
        <w:rPr>
          <w:rFonts w:ascii="Arial" w:hAnsi="Arial" w:cs="Arial"/>
          <w:sz w:val="24"/>
          <w:szCs w:val="24"/>
          <w:lang w:val="en-GB"/>
        </w:rPr>
      </w:pPr>
    </w:p>
    <w:p w14:paraId="2FD6746E"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37:06</w:t>
      </w:r>
      <w:proofErr w:type="gramEnd"/>
    </w:p>
    <w:p w14:paraId="513D7D65" w14:textId="77777777"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If your life needed a title, what would it be?</w:t>
      </w:r>
    </w:p>
    <w:p w14:paraId="3F0078F0" w14:textId="77777777" w:rsidR="00D55628" w:rsidRPr="003466C6" w:rsidRDefault="00D55628">
      <w:pPr>
        <w:spacing w:after="0"/>
        <w:rPr>
          <w:rFonts w:ascii="Arial" w:hAnsi="Arial" w:cs="Arial"/>
          <w:sz w:val="24"/>
          <w:szCs w:val="24"/>
          <w:lang w:val="en-GB"/>
        </w:rPr>
      </w:pPr>
    </w:p>
    <w:p w14:paraId="102C6296"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37:09</w:t>
      </w:r>
      <w:proofErr w:type="gramEnd"/>
    </w:p>
    <w:p w14:paraId="11CECE57" w14:textId="22D75C8C"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 xml:space="preserve">Oh my gosh, that's so hard. I'm </w:t>
      </w:r>
      <w:proofErr w:type="spellStart"/>
      <w:r w:rsidRPr="003466C6">
        <w:rPr>
          <w:rFonts w:ascii="Arial" w:hAnsi="Arial" w:cs="Arial"/>
          <w:sz w:val="24"/>
          <w:szCs w:val="24"/>
          <w:lang w:val="en-GB"/>
        </w:rPr>
        <w:t>gonna</w:t>
      </w:r>
      <w:proofErr w:type="spellEnd"/>
      <w:r w:rsidRPr="003466C6">
        <w:rPr>
          <w:rFonts w:ascii="Arial" w:hAnsi="Arial" w:cs="Arial"/>
          <w:sz w:val="24"/>
          <w:szCs w:val="24"/>
          <w:lang w:val="en-GB"/>
        </w:rPr>
        <w:t xml:space="preserve"> say Never a </w:t>
      </w:r>
      <w:r w:rsidR="001B3C06">
        <w:rPr>
          <w:rFonts w:ascii="Arial" w:hAnsi="Arial" w:cs="Arial"/>
          <w:sz w:val="24"/>
          <w:szCs w:val="24"/>
          <w:lang w:val="en-GB"/>
        </w:rPr>
        <w:t>D</w:t>
      </w:r>
      <w:r w:rsidRPr="003466C6">
        <w:rPr>
          <w:rFonts w:ascii="Arial" w:hAnsi="Arial" w:cs="Arial"/>
          <w:sz w:val="24"/>
          <w:szCs w:val="24"/>
          <w:lang w:val="en-GB"/>
        </w:rPr>
        <w:t xml:space="preserve">ull </w:t>
      </w:r>
      <w:r w:rsidR="001B3C06">
        <w:rPr>
          <w:rFonts w:ascii="Arial" w:hAnsi="Arial" w:cs="Arial"/>
          <w:sz w:val="24"/>
          <w:szCs w:val="24"/>
          <w:lang w:val="en-GB"/>
        </w:rPr>
        <w:t>M</w:t>
      </w:r>
      <w:r w:rsidRPr="003466C6">
        <w:rPr>
          <w:rFonts w:ascii="Arial" w:hAnsi="Arial" w:cs="Arial"/>
          <w:sz w:val="24"/>
          <w:szCs w:val="24"/>
          <w:lang w:val="en-GB"/>
        </w:rPr>
        <w:t>oment.</w:t>
      </w:r>
    </w:p>
    <w:p w14:paraId="45CE9BC6" w14:textId="77777777" w:rsidR="00D55628" w:rsidRPr="003466C6" w:rsidRDefault="00D55628">
      <w:pPr>
        <w:spacing w:after="0"/>
        <w:rPr>
          <w:rFonts w:ascii="Arial" w:hAnsi="Arial" w:cs="Arial"/>
          <w:sz w:val="24"/>
          <w:szCs w:val="24"/>
          <w:lang w:val="en-GB"/>
        </w:rPr>
      </w:pPr>
    </w:p>
    <w:p w14:paraId="223ACF4D"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37:16</w:t>
      </w:r>
      <w:proofErr w:type="gramEnd"/>
    </w:p>
    <w:p w14:paraId="452F84AE" w14:textId="20C1FE20"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Love that. An</w:t>
      </w:r>
      <w:r w:rsidR="001B3C06">
        <w:rPr>
          <w:rFonts w:ascii="Arial" w:hAnsi="Arial" w:cs="Arial"/>
          <w:sz w:val="24"/>
          <w:szCs w:val="24"/>
          <w:lang w:val="en-GB"/>
        </w:rPr>
        <w:t xml:space="preserve"> author </w:t>
      </w:r>
      <w:r w:rsidRPr="003466C6">
        <w:rPr>
          <w:rFonts w:ascii="Arial" w:hAnsi="Arial" w:cs="Arial"/>
          <w:sz w:val="24"/>
          <w:szCs w:val="24"/>
          <w:lang w:val="en-GB"/>
        </w:rPr>
        <w:t>to watch out for in the coming months is</w:t>
      </w:r>
      <w:r w:rsidR="001B3C06">
        <w:rPr>
          <w:rFonts w:ascii="Arial" w:hAnsi="Arial" w:cs="Arial"/>
          <w:sz w:val="24"/>
          <w:szCs w:val="24"/>
          <w:lang w:val="en-GB"/>
        </w:rPr>
        <w:t>—</w:t>
      </w:r>
    </w:p>
    <w:p w14:paraId="4B01DA88" w14:textId="77777777" w:rsidR="00D55628" w:rsidRPr="003466C6" w:rsidRDefault="00D55628">
      <w:pPr>
        <w:spacing w:after="0"/>
        <w:rPr>
          <w:rFonts w:ascii="Arial" w:hAnsi="Arial" w:cs="Arial"/>
          <w:sz w:val="24"/>
          <w:szCs w:val="24"/>
          <w:lang w:val="en-GB"/>
        </w:rPr>
      </w:pPr>
    </w:p>
    <w:p w14:paraId="21296CA6"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37:20</w:t>
      </w:r>
      <w:proofErr w:type="gramEnd"/>
    </w:p>
    <w:p w14:paraId="4D39DC98" w14:textId="60C0536B" w:rsidR="00D55628" w:rsidRPr="003466C6" w:rsidRDefault="001B3C06">
      <w:pPr>
        <w:spacing w:after="0"/>
        <w:rPr>
          <w:rFonts w:ascii="Arial" w:hAnsi="Arial" w:cs="Arial"/>
          <w:sz w:val="24"/>
          <w:szCs w:val="24"/>
          <w:lang w:val="en-GB"/>
        </w:rPr>
      </w:pPr>
      <w:r>
        <w:rPr>
          <w:rFonts w:ascii="Arial" w:hAnsi="Arial" w:cs="Arial"/>
          <w:sz w:val="24"/>
          <w:szCs w:val="24"/>
          <w:lang w:val="en-GB"/>
        </w:rPr>
        <w:t>O</w:t>
      </w:r>
      <w:r w:rsidR="00000000" w:rsidRPr="003466C6">
        <w:rPr>
          <w:rFonts w:ascii="Arial" w:hAnsi="Arial" w:cs="Arial"/>
          <w:sz w:val="24"/>
          <w:szCs w:val="24"/>
          <w:lang w:val="en-GB"/>
        </w:rPr>
        <w:t xml:space="preserve">h, this is so tricky because I don't want to be favourite. </w:t>
      </w:r>
      <w:r>
        <w:rPr>
          <w:rFonts w:ascii="Arial" w:hAnsi="Arial" w:cs="Arial"/>
          <w:sz w:val="24"/>
          <w:szCs w:val="24"/>
          <w:lang w:val="en-GB"/>
        </w:rPr>
        <w:t xml:space="preserve">Well, </w:t>
      </w:r>
      <w:r w:rsidR="00000000" w:rsidRPr="003466C6">
        <w:rPr>
          <w:rFonts w:ascii="Arial" w:hAnsi="Arial" w:cs="Arial"/>
          <w:sz w:val="24"/>
          <w:szCs w:val="24"/>
          <w:lang w:val="en-GB"/>
        </w:rPr>
        <w:t>I'm really excited about Lizzie Huxley</w:t>
      </w:r>
      <w:r>
        <w:rPr>
          <w:rFonts w:ascii="Arial" w:hAnsi="Arial" w:cs="Arial"/>
          <w:sz w:val="24"/>
          <w:szCs w:val="24"/>
          <w:lang w:val="en-GB"/>
        </w:rPr>
        <w:t>-</w:t>
      </w:r>
      <w:r w:rsidR="00000000" w:rsidRPr="003466C6">
        <w:rPr>
          <w:rFonts w:ascii="Arial" w:hAnsi="Arial" w:cs="Arial"/>
          <w:sz w:val="24"/>
          <w:szCs w:val="24"/>
          <w:lang w:val="en-GB"/>
        </w:rPr>
        <w:t>Jones, because there's been quite a lot going on in the background for a good couple of years</w:t>
      </w:r>
      <w:r>
        <w:rPr>
          <w:rFonts w:ascii="Arial" w:hAnsi="Arial" w:cs="Arial"/>
          <w:sz w:val="24"/>
          <w:szCs w:val="24"/>
          <w:lang w:val="en-GB"/>
        </w:rPr>
        <w:t>, a</w:t>
      </w:r>
      <w:r w:rsidR="00000000" w:rsidRPr="003466C6">
        <w:rPr>
          <w:rFonts w:ascii="Arial" w:hAnsi="Arial" w:cs="Arial"/>
          <w:sz w:val="24"/>
          <w:szCs w:val="24"/>
          <w:lang w:val="en-GB"/>
        </w:rPr>
        <w:t xml:space="preserve">nd there's lots of news coming out for them soon. And I'm just so proud of what </w:t>
      </w:r>
      <w:r w:rsidR="00000000" w:rsidRPr="003466C6">
        <w:rPr>
          <w:rFonts w:ascii="Arial" w:hAnsi="Arial" w:cs="Arial"/>
          <w:sz w:val="24"/>
          <w:szCs w:val="24"/>
          <w:lang w:val="en-GB"/>
        </w:rPr>
        <w:lastRenderedPageBreak/>
        <w:t>they've done, what they're doing within this industry. So yes, watch out for their announcements and their books coming next year.</w:t>
      </w:r>
    </w:p>
    <w:p w14:paraId="3FD08737" w14:textId="77777777" w:rsidR="00D55628" w:rsidRPr="003466C6" w:rsidRDefault="00D55628">
      <w:pPr>
        <w:spacing w:after="0"/>
        <w:rPr>
          <w:rFonts w:ascii="Arial" w:hAnsi="Arial" w:cs="Arial"/>
          <w:sz w:val="24"/>
          <w:szCs w:val="24"/>
          <w:lang w:val="en-GB"/>
        </w:rPr>
      </w:pPr>
    </w:p>
    <w:p w14:paraId="3DE01435"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37:45</w:t>
      </w:r>
      <w:proofErr w:type="gramEnd"/>
    </w:p>
    <w:p w14:paraId="58741D2E" w14:textId="77777777"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Brilliant stuff. And finally, what is the number one piece of writing advice you'd give?</w:t>
      </w:r>
    </w:p>
    <w:p w14:paraId="79904513" w14:textId="77777777" w:rsidR="00D55628" w:rsidRPr="003466C6" w:rsidRDefault="00D55628">
      <w:pPr>
        <w:spacing w:after="0"/>
        <w:rPr>
          <w:rFonts w:ascii="Arial" w:hAnsi="Arial" w:cs="Arial"/>
          <w:sz w:val="24"/>
          <w:szCs w:val="24"/>
          <w:lang w:val="en-GB"/>
        </w:rPr>
      </w:pPr>
    </w:p>
    <w:p w14:paraId="2EB6E22A"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37:52</w:t>
      </w:r>
      <w:proofErr w:type="gramEnd"/>
    </w:p>
    <w:p w14:paraId="390F2D44" w14:textId="4A6F57DC"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I think find your tribe, find your writing community who you can go through this web</w:t>
      </w:r>
      <w:r w:rsidR="001B3C06">
        <w:rPr>
          <w:rFonts w:ascii="Arial" w:hAnsi="Arial" w:cs="Arial"/>
          <w:sz w:val="24"/>
          <w:szCs w:val="24"/>
          <w:lang w:val="en-GB"/>
        </w:rPr>
        <w:t xml:space="preserve"> [with],</w:t>
      </w:r>
      <w:r w:rsidRPr="003466C6">
        <w:rPr>
          <w:rFonts w:ascii="Arial" w:hAnsi="Arial" w:cs="Arial"/>
          <w:sz w:val="24"/>
          <w:szCs w:val="24"/>
          <w:lang w:val="en-GB"/>
        </w:rPr>
        <w:t xml:space="preserve"> because you know, if you find an agent, that's fantastic. But before that point, it's so useful to have people just to share notes with just to maybe do reads for you. And just to have that</w:t>
      </w:r>
      <w:r w:rsidR="001B3C06">
        <w:rPr>
          <w:rFonts w:ascii="Arial" w:hAnsi="Arial" w:cs="Arial"/>
          <w:sz w:val="24"/>
          <w:szCs w:val="24"/>
          <w:lang w:val="en-GB"/>
        </w:rPr>
        <w:t>,</w:t>
      </w:r>
      <w:r w:rsidRPr="003466C6">
        <w:rPr>
          <w:rFonts w:ascii="Arial" w:hAnsi="Arial" w:cs="Arial"/>
          <w:sz w:val="24"/>
          <w:szCs w:val="24"/>
          <w:lang w:val="en-GB"/>
        </w:rPr>
        <w:t xml:space="preserve"> sort of</w:t>
      </w:r>
      <w:r w:rsidR="001B3C06">
        <w:rPr>
          <w:rFonts w:ascii="Arial" w:hAnsi="Arial" w:cs="Arial"/>
          <w:sz w:val="24"/>
          <w:szCs w:val="24"/>
          <w:lang w:val="en-GB"/>
        </w:rPr>
        <w:t>,</w:t>
      </w:r>
      <w:r w:rsidRPr="003466C6">
        <w:rPr>
          <w:rFonts w:ascii="Arial" w:hAnsi="Arial" w:cs="Arial"/>
          <w:sz w:val="24"/>
          <w:szCs w:val="24"/>
          <w:lang w:val="en-GB"/>
        </w:rPr>
        <w:t xml:space="preserve"> camaraderie and mutual moral support through the process, I think</w:t>
      </w:r>
      <w:r w:rsidR="001B3C06">
        <w:rPr>
          <w:rFonts w:ascii="Arial" w:hAnsi="Arial" w:cs="Arial"/>
          <w:sz w:val="24"/>
          <w:szCs w:val="24"/>
          <w:lang w:val="en-GB"/>
        </w:rPr>
        <w:t>,</w:t>
      </w:r>
      <w:r w:rsidRPr="003466C6">
        <w:rPr>
          <w:rFonts w:ascii="Arial" w:hAnsi="Arial" w:cs="Arial"/>
          <w:sz w:val="24"/>
          <w:szCs w:val="24"/>
          <w:lang w:val="en-GB"/>
        </w:rPr>
        <w:t xml:space="preserve"> is really important because it can be a very lonely business otherwise, especially before you get an agent and a publisher on board.</w:t>
      </w:r>
    </w:p>
    <w:p w14:paraId="16485289" w14:textId="77777777" w:rsidR="00D55628" w:rsidRPr="003466C6" w:rsidRDefault="00D55628">
      <w:pPr>
        <w:spacing w:after="0"/>
        <w:rPr>
          <w:rFonts w:ascii="Arial" w:hAnsi="Arial" w:cs="Arial"/>
          <w:sz w:val="24"/>
          <w:szCs w:val="24"/>
          <w:lang w:val="en-GB"/>
        </w:rPr>
      </w:pPr>
    </w:p>
    <w:p w14:paraId="6F931A86" w14:textId="77777777" w:rsidR="00D55628" w:rsidRPr="003466C6" w:rsidRDefault="00000000">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38:24</w:t>
      </w:r>
      <w:proofErr w:type="gramEnd"/>
    </w:p>
    <w:p w14:paraId="5EF9AD48" w14:textId="77777777" w:rsidR="001B3C06" w:rsidRDefault="001B3C06">
      <w:pPr>
        <w:spacing w:after="0"/>
        <w:rPr>
          <w:rFonts w:ascii="Arial" w:hAnsi="Arial" w:cs="Arial"/>
          <w:sz w:val="24"/>
          <w:szCs w:val="24"/>
          <w:lang w:val="en-GB"/>
        </w:rPr>
      </w:pPr>
      <w:r>
        <w:rPr>
          <w:rFonts w:ascii="Arial" w:hAnsi="Arial" w:cs="Arial"/>
          <w:sz w:val="24"/>
          <w:szCs w:val="24"/>
          <w:lang w:val="en-GB"/>
        </w:rPr>
        <w:t>A b</w:t>
      </w:r>
      <w:r w:rsidR="00000000" w:rsidRPr="003466C6">
        <w:rPr>
          <w:rFonts w:ascii="Arial" w:hAnsi="Arial" w:cs="Arial"/>
          <w:sz w:val="24"/>
          <w:szCs w:val="24"/>
          <w:lang w:val="en-GB"/>
        </w:rPr>
        <w:t xml:space="preserve">eautiful way </w:t>
      </w:r>
      <w:r>
        <w:rPr>
          <w:rFonts w:ascii="Arial" w:hAnsi="Arial" w:cs="Arial"/>
          <w:sz w:val="24"/>
          <w:szCs w:val="24"/>
          <w:lang w:val="en-GB"/>
        </w:rPr>
        <w:t xml:space="preserve">to round off, </w:t>
      </w:r>
      <w:r w:rsidR="00000000" w:rsidRPr="003466C6">
        <w:rPr>
          <w:rFonts w:ascii="Arial" w:hAnsi="Arial" w:cs="Arial"/>
          <w:sz w:val="24"/>
          <w:szCs w:val="24"/>
          <w:lang w:val="en-GB"/>
        </w:rPr>
        <w:t xml:space="preserve">thank you so much for your time, </w:t>
      </w:r>
      <w:r w:rsidR="00752831" w:rsidRPr="003466C6">
        <w:rPr>
          <w:rFonts w:ascii="Arial" w:hAnsi="Arial" w:cs="Arial"/>
          <w:sz w:val="24"/>
          <w:szCs w:val="24"/>
          <w:lang w:val="en-GB"/>
        </w:rPr>
        <w:t>Abi</w:t>
      </w:r>
      <w:r w:rsidR="00000000" w:rsidRPr="003466C6">
        <w:rPr>
          <w:rFonts w:ascii="Arial" w:hAnsi="Arial" w:cs="Arial"/>
          <w:sz w:val="24"/>
          <w:szCs w:val="24"/>
          <w:lang w:val="en-GB"/>
        </w:rPr>
        <w:t>.</w:t>
      </w:r>
    </w:p>
    <w:p w14:paraId="6E6123E9" w14:textId="77777777" w:rsidR="001B3C06" w:rsidRDefault="001B3C06">
      <w:pPr>
        <w:spacing w:after="0"/>
        <w:rPr>
          <w:rFonts w:ascii="Arial" w:hAnsi="Arial" w:cs="Arial"/>
          <w:sz w:val="24"/>
          <w:szCs w:val="24"/>
          <w:lang w:val="en-GB"/>
        </w:rPr>
      </w:pPr>
    </w:p>
    <w:p w14:paraId="7E1EAE4F" w14:textId="24DE26B0" w:rsidR="001B3C06" w:rsidRPr="003466C6" w:rsidRDefault="001B3C06" w:rsidP="001B3C06">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w:t>
      </w:r>
      <w:r w:rsidR="00126F7D">
        <w:rPr>
          <w:rFonts w:ascii="Arial" w:hAnsi="Arial" w:cs="Arial"/>
          <w:color w:val="5D7284"/>
          <w:sz w:val="24"/>
          <w:szCs w:val="24"/>
          <w:lang w:val="en-GB"/>
        </w:rPr>
        <w:t>8:27</w:t>
      </w:r>
      <w:proofErr w:type="gramEnd"/>
    </w:p>
    <w:p w14:paraId="11EC2784" w14:textId="579B21E6" w:rsidR="001B3C06" w:rsidRDefault="001B3C06">
      <w:pPr>
        <w:spacing w:after="0"/>
        <w:rPr>
          <w:rFonts w:ascii="Arial" w:hAnsi="Arial" w:cs="Arial"/>
          <w:sz w:val="24"/>
          <w:szCs w:val="24"/>
          <w:lang w:val="en-GB"/>
        </w:rPr>
      </w:pPr>
      <w:r>
        <w:rPr>
          <w:rFonts w:ascii="Arial" w:hAnsi="Arial" w:cs="Arial"/>
          <w:sz w:val="24"/>
          <w:szCs w:val="24"/>
          <w:lang w:val="en-GB"/>
        </w:rPr>
        <w:t>My pleasure.</w:t>
      </w:r>
    </w:p>
    <w:p w14:paraId="4ED71F4F" w14:textId="74284012" w:rsidR="001B3C06" w:rsidRDefault="001B3C06">
      <w:pPr>
        <w:spacing w:after="0"/>
        <w:rPr>
          <w:rFonts w:ascii="Arial" w:hAnsi="Arial" w:cs="Arial"/>
          <w:sz w:val="24"/>
          <w:szCs w:val="24"/>
          <w:lang w:val="en-GB"/>
        </w:rPr>
      </w:pPr>
    </w:p>
    <w:p w14:paraId="472EED7F" w14:textId="3A1111D1" w:rsidR="001B3C06" w:rsidRDefault="001B3C06">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38:</w:t>
      </w:r>
      <w:r w:rsidR="00126F7D">
        <w:rPr>
          <w:rFonts w:ascii="Arial" w:hAnsi="Arial" w:cs="Arial"/>
          <w:color w:val="5D7284"/>
          <w:sz w:val="24"/>
          <w:szCs w:val="24"/>
          <w:lang w:val="en-GB"/>
        </w:rPr>
        <w:t>29</w:t>
      </w:r>
      <w:proofErr w:type="gramEnd"/>
    </w:p>
    <w:p w14:paraId="179EFFF7" w14:textId="77777777" w:rsidR="00126F7D" w:rsidRDefault="001B3C06">
      <w:pPr>
        <w:spacing w:after="0"/>
        <w:rPr>
          <w:rFonts w:ascii="Arial" w:hAnsi="Arial" w:cs="Arial"/>
          <w:sz w:val="24"/>
          <w:szCs w:val="24"/>
          <w:lang w:val="en-GB"/>
        </w:rPr>
      </w:pPr>
      <w:r>
        <w:rPr>
          <w:rFonts w:ascii="Arial" w:hAnsi="Arial" w:cs="Arial"/>
          <w:sz w:val="24"/>
          <w:szCs w:val="24"/>
          <w:lang w:val="en-GB"/>
        </w:rPr>
        <w:t>A w</w:t>
      </w:r>
      <w:r w:rsidR="00000000" w:rsidRPr="003466C6">
        <w:rPr>
          <w:rFonts w:ascii="Arial" w:hAnsi="Arial" w:cs="Arial"/>
          <w:sz w:val="24"/>
          <w:szCs w:val="24"/>
          <w:lang w:val="en-GB"/>
        </w:rPr>
        <w:t>onderful conversation. You are such a trailblazer and your authors and this industry is so very lucky to have you.</w:t>
      </w:r>
    </w:p>
    <w:p w14:paraId="0F6CB224" w14:textId="57FAC613" w:rsidR="00126F7D" w:rsidRDefault="00126F7D">
      <w:pPr>
        <w:spacing w:after="0"/>
        <w:rPr>
          <w:rFonts w:ascii="Arial" w:hAnsi="Arial" w:cs="Arial"/>
          <w:sz w:val="24"/>
          <w:szCs w:val="24"/>
          <w:lang w:val="en-GB"/>
        </w:rPr>
      </w:pPr>
    </w:p>
    <w:p w14:paraId="4A8DAD2E" w14:textId="406F9450" w:rsidR="00126F7D" w:rsidRDefault="00126F7D">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w:t>
      </w:r>
      <w:r>
        <w:rPr>
          <w:rFonts w:ascii="Arial" w:hAnsi="Arial" w:cs="Arial"/>
          <w:color w:val="5D7284"/>
          <w:sz w:val="24"/>
          <w:szCs w:val="24"/>
          <w:lang w:val="en-GB"/>
        </w:rPr>
        <w:t>8:</w:t>
      </w:r>
      <w:r>
        <w:rPr>
          <w:rFonts w:ascii="Arial" w:hAnsi="Arial" w:cs="Arial"/>
          <w:color w:val="5D7284"/>
          <w:sz w:val="24"/>
          <w:szCs w:val="24"/>
          <w:lang w:val="en-GB"/>
        </w:rPr>
        <w:t>36</w:t>
      </w:r>
      <w:proofErr w:type="gramEnd"/>
    </w:p>
    <w:p w14:paraId="56D08CB1" w14:textId="77777777" w:rsidR="00126F7D" w:rsidRDefault="00000000">
      <w:pPr>
        <w:spacing w:after="0"/>
        <w:rPr>
          <w:rFonts w:ascii="Arial" w:hAnsi="Arial" w:cs="Arial"/>
          <w:sz w:val="24"/>
          <w:szCs w:val="24"/>
          <w:lang w:val="en-GB"/>
        </w:rPr>
      </w:pPr>
      <w:r w:rsidRPr="003466C6">
        <w:rPr>
          <w:rFonts w:ascii="Arial" w:hAnsi="Arial" w:cs="Arial"/>
          <w:sz w:val="24"/>
          <w:szCs w:val="24"/>
          <w:lang w:val="en-GB"/>
        </w:rPr>
        <w:t>Oh, you're very kind.</w:t>
      </w:r>
    </w:p>
    <w:p w14:paraId="66D975D1" w14:textId="77777777" w:rsidR="00126F7D" w:rsidRDefault="00126F7D">
      <w:pPr>
        <w:spacing w:after="0"/>
        <w:rPr>
          <w:rFonts w:ascii="Arial" w:hAnsi="Arial" w:cs="Arial"/>
          <w:sz w:val="24"/>
          <w:szCs w:val="24"/>
          <w:lang w:val="en-GB"/>
        </w:rPr>
      </w:pPr>
    </w:p>
    <w:p w14:paraId="5E5E04FD" w14:textId="42AEBADA" w:rsidR="00126F7D" w:rsidRDefault="00126F7D" w:rsidP="00126F7D">
      <w:pPr>
        <w:spacing w:after="0"/>
        <w:rPr>
          <w:rFonts w:ascii="Arial" w:hAnsi="Arial" w:cs="Arial"/>
          <w:sz w:val="24"/>
          <w:szCs w:val="24"/>
          <w:lang w:val="en-GB"/>
        </w:rPr>
      </w:pPr>
      <w:r w:rsidRPr="003466C6">
        <w:rPr>
          <w:rFonts w:ascii="Arial" w:hAnsi="Arial" w:cs="Arial"/>
          <w:b/>
          <w:sz w:val="24"/>
          <w:szCs w:val="24"/>
          <w:lang w:val="en-GB"/>
        </w:rPr>
        <w:t xml:space="preserve">Nelima </w:t>
      </w:r>
      <w:proofErr w:type="gramStart"/>
      <w:r w:rsidRPr="003466C6">
        <w:rPr>
          <w:rFonts w:ascii="Arial" w:hAnsi="Arial" w:cs="Arial"/>
          <w:b/>
          <w:sz w:val="24"/>
          <w:szCs w:val="24"/>
          <w:lang w:val="en-GB"/>
        </w:rPr>
        <w:t xml:space="preserve">Begum  </w:t>
      </w:r>
      <w:r w:rsidRPr="003466C6">
        <w:rPr>
          <w:rFonts w:ascii="Arial" w:hAnsi="Arial" w:cs="Arial"/>
          <w:color w:val="5D7284"/>
          <w:sz w:val="24"/>
          <w:szCs w:val="24"/>
          <w:lang w:val="en-GB"/>
        </w:rPr>
        <w:t>38:</w:t>
      </w:r>
      <w:r>
        <w:rPr>
          <w:rFonts w:ascii="Arial" w:hAnsi="Arial" w:cs="Arial"/>
          <w:color w:val="5D7284"/>
          <w:sz w:val="24"/>
          <w:szCs w:val="24"/>
          <w:lang w:val="en-GB"/>
        </w:rPr>
        <w:t>37</w:t>
      </w:r>
      <w:proofErr w:type="gramEnd"/>
    </w:p>
    <w:p w14:paraId="7AF7B0B6" w14:textId="77777777" w:rsidR="00126F7D" w:rsidRDefault="00000000">
      <w:pPr>
        <w:spacing w:after="0"/>
        <w:rPr>
          <w:rFonts w:ascii="Arial" w:hAnsi="Arial" w:cs="Arial"/>
          <w:sz w:val="24"/>
          <w:szCs w:val="24"/>
          <w:lang w:val="en-GB"/>
        </w:rPr>
      </w:pPr>
      <w:r w:rsidRPr="003466C6">
        <w:rPr>
          <w:rFonts w:ascii="Arial" w:hAnsi="Arial" w:cs="Arial"/>
          <w:sz w:val="24"/>
          <w:szCs w:val="24"/>
          <w:lang w:val="en-GB"/>
        </w:rPr>
        <w:t>Really appreciate your time. Thank you for joining us.</w:t>
      </w:r>
    </w:p>
    <w:p w14:paraId="58A82C1B" w14:textId="77777777" w:rsidR="00126F7D" w:rsidRDefault="00126F7D">
      <w:pPr>
        <w:spacing w:after="0"/>
        <w:rPr>
          <w:rFonts w:ascii="Arial" w:hAnsi="Arial" w:cs="Arial"/>
          <w:b/>
          <w:sz w:val="24"/>
          <w:szCs w:val="24"/>
          <w:lang w:val="en-GB"/>
        </w:rPr>
      </w:pPr>
    </w:p>
    <w:p w14:paraId="091BFA3D" w14:textId="7B18480D" w:rsidR="00126F7D" w:rsidRDefault="00126F7D">
      <w:pPr>
        <w:spacing w:after="0"/>
        <w:rPr>
          <w:rFonts w:ascii="Arial" w:hAnsi="Arial" w:cs="Arial"/>
          <w:sz w:val="24"/>
          <w:szCs w:val="24"/>
          <w:lang w:val="en-GB"/>
        </w:rPr>
      </w:pPr>
      <w:r w:rsidRPr="003466C6">
        <w:rPr>
          <w:rFonts w:ascii="Arial" w:hAnsi="Arial" w:cs="Arial"/>
          <w:b/>
          <w:sz w:val="24"/>
          <w:szCs w:val="24"/>
          <w:lang w:val="en-GB"/>
        </w:rPr>
        <w:t xml:space="preserve">Abi </w:t>
      </w:r>
      <w:proofErr w:type="gramStart"/>
      <w:r w:rsidRPr="003466C6">
        <w:rPr>
          <w:rFonts w:ascii="Arial" w:hAnsi="Arial" w:cs="Arial"/>
          <w:b/>
          <w:sz w:val="24"/>
          <w:szCs w:val="24"/>
          <w:lang w:val="en-GB"/>
        </w:rPr>
        <w:t xml:space="preserve">Fellows  </w:t>
      </w:r>
      <w:r w:rsidRPr="003466C6">
        <w:rPr>
          <w:rFonts w:ascii="Arial" w:hAnsi="Arial" w:cs="Arial"/>
          <w:color w:val="5D7284"/>
          <w:sz w:val="24"/>
          <w:szCs w:val="24"/>
          <w:lang w:val="en-GB"/>
        </w:rPr>
        <w:t>3</w:t>
      </w:r>
      <w:r>
        <w:rPr>
          <w:rFonts w:ascii="Arial" w:hAnsi="Arial" w:cs="Arial"/>
          <w:color w:val="5D7284"/>
          <w:sz w:val="24"/>
          <w:szCs w:val="24"/>
          <w:lang w:val="en-GB"/>
        </w:rPr>
        <w:t>8:</w:t>
      </w:r>
      <w:r>
        <w:rPr>
          <w:rFonts w:ascii="Arial" w:hAnsi="Arial" w:cs="Arial"/>
          <w:color w:val="5D7284"/>
          <w:sz w:val="24"/>
          <w:szCs w:val="24"/>
          <w:lang w:val="en-GB"/>
        </w:rPr>
        <w:t>40</w:t>
      </w:r>
      <w:proofErr w:type="gramEnd"/>
    </w:p>
    <w:p w14:paraId="796D6ED4" w14:textId="6D91142E" w:rsidR="00D55628" w:rsidRPr="003466C6" w:rsidRDefault="00000000">
      <w:pPr>
        <w:spacing w:after="0"/>
        <w:rPr>
          <w:rFonts w:ascii="Arial" w:hAnsi="Arial" w:cs="Arial"/>
          <w:sz w:val="24"/>
          <w:szCs w:val="24"/>
          <w:lang w:val="en-GB"/>
        </w:rPr>
      </w:pPr>
      <w:r w:rsidRPr="003466C6">
        <w:rPr>
          <w:rFonts w:ascii="Arial" w:hAnsi="Arial" w:cs="Arial"/>
          <w:sz w:val="24"/>
          <w:szCs w:val="24"/>
          <w:lang w:val="en-GB"/>
        </w:rPr>
        <w:t>Thanks</w:t>
      </w:r>
      <w:r w:rsidR="00126F7D">
        <w:rPr>
          <w:rFonts w:ascii="Arial" w:hAnsi="Arial" w:cs="Arial"/>
          <w:sz w:val="24"/>
          <w:szCs w:val="24"/>
          <w:lang w:val="en-GB"/>
        </w:rPr>
        <w:t>.</w:t>
      </w:r>
    </w:p>
    <w:sectPr w:rsidR="00D55628" w:rsidRPr="003466C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E0F0" w14:textId="77777777" w:rsidR="005D1AF7" w:rsidRDefault="005D1AF7">
      <w:pPr>
        <w:spacing w:after="0" w:line="240" w:lineRule="auto"/>
      </w:pPr>
      <w:r>
        <w:separator/>
      </w:r>
    </w:p>
  </w:endnote>
  <w:endnote w:type="continuationSeparator" w:id="0">
    <w:p w14:paraId="291516EE" w14:textId="77777777" w:rsidR="005D1AF7" w:rsidRDefault="005D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641A76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FC1473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690A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D06501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63B9031" w14:textId="7777777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CCEA" w14:textId="77777777" w:rsidR="005D1AF7" w:rsidRDefault="005D1AF7">
      <w:pPr>
        <w:spacing w:after="0" w:line="240" w:lineRule="auto"/>
      </w:pPr>
      <w:r>
        <w:separator/>
      </w:r>
    </w:p>
  </w:footnote>
  <w:footnote w:type="continuationSeparator" w:id="0">
    <w:p w14:paraId="14195C0B" w14:textId="77777777" w:rsidR="005D1AF7" w:rsidRDefault="005D1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66439675">
    <w:abstractNumId w:val="8"/>
  </w:num>
  <w:num w:numId="2" w16cid:durableId="1412584752">
    <w:abstractNumId w:val="6"/>
  </w:num>
  <w:num w:numId="3" w16cid:durableId="1865168802">
    <w:abstractNumId w:val="5"/>
  </w:num>
  <w:num w:numId="4" w16cid:durableId="169957436">
    <w:abstractNumId w:val="4"/>
  </w:num>
  <w:num w:numId="5" w16cid:durableId="425157497">
    <w:abstractNumId w:val="7"/>
  </w:num>
  <w:num w:numId="6" w16cid:durableId="933131433">
    <w:abstractNumId w:val="3"/>
  </w:num>
  <w:num w:numId="7" w16cid:durableId="1565944044">
    <w:abstractNumId w:val="2"/>
  </w:num>
  <w:num w:numId="8" w16cid:durableId="612832656">
    <w:abstractNumId w:val="1"/>
  </w:num>
  <w:num w:numId="9" w16cid:durableId="1283346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77E4"/>
    <w:rsid w:val="001216B9"/>
    <w:rsid w:val="00126F7D"/>
    <w:rsid w:val="0015074B"/>
    <w:rsid w:val="001B3C06"/>
    <w:rsid w:val="001C1586"/>
    <w:rsid w:val="002761C1"/>
    <w:rsid w:val="0029639D"/>
    <w:rsid w:val="00326F90"/>
    <w:rsid w:val="003466C6"/>
    <w:rsid w:val="004A641F"/>
    <w:rsid w:val="004B593C"/>
    <w:rsid w:val="004F1CED"/>
    <w:rsid w:val="00534A98"/>
    <w:rsid w:val="0055390E"/>
    <w:rsid w:val="005919E2"/>
    <w:rsid w:val="005D1AF7"/>
    <w:rsid w:val="005E0E2F"/>
    <w:rsid w:val="005E7E1F"/>
    <w:rsid w:val="006666F0"/>
    <w:rsid w:val="006E2A8C"/>
    <w:rsid w:val="007278FA"/>
    <w:rsid w:val="00752831"/>
    <w:rsid w:val="007749AF"/>
    <w:rsid w:val="00793415"/>
    <w:rsid w:val="00794EBC"/>
    <w:rsid w:val="007E2126"/>
    <w:rsid w:val="007E2E21"/>
    <w:rsid w:val="007F4019"/>
    <w:rsid w:val="007F7DB8"/>
    <w:rsid w:val="008A5328"/>
    <w:rsid w:val="008D1E3A"/>
    <w:rsid w:val="00900B6E"/>
    <w:rsid w:val="00924BEC"/>
    <w:rsid w:val="00930F33"/>
    <w:rsid w:val="009C3AF0"/>
    <w:rsid w:val="00A102E1"/>
    <w:rsid w:val="00A12EE5"/>
    <w:rsid w:val="00AA1D8D"/>
    <w:rsid w:val="00B47730"/>
    <w:rsid w:val="00B93E42"/>
    <w:rsid w:val="00BA4C2B"/>
    <w:rsid w:val="00BD0140"/>
    <w:rsid w:val="00C24502"/>
    <w:rsid w:val="00CB0664"/>
    <w:rsid w:val="00D55628"/>
    <w:rsid w:val="00D57E81"/>
    <w:rsid w:val="00DB02A4"/>
    <w:rsid w:val="00DF6DBC"/>
    <w:rsid w:val="00ED3244"/>
    <w:rsid w:val="00ED5B05"/>
    <w:rsid w:val="00EE35D7"/>
    <w:rsid w:val="00F220D0"/>
    <w:rsid w:val="00F62E7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0F59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17</Pages>
  <Words>6129</Words>
  <Characters>34941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26</cp:revision>
  <dcterms:created xsi:type="dcterms:W3CDTF">2019-09-10T23:59:00Z</dcterms:created>
  <dcterms:modified xsi:type="dcterms:W3CDTF">2022-08-30T11:43:00Z</dcterms:modified>
  <cp:category/>
</cp:coreProperties>
</file>