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E850" w14:textId="3F1A22F2" w:rsidR="002D7F3E" w:rsidRPr="009A7C4B" w:rsidRDefault="00412D1D" w:rsidP="008A37EB">
      <w:pPr>
        <w:jc w:val="both"/>
        <w:rPr>
          <w:b/>
          <w:bCs/>
          <w:sz w:val="28"/>
          <w:szCs w:val="28"/>
          <w:lang w:val="en-GB"/>
        </w:rPr>
      </w:pPr>
      <w:r w:rsidRPr="009A7C4B">
        <w:rPr>
          <w:rFonts w:ascii="Arial" w:hAnsi="Arial"/>
          <w:b/>
          <w:bCs/>
          <w:sz w:val="28"/>
          <w:szCs w:val="28"/>
          <w:lang w:val="en-GB"/>
        </w:rPr>
        <w:t xml:space="preserve">Being a Writer Podcast—The Private Joys of Writing with </w:t>
      </w:r>
      <w:proofErr w:type="spellStart"/>
      <w:r w:rsidRPr="009A7C4B">
        <w:rPr>
          <w:rFonts w:ascii="Arial" w:hAnsi="Arial"/>
          <w:b/>
          <w:bCs/>
          <w:sz w:val="28"/>
          <w:szCs w:val="28"/>
          <w:lang w:val="en-GB"/>
        </w:rPr>
        <w:t>O</w:t>
      </w:r>
      <w:r w:rsidR="00000000" w:rsidRPr="009A7C4B">
        <w:rPr>
          <w:rFonts w:ascii="Arial" w:hAnsi="Arial"/>
          <w:b/>
          <w:bCs/>
          <w:sz w:val="28"/>
          <w:szCs w:val="28"/>
          <w:lang w:val="en-GB"/>
        </w:rPr>
        <w:t>kechukwu</w:t>
      </w:r>
      <w:proofErr w:type="spellEnd"/>
      <w:r w:rsidRPr="009A7C4B">
        <w:rPr>
          <w:rFonts w:ascii="Arial" w:hAnsi="Arial"/>
          <w:b/>
          <w:bCs/>
          <w:sz w:val="28"/>
          <w:szCs w:val="28"/>
          <w:lang w:val="en-GB"/>
        </w:rPr>
        <w:t xml:space="preserve"> </w:t>
      </w:r>
      <w:proofErr w:type="spellStart"/>
      <w:r w:rsidR="00000000" w:rsidRPr="009A7C4B">
        <w:rPr>
          <w:rFonts w:ascii="Arial" w:hAnsi="Arial"/>
          <w:b/>
          <w:bCs/>
          <w:sz w:val="28"/>
          <w:szCs w:val="28"/>
          <w:lang w:val="en-GB"/>
        </w:rPr>
        <w:t>Nzelu</w:t>
      </w:r>
      <w:proofErr w:type="spellEnd"/>
    </w:p>
    <w:p w14:paraId="6F270712" w14:textId="77777777" w:rsidR="002D7F3E" w:rsidRPr="00534C78" w:rsidRDefault="00000000" w:rsidP="008A37EB">
      <w:pPr>
        <w:jc w:val="both"/>
        <w:rPr>
          <w:sz w:val="24"/>
          <w:szCs w:val="24"/>
          <w:lang w:val="en-GB"/>
        </w:rPr>
      </w:pPr>
      <w:r w:rsidRPr="00534C78">
        <w:rPr>
          <w:rFonts w:ascii="Arial" w:hAnsi="Arial"/>
          <w:color w:val="4F6880"/>
          <w:sz w:val="24"/>
          <w:szCs w:val="24"/>
          <w:lang w:val="en-GB"/>
        </w:rPr>
        <w:t>Wed, 9/21 3:10PM • 1:11:06</w:t>
      </w:r>
    </w:p>
    <w:p w14:paraId="47473EB7" w14:textId="77777777" w:rsidR="002D7F3E" w:rsidRPr="00534C78" w:rsidRDefault="00000000" w:rsidP="008A37EB">
      <w:pPr>
        <w:spacing w:before="440" w:after="0"/>
        <w:jc w:val="both"/>
        <w:rPr>
          <w:sz w:val="24"/>
          <w:szCs w:val="24"/>
          <w:lang w:val="en-GB"/>
        </w:rPr>
      </w:pPr>
      <w:r w:rsidRPr="00534C78">
        <w:rPr>
          <w:rFonts w:ascii="Arial" w:hAnsi="Arial"/>
          <w:b/>
          <w:color w:val="4F6880"/>
          <w:sz w:val="24"/>
          <w:szCs w:val="24"/>
          <w:lang w:val="en-GB"/>
        </w:rPr>
        <w:t>SUMMARY KEYWORDS</w:t>
      </w:r>
    </w:p>
    <w:p w14:paraId="133DD204" w14:textId="2A5A566C" w:rsidR="002D7F3E" w:rsidRPr="00534C78" w:rsidRDefault="00000000" w:rsidP="008A37EB">
      <w:pPr>
        <w:jc w:val="both"/>
        <w:rPr>
          <w:sz w:val="24"/>
          <w:szCs w:val="24"/>
          <w:lang w:val="en-GB"/>
        </w:rPr>
      </w:pPr>
      <w:r w:rsidRPr="00534C78">
        <w:rPr>
          <w:rFonts w:ascii="Arial" w:hAnsi="Arial"/>
          <w:color w:val="4F6880"/>
          <w:sz w:val="24"/>
          <w:szCs w:val="24"/>
          <w:lang w:val="en-GB"/>
        </w:rPr>
        <w:t>writing, writer, people, book, story, guess, write, experiences, thought, feel, important, joy, publisher, reading, published, creative writing, moment, life, absolutely</w:t>
      </w:r>
    </w:p>
    <w:p w14:paraId="45AEADA2" w14:textId="77777777" w:rsidR="002D7F3E" w:rsidRPr="00534C78" w:rsidRDefault="00000000" w:rsidP="008A37EB">
      <w:pPr>
        <w:spacing w:before="440" w:after="0"/>
        <w:jc w:val="both"/>
        <w:rPr>
          <w:sz w:val="24"/>
          <w:szCs w:val="24"/>
          <w:lang w:val="en-GB"/>
        </w:rPr>
      </w:pPr>
      <w:r w:rsidRPr="00534C78">
        <w:rPr>
          <w:rFonts w:ascii="Arial" w:hAnsi="Arial"/>
          <w:b/>
          <w:color w:val="4F6880"/>
          <w:sz w:val="24"/>
          <w:szCs w:val="24"/>
          <w:lang w:val="en-GB"/>
        </w:rPr>
        <w:t>SPEAKERS</w:t>
      </w:r>
    </w:p>
    <w:p w14:paraId="5947F2F2" w14:textId="77777777" w:rsidR="002D7F3E" w:rsidRPr="00534C78" w:rsidRDefault="00000000" w:rsidP="008A37EB">
      <w:pPr>
        <w:jc w:val="both"/>
        <w:rPr>
          <w:sz w:val="24"/>
          <w:szCs w:val="24"/>
          <w:lang w:val="en-GB"/>
        </w:rPr>
      </w:pPr>
      <w:r w:rsidRPr="00534C78">
        <w:rPr>
          <w:rFonts w:ascii="Arial" w:hAnsi="Arial"/>
          <w:color w:val="4F6880"/>
          <w:sz w:val="24"/>
          <w:szCs w:val="24"/>
          <w:lang w:val="en-GB"/>
        </w:rPr>
        <w:t xml:space="preserve">Nelima Begum, </w:t>
      </w:r>
      <w:proofErr w:type="spellStart"/>
      <w:r w:rsidRPr="00534C78">
        <w:rPr>
          <w:rFonts w:ascii="Arial" w:hAnsi="Arial"/>
          <w:color w:val="4F6880"/>
          <w:sz w:val="24"/>
          <w:szCs w:val="24"/>
          <w:lang w:val="en-GB"/>
        </w:rPr>
        <w:t>Okechukwu</w:t>
      </w:r>
      <w:proofErr w:type="spellEnd"/>
      <w:r w:rsidRPr="00534C78">
        <w:rPr>
          <w:rFonts w:ascii="Arial" w:hAnsi="Arial"/>
          <w:color w:val="4F6880"/>
          <w:sz w:val="24"/>
          <w:szCs w:val="24"/>
          <w:lang w:val="en-GB"/>
        </w:rPr>
        <w:t xml:space="preserve"> </w:t>
      </w:r>
      <w:proofErr w:type="spellStart"/>
      <w:r w:rsidRPr="00534C78">
        <w:rPr>
          <w:rFonts w:ascii="Arial" w:hAnsi="Arial"/>
          <w:color w:val="4F6880"/>
          <w:sz w:val="24"/>
          <w:szCs w:val="24"/>
          <w:lang w:val="en-GB"/>
        </w:rPr>
        <w:t>Nzelu</w:t>
      </w:r>
      <w:proofErr w:type="spellEnd"/>
    </w:p>
    <w:p w14:paraId="3840189D" w14:textId="77777777" w:rsidR="002D7F3E" w:rsidRPr="00534C78" w:rsidRDefault="002D7F3E" w:rsidP="008A37EB">
      <w:pPr>
        <w:spacing w:after="0"/>
        <w:jc w:val="both"/>
        <w:rPr>
          <w:sz w:val="24"/>
          <w:szCs w:val="24"/>
          <w:lang w:val="en-GB"/>
        </w:rPr>
      </w:pPr>
    </w:p>
    <w:p w14:paraId="0DFD0BB1" w14:textId="19A0848E"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00:00</w:t>
      </w:r>
    </w:p>
    <w:p w14:paraId="0D4727B4" w14:textId="77777777" w:rsidR="0044049A" w:rsidRDefault="00000000" w:rsidP="008A37EB">
      <w:pPr>
        <w:spacing w:after="0"/>
        <w:jc w:val="both"/>
        <w:rPr>
          <w:rFonts w:ascii="Arial" w:hAnsi="Arial"/>
          <w:sz w:val="24"/>
          <w:szCs w:val="24"/>
          <w:lang w:val="en-GB"/>
        </w:rPr>
      </w:pPr>
      <w:r w:rsidRPr="00534C78">
        <w:rPr>
          <w:rFonts w:ascii="Arial" w:hAnsi="Arial"/>
          <w:sz w:val="24"/>
          <w:szCs w:val="24"/>
          <w:lang w:val="en-GB"/>
        </w:rPr>
        <w:t xml:space="preserve">Welcome to this edition of </w:t>
      </w:r>
      <w:r w:rsidR="00D71971" w:rsidRPr="00534C78">
        <w:rPr>
          <w:rFonts w:ascii="Arial" w:hAnsi="Arial"/>
          <w:sz w:val="24"/>
          <w:szCs w:val="24"/>
          <w:lang w:val="en-GB"/>
        </w:rPr>
        <w:t>t</w:t>
      </w:r>
      <w:r w:rsidRPr="00534C78">
        <w:rPr>
          <w:rFonts w:ascii="Arial" w:hAnsi="Arial"/>
          <w:sz w:val="24"/>
          <w:szCs w:val="24"/>
          <w:lang w:val="en-GB"/>
        </w:rPr>
        <w:t xml:space="preserve">he </w:t>
      </w:r>
      <w:r w:rsidR="00D71971" w:rsidRPr="00534C78">
        <w:rPr>
          <w:rFonts w:ascii="Arial" w:hAnsi="Arial"/>
          <w:sz w:val="24"/>
          <w:szCs w:val="24"/>
          <w:lang w:val="en-GB"/>
        </w:rPr>
        <w:t>B</w:t>
      </w:r>
      <w:r w:rsidRPr="00534C78">
        <w:rPr>
          <w:rFonts w:ascii="Arial" w:hAnsi="Arial"/>
          <w:sz w:val="24"/>
          <w:szCs w:val="24"/>
          <w:lang w:val="en-GB"/>
        </w:rPr>
        <w:t xml:space="preserve">eing a </w:t>
      </w:r>
      <w:r w:rsidR="00D71971" w:rsidRPr="00534C78">
        <w:rPr>
          <w:rFonts w:ascii="Arial" w:hAnsi="Arial"/>
          <w:sz w:val="24"/>
          <w:szCs w:val="24"/>
          <w:lang w:val="en-GB"/>
        </w:rPr>
        <w:t>W</w:t>
      </w:r>
      <w:r w:rsidRPr="00534C78">
        <w:rPr>
          <w:rFonts w:ascii="Arial" w:hAnsi="Arial"/>
          <w:sz w:val="24"/>
          <w:szCs w:val="24"/>
          <w:lang w:val="en-GB"/>
        </w:rPr>
        <w:t xml:space="preserve">riter </w:t>
      </w:r>
      <w:r w:rsidR="00CC462C">
        <w:rPr>
          <w:rFonts w:ascii="Arial" w:hAnsi="Arial"/>
          <w:sz w:val="24"/>
          <w:szCs w:val="24"/>
          <w:lang w:val="en-GB"/>
        </w:rPr>
        <w:t>p</w:t>
      </w:r>
      <w:r w:rsidRPr="00534C78">
        <w:rPr>
          <w:rFonts w:ascii="Arial" w:hAnsi="Arial"/>
          <w:sz w:val="24"/>
          <w:szCs w:val="24"/>
          <w:lang w:val="en-GB"/>
        </w:rPr>
        <w:t>odcast, a podcast that explores writers</w:t>
      </w:r>
      <w:r w:rsidR="00DF0DDA" w:rsidRPr="00534C78">
        <w:rPr>
          <w:rFonts w:ascii="Arial" w:hAnsi="Arial"/>
          <w:sz w:val="24"/>
          <w:szCs w:val="24"/>
          <w:lang w:val="en-GB"/>
        </w:rPr>
        <w:t>’</w:t>
      </w:r>
      <w:r w:rsidRPr="00534C78">
        <w:rPr>
          <w:rFonts w:ascii="Arial" w:hAnsi="Arial"/>
          <w:sz w:val="24"/>
          <w:szCs w:val="24"/>
          <w:lang w:val="en-GB"/>
        </w:rPr>
        <w:t xml:space="preserve"> creativity and resilience. This series is part of </w:t>
      </w:r>
      <w:r w:rsidR="00534C78" w:rsidRPr="00534C78">
        <w:rPr>
          <w:rFonts w:ascii="Arial" w:hAnsi="Arial"/>
          <w:sz w:val="24"/>
          <w:szCs w:val="24"/>
          <w:lang w:val="en-GB"/>
        </w:rPr>
        <w:t>The L</w:t>
      </w:r>
      <w:r w:rsidRPr="00534C78">
        <w:rPr>
          <w:rFonts w:ascii="Arial" w:hAnsi="Arial"/>
          <w:sz w:val="24"/>
          <w:szCs w:val="24"/>
          <w:lang w:val="en-GB"/>
        </w:rPr>
        <w:t xml:space="preserve">iterary </w:t>
      </w:r>
      <w:r w:rsidR="00534C78" w:rsidRPr="00534C78">
        <w:rPr>
          <w:rFonts w:ascii="Arial" w:hAnsi="Arial"/>
          <w:sz w:val="24"/>
          <w:szCs w:val="24"/>
          <w:lang w:val="en-GB"/>
        </w:rPr>
        <w:t>C</w:t>
      </w:r>
      <w:r w:rsidRPr="00534C78">
        <w:rPr>
          <w:rFonts w:ascii="Arial" w:hAnsi="Arial"/>
          <w:sz w:val="24"/>
          <w:szCs w:val="24"/>
          <w:lang w:val="en-GB"/>
        </w:rPr>
        <w:t>onsultanc</w:t>
      </w:r>
      <w:r w:rsidR="00534C78" w:rsidRPr="00534C78">
        <w:rPr>
          <w:rFonts w:ascii="Arial" w:hAnsi="Arial"/>
          <w:sz w:val="24"/>
          <w:szCs w:val="24"/>
          <w:lang w:val="en-GB"/>
        </w:rPr>
        <w:t xml:space="preserve">y’s </w:t>
      </w:r>
      <w:r w:rsidRPr="00534C78">
        <w:rPr>
          <w:rFonts w:ascii="Arial" w:hAnsi="Arial"/>
          <w:sz w:val="24"/>
          <w:szCs w:val="24"/>
          <w:lang w:val="en-GB"/>
        </w:rPr>
        <w:t>new programme</w:t>
      </w:r>
      <w:r w:rsidR="00534C78" w:rsidRPr="00534C78">
        <w:rPr>
          <w:rFonts w:ascii="Arial" w:hAnsi="Arial"/>
          <w:sz w:val="24"/>
          <w:szCs w:val="24"/>
          <w:lang w:val="en-GB"/>
        </w:rPr>
        <w:t xml:space="preserve"> of </w:t>
      </w:r>
      <w:r w:rsidRPr="00534C78">
        <w:rPr>
          <w:rFonts w:ascii="Arial" w:hAnsi="Arial"/>
          <w:sz w:val="24"/>
          <w:szCs w:val="24"/>
          <w:lang w:val="en-GB"/>
        </w:rPr>
        <w:t xml:space="preserve">support for writers that focuses on cultivating and safeguarding literary creativity. With a range of special guests, we explore what it means to be a writer today. In this episode of </w:t>
      </w:r>
      <w:r w:rsidR="00CC462C">
        <w:rPr>
          <w:rFonts w:ascii="Arial" w:hAnsi="Arial"/>
          <w:sz w:val="24"/>
          <w:szCs w:val="24"/>
          <w:lang w:val="en-GB"/>
        </w:rPr>
        <w:t>t</w:t>
      </w:r>
      <w:r w:rsidRPr="00534C78">
        <w:rPr>
          <w:rFonts w:ascii="Arial" w:hAnsi="Arial"/>
          <w:sz w:val="24"/>
          <w:szCs w:val="24"/>
          <w:lang w:val="en-GB"/>
        </w:rPr>
        <w:t xml:space="preserve">he </w:t>
      </w:r>
      <w:r w:rsidR="00CC462C">
        <w:rPr>
          <w:rFonts w:ascii="Arial" w:hAnsi="Arial"/>
          <w:sz w:val="24"/>
          <w:szCs w:val="24"/>
          <w:lang w:val="en-GB"/>
        </w:rPr>
        <w:t>B</w:t>
      </w:r>
      <w:r w:rsidRPr="00534C78">
        <w:rPr>
          <w:rFonts w:ascii="Arial" w:hAnsi="Arial"/>
          <w:sz w:val="24"/>
          <w:szCs w:val="24"/>
          <w:lang w:val="en-GB"/>
        </w:rPr>
        <w:t xml:space="preserve">eing a </w:t>
      </w:r>
      <w:r w:rsidR="00CC462C">
        <w:rPr>
          <w:rFonts w:ascii="Arial" w:hAnsi="Arial"/>
          <w:sz w:val="24"/>
          <w:szCs w:val="24"/>
          <w:lang w:val="en-GB"/>
        </w:rPr>
        <w:t>W</w:t>
      </w:r>
      <w:r w:rsidRPr="00534C78">
        <w:rPr>
          <w:rFonts w:ascii="Arial" w:hAnsi="Arial"/>
          <w:sz w:val="24"/>
          <w:szCs w:val="24"/>
          <w:lang w:val="en-GB"/>
        </w:rPr>
        <w:t xml:space="preserve">riter </w:t>
      </w:r>
      <w:r w:rsidR="00CC462C">
        <w:rPr>
          <w:rFonts w:ascii="Arial" w:hAnsi="Arial"/>
          <w:sz w:val="24"/>
          <w:szCs w:val="24"/>
          <w:lang w:val="en-GB"/>
        </w:rPr>
        <w:t>p</w:t>
      </w:r>
      <w:r w:rsidRPr="00534C78">
        <w:rPr>
          <w:rFonts w:ascii="Arial" w:hAnsi="Arial"/>
          <w:sz w:val="24"/>
          <w:szCs w:val="24"/>
          <w:lang w:val="en-GB"/>
        </w:rPr>
        <w:t>odcast, we're joined by Manchester</w:t>
      </w:r>
      <w:r w:rsidR="00CC462C">
        <w:rPr>
          <w:rFonts w:ascii="Arial" w:hAnsi="Arial"/>
          <w:sz w:val="24"/>
          <w:szCs w:val="24"/>
          <w:lang w:val="en-GB"/>
        </w:rPr>
        <w:t xml:space="preserve">-based </w:t>
      </w:r>
      <w:r w:rsidRPr="00534C78">
        <w:rPr>
          <w:rFonts w:ascii="Arial" w:hAnsi="Arial"/>
          <w:sz w:val="24"/>
          <w:szCs w:val="24"/>
          <w:lang w:val="en-GB"/>
        </w:rPr>
        <w:t xml:space="preserve">writer and </w:t>
      </w:r>
      <w:r w:rsidR="00CC462C">
        <w:rPr>
          <w:rFonts w:ascii="Arial" w:hAnsi="Arial"/>
          <w:sz w:val="24"/>
          <w:szCs w:val="24"/>
          <w:lang w:val="en-GB"/>
        </w:rPr>
        <w:t>c</w:t>
      </w:r>
      <w:r w:rsidRPr="00534C78">
        <w:rPr>
          <w:rFonts w:ascii="Arial" w:hAnsi="Arial"/>
          <w:sz w:val="24"/>
          <w:szCs w:val="24"/>
          <w:lang w:val="en-GB"/>
        </w:rPr>
        <w:t xml:space="preserve">reative </w:t>
      </w:r>
      <w:r w:rsidR="00CC462C">
        <w:rPr>
          <w:rFonts w:ascii="Arial" w:hAnsi="Arial"/>
          <w:sz w:val="24"/>
          <w:szCs w:val="24"/>
          <w:lang w:val="en-GB"/>
        </w:rPr>
        <w:t>w</w:t>
      </w:r>
      <w:r w:rsidRPr="00534C78">
        <w:rPr>
          <w:rFonts w:ascii="Arial" w:hAnsi="Arial"/>
          <w:sz w:val="24"/>
          <w:szCs w:val="24"/>
          <w:lang w:val="en-GB"/>
        </w:rPr>
        <w:t xml:space="preserve">riting lecturer </w:t>
      </w:r>
      <w:proofErr w:type="spellStart"/>
      <w:r w:rsidRPr="00534C78">
        <w:rPr>
          <w:rFonts w:ascii="Arial" w:hAnsi="Arial"/>
          <w:sz w:val="24"/>
          <w:szCs w:val="24"/>
          <w:lang w:val="en-GB"/>
        </w:rPr>
        <w:t>Okechukwu</w:t>
      </w:r>
      <w:proofErr w:type="spellEnd"/>
      <w:r w:rsidRPr="00534C78">
        <w:rPr>
          <w:rFonts w:ascii="Arial" w:hAnsi="Arial"/>
          <w:sz w:val="24"/>
          <w:szCs w:val="24"/>
          <w:lang w:val="en-GB"/>
        </w:rPr>
        <w:t xml:space="preserve"> </w:t>
      </w:r>
      <w:proofErr w:type="spellStart"/>
      <w:r w:rsidR="00CC462C">
        <w:rPr>
          <w:rFonts w:ascii="Arial" w:hAnsi="Arial"/>
          <w:sz w:val="24"/>
          <w:szCs w:val="24"/>
          <w:lang w:val="en-GB"/>
        </w:rPr>
        <w:t>Nzelu</w:t>
      </w:r>
      <w:proofErr w:type="spellEnd"/>
      <w:r w:rsidRPr="00534C78">
        <w:rPr>
          <w:rFonts w:ascii="Arial" w:hAnsi="Arial"/>
          <w:sz w:val="24"/>
          <w:szCs w:val="24"/>
          <w:lang w:val="en-GB"/>
        </w:rPr>
        <w:t xml:space="preserve">, to dive into the private joys of writing, with a </w:t>
      </w:r>
      <w:r w:rsidR="00C27C91">
        <w:rPr>
          <w:rFonts w:ascii="Arial" w:hAnsi="Arial"/>
          <w:sz w:val="24"/>
          <w:szCs w:val="24"/>
          <w:lang w:val="en-GB"/>
        </w:rPr>
        <w:t>title</w:t>
      </w:r>
      <w:r w:rsidRPr="00534C78">
        <w:rPr>
          <w:rFonts w:ascii="Arial" w:hAnsi="Arial"/>
          <w:sz w:val="24"/>
          <w:szCs w:val="24"/>
          <w:lang w:val="en-GB"/>
        </w:rPr>
        <w:t xml:space="preserve"> inspired by his debut novel</w:t>
      </w:r>
      <w:r w:rsidR="00C27C91">
        <w:rPr>
          <w:rFonts w:ascii="Arial" w:hAnsi="Arial"/>
          <w:sz w:val="24"/>
          <w:szCs w:val="24"/>
          <w:lang w:val="en-GB"/>
        </w:rPr>
        <w:t>,</w:t>
      </w:r>
      <w:r w:rsidRPr="00534C78">
        <w:rPr>
          <w:rFonts w:ascii="Arial" w:hAnsi="Arial"/>
          <w:sz w:val="24"/>
          <w:szCs w:val="24"/>
          <w:lang w:val="en-GB"/>
        </w:rPr>
        <w:t xml:space="preserve"> </w:t>
      </w:r>
      <w:r w:rsidRPr="00C27C91">
        <w:rPr>
          <w:rFonts w:ascii="Arial" w:hAnsi="Arial"/>
          <w:i/>
          <w:iCs/>
          <w:sz w:val="24"/>
          <w:szCs w:val="24"/>
          <w:lang w:val="en-GB"/>
        </w:rPr>
        <w:t xml:space="preserve">The Private </w:t>
      </w:r>
      <w:r w:rsidR="00C27C91">
        <w:rPr>
          <w:rFonts w:ascii="Arial" w:hAnsi="Arial"/>
          <w:i/>
          <w:iCs/>
          <w:sz w:val="24"/>
          <w:szCs w:val="24"/>
          <w:lang w:val="en-GB"/>
        </w:rPr>
        <w:t>J</w:t>
      </w:r>
      <w:r w:rsidRPr="00C27C91">
        <w:rPr>
          <w:rFonts w:ascii="Arial" w:hAnsi="Arial"/>
          <w:i/>
          <w:iCs/>
          <w:sz w:val="24"/>
          <w:szCs w:val="24"/>
          <w:lang w:val="en-GB"/>
        </w:rPr>
        <w:t xml:space="preserve">oys of </w:t>
      </w:r>
      <w:proofErr w:type="spellStart"/>
      <w:r w:rsidR="00C27C91">
        <w:rPr>
          <w:rFonts w:ascii="Arial" w:hAnsi="Arial"/>
          <w:i/>
          <w:iCs/>
          <w:sz w:val="24"/>
          <w:szCs w:val="24"/>
          <w:lang w:val="en-GB"/>
        </w:rPr>
        <w:t>Nnenna</w:t>
      </w:r>
      <w:proofErr w:type="spellEnd"/>
      <w:r w:rsidRPr="00C27C91">
        <w:rPr>
          <w:rFonts w:ascii="Arial" w:hAnsi="Arial"/>
          <w:i/>
          <w:iCs/>
          <w:sz w:val="24"/>
          <w:szCs w:val="24"/>
          <w:lang w:val="en-GB"/>
        </w:rPr>
        <w:t xml:space="preserve"> Maloney</w:t>
      </w:r>
      <w:r w:rsidR="00C27C91">
        <w:rPr>
          <w:rFonts w:ascii="Arial" w:hAnsi="Arial"/>
          <w:sz w:val="24"/>
          <w:szCs w:val="24"/>
          <w:lang w:val="en-GB"/>
        </w:rPr>
        <w:t>, t</w:t>
      </w:r>
      <w:r w:rsidRPr="00534C78">
        <w:rPr>
          <w:rFonts w:ascii="Arial" w:hAnsi="Arial"/>
          <w:sz w:val="24"/>
          <w:szCs w:val="24"/>
          <w:lang w:val="en-GB"/>
        </w:rPr>
        <w:t xml:space="preserve">his episode takes a candid look at </w:t>
      </w:r>
      <w:proofErr w:type="spellStart"/>
      <w:r w:rsidR="00C27C91">
        <w:rPr>
          <w:rFonts w:ascii="Arial" w:hAnsi="Arial"/>
          <w:sz w:val="24"/>
          <w:szCs w:val="24"/>
          <w:lang w:val="en-GB"/>
        </w:rPr>
        <w:t>Oke’s</w:t>
      </w:r>
      <w:proofErr w:type="spellEnd"/>
      <w:r w:rsidR="00C27C91">
        <w:rPr>
          <w:rFonts w:ascii="Arial" w:hAnsi="Arial"/>
          <w:sz w:val="24"/>
          <w:szCs w:val="24"/>
          <w:lang w:val="en-GB"/>
        </w:rPr>
        <w:t xml:space="preserve"> </w:t>
      </w:r>
      <w:r w:rsidR="00C27C91" w:rsidRPr="00C27C91">
        <w:rPr>
          <w:rFonts w:ascii="Arial" w:hAnsi="Arial"/>
          <w:b/>
          <w:bCs/>
          <w:color w:val="FF0000"/>
          <w:sz w:val="24"/>
          <w:szCs w:val="24"/>
          <w:u w:val="single"/>
          <w:lang w:val="en-GB"/>
        </w:rPr>
        <w:t xml:space="preserve">[CHECK CORRECT SPELLING FOR </w:t>
      </w:r>
      <w:r w:rsidR="00C27C91" w:rsidRPr="00C27C91">
        <w:rPr>
          <w:rFonts w:ascii="Arial" w:hAnsi="Arial"/>
          <w:b/>
          <w:bCs/>
          <w:color w:val="FF0000"/>
          <w:sz w:val="24"/>
          <w:szCs w:val="24"/>
          <w:u w:val="single"/>
          <w:lang w:val="en-GB"/>
        </w:rPr>
        <w:t>NAME</w:t>
      </w:r>
      <w:r w:rsidR="00C27C91" w:rsidRPr="00C27C91">
        <w:rPr>
          <w:rFonts w:ascii="Arial" w:hAnsi="Arial"/>
          <w:b/>
          <w:bCs/>
          <w:color w:val="FF0000"/>
          <w:sz w:val="24"/>
          <w:szCs w:val="24"/>
          <w:u w:val="single"/>
          <w:lang w:val="en-GB"/>
        </w:rPr>
        <w:t xml:space="preserve"> ABBREVIATION]</w:t>
      </w:r>
      <w:r w:rsidR="00C27C91">
        <w:rPr>
          <w:rFonts w:ascii="Arial" w:hAnsi="Arial"/>
          <w:sz w:val="24"/>
          <w:szCs w:val="24"/>
          <w:lang w:val="en-GB"/>
        </w:rPr>
        <w:t xml:space="preserve"> </w:t>
      </w:r>
      <w:r w:rsidRPr="00534C78">
        <w:rPr>
          <w:rFonts w:ascii="Arial" w:hAnsi="Arial"/>
          <w:sz w:val="24"/>
          <w:szCs w:val="24"/>
          <w:lang w:val="en-GB"/>
        </w:rPr>
        <w:t>writing craft, and explores the various elements of his journey thus far. We talk about how writing changes his life, the internal moments of wonder, and what working with other writers and students has taught him about his own work. In a truly thought</w:t>
      </w:r>
      <w:r w:rsidR="00B608E0">
        <w:rPr>
          <w:rFonts w:ascii="Arial" w:hAnsi="Arial"/>
          <w:sz w:val="24"/>
          <w:szCs w:val="24"/>
          <w:lang w:val="en-GB"/>
        </w:rPr>
        <w:t>-</w:t>
      </w:r>
      <w:r w:rsidRPr="00534C78">
        <w:rPr>
          <w:rFonts w:ascii="Arial" w:hAnsi="Arial"/>
          <w:sz w:val="24"/>
          <w:szCs w:val="24"/>
          <w:lang w:val="en-GB"/>
        </w:rPr>
        <w:t xml:space="preserve">provoking, illuminating and </w:t>
      </w:r>
      <w:r w:rsidR="00B608E0">
        <w:rPr>
          <w:rFonts w:ascii="Arial" w:hAnsi="Arial"/>
          <w:sz w:val="24"/>
          <w:szCs w:val="24"/>
          <w:lang w:val="en-GB"/>
        </w:rPr>
        <w:t>utterly</w:t>
      </w:r>
      <w:r w:rsidRPr="00534C78">
        <w:rPr>
          <w:rFonts w:ascii="Arial" w:hAnsi="Arial"/>
          <w:sz w:val="24"/>
          <w:szCs w:val="24"/>
          <w:lang w:val="en-GB"/>
        </w:rPr>
        <w:t xml:space="preserve"> brilliant conversation, we get to the very </w:t>
      </w:r>
      <w:r w:rsidR="00B608E0">
        <w:rPr>
          <w:rFonts w:ascii="Arial" w:hAnsi="Arial"/>
          <w:sz w:val="24"/>
          <w:szCs w:val="24"/>
          <w:lang w:val="en-GB"/>
        </w:rPr>
        <w:t>heart</w:t>
      </w:r>
      <w:r w:rsidRPr="00534C78">
        <w:rPr>
          <w:rFonts w:ascii="Arial" w:hAnsi="Arial"/>
          <w:sz w:val="24"/>
          <w:szCs w:val="24"/>
          <w:lang w:val="en-GB"/>
        </w:rPr>
        <w:t xml:space="preserve"> of what it means to be a </w:t>
      </w:r>
      <w:r w:rsidR="00B608E0">
        <w:rPr>
          <w:rFonts w:ascii="Arial" w:hAnsi="Arial"/>
          <w:sz w:val="24"/>
          <w:szCs w:val="24"/>
          <w:lang w:val="en-GB"/>
        </w:rPr>
        <w:t>writer</w:t>
      </w:r>
      <w:r w:rsidRPr="00534C78">
        <w:rPr>
          <w:rFonts w:ascii="Arial" w:hAnsi="Arial"/>
          <w:sz w:val="24"/>
          <w:szCs w:val="24"/>
          <w:lang w:val="en-GB"/>
        </w:rPr>
        <w:t>.</w:t>
      </w:r>
    </w:p>
    <w:p w14:paraId="6A498B80" w14:textId="77777777" w:rsidR="0044049A" w:rsidRDefault="0044049A" w:rsidP="008A37EB">
      <w:pPr>
        <w:spacing w:after="0"/>
        <w:jc w:val="both"/>
        <w:rPr>
          <w:rFonts w:ascii="Arial" w:hAnsi="Arial"/>
          <w:sz w:val="24"/>
          <w:szCs w:val="24"/>
          <w:lang w:val="en-GB"/>
        </w:rPr>
      </w:pPr>
    </w:p>
    <w:p w14:paraId="3FB631CF" w14:textId="478BFDB6" w:rsidR="002D7F3E" w:rsidRPr="00534C78" w:rsidRDefault="00000000" w:rsidP="008A37EB">
      <w:pPr>
        <w:spacing w:after="0"/>
        <w:jc w:val="both"/>
        <w:rPr>
          <w:sz w:val="24"/>
          <w:szCs w:val="24"/>
          <w:lang w:val="en-GB"/>
        </w:rPr>
      </w:pPr>
      <w:r w:rsidRPr="00534C78">
        <w:rPr>
          <w:rFonts w:ascii="Arial" w:hAnsi="Arial"/>
          <w:sz w:val="24"/>
          <w:szCs w:val="24"/>
          <w:lang w:val="en-GB"/>
        </w:rPr>
        <w:t xml:space="preserve">Okay, welcome to the penultimate episode of season three of the </w:t>
      </w:r>
      <w:r w:rsidR="0044049A">
        <w:rPr>
          <w:rFonts w:ascii="Arial" w:hAnsi="Arial"/>
          <w:sz w:val="24"/>
          <w:szCs w:val="24"/>
          <w:lang w:val="en-GB"/>
        </w:rPr>
        <w:t>Being a Writer</w:t>
      </w:r>
      <w:r w:rsidRPr="00534C78">
        <w:rPr>
          <w:rFonts w:ascii="Arial" w:hAnsi="Arial"/>
          <w:sz w:val="24"/>
          <w:szCs w:val="24"/>
          <w:lang w:val="en-GB"/>
        </w:rPr>
        <w:t xml:space="preserve"> podcast</w:t>
      </w:r>
      <w:r w:rsidR="0044049A">
        <w:rPr>
          <w:rFonts w:ascii="Arial" w:hAnsi="Arial"/>
          <w:sz w:val="24"/>
          <w:szCs w:val="24"/>
          <w:lang w:val="en-GB"/>
        </w:rPr>
        <w:t xml:space="preserve">, </w:t>
      </w:r>
      <w:proofErr w:type="spellStart"/>
      <w:r w:rsidRPr="00534C78">
        <w:rPr>
          <w:rFonts w:ascii="Arial" w:hAnsi="Arial"/>
          <w:sz w:val="24"/>
          <w:szCs w:val="24"/>
          <w:lang w:val="en-GB"/>
        </w:rPr>
        <w:t>Okechukwu</w:t>
      </w:r>
      <w:proofErr w:type="spellEnd"/>
      <w:r w:rsidRPr="00534C78">
        <w:rPr>
          <w:rFonts w:ascii="Arial" w:hAnsi="Arial"/>
          <w:sz w:val="24"/>
          <w:szCs w:val="24"/>
          <w:lang w:val="en-GB"/>
        </w:rPr>
        <w:t xml:space="preserve"> </w:t>
      </w:r>
      <w:proofErr w:type="spellStart"/>
      <w:r w:rsidR="0044049A">
        <w:rPr>
          <w:rFonts w:ascii="Arial" w:hAnsi="Arial"/>
          <w:sz w:val="24"/>
          <w:szCs w:val="24"/>
          <w:lang w:val="en-GB"/>
        </w:rPr>
        <w:t>Nzelu</w:t>
      </w:r>
      <w:proofErr w:type="spellEnd"/>
      <w:r w:rsidRPr="00534C78">
        <w:rPr>
          <w:rFonts w:ascii="Arial" w:hAnsi="Arial"/>
          <w:sz w:val="24"/>
          <w:szCs w:val="24"/>
          <w:lang w:val="en-GB"/>
        </w:rPr>
        <w:t xml:space="preserve">, or, </w:t>
      </w:r>
      <w:proofErr w:type="spellStart"/>
      <w:r w:rsidR="009438A8">
        <w:rPr>
          <w:rFonts w:ascii="Arial" w:hAnsi="Arial"/>
          <w:sz w:val="24"/>
          <w:szCs w:val="24"/>
          <w:lang w:val="en-GB"/>
        </w:rPr>
        <w:t>Oke</w:t>
      </w:r>
      <w:proofErr w:type="spellEnd"/>
      <w:r w:rsidR="009438A8">
        <w:rPr>
          <w:rFonts w:ascii="Arial" w:hAnsi="Arial"/>
          <w:sz w:val="24"/>
          <w:szCs w:val="24"/>
          <w:lang w:val="en-GB"/>
        </w:rPr>
        <w:t xml:space="preserve"> </w:t>
      </w:r>
      <w:r w:rsidRPr="00534C78">
        <w:rPr>
          <w:rFonts w:ascii="Arial" w:hAnsi="Arial"/>
          <w:sz w:val="24"/>
          <w:szCs w:val="24"/>
          <w:lang w:val="en-GB"/>
        </w:rPr>
        <w:t>for short</w:t>
      </w:r>
      <w:r w:rsidR="009438A8">
        <w:rPr>
          <w:rFonts w:ascii="Arial" w:hAnsi="Arial"/>
          <w:sz w:val="24"/>
          <w:szCs w:val="24"/>
          <w:lang w:val="en-GB"/>
        </w:rPr>
        <w:t>,</w:t>
      </w:r>
      <w:r w:rsidRPr="00534C78">
        <w:rPr>
          <w:rFonts w:ascii="Arial" w:hAnsi="Arial"/>
          <w:sz w:val="24"/>
          <w:szCs w:val="24"/>
          <w:lang w:val="en-GB"/>
        </w:rPr>
        <w:t xml:space="preserve"> as you sign off in some of your emails</w:t>
      </w:r>
      <w:r w:rsidR="009438A8">
        <w:rPr>
          <w:rFonts w:ascii="Arial" w:hAnsi="Arial"/>
          <w:sz w:val="24"/>
          <w:szCs w:val="24"/>
          <w:lang w:val="en-GB"/>
        </w:rPr>
        <w:t xml:space="preserve">. </w:t>
      </w:r>
      <w:proofErr w:type="spellStart"/>
      <w:r w:rsidR="009438A8">
        <w:rPr>
          <w:rFonts w:ascii="Arial" w:hAnsi="Arial"/>
          <w:sz w:val="24"/>
          <w:szCs w:val="24"/>
          <w:lang w:val="en-GB"/>
        </w:rPr>
        <w:t>H</w:t>
      </w:r>
      <w:r w:rsidRPr="00534C78">
        <w:rPr>
          <w:rFonts w:ascii="Arial" w:hAnsi="Arial"/>
          <w:sz w:val="24"/>
          <w:szCs w:val="24"/>
          <w:lang w:val="en-GB"/>
        </w:rPr>
        <w:t xml:space="preserve">ow </w:t>
      </w:r>
      <w:proofErr w:type="spellEnd"/>
      <w:r w:rsidRPr="00534C78">
        <w:rPr>
          <w:rFonts w:ascii="Arial" w:hAnsi="Arial"/>
          <w:sz w:val="24"/>
          <w:szCs w:val="24"/>
          <w:lang w:val="en-GB"/>
        </w:rPr>
        <w:t>are you doing?</w:t>
      </w:r>
    </w:p>
    <w:p w14:paraId="4BA1A7FE" w14:textId="77777777" w:rsidR="002D7F3E" w:rsidRPr="00534C78" w:rsidRDefault="002D7F3E" w:rsidP="008A37EB">
      <w:pPr>
        <w:spacing w:after="0"/>
        <w:jc w:val="both"/>
        <w:rPr>
          <w:sz w:val="24"/>
          <w:szCs w:val="24"/>
          <w:lang w:val="en-GB"/>
        </w:rPr>
      </w:pPr>
    </w:p>
    <w:p w14:paraId="13B6944B" w14:textId="608543FB"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01:15</w:t>
      </w:r>
    </w:p>
    <w:p w14:paraId="5E63ACA1" w14:textId="77777777" w:rsidR="002D7F3E" w:rsidRPr="00534C78" w:rsidRDefault="00000000" w:rsidP="008A37EB">
      <w:pPr>
        <w:spacing w:after="0"/>
        <w:jc w:val="both"/>
        <w:rPr>
          <w:sz w:val="24"/>
          <w:szCs w:val="24"/>
          <w:lang w:val="en-GB"/>
        </w:rPr>
      </w:pPr>
      <w:r w:rsidRPr="00534C78">
        <w:rPr>
          <w:rFonts w:ascii="Arial" w:hAnsi="Arial"/>
          <w:sz w:val="24"/>
          <w:szCs w:val="24"/>
          <w:lang w:val="en-GB"/>
        </w:rPr>
        <w:t>I'm really well, thank you. I'm really pleased to be here. Thank you so much for having me.</w:t>
      </w:r>
    </w:p>
    <w:p w14:paraId="30E27CD9" w14:textId="77777777" w:rsidR="002D7F3E" w:rsidRPr="00534C78" w:rsidRDefault="002D7F3E" w:rsidP="008A37EB">
      <w:pPr>
        <w:spacing w:after="0"/>
        <w:jc w:val="both"/>
        <w:rPr>
          <w:sz w:val="24"/>
          <w:szCs w:val="24"/>
          <w:lang w:val="en-GB"/>
        </w:rPr>
      </w:pPr>
    </w:p>
    <w:p w14:paraId="7BDC5AEF" w14:textId="25B7A4BA"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01:19</w:t>
      </w:r>
    </w:p>
    <w:p w14:paraId="712C47D3" w14:textId="77777777" w:rsidR="009438A8" w:rsidRDefault="00000000" w:rsidP="008A37EB">
      <w:pPr>
        <w:spacing w:after="0"/>
        <w:jc w:val="both"/>
        <w:rPr>
          <w:rFonts w:ascii="Arial" w:hAnsi="Arial"/>
          <w:sz w:val="24"/>
          <w:szCs w:val="24"/>
          <w:lang w:val="en-GB"/>
        </w:rPr>
      </w:pPr>
      <w:r w:rsidRPr="00534C78">
        <w:rPr>
          <w:rFonts w:ascii="Arial" w:hAnsi="Arial"/>
          <w:sz w:val="24"/>
          <w:szCs w:val="24"/>
          <w:lang w:val="en-GB"/>
        </w:rPr>
        <w:t>Oh, we're so thrilled that you can join us. This is a really special episode. As I said, it is the penultimate episode of season three</w:t>
      </w:r>
      <w:r w:rsidR="009438A8">
        <w:rPr>
          <w:rFonts w:ascii="Arial" w:hAnsi="Arial"/>
          <w:sz w:val="24"/>
          <w:szCs w:val="24"/>
          <w:lang w:val="en-GB"/>
        </w:rPr>
        <w:t>, a</w:t>
      </w:r>
      <w:r w:rsidRPr="00534C78">
        <w:rPr>
          <w:rFonts w:ascii="Arial" w:hAnsi="Arial"/>
          <w:sz w:val="24"/>
          <w:szCs w:val="24"/>
          <w:lang w:val="en-GB"/>
        </w:rPr>
        <w:t>nd there's, you know, so much to dive into with you in particular, because you are a writer of many talents.</w:t>
      </w:r>
    </w:p>
    <w:p w14:paraId="1D20152B" w14:textId="77777777" w:rsidR="009438A8" w:rsidRDefault="009438A8" w:rsidP="008A37EB">
      <w:pPr>
        <w:spacing w:after="0"/>
        <w:jc w:val="both"/>
        <w:rPr>
          <w:rFonts w:ascii="Arial" w:hAnsi="Arial"/>
          <w:sz w:val="24"/>
          <w:szCs w:val="24"/>
          <w:lang w:val="en-GB"/>
        </w:rPr>
      </w:pPr>
    </w:p>
    <w:p w14:paraId="72D8C977" w14:textId="5B2E749B" w:rsidR="009438A8" w:rsidRPr="00534C78" w:rsidRDefault="009438A8"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Pr="00534C78">
        <w:rPr>
          <w:rFonts w:ascii="Arial" w:hAnsi="Arial"/>
          <w:b/>
          <w:sz w:val="24"/>
          <w:szCs w:val="24"/>
          <w:lang w:val="en-GB"/>
        </w:rPr>
        <w:t xml:space="preserve"> </w:t>
      </w:r>
      <w:r w:rsidRPr="00534C78">
        <w:rPr>
          <w:rFonts w:ascii="Arial" w:hAnsi="Arial"/>
          <w:color w:val="5D7284"/>
          <w:sz w:val="24"/>
          <w:szCs w:val="24"/>
          <w:lang w:val="en-GB"/>
        </w:rPr>
        <w:t>01:</w:t>
      </w:r>
      <w:r>
        <w:rPr>
          <w:rFonts w:ascii="Arial" w:hAnsi="Arial"/>
          <w:color w:val="5D7284"/>
          <w:sz w:val="24"/>
          <w:szCs w:val="24"/>
          <w:lang w:val="en-GB"/>
        </w:rPr>
        <w:t>32</w:t>
      </w:r>
    </w:p>
    <w:p w14:paraId="2705FB27" w14:textId="77777777" w:rsidR="009438A8" w:rsidRDefault="00000000" w:rsidP="008A37EB">
      <w:pPr>
        <w:spacing w:after="0"/>
        <w:jc w:val="both"/>
        <w:rPr>
          <w:rFonts w:ascii="Arial" w:hAnsi="Arial"/>
          <w:sz w:val="24"/>
          <w:szCs w:val="24"/>
          <w:lang w:val="en-GB"/>
        </w:rPr>
      </w:pPr>
      <w:r w:rsidRPr="00534C78">
        <w:rPr>
          <w:rFonts w:ascii="Arial" w:hAnsi="Arial"/>
          <w:sz w:val="24"/>
          <w:szCs w:val="24"/>
          <w:lang w:val="en-GB"/>
        </w:rPr>
        <w:t>Thank you.</w:t>
      </w:r>
    </w:p>
    <w:p w14:paraId="4FB44095" w14:textId="656FC3C6" w:rsidR="009438A8" w:rsidRPr="009438A8" w:rsidRDefault="009438A8" w:rsidP="008A37EB">
      <w:pPr>
        <w:spacing w:after="0"/>
        <w:jc w:val="both"/>
        <w:rPr>
          <w:sz w:val="24"/>
          <w:szCs w:val="24"/>
          <w:lang w:val="en-GB"/>
        </w:rPr>
      </w:pPr>
      <w:r w:rsidRPr="00534C78">
        <w:rPr>
          <w:rFonts w:ascii="Arial" w:hAnsi="Arial"/>
          <w:b/>
          <w:sz w:val="24"/>
          <w:szCs w:val="24"/>
          <w:lang w:val="en-GB"/>
        </w:rPr>
        <w:t xml:space="preserve">Nelima Begum </w:t>
      </w:r>
      <w:r w:rsidRPr="00534C78">
        <w:rPr>
          <w:rFonts w:ascii="Arial" w:hAnsi="Arial"/>
          <w:color w:val="5D7284"/>
          <w:sz w:val="24"/>
          <w:szCs w:val="24"/>
          <w:lang w:val="en-GB"/>
        </w:rPr>
        <w:t>0</w:t>
      </w:r>
      <w:r>
        <w:rPr>
          <w:rFonts w:ascii="Arial" w:hAnsi="Arial"/>
          <w:color w:val="5D7284"/>
          <w:sz w:val="24"/>
          <w:szCs w:val="24"/>
          <w:lang w:val="en-GB"/>
        </w:rPr>
        <w:t>1</w:t>
      </w:r>
      <w:r w:rsidRPr="00534C78">
        <w:rPr>
          <w:rFonts w:ascii="Arial" w:hAnsi="Arial"/>
          <w:color w:val="5D7284"/>
          <w:sz w:val="24"/>
          <w:szCs w:val="24"/>
          <w:lang w:val="en-GB"/>
        </w:rPr>
        <w:t>:</w:t>
      </w:r>
      <w:r>
        <w:rPr>
          <w:rFonts w:ascii="Arial" w:hAnsi="Arial"/>
          <w:color w:val="5D7284"/>
          <w:sz w:val="24"/>
          <w:szCs w:val="24"/>
          <w:lang w:val="en-GB"/>
        </w:rPr>
        <w:t>33</w:t>
      </w:r>
    </w:p>
    <w:p w14:paraId="4F997550" w14:textId="1EC448EB" w:rsidR="002D7F3E" w:rsidRPr="00534C78" w:rsidRDefault="00000000" w:rsidP="008A37EB">
      <w:pPr>
        <w:spacing w:after="0"/>
        <w:jc w:val="both"/>
        <w:rPr>
          <w:sz w:val="24"/>
          <w:szCs w:val="24"/>
          <w:lang w:val="en-GB"/>
        </w:rPr>
      </w:pPr>
      <w:r w:rsidRPr="00534C78">
        <w:rPr>
          <w:rFonts w:ascii="Arial" w:hAnsi="Arial"/>
          <w:sz w:val="24"/>
          <w:szCs w:val="24"/>
          <w:lang w:val="en-GB"/>
        </w:rPr>
        <w:lastRenderedPageBreak/>
        <w:t>So</w:t>
      </w:r>
      <w:r w:rsidR="009438A8">
        <w:rPr>
          <w:rFonts w:ascii="Arial" w:hAnsi="Arial"/>
          <w:sz w:val="24"/>
          <w:szCs w:val="24"/>
          <w:lang w:val="en-GB"/>
        </w:rPr>
        <w:t>,</w:t>
      </w:r>
      <w:r w:rsidRPr="00534C78">
        <w:rPr>
          <w:rFonts w:ascii="Arial" w:hAnsi="Arial"/>
          <w:sz w:val="24"/>
          <w:szCs w:val="24"/>
          <w:lang w:val="en-GB"/>
        </w:rPr>
        <w:t xml:space="preserve"> we have our questions</w:t>
      </w:r>
      <w:r w:rsidR="009438A8">
        <w:rPr>
          <w:rFonts w:ascii="Arial" w:hAnsi="Arial"/>
          <w:sz w:val="24"/>
          <w:szCs w:val="24"/>
          <w:lang w:val="en-GB"/>
        </w:rPr>
        <w:t>, b</w:t>
      </w:r>
      <w:r w:rsidRPr="00534C78">
        <w:rPr>
          <w:rFonts w:ascii="Arial" w:hAnsi="Arial"/>
          <w:sz w:val="24"/>
          <w:szCs w:val="24"/>
          <w:lang w:val="en-GB"/>
        </w:rPr>
        <w:t>ut actually, I wanted to kind of throw in one more to start off with because you do have such a beautiful and unique name. I wanted to ask what it means</w:t>
      </w:r>
      <w:r w:rsidR="00687D7F">
        <w:rPr>
          <w:rFonts w:ascii="Arial" w:hAnsi="Arial"/>
          <w:sz w:val="24"/>
          <w:szCs w:val="24"/>
          <w:lang w:val="en-GB"/>
        </w:rPr>
        <w:t>.</w:t>
      </w:r>
    </w:p>
    <w:p w14:paraId="4D366CE2" w14:textId="77777777" w:rsidR="002D7F3E" w:rsidRPr="00534C78" w:rsidRDefault="002D7F3E" w:rsidP="008A37EB">
      <w:pPr>
        <w:spacing w:after="0"/>
        <w:jc w:val="both"/>
        <w:rPr>
          <w:sz w:val="24"/>
          <w:szCs w:val="24"/>
          <w:lang w:val="en-GB"/>
        </w:rPr>
      </w:pPr>
    </w:p>
    <w:p w14:paraId="3BFBE661" w14:textId="10A49233"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01:43</w:t>
      </w:r>
    </w:p>
    <w:p w14:paraId="49C1EDA1" w14:textId="34F29545" w:rsidR="002D7F3E" w:rsidRPr="00534C78" w:rsidRDefault="00000000" w:rsidP="008A37EB">
      <w:pPr>
        <w:spacing w:after="0"/>
        <w:jc w:val="both"/>
        <w:rPr>
          <w:sz w:val="24"/>
          <w:szCs w:val="24"/>
          <w:lang w:val="en-GB"/>
        </w:rPr>
      </w:pPr>
      <w:r w:rsidRPr="00534C78">
        <w:rPr>
          <w:rFonts w:ascii="Arial" w:hAnsi="Arial"/>
          <w:sz w:val="24"/>
          <w:szCs w:val="24"/>
          <w:lang w:val="en-GB"/>
        </w:rPr>
        <w:t>Oh, thank you very much. So</w:t>
      </w:r>
      <w:r w:rsidR="00C03943">
        <w:rPr>
          <w:rFonts w:ascii="Arial" w:hAnsi="Arial"/>
          <w:sz w:val="24"/>
          <w:szCs w:val="24"/>
          <w:lang w:val="en-GB"/>
        </w:rPr>
        <w:t>,</w:t>
      </w:r>
      <w:r w:rsidRPr="00534C78">
        <w:rPr>
          <w:rFonts w:ascii="Arial" w:hAnsi="Arial"/>
          <w:sz w:val="24"/>
          <w:szCs w:val="24"/>
          <w:lang w:val="en-GB"/>
        </w:rPr>
        <w:t xml:space="preserve"> my name is </w:t>
      </w:r>
      <w:r w:rsidR="00C03943">
        <w:rPr>
          <w:rFonts w:ascii="Arial" w:hAnsi="Arial"/>
          <w:sz w:val="24"/>
          <w:szCs w:val="24"/>
          <w:lang w:val="en-GB"/>
        </w:rPr>
        <w:t>Igbo,</w:t>
      </w:r>
      <w:r w:rsidRPr="00534C78">
        <w:rPr>
          <w:rFonts w:ascii="Arial" w:hAnsi="Arial"/>
          <w:sz w:val="24"/>
          <w:szCs w:val="24"/>
          <w:lang w:val="en-GB"/>
        </w:rPr>
        <w:t xml:space="preserve"> which is the language of my parents and my family from Nigeria. </w:t>
      </w:r>
      <w:proofErr w:type="spellStart"/>
      <w:r w:rsidR="00C03943" w:rsidRPr="00C03943">
        <w:rPr>
          <w:rFonts w:ascii="Arial" w:hAnsi="Arial"/>
          <w:bCs/>
          <w:sz w:val="24"/>
          <w:szCs w:val="24"/>
          <w:lang w:val="en-GB"/>
        </w:rPr>
        <w:t>Okechukwu</w:t>
      </w:r>
      <w:proofErr w:type="spellEnd"/>
      <w:r w:rsidRPr="00534C78">
        <w:rPr>
          <w:rFonts w:ascii="Arial" w:hAnsi="Arial"/>
          <w:sz w:val="24"/>
          <w:szCs w:val="24"/>
          <w:lang w:val="en-GB"/>
        </w:rPr>
        <w:t xml:space="preserve"> means </w:t>
      </w:r>
      <w:r w:rsidR="00C03943">
        <w:rPr>
          <w:rFonts w:ascii="Arial" w:hAnsi="Arial"/>
          <w:sz w:val="24"/>
          <w:szCs w:val="24"/>
          <w:lang w:val="en-GB"/>
        </w:rPr>
        <w:t>‘g</w:t>
      </w:r>
      <w:r w:rsidRPr="00534C78">
        <w:rPr>
          <w:rFonts w:ascii="Arial" w:hAnsi="Arial"/>
          <w:sz w:val="24"/>
          <w:szCs w:val="24"/>
          <w:lang w:val="en-GB"/>
        </w:rPr>
        <w:t>od's portion</w:t>
      </w:r>
      <w:r w:rsidR="00C03943">
        <w:rPr>
          <w:rFonts w:ascii="Arial" w:hAnsi="Arial"/>
          <w:sz w:val="24"/>
          <w:szCs w:val="24"/>
          <w:lang w:val="en-GB"/>
        </w:rPr>
        <w:t>’</w:t>
      </w:r>
      <w:r w:rsidRPr="00534C78">
        <w:rPr>
          <w:rFonts w:ascii="Arial" w:hAnsi="Arial"/>
          <w:sz w:val="24"/>
          <w:szCs w:val="24"/>
          <w:lang w:val="en-GB"/>
        </w:rPr>
        <w:t xml:space="preserve"> or </w:t>
      </w:r>
      <w:r w:rsidR="00C03943">
        <w:rPr>
          <w:rFonts w:ascii="Arial" w:hAnsi="Arial"/>
          <w:sz w:val="24"/>
          <w:szCs w:val="24"/>
          <w:lang w:val="en-GB"/>
        </w:rPr>
        <w:t>‘g</w:t>
      </w:r>
      <w:r w:rsidRPr="00534C78">
        <w:rPr>
          <w:rFonts w:ascii="Arial" w:hAnsi="Arial"/>
          <w:sz w:val="24"/>
          <w:szCs w:val="24"/>
          <w:lang w:val="en-GB"/>
        </w:rPr>
        <w:t>od's gift</w:t>
      </w:r>
      <w:r w:rsidR="00C03943">
        <w:rPr>
          <w:rFonts w:ascii="Arial" w:hAnsi="Arial"/>
          <w:sz w:val="24"/>
          <w:szCs w:val="24"/>
          <w:lang w:val="en-GB"/>
        </w:rPr>
        <w:t>’,</w:t>
      </w:r>
      <w:r w:rsidRPr="00534C78">
        <w:rPr>
          <w:rFonts w:ascii="Arial" w:hAnsi="Arial"/>
          <w:sz w:val="24"/>
          <w:szCs w:val="24"/>
          <w:lang w:val="en-GB"/>
        </w:rPr>
        <w:t xml:space="preserve"> </w:t>
      </w:r>
      <w:r w:rsidR="00C03943">
        <w:rPr>
          <w:rFonts w:ascii="Arial" w:hAnsi="Arial"/>
          <w:sz w:val="24"/>
          <w:szCs w:val="24"/>
          <w:lang w:val="en-GB"/>
        </w:rPr>
        <w:t>s</w:t>
      </w:r>
      <w:r w:rsidRPr="00534C78">
        <w:rPr>
          <w:rFonts w:ascii="Arial" w:hAnsi="Arial"/>
          <w:sz w:val="24"/>
          <w:szCs w:val="24"/>
          <w:lang w:val="en-GB"/>
        </w:rPr>
        <w:t>o I try not to take that too much</w:t>
      </w:r>
      <w:r w:rsidR="00C03943">
        <w:rPr>
          <w:rFonts w:ascii="Arial" w:hAnsi="Arial"/>
          <w:sz w:val="24"/>
          <w:szCs w:val="24"/>
          <w:lang w:val="en-GB"/>
        </w:rPr>
        <w:t>, b</w:t>
      </w:r>
      <w:r w:rsidRPr="00534C78">
        <w:rPr>
          <w:rFonts w:ascii="Arial" w:hAnsi="Arial"/>
          <w:sz w:val="24"/>
          <w:szCs w:val="24"/>
          <w:lang w:val="en-GB"/>
        </w:rPr>
        <w:t>ut yeah, that's what it means.</w:t>
      </w:r>
    </w:p>
    <w:p w14:paraId="2FC623E3" w14:textId="77777777" w:rsidR="002D7F3E" w:rsidRPr="00534C78" w:rsidRDefault="002D7F3E" w:rsidP="008A37EB">
      <w:pPr>
        <w:spacing w:after="0"/>
        <w:jc w:val="both"/>
        <w:rPr>
          <w:sz w:val="24"/>
          <w:szCs w:val="24"/>
          <w:lang w:val="en-GB"/>
        </w:rPr>
      </w:pPr>
    </w:p>
    <w:p w14:paraId="5F5B929B" w14:textId="780B34CE"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02:03</w:t>
      </w:r>
    </w:p>
    <w:p w14:paraId="571427AA" w14:textId="639BFDB7" w:rsidR="002D7F3E" w:rsidRPr="00534C78" w:rsidRDefault="00000000" w:rsidP="008A37EB">
      <w:pPr>
        <w:spacing w:after="0"/>
        <w:jc w:val="both"/>
        <w:rPr>
          <w:sz w:val="24"/>
          <w:szCs w:val="24"/>
          <w:lang w:val="en-GB"/>
        </w:rPr>
      </w:pPr>
      <w:r w:rsidRPr="00534C78">
        <w:rPr>
          <w:rFonts w:ascii="Arial" w:hAnsi="Arial"/>
          <w:sz w:val="24"/>
          <w:szCs w:val="24"/>
          <w:lang w:val="en-GB"/>
        </w:rPr>
        <w:t>Oh, that's lovely. Thank you for sharing. So</w:t>
      </w:r>
      <w:r w:rsidR="00C03943">
        <w:rPr>
          <w:rFonts w:ascii="Arial" w:hAnsi="Arial"/>
          <w:sz w:val="24"/>
          <w:szCs w:val="24"/>
          <w:lang w:val="en-GB"/>
        </w:rPr>
        <w:t>,</w:t>
      </w:r>
      <w:r w:rsidRPr="00534C78">
        <w:rPr>
          <w:rFonts w:ascii="Arial" w:hAnsi="Arial"/>
          <w:sz w:val="24"/>
          <w:szCs w:val="24"/>
          <w:lang w:val="en-GB"/>
        </w:rPr>
        <w:t xml:space="preserve"> named after your debut novel, </w:t>
      </w:r>
      <w:r w:rsidRPr="00C03943">
        <w:rPr>
          <w:rFonts w:ascii="Arial" w:hAnsi="Arial"/>
          <w:i/>
          <w:iCs/>
          <w:sz w:val="24"/>
          <w:szCs w:val="24"/>
          <w:lang w:val="en-GB"/>
        </w:rPr>
        <w:t xml:space="preserve">The Private choice of </w:t>
      </w:r>
      <w:proofErr w:type="spellStart"/>
      <w:r w:rsidR="00C03943" w:rsidRPr="00C03943">
        <w:rPr>
          <w:rFonts w:ascii="Arial" w:hAnsi="Arial"/>
          <w:i/>
          <w:iCs/>
          <w:sz w:val="24"/>
          <w:szCs w:val="24"/>
          <w:lang w:val="en-GB"/>
        </w:rPr>
        <w:t>N</w:t>
      </w:r>
      <w:r w:rsidR="00C03943">
        <w:rPr>
          <w:rFonts w:ascii="Arial" w:hAnsi="Arial"/>
          <w:i/>
          <w:iCs/>
          <w:sz w:val="24"/>
          <w:szCs w:val="24"/>
          <w:lang w:val="en-GB"/>
        </w:rPr>
        <w:t>n</w:t>
      </w:r>
      <w:r w:rsidR="00C03943" w:rsidRPr="00C03943">
        <w:rPr>
          <w:rFonts w:ascii="Arial" w:hAnsi="Arial"/>
          <w:i/>
          <w:iCs/>
          <w:sz w:val="24"/>
          <w:szCs w:val="24"/>
          <w:lang w:val="en-GB"/>
        </w:rPr>
        <w:t>enna</w:t>
      </w:r>
      <w:proofErr w:type="spellEnd"/>
      <w:r w:rsidRPr="00C03943">
        <w:rPr>
          <w:rFonts w:ascii="Arial" w:hAnsi="Arial"/>
          <w:i/>
          <w:iCs/>
          <w:sz w:val="24"/>
          <w:szCs w:val="24"/>
          <w:lang w:val="en-GB"/>
        </w:rPr>
        <w:t xml:space="preserve"> Maloney</w:t>
      </w:r>
      <w:r w:rsidR="00C03943">
        <w:rPr>
          <w:rFonts w:ascii="Arial" w:hAnsi="Arial"/>
          <w:sz w:val="24"/>
          <w:szCs w:val="24"/>
          <w:lang w:val="en-GB"/>
        </w:rPr>
        <w:t>, t</w:t>
      </w:r>
      <w:r w:rsidRPr="00534C78">
        <w:rPr>
          <w:rFonts w:ascii="Arial" w:hAnsi="Arial"/>
          <w:sz w:val="24"/>
          <w:szCs w:val="24"/>
          <w:lang w:val="en-GB"/>
        </w:rPr>
        <w:t xml:space="preserve">his is an episode that I'd like to use to get candid and go behind the scenes of writing as a craft. </w:t>
      </w:r>
      <w:proofErr w:type="gramStart"/>
      <w:r w:rsidRPr="00534C78">
        <w:rPr>
          <w:rFonts w:ascii="Arial" w:hAnsi="Arial"/>
          <w:sz w:val="24"/>
          <w:szCs w:val="24"/>
          <w:lang w:val="en-GB"/>
        </w:rPr>
        <w:t>So</w:t>
      </w:r>
      <w:proofErr w:type="gramEnd"/>
      <w:r w:rsidRPr="00534C78">
        <w:rPr>
          <w:rFonts w:ascii="Arial" w:hAnsi="Arial"/>
          <w:sz w:val="24"/>
          <w:szCs w:val="24"/>
          <w:lang w:val="en-GB"/>
        </w:rPr>
        <w:t xml:space="preserve"> let's start from the beginning. When did you start writing?</w:t>
      </w:r>
      <w:r w:rsidR="008319BF">
        <w:rPr>
          <w:rFonts w:ascii="Arial" w:hAnsi="Arial"/>
          <w:sz w:val="24"/>
          <w:szCs w:val="24"/>
          <w:lang w:val="en-GB"/>
        </w:rPr>
        <w:t xml:space="preserve"> </w:t>
      </w:r>
    </w:p>
    <w:p w14:paraId="3B42790E" w14:textId="77777777" w:rsidR="002D7F3E" w:rsidRPr="00534C78" w:rsidRDefault="002D7F3E" w:rsidP="008A37EB">
      <w:pPr>
        <w:spacing w:after="0"/>
        <w:jc w:val="both"/>
        <w:rPr>
          <w:sz w:val="24"/>
          <w:szCs w:val="24"/>
          <w:lang w:val="en-GB"/>
        </w:rPr>
      </w:pPr>
    </w:p>
    <w:p w14:paraId="002ACED4" w14:textId="4D9EBB85"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02:19</w:t>
      </w:r>
    </w:p>
    <w:p w14:paraId="054D4C19" w14:textId="721CFCAA" w:rsidR="002D7F3E" w:rsidRPr="00534C78" w:rsidRDefault="00000000" w:rsidP="008A37EB">
      <w:pPr>
        <w:spacing w:after="0"/>
        <w:jc w:val="both"/>
        <w:rPr>
          <w:sz w:val="24"/>
          <w:szCs w:val="24"/>
          <w:lang w:val="en-GB"/>
        </w:rPr>
      </w:pPr>
      <w:proofErr w:type="gramStart"/>
      <w:r w:rsidRPr="00534C78">
        <w:rPr>
          <w:rFonts w:ascii="Arial" w:hAnsi="Arial"/>
          <w:sz w:val="24"/>
          <w:szCs w:val="24"/>
          <w:lang w:val="en-GB"/>
        </w:rPr>
        <w:t>So</w:t>
      </w:r>
      <w:proofErr w:type="gramEnd"/>
      <w:r w:rsidRPr="00534C78">
        <w:rPr>
          <w:rFonts w:ascii="Arial" w:hAnsi="Arial"/>
          <w:sz w:val="24"/>
          <w:szCs w:val="24"/>
          <w:lang w:val="en-GB"/>
        </w:rPr>
        <w:t xml:space="preserve"> I started writing really young, actually</w:t>
      </w:r>
      <w:r w:rsidR="00CA42B8">
        <w:rPr>
          <w:rFonts w:ascii="Arial" w:hAnsi="Arial"/>
          <w:sz w:val="24"/>
          <w:szCs w:val="24"/>
          <w:lang w:val="en-GB"/>
        </w:rPr>
        <w:t>. M</w:t>
      </w:r>
      <w:r w:rsidRPr="00534C78">
        <w:rPr>
          <w:rFonts w:ascii="Arial" w:hAnsi="Arial"/>
          <w:sz w:val="24"/>
          <w:szCs w:val="24"/>
          <w:lang w:val="en-GB"/>
        </w:rPr>
        <w:t xml:space="preserve">y earliest memory of writing is just after I'd learned to physically write letters and words and sentences. And I know </w:t>
      </w:r>
      <w:r w:rsidR="00CA42B8">
        <w:rPr>
          <w:rFonts w:ascii="Arial" w:hAnsi="Arial"/>
          <w:sz w:val="24"/>
          <w:szCs w:val="24"/>
          <w:lang w:val="en-GB"/>
        </w:rPr>
        <w:t>h</w:t>
      </w:r>
      <w:r w:rsidRPr="00534C78">
        <w:rPr>
          <w:rFonts w:ascii="Arial" w:hAnsi="Arial"/>
          <w:sz w:val="24"/>
          <w:szCs w:val="24"/>
          <w:lang w:val="en-GB"/>
        </w:rPr>
        <w:t>ow corny this sounds</w:t>
      </w:r>
      <w:r w:rsidR="00CA42B8">
        <w:rPr>
          <w:rFonts w:ascii="Arial" w:hAnsi="Arial"/>
          <w:sz w:val="24"/>
          <w:szCs w:val="24"/>
          <w:lang w:val="en-GB"/>
        </w:rPr>
        <w:t>, b</w:t>
      </w:r>
      <w:r w:rsidRPr="00534C78">
        <w:rPr>
          <w:rFonts w:ascii="Arial" w:hAnsi="Arial"/>
          <w:sz w:val="24"/>
          <w:szCs w:val="24"/>
          <w:lang w:val="en-GB"/>
        </w:rPr>
        <w:t>ut I really thought that writing and narrative was just the next logical step</w:t>
      </w:r>
      <w:r w:rsidR="005E55A0">
        <w:rPr>
          <w:rFonts w:ascii="Arial" w:hAnsi="Arial"/>
          <w:sz w:val="24"/>
          <w:szCs w:val="24"/>
          <w:lang w:val="en-GB"/>
        </w:rPr>
        <w:t>.</w:t>
      </w:r>
      <w:r w:rsidRPr="00534C78">
        <w:rPr>
          <w:rFonts w:ascii="Arial" w:hAnsi="Arial"/>
          <w:sz w:val="24"/>
          <w:szCs w:val="24"/>
          <w:lang w:val="en-GB"/>
        </w:rPr>
        <w:t xml:space="preserve"> </w:t>
      </w:r>
      <w:r w:rsidR="005E55A0">
        <w:rPr>
          <w:rFonts w:ascii="Arial" w:hAnsi="Arial"/>
          <w:sz w:val="24"/>
          <w:szCs w:val="24"/>
          <w:lang w:val="en-GB"/>
        </w:rPr>
        <w:t>T</w:t>
      </w:r>
      <w:r w:rsidRPr="00534C78">
        <w:rPr>
          <w:rFonts w:ascii="Arial" w:hAnsi="Arial"/>
          <w:sz w:val="24"/>
          <w:szCs w:val="24"/>
          <w:lang w:val="en-GB"/>
        </w:rPr>
        <w:t>here was no sort of conscious thing about it, I wasn't</w:t>
      </w:r>
      <w:r w:rsidR="005E55A0">
        <w:rPr>
          <w:rFonts w:ascii="Arial" w:hAnsi="Arial"/>
          <w:sz w:val="24"/>
          <w:szCs w:val="24"/>
          <w:lang w:val="en-GB"/>
        </w:rPr>
        <w:t xml:space="preserve">, </w:t>
      </w:r>
      <w:r w:rsidRPr="00534C78">
        <w:rPr>
          <w:rFonts w:ascii="Arial" w:hAnsi="Arial"/>
          <w:sz w:val="24"/>
          <w:szCs w:val="24"/>
          <w:lang w:val="en-GB"/>
        </w:rPr>
        <w:t>kind o</w:t>
      </w:r>
      <w:r w:rsidR="005E55A0">
        <w:rPr>
          <w:rFonts w:ascii="Arial" w:hAnsi="Arial"/>
          <w:sz w:val="24"/>
          <w:szCs w:val="24"/>
          <w:lang w:val="en-GB"/>
        </w:rPr>
        <w:t>f,</w:t>
      </w:r>
      <w:r w:rsidRPr="00534C78">
        <w:rPr>
          <w:rFonts w:ascii="Arial" w:hAnsi="Arial"/>
          <w:sz w:val="24"/>
          <w:szCs w:val="24"/>
          <w:lang w:val="en-GB"/>
        </w:rPr>
        <w:t xml:space="preserve"> planning to become a writer at age whatever it was that </w:t>
      </w:r>
      <w:r w:rsidR="005E55A0">
        <w:rPr>
          <w:rFonts w:ascii="Arial" w:hAnsi="Arial"/>
          <w:sz w:val="24"/>
          <w:szCs w:val="24"/>
          <w:lang w:val="en-GB"/>
        </w:rPr>
        <w:t>I learned</w:t>
      </w:r>
      <w:r w:rsidRPr="00534C78">
        <w:rPr>
          <w:rFonts w:ascii="Arial" w:hAnsi="Arial"/>
          <w:sz w:val="24"/>
          <w:szCs w:val="24"/>
          <w:lang w:val="en-GB"/>
        </w:rPr>
        <w:t xml:space="preserve"> to write, but I just sort of thought, okay, I can write words now</w:t>
      </w:r>
      <w:r w:rsidR="005E55A0">
        <w:rPr>
          <w:rFonts w:ascii="Arial" w:hAnsi="Arial"/>
          <w:sz w:val="24"/>
          <w:szCs w:val="24"/>
          <w:lang w:val="en-GB"/>
        </w:rPr>
        <w:t>,</w:t>
      </w:r>
      <w:r w:rsidRPr="00534C78">
        <w:rPr>
          <w:rFonts w:ascii="Arial" w:hAnsi="Arial"/>
          <w:sz w:val="24"/>
          <w:szCs w:val="24"/>
          <w:lang w:val="en-GB"/>
        </w:rPr>
        <w:t xml:space="preserve"> </w:t>
      </w:r>
      <w:r w:rsidR="005E55A0">
        <w:rPr>
          <w:rFonts w:ascii="Arial" w:hAnsi="Arial"/>
          <w:sz w:val="24"/>
          <w:szCs w:val="24"/>
          <w:lang w:val="en-GB"/>
        </w:rPr>
        <w:t>I w</w:t>
      </w:r>
      <w:r w:rsidRPr="00534C78">
        <w:rPr>
          <w:rFonts w:ascii="Arial" w:hAnsi="Arial"/>
          <w:sz w:val="24"/>
          <w:szCs w:val="24"/>
          <w:lang w:val="en-GB"/>
        </w:rPr>
        <w:t>ant to write a story, I thought that was just what you did. And writing, you know, at the time, obviously, was just something I was doing because it felt natural. And because I think there is just something natural</w:t>
      </w:r>
      <w:r w:rsidR="005E55A0">
        <w:rPr>
          <w:rFonts w:ascii="Arial" w:hAnsi="Arial"/>
          <w:sz w:val="24"/>
          <w:szCs w:val="24"/>
          <w:lang w:val="en-GB"/>
        </w:rPr>
        <w:t xml:space="preserve">… </w:t>
      </w:r>
      <w:r w:rsidRPr="00534C78">
        <w:rPr>
          <w:rFonts w:ascii="Arial" w:hAnsi="Arial"/>
          <w:sz w:val="24"/>
          <w:szCs w:val="24"/>
          <w:lang w:val="en-GB"/>
        </w:rPr>
        <w:t>about story writing that feels natural to the human brain</w:t>
      </w:r>
      <w:r w:rsidR="005E55A0">
        <w:rPr>
          <w:rFonts w:ascii="Arial" w:hAnsi="Arial"/>
          <w:sz w:val="24"/>
          <w:szCs w:val="24"/>
          <w:lang w:val="en-GB"/>
        </w:rPr>
        <w:t>.</w:t>
      </w:r>
      <w:r w:rsidRPr="00534C78">
        <w:rPr>
          <w:rFonts w:ascii="Arial" w:hAnsi="Arial"/>
          <w:sz w:val="24"/>
          <w:szCs w:val="24"/>
          <w:lang w:val="en-GB"/>
        </w:rPr>
        <w:t xml:space="preserve"> I think it's a sort of</w:t>
      </w:r>
      <w:r w:rsidR="005E55A0">
        <w:rPr>
          <w:rFonts w:ascii="Arial" w:hAnsi="Arial"/>
          <w:sz w:val="24"/>
          <w:szCs w:val="24"/>
          <w:lang w:val="en-GB"/>
        </w:rPr>
        <w:t xml:space="preserve"> </w:t>
      </w:r>
      <w:r w:rsidRPr="00534C78">
        <w:rPr>
          <w:rFonts w:ascii="Arial" w:hAnsi="Arial"/>
          <w:sz w:val="24"/>
          <w:szCs w:val="24"/>
          <w:lang w:val="en-GB"/>
        </w:rPr>
        <w:t xml:space="preserve">very common impulse that we all feel. If anybody listening comes from an </w:t>
      </w:r>
      <w:r w:rsidR="005E55A0">
        <w:rPr>
          <w:rFonts w:ascii="Arial" w:hAnsi="Arial"/>
          <w:sz w:val="24"/>
          <w:szCs w:val="24"/>
          <w:lang w:val="en-GB"/>
        </w:rPr>
        <w:t>Igbo</w:t>
      </w:r>
      <w:r w:rsidRPr="00534C78">
        <w:rPr>
          <w:rFonts w:ascii="Arial" w:hAnsi="Arial"/>
          <w:sz w:val="24"/>
          <w:szCs w:val="24"/>
          <w:lang w:val="en-GB"/>
        </w:rPr>
        <w:t xml:space="preserve"> family, or perhaps even a Nigerian or any African family, you will know that</w:t>
      </w:r>
      <w:r w:rsidR="005E55A0">
        <w:rPr>
          <w:rFonts w:ascii="Arial" w:hAnsi="Arial"/>
          <w:sz w:val="24"/>
          <w:szCs w:val="24"/>
          <w:lang w:val="en-GB"/>
        </w:rPr>
        <w:t xml:space="preserve"> </w:t>
      </w:r>
      <w:r w:rsidRPr="00534C78">
        <w:rPr>
          <w:rFonts w:ascii="Arial" w:hAnsi="Arial"/>
          <w:sz w:val="24"/>
          <w:szCs w:val="24"/>
          <w:lang w:val="en-GB"/>
        </w:rPr>
        <w:t>any older relative</w:t>
      </w:r>
      <w:r w:rsidR="005E55A0">
        <w:rPr>
          <w:rFonts w:ascii="Arial" w:hAnsi="Arial"/>
          <w:sz w:val="24"/>
          <w:szCs w:val="24"/>
          <w:lang w:val="en-GB"/>
        </w:rPr>
        <w:t xml:space="preserve"> ever tries </w:t>
      </w:r>
      <w:r w:rsidRPr="00534C78">
        <w:rPr>
          <w:rFonts w:ascii="Arial" w:hAnsi="Arial"/>
          <w:sz w:val="24"/>
          <w:szCs w:val="24"/>
          <w:lang w:val="en-GB"/>
        </w:rPr>
        <w:t xml:space="preserve">to explain anything to you, you will end up with a very long story. So maybe that's why I got it. But yeah, I've just always, it's just always felt natural to me to want to tell </w:t>
      </w:r>
      <w:r w:rsidR="005E55A0">
        <w:rPr>
          <w:rFonts w:ascii="Arial" w:hAnsi="Arial"/>
          <w:sz w:val="24"/>
          <w:szCs w:val="24"/>
          <w:lang w:val="en-GB"/>
        </w:rPr>
        <w:t>a</w:t>
      </w:r>
      <w:r w:rsidRPr="00534C78">
        <w:rPr>
          <w:rFonts w:ascii="Arial" w:hAnsi="Arial"/>
          <w:sz w:val="24"/>
          <w:szCs w:val="24"/>
          <w:lang w:val="en-GB"/>
        </w:rPr>
        <w:t xml:space="preserve"> story. And I guess, as I've got older</w:t>
      </w:r>
      <w:r w:rsidR="005E55A0">
        <w:rPr>
          <w:rFonts w:ascii="Arial" w:hAnsi="Arial"/>
          <w:sz w:val="24"/>
          <w:szCs w:val="24"/>
          <w:lang w:val="en-GB"/>
        </w:rPr>
        <w:t xml:space="preserve">, </w:t>
      </w:r>
      <w:r w:rsidRPr="00534C78">
        <w:rPr>
          <w:rFonts w:ascii="Arial" w:hAnsi="Arial"/>
          <w:sz w:val="24"/>
          <w:szCs w:val="24"/>
          <w:lang w:val="en-GB"/>
        </w:rPr>
        <w:t>and I've read a bit more, and I've thought a bit more about what stories can do</w:t>
      </w:r>
      <w:r w:rsidR="005E55A0">
        <w:rPr>
          <w:rFonts w:ascii="Arial" w:hAnsi="Arial"/>
          <w:sz w:val="24"/>
          <w:szCs w:val="24"/>
          <w:lang w:val="en-GB"/>
        </w:rPr>
        <w:t>, a</w:t>
      </w:r>
      <w:r w:rsidRPr="00534C78">
        <w:rPr>
          <w:rFonts w:ascii="Arial" w:hAnsi="Arial"/>
          <w:sz w:val="24"/>
          <w:szCs w:val="24"/>
          <w:lang w:val="en-GB"/>
        </w:rPr>
        <w:t xml:space="preserve">nd I've been inspired by this </w:t>
      </w:r>
      <w:r w:rsidR="005E55A0">
        <w:rPr>
          <w:rFonts w:ascii="Arial" w:hAnsi="Arial"/>
          <w:sz w:val="24"/>
          <w:szCs w:val="24"/>
          <w:lang w:val="en-GB"/>
        </w:rPr>
        <w:t xml:space="preserve">writer and </w:t>
      </w:r>
      <w:r w:rsidRPr="00534C78">
        <w:rPr>
          <w:rFonts w:ascii="Arial" w:hAnsi="Arial"/>
          <w:sz w:val="24"/>
          <w:szCs w:val="24"/>
          <w:lang w:val="en-GB"/>
        </w:rPr>
        <w:t>that writer, I've learned a little bit more about, I guess, my own ambitions for story writing, and my own aims and goals. But yeah, it's just always something I've really wanted to do.</w:t>
      </w:r>
    </w:p>
    <w:p w14:paraId="016D0D97" w14:textId="77777777" w:rsidR="002D7F3E" w:rsidRPr="00534C78" w:rsidRDefault="002D7F3E" w:rsidP="008A37EB">
      <w:pPr>
        <w:spacing w:after="0"/>
        <w:jc w:val="both"/>
        <w:rPr>
          <w:sz w:val="24"/>
          <w:szCs w:val="24"/>
          <w:lang w:val="en-GB"/>
        </w:rPr>
      </w:pPr>
    </w:p>
    <w:p w14:paraId="4FAF05AD" w14:textId="7ABFE6AC"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03:54</w:t>
      </w:r>
    </w:p>
    <w:p w14:paraId="08798AC5" w14:textId="7F66A9DF" w:rsidR="002D7F3E" w:rsidRPr="00534C78" w:rsidRDefault="00000000" w:rsidP="008A37EB">
      <w:pPr>
        <w:spacing w:after="0"/>
        <w:jc w:val="both"/>
        <w:rPr>
          <w:sz w:val="24"/>
          <w:szCs w:val="24"/>
          <w:lang w:val="en-GB"/>
        </w:rPr>
      </w:pPr>
      <w:proofErr w:type="gramStart"/>
      <w:r w:rsidRPr="00534C78">
        <w:rPr>
          <w:rFonts w:ascii="Arial" w:hAnsi="Arial"/>
          <w:sz w:val="24"/>
          <w:szCs w:val="24"/>
          <w:lang w:val="en-GB"/>
        </w:rPr>
        <w:t>So</w:t>
      </w:r>
      <w:proofErr w:type="gramEnd"/>
      <w:r w:rsidRPr="00534C78">
        <w:rPr>
          <w:rFonts w:ascii="Arial" w:hAnsi="Arial"/>
          <w:sz w:val="24"/>
          <w:szCs w:val="24"/>
          <w:lang w:val="en-GB"/>
        </w:rPr>
        <w:t xml:space="preserve"> I find it really fascinating that you kind of attached quite a logical thought process to it from a very young age, you know, really playing into the whole </w:t>
      </w:r>
      <w:r w:rsidR="005E55A0">
        <w:rPr>
          <w:rFonts w:ascii="Arial" w:hAnsi="Arial"/>
          <w:sz w:val="24"/>
          <w:szCs w:val="24"/>
          <w:lang w:val="en-GB"/>
        </w:rPr>
        <w:t>g</w:t>
      </w:r>
      <w:r w:rsidRPr="00534C78">
        <w:rPr>
          <w:rFonts w:ascii="Arial" w:hAnsi="Arial"/>
          <w:sz w:val="24"/>
          <w:szCs w:val="24"/>
          <w:lang w:val="en-GB"/>
        </w:rPr>
        <w:t xml:space="preserve">od's gift </w:t>
      </w:r>
      <w:r w:rsidR="005E55A0">
        <w:rPr>
          <w:rFonts w:ascii="Arial" w:hAnsi="Arial"/>
          <w:sz w:val="24"/>
          <w:szCs w:val="24"/>
          <w:lang w:val="en-GB"/>
        </w:rPr>
        <w:t>definition</w:t>
      </w:r>
      <w:r w:rsidRPr="00534C78">
        <w:rPr>
          <w:rFonts w:ascii="Arial" w:hAnsi="Arial"/>
          <w:sz w:val="24"/>
          <w:szCs w:val="24"/>
          <w:lang w:val="en-GB"/>
        </w:rPr>
        <w:t xml:space="preserve"> </w:t>
      </w:r>
      <w:r w:rsidR="005E55A0">
        <w:rPr>
          <w:rFonts w:ascii="Arial" w:hAnsi="Arial"/>
          <w:sz w:val="24"/>
          <w:szCs w:val="24"/>
          <w:lang w:val="en-GB"/>
        </w:rPr>
        <w:t xml:space="preserve">[and] </w:t>
      </w:r>
      <w:r w:rsidRPr="00534C78">
        <w:rPr>
          <w:rFonts w:ascii="Arial" w:hAnsi="Arial"/>
          <w:sz w:val="24"/>
          <w:szCs w:val="24"/>
          <w:lang w:val="en-GB"/>
        </w:rPr>
        <w:t xml:space="preserve">meaning as well, which is great. And </w:t>
      </w:r>
      <w:proofErr w:type="gramStart"/>
      <w:r w:rsidRPr="00534C78">
        <w:rPr>
          <w:rFonts w:ascii="Arial" w:hAnsi="Arial"/>
          <w:sz w:val="24"/>
          <w:szCs w:val="24"/>
          <w:lang w:val="en-GB"/>
        </w:rPr>
        <w:t>also</w:t>
      </w:r>
      <w:proofErr w:type="gramEnd"/>
      <w:r w:rsidRPr="00534C78">
        <w:rPr>
          <w:rFonts w:ascii="Arial" w:hAnsi="Arial"/>
          <w:sz w:val="24"/>
          <w:szCs w:val="24"/>
          <w:lang w:val="en-GB"/>
        </w:rPr>
        <w:t xml:space="preserve"> that, you know, the act of storytelling was so</w:t>
      </w:r>
      <w:r w:rsidR="005E55A0">
        <w:rPr>
          <w:rFonts w:ascii="Arial" w:hAnsi="Arial"/>
          <w:sz w:val="24"/>
          <w:szCs w:val="24"/>
          <w:lang w:val="en-GB"/>
        </w:rPr>
        <w:t>,</w:t>
      </w:r>
      <w:r w:rsidRPr="00534C78">
        <w:rPr>
          <w:rFonts w:ascii="Arial" w:hAnsi="Arial"/>
          <w:sz w:val="24"/>
          <w:szCs w:val="24"/>
          <w:lang w:val="en-GB"/>
        </w:rPr>
        <w:t xml:space="preserve"> I guess, you know, woven into you from culture from very beginning as well, which, you know, is a stunning way of looking at it really</w:t>
      </w:r>
      <w:r w:rsidR="005E55A0">
        <w:rPr>
          <w:rFonts w:ascii="Arial" w:hAnsi="Arial"/>
          <w:sz w:val="24"/>
          <w:szCs w:val="24"/>
          <w:lang w:val="en-GB"/>
        </w:rPr>
        <w:t>,</w:t>
      </w:r>
      <w:r w:rsidRPr="00534C78">
        <w:rPr>
          <w:rFonts w:ascii="Arial" w:hAnsi="Arial"/>
          <w:sz w:val="24"/>
          <w:szCs w:val="24"/>
          <w:lang w:val="en-GB"/>
        </w:rPr>
        <w:t xml:space="preserve"> having stories for everything, as you say.</w:t>
      </w:r>
    </w:p>
    <w:p w14:paraId="39CD6C6D" w14:textId="77777777" w:rsidR="002D7F3E" w:rsidRPr="00534C78" w:rsidRDefault="002D7F3E" w:rsidP="008A37EB">
      <w:pPr>
        <w:spacing w:after="0"/>
        <w:jc w:val="both"/>
        <w:rPr>
          <w:sz w:val="24"/>
          <w:szCs w:val="24"/>
          <w:lang w:val="en-GB"/>
        </w:rPr>
      </w:pPr>
    </w:p>
    <w:p w14:paraId="18C568AB" w14:textId="626B067A"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04:22</w:t>
      </w:r>
    </w:p>
    <w:p w14:paraId="684D1E24" w14:textId="7EBD0C43" w:rsidR="002D7F3E" w:rsidRPr="00534C78" w:rsidRDefault="00000000" w:rsidP="008A37EB">
      <w:pPr>
        <w:spacing w:after="0"/>
        <w:jc w:val="both"/>
        <w:rPr>
          <w:sz w:val="24"/>
          <w:szCs w:val="24"/>
          <w:lang w:val="en-GB"/>
        </w:rPr>
      </w:pPr>
      <w:r w:rsidRPr="00534C78">
        <w:rPr>
          <w:rFonts w:ascii="Arial" w:hAnsi="Arial"/>
          <w:sz w:val="24"/>
          <w:szCs w:val="24"/>
          <w:lang w:val="en-GB"/>
        </w:rPr>
        <w:lastRenderedPageBreak/>
        <w:t>Thank you. Yeah, I do feel very lucky to come from the culture that I come from. And to have that background</w:t>
      </w:r>
      <w:r w:rsidR="005E55A0">
        <w:rPr>
          <w:rFonts w:ascii="Arial" w:hAnsi="Arial"/>
          <w:sz w:val="24"/>
          <w:szCs w:val="24"/>
          <w:lang w:val="en-GB"/>
        </w:rPr>
        <w:t>.</w:t>
      </w:r>
      <w:r w:rsidRPr="00534C78">
        <w:rPr>
          <w:rFonts w:ascii="Arial" w:hAnsi="Arial"/>
          <w:sz w:val="24"/>
          <w:szCs w:val="24"/>
          <w:lang w:val="en-GB"/>
        </w:rPr>
        <w:t xml:space="preserve"> I think, you know, it has to have informed the way I approach story writing</w:t>
      </w:r>
      <w:r w:rsidR="005E55A0">
        <w:rPr>
          <w:rFonts w:ascii="Arial" w:hAnsi="Arial"/>
          <w:sz w:val="24"/>
          <w:szCs w:val="24"/>
          <w:lang w:val="en-GB"/>
        </w:rPr>
        <w:t>.</w:t>
      </w:r>
      <w:r w:rsidRPr="00534C78">
        <w:rPr>
          <w:rFonts w:ascii="Arial" w:hAnsi="Arial"/>
          <w:sz w:val="24"/>
          <w:szCs w:val="24"/>
          <w:lang w:val="en-GB"/>
        </w:rPr>
        <w:t xml:space="preserve"> I think I do tell stories in order to make a point, or at least to open up a reader's mind to new possibilities of things. Yeah, I think that must have been something that I've inherited.</w:t>
      </w:r>
    </w:p>
    <w:p w14:paraId="718A49DB" w14:textId="77777777" w:rsidR="002D7F3E" w:rsidRPr="00534C78" w:rsidRDefault="002D7F3E" w:rsidP="008A37EB">
      <w:pPr>
        <w:spacing w:after="0"/>
        <w:jc w:val="both"/>
        <w:rPr>
          <w:sz w:val="24"/>
          <w:szCs w:val="24"/>
          <w:lang w:val="en-GB"/>
        </w:rPr>
      </w:pPr>
    </w:p>
    <w:p w14:paraId="61403D49" w14:textId="5A4E0AC3"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04:46</w:t>
      </w:r>
    </w:p>
    <w:p w14:paraId="787BF48E" w14:textId="603B7143" w:rsidR="002D7F3E" w:rsidRPr="00534C78" w:rsidRDefault="00000000" w:rsidP="008A37EB">
      <w:pPr>
        <w:spacing w:after="0"/>
        <w:jc w:val="both"/>
        <w:rPr>
          <w:sz w:val="24"/>
          <w:szCs w:val="24"/>
          <w:lang w:val="en-GB"/>
        </w:rPr>
      </w:pPr>
      <w:r w:rsidRPr="00534C78">
        <w:rPr>
          <w:rFonts w:ascii="Arial" w:hAnsi="Arial"/>
          <w:sz w:val="24"/>
          <w:szCs w:val="24"/>
          <w:lang w:val="en-GB"/>
        </w:rPr>
        <w:t xml:space="preserve">It's beautiful. </w:t>
      </w:r>
      <w:proofErr w:type="gramStart"/>
      <w:r w:rsidRPr="00534C78">
        <w:rPr>
          <w:rFonts w:ascii="Arial" w:hAnsi="Arial"/>
          <w:sz w:val="24"/>
          <w:szCs w:val="24"/>
          <w:lang w:val="en-GB"/>
        </w:rPr>
        <w:t>So</w:t>
      </w:r>
      <w:proofErr w:type="gramEnd"/>
      <w:r w:rsidRPr="00534C78">
        <w:rPr>
          <w:rFonts w:ascii="Arial" w:hAnsi="Arial"/>
          <w:sz w:val="24"/>
          <w:szCs w:val="24"/>
          <w:lang w:val="en-GB"/>
        </w:rPr>
        <w:t xml:space="preserve"> the act of </w:t>
      </w:r>
      <w:r w:rsidR="005E55A0">
        <w:rPr>
          <w:rFonts w:ascii="Arial" w:hAnsi="Arial"/>
          <w:sz w:val="24"/>
          <w:szCs w:val="24"/>
          <w:lang w:val="en-GB"/>
        </w:rPr>
        <w:t>writing</w:t>
      </w:r>
      <w:r w:rsidRPr="00534C78">
        <w:rPr>
          <w:rFonts w:ascii="Arial" w:hAnsi="Arial"/>
          <w:sz w:val="24"/>
          <w:szCs w:val="24"/>
          <w:lang w:val="en-GB"/>
        </w:rPr>
        <w:t xml:space="preserve"> itself means something different to each </w:t>
      </w:r>
      <w:r w:rsidR="005E55A0">
        <w:rPr>
          <w:rFonts w:ascii="Arial" w:hAnsi="Arial"/>
          <w:sz w:val="24"/>
          <w:szCs w:val="24"/>
          <w:lang w:val="en-GB"/>
        </w:rPr>
        <w:t>writer</w:t>
      </w:r>
      <w:r w:rsidRPr="00534C78">
        <w:rPr>
          <w:rFonts w:ascii="Arial" w:hAnsi="Arial"/>
          <w:sz w:val="24"/>
          <w:szCs w:val="24"/>
          <w:lang w:val="en-GB"/>
        </w:rPr>
        <w:t>. And we've already kind of touched on this in that first question</w:t>
      </w:r>
      <w:r w:rsidR="005E55A0">
        <w:rPr>
          <w:rFonts w:ascii="Arial" w:hAnsi="Arial"/>
          <w:sz w:val="24"/>
          <w:szCs w:val="24"/>
          <w:lang w:val="en-GB"/>
        </w:rPr>
        <w:t>, in</w:t>
      </w:r>
      <w:r w:rsidRPr="00534C78">
        <w:rPr>
          <w:rFonts w:ascii="Arial" w:hAnsi="Arial"/>
          <w:sz w:val="24"/>
          <w:szCs w:val="24"/>
          <w:lang w:val="en-GB"/>
        </w:rPr>
        <w:t xml:space="preserve"> that, you know, there's so much more to storytelling than just what you're </w:t>
      </w:r>
      <w:r w:rsidR="00ED37B9">
        <w:rPr>
          <w:rFonts w:ascii="Arial" w:hAnsi="Arial"/>
          <w:sz w:val="24"/>
          <w:szCs w:val="24"/>
          <w:lang w:val="en-GB"/>
        </w:rPr>
        <w:t>writing</w:t>
      </w:r>
      <w:r w:rsidRPr="00534C78">
        <w:rPr>
          <w:rFonts w:ascii="Arial" w:hAnsi="Arial"/>
          <w:sz w:val="24"/>
          <w:szCs w:val="24"/>
          <w:lang w:val="en-GB"/>
        </w:rPr>
        <w:t xml:space="preserve">. </w:t>
      </w:r>
      <w:proofErr w:type="gramStart"/>
      <w:r w:rsidRPr="00534C78">
        <w:rPr>
          <w:rFonts w:ascii="Arial" w:hAnsi="Arial"/>
          <w:sz w:val="24"/>
          <w:szCs w:val="24"/>
          <w:lang w:val="en-GB"/>
        </w:rPr>
        <w:t>So</w:t>
      </w:r>
      <w:proofErr w:type="gramEnd"/>
      <w:r w:rsidRPr="00534C78">
        <w:rPr>
          <w:rFonts w:ascii="Arial" w:hAnsi="Arial"/>
          <w:sz w:val="24"/>
          <w:szCs w:val="24"/>
          <w:lang w:val="en-GB"/>
        </w:rPr>
        <w:t xml:space="preserve"> for some it's a hobby</w:t>
      </w:r>
      <w:r w:rsidR="00ED37B9">
        <w:rPr>
          <w:rFonts w:ascii="Arial" w:hAnsi="Arial"/>
          <w:sz w:val="24"/>
          <w:szCs w:val="24"/>
          <w:lang w:val="en-GB"/>
        </w:rPr>
        <w:t>,</w:t>
      </w:r>
      <w:r w:rsidRPr="00534C78">
        <w:rPr>
          <w:rFonts w:ascii="Arial" w:hAnsi="Arial"/>
          <w:sz w:val="24"/>
          <w:szCs w:val="24"/>
          <w:lang w:val="en-GB"/>
        </w:rPr>
        <w:t xml:space="preserve"> for some it's a career</w:t>
      </w:r>
      <w:r w:rsidR="00ED37B9">
        <w:rPr>
          <w:rFonts w:ascii="Arial" w:hAnsi="Arial"/>
          <w:sz w:val="24"/>
          <w:szCs w:val="24"/>
          <w:lang w:val="en-GB"/>
        </w:rPr>
        <w:t>, f</w:t>
      </w:r>
      <w:r w:rsidRPr="00534C78">
        <w:rPr>
          <w:rFonts w:ascii="Arial" w:hAnsi="Arial"/>
          <w:sz w:val="24"/>
          <w:szCs w:val="24"/>
          <w:lang w:val="en-GB"/>
        </w:rPr>
        <w:t>or some it's catharsis and more. What did writing mean to you when you first started?</w:t>
      </w:r>
    </w:p>
    <w:p w14:paraId="4661E006" w14:textId="77777777" w:rsidR="002D7F3E" w:rsidRPr="00534C78" w:rsidRDefault="002D7F3E" w:rsidP="008A37EB">
      <w:pPr>
        <w:spacing w:after="0"/>
        <w:jc w:val="both"/>
        <w:rPr>
          <w:sz w:val="24"/>
          <w:szCs w:val="24"/>
          <w:lang w:val="en-GB"/>
        </w:rPr>
      </w:pPr>
    </w:p>
    <w:p w14:paraId="33DC2A82" w14:textId="32252FFF"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05:09</w:t>
      </w:r>
    </w:p>
    <w:p w14:paraId="20579F63" w14:textId="0DD5A9E4" w:rsidR="002D7F3E" w:rsidRPr="00534C78" w:rsidRDefault="00000000" w:rsidP="008A37EB">
      <w:pPr>
        <w:spacing w:after="0"/>
        <w:jc w:val="both"/>
        <w:rPr>
          <w:sz w:val="24"/>
          <w:szCs w:val="24"/>
          <w:lang w:val="en-GB"/>
        </w:rPr>
      </w:pPr>
      <w:r w:rsidRPr="00534C78">
        <w:rPr>
          <w:rFonts w:ascii="Arial" w:hAnsi="Arial"/>
          <w:sz w:val="24"/>
          <w:szCs w:val="24"/>
          <w:lang w:val="en-GB"/>
        </w:rPr>
        <w:t xml:space="preserve">That's a really interesting question. I think at first, it was just a habit. And, you know, I think, probably like most writers, we write because we enjoy having access to other stories. </w:t>
      </w:r>
      <w:proofErr w:type="gramStart"/>
      <w:r w:rsidRPr="00534C78">
        <w:rPr>
          <w:rFonts w:ascii="Arial" w:hAnsi="Arial"/>
          <w:sz w:val="24"/>
          <w:szCs w:val="24"/>
          <w:lang w:val="en-GB"/>
        </w:rPr>
        <w:t>So</w:t>
      </w:r>
      <w:proofErr w:type="gramEnd"/>
      <w:r w:rsidRPr="00534C78">
        <w:rPr>
          <w:rFonts w:ascii="Arial" w:hAnsi="Arial"/>
          <w:sz w:val="24"/>
          <w:szCs w:val="24"/>
          <w:lang w:val="en-GB"/>
        </w:rPr>
        <w:t xml:space="preserve"> I've already mentioned, I guess, you know, family stories and family histories and things like that. But also, you know, you read things, or at a very young age maybe you have things read to you</w:t>
      </w:r>
      <w:r w:rsidR="00ED37B9">
        <w:rPr>
          <w:rFonts w:ascii="Arial" w:hAnsi="Arial"/>
          <w:sz w:val="24"/>
          <w:szCs w:val="24"/>
          <w:lang w:val="en-GB"/>
        </w:rPr>
        <w:t xml:space="preserve"> </w:t>
      </w:r>
      <w:r w:rsidRPr="00534C78">
        <w:rPr>
          <w:rFonts w:ascii="Arial" w:hAnsi="Arial"/>
          <w:sz w:val="24"/>
          <w:szCs w:val="24"/>
          <w:lang w:val="en-GB"/>
        </w:rPr>
        <w:t>or you watch things</w:t>
      </w:r>
      <w:r w:rsidR="00ED37B9">
        <w:rPr>
          <w:rFonts w:ascii="Arial" w:hAnsi="Arial"/>
          <w:sz w:val="24"/>
          <w:szCs w:val="24"/>
          <w:lang w:val="en-GB"/>
        </w:rPr>
        <w:t>, a</w:t>
      </w:r>
      <w:r w:rsidRPr="00534C78">
        <w:rPr>
          <w:rFonts w:ascii="Arial" w:hAnsi="Arial"/>
          <w:sz w:val="24"/>
          <w:szCs w:val="24"/>
          <w:lang w:val="en-GB"/>
        </w:rPr>
        <w:t>nd I think, at the time, it just felt like I was just doing this thing that</w:t>
      </w:r>
      <w:r w:rsidR="00ED37B9">
        <w:rPr>
          <w:rFonts w:ascii="Arial" w:hAnsi="Arial"/>
          <w:sz w:val="24"/>
          <w:szCs w:val="24"/>
          <w:lang w:val="en-GB"/>
        </w:rPr>
        <w:t xml:space="preserve"> </w:t>
      </w:r>
      <w:r w:rsidRPr="00534C78">
        <w:rPr>
          <w:rFonts w:ascii="Arial" w:hAnsi="Arial"/>
          <w:sz w:val="24"/>
          <w:szCs w:val="24"/>
          <w:lang w:val="en-GB"/>
        </w:rPr>
        <w:t xml:space="preserve">was just what you did. </w:t>
      </w:r>
      <w:proofErr w:type="gramStart"/>
      <w:r w:rsidRPr="00534C78">
        <w:rPr>
          <w:rFonts w:ascii="Arial" w:hAnsi="Arial"/>
          <w:sz w:val="24"/>
          <w:szCs w:val="24"/>
          <w:lang w:val="en-GB"/>
        </w:rPr>
        <w:t>So</w:t>
      </w:r>
      <w:proofErr w:type="gramEnd"/>
      <w:r w:rsidRPr="00534C78">
        <w:rPr>
          <w:rFonts w:ascii="Arial" w:hAnsi="Arial"/>
          <w:sz w:val="24"/>
          <w:szCs w:val="24"/>
          <w:lang w:val="en-GB"/>
        </w:rPr>
        <w:t xml:space="preserve"> writing felt like, at the very earliest stage, and I was just writing, it felt like, it just felt like this natural, comfortable thing to do. Because of course, when you're that young, you're not thinking about plot or character development or dialogue or anything, you're just kind of writing stuff and just letting your imagination run. And, yeah, at the time, at the time, it just felt like this natural sort of movement of a muscle that I didn't even really give any second thoughts too. And obviously, as you get older, you think about things, I guess, more specifically, and maybe more strategically, and you develop aims that, you know, a five</w:t>
      </w:r>
      <w:r w:rsidR="00ED37B9">
        <w:rPr>
          <w:rFonts w:ascii="Arial" w:hAnsi="Arial"/>
          <w:sz w:val="24"/>
          <w:szCs w:val="24"/>
          <w:lang w:val="en-GB"/>
        </w:rPr>
        <w:t>-</w:t>
      </w:r>
      <w:r w:rsidRPr="00534C78">
        <w:rPr>
          <w:rFonts w:ascii="Arial" w:hAnsi="Arial"/>
          <w:sz w:val="24"/>
          <w:szCs w:val="24"/>
          <w:lang w:val="en-GB"/>
        </w:rPr>
        <w:t>year</w:t>
      </w:r>
      <w:r w:rsidR="00ED37B9">
        <w:rPr>
          <w:rFonts w:ascii="Arial" w:hAnsi="Arial"/>
          <w:sz w:val="24"/>
          <w:szCs w:val="24"/>
          <w:lang w:val="en-GB"/>
        </w:rPr>
        <w:t>-</w:t>
      </w:r>
      <w:r w:rsidRPr="00534C78">
        <w:rPr>
          <w:rFonts w:ascii="Arial" w:hAnsi="Arial"/>
          <w:sz w:val="24"/>
          <w:szCs w:val="24"/>
          <w:lang w:val="en-GB"/>
        </w:rPr>
        <w:t xml:space="preserve">old simply can't have, or </w:t>
      </w:r>
      <w:r w:rsidR="00ED37B9">
        <w:rPr>
          <w:rFonts w:ascii="Arial" w:hAnsi="Arial"/>
          <w:sz w:val="24"/>
          <w:szCs w:val="24"/>
          <w:lang w:val="en-GB"/>
        </w:rPr>
        <w:t>I couldn’t</w:t>
      </w:r>
      <w:r w:rsidRPr="00534C78">
        <w:rPr>
          <w:rFonts w:ascii="Arial" w:hAnsi="Arial"/>
          <w:sz w:val="24"/>
          <w:szCs w:val="24"/>
          <w:lang w:val="en-GB"/>
        </w:rPr>
        <w:t xml:space="preserve"> have </w:t>
      </w:r>
      <w:r w:rsidR="00ED37B9">
        <w:rPr>
          <w:rFonts w:ascii="Arial" w:hAnsi="Arial"/>
          <w:sz w:val="24"/>
          <w:szCs w:val="24"/>
          <w:lang w:val="en-GB"/>
        </w:rPr>
        <w:t xml:space="preserve">anyway at the age of </w:t>
      </w:r>
      <w:r w:rsidRPr="00534C78">
        <w:rPr>
          <w:rFonts w:ascii="Arial" w:hAnsi="Arial"/>
          <w:sz w:val="24"/>
          <w:szCs w:val="24"/>
          <w:lang w:val="en-GB"/>
        </w:rPr>
        <w:t xml:space="preserve">five, </w:t>
      </w:r>
      <w:r w:rsidR="00ED37B9">
        <w:rPr>
          <w:rFonts w:ascii="Arial" w:hAnsi="Arial"/>
          <w:sz w:val="24"/>
          <w:szCs w:val="24"/>
          <w:lang w:val="en-GB"/>
        </w:rPr>
        <w:t>I’m sure</w:t>
      </w:r>
      <w:r w:rsidRPr="00534C78">
        <w:rPr>
          <w:rFonts w:ascii="Arial" w:hAnsi="Arial"/>
          <w:sz w:val="24"/>
          <w:szCs w:val="24"/>
          <w:lang w:val="en-GB"/>
        </w:rPr>
        <w:t>. And, yeah, it's interesting, because I think I do try and keep some sense of innocence about writing</w:t>
      </w:r>
      <w:r w:rsidR="00ED37B9">
        <w:rPr>
          <w:rFonts w:ascii="Arial" w:hAnsi="Arial"/>
          <w:sz w:val="24"/>
          <w:szCs w:val="24"/>
          <w:lang w:val="en-GB"/>
        </w:rPr>
        <w:t>.</w:t>
      </w:r>
      <w:r w:rsidRPr="00534C78">
        <w:rPr>
          <w:rFonts w:ascii="Arial" w:hAnsi="Arial"/>
          <w:sz w:val="24"/>
          <w:szCs w:val="24"/>
          <w:lang w:val="en-GB"/>
        </w:rPr>
        <w:t xml:space="preserve"> I think it's important, certainly in the early drafts, </w:t>
      </w:r>
      <w:r w:rsidR="00ED37B9">
        <w:rPr>
          <w:rFonts w:ascii="Arial" w:hAnsi="Arial"/>
          <w:sz w:val="24"/>
          <w:szCs w:val="24"/>
          <w:lang w:val="en-GB"/>
        </w:rPr>
        <w:t xml:space="preserve">to </w:t>
      </w:r>
      <w:r w:rsidRPr="00534C78">
        <w:rPr>
          <w:rFonts w:ascii="Arial" w:hAnsi="Arial"/>
          <w:sz w:val="24"/>
          <w:szCs w:val="24"/>
          <w:lang w:val="en-GB"/>
        </w:rPr>
        <w:t>keep that sense of innocence, because when you are, you know, any boundary between the</w:t>
      </w:r>
      <w:r w:rsidR="00ED37B9">
        <w:rPr>
          <w:rFonts w:ascii="Arial" w:hAnsi="Arial"/>
          <w:sz w:val="24"/>
          <w:szCs w:val="24"/>
          <w:lang w:val="en-GB"/>
        </w:rPr>
        <w:t>,</w:t>
      </w:r>
      <w:r w:rsidRPr="00534C78">
        <w:rPr>
          <w:rFonts w:ascii="Arial" w:hAnsi="Arial"/>
          <w:sz w:val="24"/>
          <w:szCs w:val="24"/>
          <w:lang w:val="en-GB"/>
        </w:rPr>
        <w:t xml:space="preserve"> sort of</w:t>
      </w:r>
      <w:r w:rsidR="00ED37B9">
        <w:rPr>
          <w:rFonts w:ascii="Arial" w:hAnsi="Arial"/>
          <w:sz w:val="24"/>
          <w:szCs w:val="24"/>
          <w:lang w:val="en-GB"/>
        </w:rPr>
        <w:t xml:space="preserve">, </w:t>
      </w:r>
      <w:r w:rsidRPr="00534C78">
        <w:rPr>
          <w:rFonts w:ascii="Arial" w:hAnsi="Arial"/>
          <w:sz w:val="24"/>
          <w:szCs w:val="24"/>
          <w:lang w:val="en-GB"/>
        </w:rPr>
        <w:t>initial input, initial impuls</w:t>
      </w:r>
      <w:r w:rsidR="00ED37B9">
        <w:rPr>
          <w:rFonts w:ascii="Arial" w:hAnsi="Arial"/>
          <w:sz w:val="24"/>
          <w:szCs w:val="24"/>
          <w:lang w:val="en-GB"/>
        </w:rPr>
        <w:t>e of</w:t>
      </w:r>
      <w:r w:rsidRPr="00534C78">
        <w:rPr>
          <w:rFonts w:ascii="Arial" w:hAnsi="Arial"/>
          <w:sz w:val="24"/>
          <w:szCs w:val="24"/>
          <w:lang w:val="en-GB"/>
        </w:rPr>
        <w:t xml:space="preserve"> writing and the editing process is always going to be quite porous, and you can never fully switch off your </w:t>
      </w:r>
      <w:r w:rsidR="002026E3">
        <w:rPr>
          <w:rFonts w:ascii="Arial" w:hAnsi="Arial"/>
          <w:sz w:val="24"/>
          <w:szCs w:val="24"/>
          <w:lang w:val="en-GB"/>
        </w:rPr>
        <w:t xml:space="preserve">inner </w:t>
      </w:r>
      <w:r w:rsidRPr="00534C78">
        <w:rPr>
          <w:rFonts w:ascii="Arial" w:hAnsi="Arial"/>
          <w:sz w:val="24"/>
          <w:szCs w:val="24"/>
          <w:lang w:val="en-GB"/>
        </w:rPr>
        <w:t>editor, I think, and nor should you, and you can never, or hopefully, you'll never completely let go of that first impulse that first made you want to tell the story</w:t>
      </w:r>
      <w:r w:rsidR="002026E3">
        <w:rPr>
          <w:rFonts w:ascii="Arial" w:hAnsi="Arial"/>
          <w:sz w:val="24"/>
          <w:szCs w:val="24"/>
          <w:lang w:val="en-GB"/>
        </w:rPr>
        <w:t>. B</w:t>
      </w:r>
      <w:r w:rsidRPr="00534C78">
        <w:rPr>
          <w:rFonts w:ascii="Arial" w:hAnsi="Arial"/>
          <w:sz w:val="24"/>
          <w:szCs w:val="24"/>
          <w:lang w:val="en-GB"/>
        </w:rPr>
        <w:t>ut I think that I do try and maintain that innocence of purpose, and that</w:t>
      </w:r>
      <w:r w:rsidR="002026E3">
        <w:rPr>
          <w:rFonts w:ascii="Arial" w:hAnsi="Arial"/>
          <w:sz w:val="24"/>
          <w:szCs w:val="24"/>
          <w:lang w:val="en-GB"/>
        </w:rPr>
        <w:t>,</w:t>
      </w:r>
      <w:r w:rsidRPr="00534C78">
        <w:rPr>
          <w:rFonts w:ascii="Arial" w:hAnsi="Arial"/>
          <w:sz w:val="24"/>
          <w:szCs w:val="24"/>
          <w:lang w:val="en-GB"/>
        </w:rPr>
        <w:t xml:space="preserve"> sort of</w:t>
      </w:r>
      <w:r w:rsidR="002026E3">
        <w:rPr>
          <w:rFonts w:ascii="Arial" w:hAnsi="Arial"/>
          <w:sz w:val="24"/>
          <w:szCs w:val="24"/>
          <w:lang w:val="en-GB"/>
        </w:rPr>
        <w:t>,</w:t>
      </w:r>
      <w:r w:rsidRPr="00534C78">
        <w:rPr>
          <w:rFonts w:ascii="Arial" w:hAnsi="Arial"/>
          <w:sz w:val="24"/>
          <w:szCs w:val="24"/>
          <w:lang w:val="en-GB"/>
        </w:rPr>
        <w:t xml:space="preserve"> initial joy </w:t>
      </w:r>
      <w:r w:rsidR="002026E3">
        <w:rPr>
          <w:rFonts w:ascii="Arial" w:hAnsi="Arial"/>
          <w:sz w:val="24"/>
          <w:szCs w:val="24"/>
          <w:lang w:val="en-GB"/>
        </w:rPr>
        <w:t xml:space="preserve">when I’m </w:t>
      </w:r>
      <w:r w:rsidRPr="00534C78">
        <w:rPr>
          <w:rFonts w:ascii="Arial" w:hAnsi="Arial"/>
          <w:sz w:val="24"/>
          <w:szCs w:val="24"/>
          <w:lang w:val="en-GB"/>
        </w:rPr>
        <w:t>writing</w:t>
      </w:r>
      <w:r w:rsidR="002026E3">
        <w:rPr>
          <w:rFonts w:ascii="Arial" w:hAnsi="Arial"/>
          <w:sz w:val="24"/>
          <w:szCs w:val="24"/>
          <w:lang w:val="en-GB"/>
        </w:rPr>
        <w:t xml:space="preserve">, </w:t>
      </w:r>
      <w:r w:rsidRPr="00534C78">
        <w:rPr>
          <w:rFonts w:ascii="Arial" w:hAnsi="Arial"/>
          <w:sz w:val="24"/>
          <w:szCs w:val="24"/>
          <w:lang w:val="en-GB"/>
        </w:rPr>
        <w:t>because I think if you lose that, you know, even if you are in the editing process, it can become a chore, you know</w:t>
      </w:r>
      <w:r w:rsidR="002026E3">
        <w:rPr>
          <w:rFonts w:ascii="Arial" w:hAnsi="Arial"/>
          <w:sz w:val="24"/>
          <w:szCs w:val="24"/>
          <w:lang w:val="en-GB"/>
        </w:rPr>
        <w:t>?</w:t>
      </w:r>
      <w:r w:rsidRPr="00534C78">
        <w:rPr>
          <w:rFonts w:ascii="Arial" w:hAnsi="Arial"/>
          <w:sz w:val="24"/>
          <w:szCs w:val="24"/>
          <w:lang w:val="en-GB"/>
        </w:rPr>
        <w:t xml:space="preserve"> I think we all have got to the stage where we're writing something, whether that's a narrative or an essa</w:t>
      </w:r>
      <w:r w:rsidR="002026E3">
        <w:rPr>
          <w:rFonts w:ascii="Arial" w:hAnsi="Arial"/>
          <w:sz w:val="24"/>
          <w:szCs w:val="24"/>
          <w:lang w:val="en-GB"/>
        </w:rPr>
        <w:t>y</w:t>
      </w:r>
      <w:r w:rsidRPr="00534C78">
        <w:rPr>
          <w:rFonts w:ascii="Arial" w:hAnsi="Arial"/>
          <w:sz w:val="24"/>
          <w:szCs w:val="24"/>
          <w:lang w:val="en-GB"/>
        </w:rPr>
        <w:t xml:space="preserve"> or whatever it might be, and you just can't look at it again, if you've looked at it 1000 times. Exactly. And you just want to step away from it, because it just feels like you've just worn down a patch of skin or something </w:t>
      </w:r>
      <w:r w:rsidR="002026E3">
        <w:rPr>
          <w:rFonts w:ascii="Arial" w:hAnsi="Arial"/>
          <w:sz w:val="24"/>
          <w:szCs w:val="24"/>
          <w:lang w:val="en-GB"/>
        </w:rPr>
        <w:t>until you</w:t>
      </w:r>
      <w:r w:rsidRPr="00534C78">
        <w:rPr>
          <w:rFonts w:ascii="Arial" w:hAnsi="Arial"/>
          <w:sz w:val="24"/>
          <w:szCs w:val="24"/>
          <w:lang w:val="en-GB"/>
        </w:rPr>
        <w:t xml:space="preserve"> can't bear it anymore. And I think that's the point when you start to lose that initial sense of joy. And I try and maintain that for as long as possible and to</w:t>
      </w:r>
      <w:r w:rsidR="002026E3">
        <w:rPr>
          <w:rFonts w:ascii="Arial" w:hAnsi="Arial"/>
          <w:sz w:val="24"/>
          <w:szCs w:val="24"/>
          <w:lang w:val="en-GB"/>
        </w:rPr>
        <w:t xml:space="preserve">, </w:t>
      </w:r>
      <w:r w:rsidRPr="00534C78">
        <w:rPr>
          <w:rFonts w:ascii="Arial" w:hAnsi="Arial"/>
          <w:sz w:val="24"/>
          <w:szCs w:val="24"/>
          <w:lang w:val="en-GB"/>
        </w:rPr>
        <w:t>you know, celebrate it and enjoy it, because that's where the energy for telling a story comes from for me.</w:t>
      </w:r>
    </w:p>
    <w:p w14:paraId="5C8A4A7E" w14:textId="77777777" w:rsidR="002D7F3E" w:rsidRPr="00534C78" w:rsidRDefault="002D7F3E" w:rsidP="008A37EB">
      <w:pPr>
        <w:spacing w:after="0"/>
        <w:jc w:val="both"/>
        <w:rPr>
          <w:sz w:val="24"/>
          <w:szCs w:val="24"/>
          <w:lang w:val="en-GB"/>
        </w:rPr>
      </w:pPr>
    </w:p>
    <w:p w14:paraId="4058A016" w14:textId="745B57B7" w:rsidR="002D7F3E" w:rsidRPr="00534C78" w:rsidRDefault="00000000" w:rsidP="008A37EB">
      <w:pPr>
        <w:spacing w:after="0"/>
        <w:jc w:val="both"/>
        <w:rPr>
          <w:sz w:val="24"/>
          <w:szCs w:val="24"/>
          <w:lang w:val="en-GB"/>
        </w:rPr>
      </w:pPr>
      <w:r w:rsidRPr="00534C78">
        <w:rPr>
          <w:rFonts w:ascii="Arial" w:hAnsi="Arial"/>
          <w:b/>
          <w:sz w:val="24"/>
          <w:szCs w:val="24"/>
          <w:lang w:val="en-GB"/>
        </w:rPr>
        <w:lastRenderedPageBreak/>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08:04</w:t>
      </w:r>
    </w:p>
    <w:p w14:paraId="23023D71" w14:textId="26257C77" w:rsidR="002D7F3E" w:rsidRPr="00534C78" w:rsidRDefault="002026E3" w:rsidP="008A37EB">
      <w:pPr>
        <w:spacing w:after="0"/>
        <w:jc w:val="both"/>
        <w:rPr>
          <w:sz w:val="24"/>
          <w:szCs w:val="24"/>
          <w:lang w:val="en-GB"/>
        </w:rPr>
      </w:pPr>
      <w:r>
        <w:rPr>
          <w:rFonts w:ascii="Arial" w:hAnsi="Arial"/>
          <w:sz w:val="24"/>
          <w:szCs w:val="24"/>
          <w:lang w:val="en-GB"/>
        </w:rPr>
        <w:t>I</w:t>
      </w:r>
      <w:r w:rsidR="00000000" w:rsidRPr="00534C78">
        <w:rPr>
          <w:rFonts w:ascii="Arial" w:hAnsi="Arial"/>
          <w:sz w:val="24"/>
          <w:szCs w:val="24"/>
          <w:lang w:val="en-GB"/>
        </w:rPr>
        <w:t xml:space="preserve">t's really interesting that you've mentioned the phrase </w:t>
      </w:r>
      <w:r w:rsidR="00475B2D">
        <w:rPr>
          <w:rFonts w:ascii="Arial" w:hAnsi="Arial"/>
          <w:sz w:val="24"/>
          <w:szCs w:val="24"/>
          <w:lang w:val="en-GB"/>
        </w:rPr>
        <w:t>‘</w:t>
      </w:r>
      <w:r w:rsidR="00000000" w:rsidRPr="00534C78">
        <w:rPr>
          <w:rFonts w:ascii="Arial" w:hAnsi="Arial"/>
          <w:sz w:val="24"/>
          <w:szCs w:val="24"/>
          <w:lang w:val="en-GB"/>
        </w:rPr>
        <w:t>innocence of purpose</w:t>
      </w:r>
      <w:r w:rsidR="00475B2D">
        <w:rPr>
          <w:rFonts w:ascii="Arial" w:hAnsi="Arial"/>
          <w:sz w:val="24"/>
          <w:szCs w:val="24"/>
          <w:lang w:val="en-GB"/>
        </w:rPr>
        <w:t>’</w:t>
      </w:r>
      <w:r w:rsidR="00000000" w:rsidRPr="00534C78">
        <w:rPr>
          <w:rFonts w:ascii="Arial" w:hAnsi="Arial"/>
          <w:sz w:val="24"/>
          <w:szCs w:val="24"/>
          <w:lang w:val="en-GB"/>
        </w:rPr>
        <w:t xml:space="preserve">. I love that. And I think that's a brilliant way of looking at it. It also kind of echoes how, you know, as you said, when we're young and we're </w:t>
      </w:r>
      <w:r w:rsidR="00475B2D">
        <w:rPr>
          <w:rFonts w:ascii="Arial" w:hAnsi="Arial"/>
          <w:sz w:val="24"/>
          <w:szCs w:val="24"/>
          <w:lang w:val="en-GB"/>
        </w:rPr>
        <w:t>writing</w:t>
      </w:r>
      <w:r w:rsidR="00000000" w:rsidRPr="00534C78">
        <w:rPr>
          <w:rFonts w:ascii="Arial" w:hAnsi="Arial"/>
          <w:sz w:val="24"/>
          <w:szCs w:val="24"/>
          <w:lang w:val="en-GB"/>
        </w:rPr>
        <w:t>, there's no logic to it, there is no plot device</w:t>
      </w:r>
      <w:r w:rsidR="00475B2D">
        <w:rPr>
          <w:rFonts w:ascii="Arial" w:hAnsi="Arial"/>
          <w:sz w:val="24"/>
          <w:szCs w:val="24"/>
          <w:lang w:val="en-GB"/>
        </w:rPr>
        <w:t xml:space="preserve"> </w:t>
      </w:r>
      <w:r w:rsidR="00000000" w:rsidRPr="00534C78">
        <w:rPr>
          <w:rFonts w:ascii="Arial" w:hAnsi="Arial"/>
          <w:sz w:val="24"/>
          <w:szCs w:val="24"/>
          <w:lang w:val="en-GB"/>
        </w:rPr>
        <w:t>or really intricate character arc or anything like that. We are just writing for the sake of writing</w:t>
      </w:r>
      <w:r w:rsidR="00475B2D">
        <w:rPr>
          <w:rFonts w:ascii="Arial" w:hAnsi="Arial"/>
          <w:sz w:val="24"/>
          <w:szCs w:val="24"/>
          <w:lang w:val="en-GB"/>
        </w:rPr>
        <w:t xml:space="preserve"> </w:t>
      </w:r>
      <w:r w:rsidR="00000000" w:rsidRPr="00534C78">
        <w:rPr>
          <w:rFonts w:ascii="Arial" w:hAnsi="Arial"/>
          <w:sz w:val="24"/>
          <w:szCs w:val="24"/>
          <w:lang w:val="en-GB"/>
        </w:rPr>
        <w:t>expression and getting stories done. And obviously, the older we get, the more</w:t>
      </w:r>
      <w:r w:rsidR="00475B2D">
        <w:rPr>
          <w:rFonts w:ascii="Arial" w:hAnsi="Arial"/>
          <w:sz w:val="24"/>
          <w:szCs w:val="24"/>
          <w:lang w:val="en-GB"/>
        </w:rPr>
        <w:t>,</w:t>
      </w:r>
      <w:r w:rsidR="00000000" w:rsidRPr="00534C78">
        <w:rPr>
          <w:rFonts w:ascii="Arial" w:hAnsi="Arial"/>
          <w:sz w:val="24"/>
          <w:szCs w:val="24"/>
          <w:lang w:val="en-GB"/>
        </w:rPr>
        <w:t xml:space="preserve"> I guess, pressured we feel </w:t>
      </w:r>
      <w:r w:rsidR="00475B2D">
        <w:rPr>
          <w:rFonts w:ascii="Arial" w:hAnsi="Arial"/>
          <w:sz w:val="24"/>
          <w:szCs w:val="24"/>
          <w:lang w:val="en-GB"/>
        </w:rPr>
        <w:t>by</w:t>
      </w:r>
      <w:r w:rsidR="00000000" w:rsidRPr="00534C78">
        <w:rPr>
          <w:rFonts w:ascii="Arial" w:hAnsi="Arial"/>
          <w:sz w:val="24"/>
          <w:szCs w:val="24"/>
          <w:lang w:val="en-GB"/>
        </w:rPr>
        <w:t>, I guess</w:t>
      </w:r>
      <w:r w:rsidR="00475B2D">
        <w:rPr>
          <w:rFonts w:ascii="Arial" w:hAnsi="Arial"/>
          <w:sz w:val="24"/>
          <w:szCs w:val="24"/>
          <w:lang w:val="en-GB"/>
        </w:rPr>
        <w:t xml:space="preserve">, </w:t>
      </w:r>
      <w:r w:rsidR="00000000" w:rsidRPr="00534C78">
        <w:rPr>
          <w:rFonts w:ascii="Arial" w:hAnsi="Arial"/>
          <w:sz w:val="24"/>
          <w:szCs w:val="24"/>
          <w:lang w:val="en-GB"/>
        </w:rPr>
        <w:t xml:space="preserve">having more of a formula for our writing and following a structure and making </w:t>
      </w:r>
      <w:r w:rsidR="00475B2D">
        <w:rPr>
          <w:rFonts w:ascii="Arial" w:hAnsi="Arial"/>
          <w:sz w:val="24"/>
          <w:szCs w:val="24"/>
          <w:lang w:val="en-GB"/>
        </w:rPr>
        <w:t xml:space="preserve">it </w:t>
      </w:r>
      <w:r w:rsidR="00000000" w:rsidRPr="00534C78">
        <w:rPr>
          <w:rFonts w:ascii="Arial" w:hAnsi="Arial"/>
          <w:sz w:val="24"/>
          <w:szCs w:val="24"/>
          <w:lang w:val="en-GB"/>
        </w:rPr>
        <w:t xml:space="preserve">very logical and even though </w:t>
      </w:r>
      <w:r w:rsidR="00475B2D">
        <w:rPr>
          <w:rFonts w:ascii="Arial" w:hAnsi="Arial"/>
          <w:sz w:val="24"/>
          <w:szCs w:val="24"/>
          <w:lang w:val="en-GB"/>
        </w:rPr>
        <w:t>writing</w:t>
      </w:r>
      <w:r w:rsidR="00000000" w:rsidRPr="00534C78">
        <w:rPr>
          <w:rFonts w:ascii="Arial" w:hAnsi="Arial"/>
          <w:sz w:val="24"/>
          <w:szCs w:val="24"/>
          <w:lang w:val="en-GB"/>
        </w:rPr>
        <w:t xml:space="preserve"> is very much a creative endeavour, there is still a formula to it in terms of, you know, beginning, middle and end</w:t>
      </w:r>
      <w:r w:rsidR="00475B2D">
        <w:rPr>
          <w:rFonts w:ascii="Arial" w:hAnsi="Arial"/>
          <w:sz w:val="24"/>
          <w:szCs w:val="24"/>
          <w:lang w:val="en-GB"/>
        </w:rPr>
        <w:t>,</w:t>
      </w:r>
      <w:r w:rsidR="00000000" w:rsidRPr="00534C78">
        <w:rPr>
          <w:rFonts w:ascii="Arial" w:hAnsi="Arial"/>
          <w:sz w:val="24"/>
          <w:szCs w:val="24"/>
          <w:lang w:val="en-GB"/>
        </w:rPr>
        <w:t xml:space="preserve"> and having a protagonist and things like that. But I think sometimes it's nice to echo</w:t>
      </w:r>
      <w:r w:rsidR="00475B2D">
        <w:rPr>
          <w:rFonts w:ascii="Arial" w:hAnsi="Arial"/>
          <w:sz w:val="24"/>
          <w:szCs w:val="24"/>
          <w:lang w:val="en-GB"/>
        </w:rPr>
        <w:t>,</w:t>
      </w:r>
      <w:r w:rsidR="00000000" w:rsidRPr="00534C78">
        <w:rPr>
          <w:rFonts w:ascii="Arial" w:hAnsi="Arial"/>
          <w:sz w:val="24"/>
          <w:szCs w:val="24"/>
          <w:lang w:val="en-GB"/>
        </w:rPr>
        <w:t xml:space="preserve"> I guess, the spirit of </w:t>
      </w:r>
      <w:r w:rsidR="00475B2D">
        <w:rPr>
          <w:rFonts w:ascii="Arial" w:hAnsi="Arial"/>
          <w:sz w:val="24"/>
          <w:szCs w:val="24"/>
          <w:lang w:val="en-GB"/>
        </w:rPr>
        <w:t>writing</w:t>
      </w:r>
      <w:r w:rsidR="00000000" w:rsidRPr="00534C78">
        <w:rPr>
          <w:rFonts w:ascii="Arial" w:hAnsi="Arial"/>
          <w:sz w:val="24"/>
          <w:szCs w:val="24"/>
          <w:lang w:val="en-GB"/>
        </w:rPr>
        <w:t xml:space="preserve">, while you're really young and you have no restraints or formulas or labels or structures, </w:t>
      </w:r>
      <w:r w:rsidR="00475B2D">
        <w:rPr>
          <w:rFonts w:ascii="Arial" w:hAnsi="Arial"/>
          <w:sz w:val="24"/>
          <w:szCs w:val="24"/>
          <w:lang w:val="en-GB"/>
        </w:rPr>
        <w:t>and</w:t>
      </w:r>
      <w:r w:rsidR="00000000" w:rsidRPr="00534C78">
        <w:rPr>
          <w:rFonts w:ascii="Arial" w:hAnsi="Arial"/>
          <w:sz w:val="24"/>
          <w:szCs w:val="24"/>
          <w:lang w:val="en-GB"/>
        </w:rPr>
        <w:t xml:space="preserve"> you just get it down on the paper.</w:t>
      </w:r>
    </w:p>
    <w:p w14:paraId="27FBDC89" w14:textId="77777777" w:rsidR="002D7F3E" w:rsidRPr="00534C78" w:rsidRDefault="002D7F3E" w:rsidP="008A37EB">
      <w:pPr>
        <w:spacing w:after="0"/>
        <w:jc w:val="both"/>
        <w:rPr>
          <w:sz w:val="24"/>
          <w:szCs w:val="24"/>
          <w:lang w:val="en-GB"/>
        </w:rPr>
      </w:pPr>
    </w:p>
    <w:p w14:paraId="04484E5D" w14:textId="2A5DF284"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08:59</w:t>
      </w:r>
    </w:p>
    <w:p w14:paraId="64F2EA0C" w14:textId="3D0AD496" w:rsidR="002D7F3E" w:rsidRPr="00534C78" w:rsidRDefault="00000000" w:rsidP="008A37EB">
      <w:pPr>
        <w:spacing w:after="0"/>
        <w:jc w:val="both"/>
        <w:rPr>
          <w:sz w:val="24"/>
          <w:szCs w:val="24"/>
          <w:lang w:val="en-GB"/>
        </w:rPr>
      </w:pPr>
      <w:r w:rsidRPr="00534C78">
        <w:rPr>
          <w:rFonts w:ascii="Arial" w:hAnsi="Arial"/>
          <w:sz w:val="24"/>
          <w:szCs w:val="24"/>
          <w:lang w:val="en-GB"/>
        </w:rPr>
        <w:t>Yeah, I think that's really interesting. And I think that, you know, speaking of formulas, and I know that TLC doesn't take a formulaic approach to anything</w:t>
      </w:r>
      <w:r w:rsidR="00F301F9">
        <w:rPr>
          <w:rFonts w:ascii="Arial" w:hAnsi="Arial"/>
          <w:sz w:val="24"/>
          <w:szCs w:val="24"/>
          <w:lang w:val="en-GB"/>
        </w:rPr>
        <w:t>, b</w:t>
      </w:r>
      <w:r w:rsidRPr="00534C78">
        <w:rPr>
          <w:rFonts w:ascii="Arial" w:hAnsi="Arial"/>
          <w:sz w:val="24"/>
          <w:szCs w:val="24"/>
          <w:lang w:val="en-GB"/>
        </w:rPr>
        <w:t>ut I think that increasingly, certainly as a creative writing teacher, I am trying to just examine our ideas of, you know, what rules we have</w:t>
      </w:r>
      <w:r w:rsidR="00F301F9">
        <w:rPr>
          <w:rFonts w:ascii="Arial" w:hAnsi="Arial"/>
          <w:sz w:val="24"/>
          <w:szCs w:val="24"/>
          <w:lang w:val="en-GB"/>
        </w:rPr>
        <w:t xml:space="preserve">. </w:t>
      </w:r>
      <w:r w:rsidRPr="00534C78">
        <w:rPr>
          <w:rFonts w:ascii="Arial" w:hAnsi="Arial"/>
          <w:sz w:val="24"/>
          <w:szCs w:val="24"/>
          <w:lang w:val="en-GB"/>
        </w:rPr>
        <w:t xml:space="preserve">I think a lot of lectures are doing that. </w:t>
      </w:r>
      <w:r w:rsidR="00F301F9" w:rsidRPr="00534C78">
        <w:rPr>
          <w:rFonts w:ascii="Arial" w:hAnsi="Arial"/>
          <w:sz w:val="24"/>
          <w:szCs w:val="24"/>
          <w:lang w:val="en-GB"/>
        </w:rPr>
        <w:t>Certainly,</w:t>
      </w:r>
      <w:r w:rsidRPr="00534C78">
        <w:rPr>
          <w:rFonts w:ascii="Arial" w:hAnsi="Arial"/>
          <w:sz w:val="24"/>
          <w:szCs w:val="24"/>
          <w:lang w:val="en-GB"/>
        </w:rPr>
        <w:t xml:space="preserve"> my colleagues are</w:t>
      </w:r>
      <w:r w:rsidR="00F301F9">
        <w:rPr>
          <w:rFonts w:ascii="Arial" w:hAnsi="Arial"/>
          <w:sz w:val="24"/>
          <w:szCs w:val="24"/>
          <w:lang w:val="en-GB"/>
        </w:rPr>
        <w:t>.</w:t>
      </w:r>
      <w:r w:rsidRPr="00534C78">
        <w:rPr>
          <w:rFonts w:ascii="Arial" w:hAnsi="Arial"/>
          <w:sz w:val="24"/>
          <w:szCs w:val="24"/>
          <w:lang w:val="en-GB"/>
        </w:rPr>
        <w:t xml:space="preserve"> </w:t>
      </w:r>
      <w:r w:rsidR="00F301F9">
        <w:rPr>
          <w:rFonts w:ascii="Arial" w:hAnsi="Arial"/>
          <w:sz w:val="24"/>
          <w:szCs w:val="24"/>
          <w:lang w:val="en-GB"/>
        </w:rPr>
        <w:t>W</w:t>
      </w:r>
      <w:r w:rsidRPr="00534C78">
        <w:rPr>
          <w:rFonts w:ascii="Arial" w:hAnsi="Arial"/>
          <w:sz w:val="24"/>
          <w:szCs w:val="24"/>
          <w:lang w:val="en-GB"/>
        </w:rPr>
        <w:t>e're trying to be as open minded as we can to help students just be the best that they can be without imposing irrelevant or unnecessary</w:t>
      </w:r>
      <w:r w:rsidR="00F301F9">
        <w:rPr>
          <w:rFonts w:ascii="Arial" w:hAnsi="Arial"/>
          <w:sz w:val="24"/>
          <w:szCs w:val="24"/>
          <w:lang w:val="en-GB"/>
        </w:rPr>
        <w:t>,</w:t>
      </w:r>
      <w:r w:rsidRPr="00534C78">
        <w:rPr>
          <w:rFonts w:ascii="Arial" w:hAnsi="Arial"/>
          <w:sz w:val="24"/>
          <w:szCs w:val="24"/>
          <w:lang w:val="en-GB"/>
        </w:rPr>
        <w:t xml:space="preserve"> sort of</w:t>
      </w:r>
      <w:r w:rsidR="00F301F9">
        <w:rPr>
          <w:rFonts w:ascii="Arial" w:hAnsi="Arial"/>
          <w:sz w:val="24"/>
          <w:szCs w:val="24"/>
          <w:lang w:val="en-GB"/>
        </w:rPr>
        <w:t>,</w:t>
      </w:r>
      <w:r w:rsidRPr="00534C78">
        <w:rPr>
          <w:rFonts w:ascii="Arial" w:hAnsi="Arial"/>
          <w:sz w:val="24"/>
          <w:szCs w:val="24"/>
          <w:lang w:val="en-GB"/>
        </w:rPr>
        <w:t xml:space="preserve"> strictures on them</w:t>
      </w:r>
      <w:r w:rsidR="00F301F9">
        <w:rPr>
          <w:rFonts w:ascii="Arial" w:hAnsi="Arial"/>
          <w:sz w:val="24"/>
          <w:szCs w:val="24"/>
          <w:lang w:val="en-GB"/>
        </w:rPr>
        <w:t>, y</w:t>
      </w:r>
      <w:r w:rsidRPr="00534C78">
        <w:rPr>
          <w:rFonts w:ascii="Arial" w:hAnsi="Arial"/>
          <w:sz w:val="24"/>
          <w:szCs w:val="24"/>
          <w:lang w:val="en-GB"/>
        </w:rPr>
        <w:t>ou know</w:t>
      </w:r>
      <w:r w:rsidR="00F301F9">
        <w:rPr>
          <w:rFonts w:ascii="Arial" w:hAnsi="Arial"/>
          <w:sz w:val="24"/>
          <w:szCs w:val="24"/>
          <w:lang w:val="en-GB"/>
        </w:rPr>
        <w:t>?</w:t>
      </w:r>
      <w:r w:rsidRPr="00534C78">
        <w:rPr>
          <w:rFonts w:ascii="Arial" w:hAnsi="Arial"/>
          <w:sz w:val="24"/>
          <w:szCs w:val="24"/>
          <w:lang w:val="en-GB"/>
        </w:rPr>
        <w:t xml:space="preserve"> I've been reading a little bit about this</w:t>
      </w:r>
      <w:r w:rsidR="00F301F9">
        <w:rPr>
          <w:rFonts w:ascii="Arial" w:hAnsi="Arial"/>
          <w:sz w:val="24"/>
          <w:szCs w:val="24"/>
          <w:lang w:val="en-GB"/>
        </w:rPr>
        <w:t xml:space="preserve">; </w:t>
      </w:r>
      <w:r w:rsidRPr="00534C78">
        <w:rPr>
          <w:rFonts w:ascii="Arial" w:hAnsi="Arial"/>
          <w:sz w:val="24"/>
          <w:szCs w:val="24"/>
          <w:lang w:val="en-GB"/>
        </w:rPr>
        <w:t xml:space="preserve">I've been reading and </w:t>
      </w:r>
      <w:r w:rsidR="00F301F9">
        <w:rPr>
          <w:rFonts w:ascii="Arial" w:hAnsi="Arial"/>
          <w:sz w:val="24"/>
          <w:szCs w:val="24"/>
          <w:lang w:val="en-GB"/>
        </w:rPr>
        <w:t>C</w:t>
      </w:r>
      <w:r w:rsidRPr="00534C78">
        <w:rPr>
          <w:rFonts w:ascii="Arial" w:hAnsi="Arial"/>
          <w:sz w:val="24"/>
          <w:szCs w:val="24"/>
          <w:lang w:val="en-GB"/>
        </w:rPr>
        <w:t xml:space="preserve">raft in the </w:t>
      </w:r>
      <w:r w:rsidR="00F301F9">
        <w:rPr>
          <w:rFonts w:ascii="Arial" w:hAnsi="Arial"/>
          <w:sz w:val="24"/>
          <w:szCs w:val="24"/>
          <w:lang w:val="en-GB"/>
        </w:rPr>
        <w:t>R</w:t>
      </w:r>
      <w:r w:rsidRPr="00534C78">
        <w:rPr>
          <w:rFonts w:ascii="Arial" w:hAnsi="Arial"/>
          <w:sz w:val="24"/>
          <w:szCs w:val="24"/>
          <w:lang w:val="en-GB"/>
        </w:rPr>
        <w:t xml:space="preserve">eal </w:t>
      </w:r>
      <w:r w:rsidR="00F301F9">
        <w:rPr>
          <w:rFonts w:ascii="Arial" w:hAnsi="Arial"/>
          <w:sz w:val="24"/>
          <w:szCs w:val="24"/>
          <w:lang w:val="en-GB"/>
        </w:rPr>
        <w:t>W</w:t>
      </w:r>
      <w:r w:rsidRPr="00534C78">
        <w:rPr>
          <w:rFonts w:ascii="Arial" w:hAnsi="Arial"/>
          <w:sz w:val="24"/>
          <w:szCs w:val="24"/>
          <w:lang w:val="en-GB"/>
        </w:rPr>
        <w:t xml:space="preserve">orld by Matthew </w:t>
      </w:r>
      <w:proofErr w:type="spellStart"/>
      <w:r w:rsidR="00F301F9">
        <w:rPr>
          <w:rFonts w:ascii="Arial" w:hAnsi="Arial"/>
          <w:sz w:val="24"/>
          <w:szCs w:val="24"/>
          <w:lang w:val="en-GB"/>
        </w:rPr>
        <w:t>Salesses</w:t>
      </w:r>
      <w:proofErr w:type="spellEnd"/>
      <w:r w:rsidR="00F301F9">
        <w:rPr>
          <w:rFonts w:ascii="Arial" w:hAnsi="Arial"/>
          <w:sz w:val="24"/>
          <w:szCs w:val="24"/>
          <w:lang w:val="en-GB"/>
        </w:rPr>
        <w:t xml:space="preserve">, who </w:t>
      </w:r>
      <w:r w:rsidRPr="00534C78">
        <w:rPr>
          <w:rFonts w:ascii="Arial" w:hAnsi="Arial"/>
          <w:sz w:val="24"/>
          <w:szCs w:val="24"/>
          <w:lang w:val="en-GB"/>
        </w:rPr>
        <w:t>talks about where our ideas of, you know, what makes good</w:t>
      </w:r>
      <w:r w:rsidR="00F301F9">
        <w:rPr>
          <w:rFonts w:ascii="Arial" w:hAnsi="Arial"/>
          <w:sz w:val="24"/>
          <w:szCs w:val="24"/>
          <w:lang w:val="en-GB"/>
        </w:rPr>
        <w:t>,</w:t>
      </w:r>
      <w:r w:rsidRPr="00534C78">
        <w:rPr>
          <w:rFonts w:ascii="Arial" w:hAnsi="Arial"/>
          <w:sz w:val="24"/>
          <w:szCs w:val="24"/>
          <w:lang w:val="en-GB"/>
        </w:rPr>
        <w:t xml:space="preserve"> say</w:t>
      </w:r>
      <w:r w:rsidR="00F301F9">
        <w:rPr>
          <w:rFonts w:ascii="Arial" w:hAnsi="Arial"/>
          <w:sz w:val="24"/>
          <w:szCs w:val="24"/>
          <w:lang w:val="en-GB"/>
        </w:rPr>
        <w:t>,</w:t>
      </w:r>
      <w:r w:rsidRPr="00534C78">
        <w:rPr>
          <w:rFonts w:ascii="Arial" w:hAnsi="Arial"/>
          <w:sz w:val="24"/>
          <w:szCs w:val="24"/>
          <w:lang w:val="en-GB"/>
        </w:rPr>
        <w:t xml:space="preserve"> plot or character or dialogue</w:t>
      </w:r>
      <w:r w:rsidR="00F301F9">
        <w:rPr>
          <w:rFonts w:ascii="Arial" w:hAnsi="Arial"/>
          <w:sz w:val="24"/>
          <w:szCs w:val="24"/>
          <w:lang w:val="en-GB"/>
        </w:rPr>
        <w:t>,</w:t>
      </w:r>
      <w:r w:rsidRPr="00534C78">
        <w:rPr>
          <w:rFonts w:ascii="Arial" w:hAnsi="Arial"/>
          <w:sz w:val="24"/>
          <w:szCs w:val="24"/>
          <w:lang w:val="en-GB"/>
        </w:rPr>
        <w:t xml:space="preserve"> </w:t>
      </w:r>
      <w:r w:rsidR="00F301F9">
        <w:rPr>
          <w:rFonts w:ascii="Arial" w:hAnsi="Arial"/>
          <w:sz w:val="24"/>
          <w:szCs w:val="24"/>
          <w:lang w:val="en-GB"/>
        </w:rPr>
        <w:t xml:space="preserve">[and] </w:t>
      </w:r>
      <w:r w:rsidRPr="00534C78">
        <w:rPr>
          <w:rFonts w:ascii="Arial" w:hAnsi="Arial"/>
          <w:sz w:val="24"/>
          <w:szCs w:val="24"/>
          <w:lang w:val="en-GB"/>
        </w:rPr>
        <w:t>where those ideas come from</w:t>
      </w:r>
      <w:r w:rsidR="00F301F9">
        <w:rPr>
          <w:rFonts w:ascii="Arial" w:hAnsi="Arial"/>
          <w:sz w:val="24"/>
          <w:szCs w:val="24"/>
          <w:lang w:val="en-GB"/>
        </w:rPr>
        <w:t>,</w:t>
      </w:r>
      <w:r w:rsidRPr="00534C78">
        <w:rPr>
          <w:rFonts w:ascii="Arial" w:hAnsi="Arial"/>
          <w:sz w:val="24"/>
          <w:szCs w:val="24"/>
          <w:lang w:val="en-GB"/>
        </w:rPr>
        <w:t xml:space="preserve"> and that</w:t>
      </w:r>
      <w:r w:rsidR="00F301F9">
        <w:rPr>
          <w:rFonts w:ascii="Arial" w:hAnsi="Arial"/>
          <w:sz w:val="24"/>
          <w:szCs w:val="24"/>
          <w:lang w:val="en-GB"/>
        </w:rPr>
        <w:t>,</w:t>
      </w:r>
      <w:r w:rsidRPr="00534C78">
        <w:rPr>
          <w:rFonts w:ascii="Arial" w:hAnsi="Arial"/>
          <w:sz w:val="24"/>
          <w:szCs w:val="24"/>
          <w:lang w:val="en-GB"/>
        </w:rPr>
        <w:t xml:space="preserve"> obviously, they're very culturally specific and we need to think about</w:t>
      </w:r>
      <w:r w:rsidR="00F301F9">
        <w:rPr>
          <w:rFonts w:ascii="Arial" w:hAnsi="Arial"/>
          <w:sz w:val="24"/>
          <w:szCs w:val="24"/>
          <w:lang w:val="en-GB"/>
        </w:rPr>
        <w:t>,</w:t>
      </w:r>
      <w:r w:rsidRPr="00534C78">
        <w:rPr>
          <w:rFonts w:ascii="Arial" w:hAnsi="Arial"/>
          <w:sz w:val="24"/>
          <w:szCs w:val="24"/>
          <w:lang w:val="en-GB"/>
        </w:rPr>
        <w:t xml:space="preserve"> you know, I think a lot of people are thinking right now</w:t>
      </w:r>
      <w:r w:rsidR="00F301F9">
        <w:rPr>
          <w:rFonts w:ascii="Arial" w:hAnsi="Arial"/>
          <w:sz w:val="24"/>
          <w:szCs w:val="24"/>
          <w:lang w:val="en-GB"/>
        </w:rPr>
        <w:t>,</w:t>
      </w:r>
      <w:r w:rsidRPr="00534C78">
        <w:rPr>
          <w:rFonts w:ascii="Arial" w:hAnsi="Arial"/>
          <w:sz w:val="24"/>
          <w:szCs w:val="24"/>
          <w:lang w:val="en-GB"/>
        </w:rPr>
        <w:t xml:space="preserve"> about </w:t>
      </w:r>
      <w:r w:rsidR="00F301F9">
        <w:rPr>
          <w:rFonts w:ascii="Arial" w:hAnsi="Arial"/>
          <w:sz w:val="24"/>
          <w:szCs w:val="24"/>
          <w:lang w:val="en-GB"/>
        </w:rPr>
        <w:t>dominant</w:t>
      </w:r>
      <w:r w:rsidRPr="00534C78">
        <w:rPr>
          <w:rFonts w:ascii="Arial" w:hAnsi="Arial"/>
          <w:sz w:val="24"/>
          <w:szCs w:val="24"/>
          <w:lang w:val="en-GB"/>
        </w:rPr>
        <w:t xml:space="preserve"> cultures and hegemony</w:t>
      </w:r>
      <w:r w:rsidR="00F301F9">
        <w:rPr>
          <w:rFonts w:ascii="Arial" w:hAnsi="Arial"/>
          <w:sz w:val="24"/>
          <w:szCs w:val="24"/>
          <w:lang w:val="en-GB"/>
        </w:rPr>
        <w:t>,</w:t>
      </w:r>
      <w:r w:rsidRPr="00534C78">
        <w:rPr>
          <w:rFonts w:ascii="Arial" w:hAnsi="Arial"/>
          <w:sz w:val="24"/>
          <w:szCs w:val="24"/>
          <w:lang w:val="en-GB"/>
        </w:rPr>
        <w:t xml:space="preserve"> and what that does to our sense of taste and our sense of what is right within a story and</w:t>
      </w:r>
      <w:r w:rsidR="00F301F9">
        <w:rPr>
          <w:rFonts w:ascii="Arial" w:hAnsi="Arial"/>
          <w:sz w:val="24"/>
          <w:szCs w:val="24"/>
          <w:lang w:val="en-GB"/>
        </w:rPr>
        <w:t xml:space="preserve"> </w:t>
      </w:r>
      <w:r w:rsidRPr="00534C78">
        <w:rPr>
          <w:rFonts w:ascii="Arial" w:hAnsi="Arial"/>
          <w:sz w:val="24"/>
          <w:szCs w:val="24"/>
          <w:lang w:val="en-GB"/>
        </w:rPr>
        <w:t xml:space="preserve">how absolute those things really are. And </w:t>
      </w:r>
      <w:proofErr w:type="gramStart"/>
      <w:r w:rsidRPr="00534C78">
        <w:rPr>
          <w:rFonts w:ascii="Arial" w:hAnsi="Arial"/>
          <w:sz w:val="24"/>
          <w:szCs w:val="24"/>
          <w:lang w:val="en-GB"/>
        </w:rPr>
        <w:t>so</w:t>
      </w:r>
      <w:proofErr w:type="gramEnd"/>
      <w:r w:rsidRPr="00534C78">
        <w:rPr>
          <w:rFonts w:ascii="Arial" w:hAnsi="Arial"/>
          <w:sz w:val="24"/>
          <w:szCs w:val="24"/>
          <w:lang w:val="en-GB"/>
        </w:rPr>
        <w:t xml:space="preserve"> it's really interesting because of course to teach writing, you do have to give advice and look at how people have done things in the past. But I think </w:t>
      </w:r>
      <w:r w:rsidR="00F301F9">
        <w:rPr>
          <w:rFonts w:ascii="Arial" w:hAnsi="Arial"/>
          <w:sz w:val="24"/>
          <w:szCs w:val="24"/>
          <w:lang w:val="en-GB"/>
        </w:rPr>
        <w:t>[that]</w:t>
      </w:r>
      <w:r w:rsidRPr="00534C78">
        <w:rPr>
          <w:rFonts w:ascii="Arial" w:hAnsi="Arial"/>
          <w:sz w:val="24"/>
          <w:szCs w:val="24"/>
          <w:lang w:val="en-GB"/>
        </w:rPr>
        <w:t xml:space="preserve"> also one of the joys of it is, I guess</w:t>
      </w:r>
      <w:r w:rsidR="00F301F9">
        <w:rPr>
          <w:rFonts w:ascii="Arial" w:hAnsi="Arial"/>
          <w:sz w:val="24"/>
          <w:szCs w:val="24"/>
          <w:lang w:val="en-GB"/>
        </w:rPr>
        <w:t>,</w:t>
      </w:r>
      <w:r w:rsidRPr="00534C78">
        <w:rPr>
          <w:rFonts w:ascii="Arial" w:hAnsi="Arial"/>
          <w:sz w:val="24"/>
          <w:szCs w:val="24"/>
          <w:lang w:val="en-GB"/>
        </w:rPr>
        <w:t xml:space="preserve"> going back to that sense of sort of innocence of purpose is remembering that every story is and should be different. And that it's not so much about following rules</w:t>
      </w:r>
      <w:r w:rsidR="00F301F9">
        <w:rPr>
          <w:rFonts w:ascii="Arial" w:hAnsi="Arial"/>
          <w:sz w:val="24"/>
          <w:szCs w:val="24"/>
          <w:lang w:val="en-GB"/>
        </w:rPr>
        <w:t>, i</w:t>
      </w:r>
      <w:r w:rsidRPr="00534C78">
        <w:rPr>
          <w:rFonts w:ascii="Arial" w:hAnsi="Arial"/>
          <w:sz w:val="24"/>
          <w:szCs w:val="24"/>
          <w:lang w:val="en-GB"/>
        </w:rPr>
        <w:t xml:space="preserve">t's, you know, Emma Darwin talks about </w:t>
      </w:r>
      <w:r w:rsidR="00E72128">
        <w:rPr>
          <w:rFonts w:ascii="Arial" w:hAnsi="Arial"/>
          <w:sz w:val="24"/>
          <w:szCs w:val="24"/>
          <w:lang w:val="en-GB"/>
        </w:rPr>
        <w:t>‘</w:t>
      </w:r>
      <w:r w:rsidRPr="00534C78">
        <w:rPr>
          <w:rFonts w:ascii="Arial" w:hAnsi="Arial"/>
          <w:sz w:val="24"/>
          <w:szCs w:val="24"/>
          <w:lang w:val="en-GB"/>
        </w:rPr>
        <w:t>tools rather than rules</w:t>
      </w:r>
      <w:r w:rsidR="00E72128">
        <w:rPr>
          <w:rFonts w:ascii="Arial" w:hAnsi="Arial"/>
          <w:sz w:val="24"/>
          <w:szCs w:val="24"/>
          <w:lang w:val="en-GB"/>
        </w:rPr>
        <w:t>’</w:t>
      </w:r>
      <w:r w:rsidRPr="00534C78">
        <w:rPr>
          <w:rFonts w:ascii="Arial" w:hAnsi="Arial"/>
          <w:sz w:val="24"/>
          <w:szCs w:val="24"/>
          <w:lang w:val="en-GB"/>
        </w:rPr>
        <w:t>, which I think is a really helpful thing to talk about</w:t>
      </w:r>
      <w:r w:rsidR="00E72128">
        <w:rPr>
          <w:rFonts w:ascii="Arial" w:hAnsi="Arial"/>
          <w:sz w:val="24"/>
          <w:szCs w:val="24"/>
          <w:lang w:val="en-GB"/>
        </w:rPr>
        <w:t xml:space="preserve">, and </w:t>
      </w:r>
      <w:r w:rsidRPr="00534C78">
        <w:rPr>
          <w:rFonts w:ascii="Arial" w:hAnsi="Arial"/>
          <w:sz w:val="24"/>
          <w:szCs w:val="24"/>
          <w:lang w:val="en-GB"/>
        </w:rPr>
        <w:t>a really helpful way to think about it</w:t>
      </w:r>
      <w:r w:rsidR="00E72128">
        <w:rPr>
          <w:rFonts w:ascii="Arial" w:hAnsi="Arial"/>
          <w:sz w:val="24"/>
          <w:szCs w:val="24"/>
          <w:lang w:val="en-GB"/>
        </w:rPr>
        <w:t>—</w:t>
      </w:r>
      <w:r w:rsidRPr="00534C78">
        <w:rPr>
          <w:rFonts w:ascii="Arial" w:hAnsi="Arial"/>
          <w:sz w:val="24"/>
          <w:szCs w:val="24"/>
          <w:lang w:val="en-GB"/>
        </w:rPr>
        <w:t>this idea that it's not so much that you have to do X, Y, Z, it's that, if you're going to write this kind of story, here are some of the tools available to you that might help you achieve your aims. And that just means</w:t>
      </w:r>
      <w:r w:rsidR="00E72128">
        <w:rPr>
          <w:rFonts w:ascii="Arial" w:hAnsi="Arial"/>
          <w:sz w:val="24"/>
          <w:szCs w:val="24"/>
          <w:lang w:val="en-GB"/>
        </w:rPr>
        <w:t>,</w:t>
      </w:r>
      <w:r w:rsidRPr="00534C78">
        <w:rPr>
          <w:rFonts w:ascii="Arial" w:hAnsi="Arial"/>
          <w:sz w:val="24"/>
          <w:szCs w:val="24"/>
          <w:lang w:val="en-GB"/>
        </w:rPr>
        <w:t xml:space="preserve"> actually that's quite helpful because it means that rather than sort of blindly following a set of rules that automatically make a good story, which never ever worked, it's more about you</w:t>
      </w:r>
      <w:r w:rsidR="008A37EB">
        <w:rPr>
          <w:rFonts w:ascii="Arial" w:hAnsi="Arial"/>
          <w:sz w:val="24"/>
          <w:szCs w:val="24"/>
          <w:lang w:val="en-GB"/>
        </w:rPr>
        <w:t xml:space="preserve">. You, as </w:t>
      </w:r>
      <w:r w:rsidRPr="00534C78">
        <w:rPr>
          <w:rFonts w:ascii="Arial" w:hAnsi="Arial"/>
          <w:sz w:val="24"/>
          <w:szCs w:val="24"/>
          <w:lang w:val="en-GB"/>
        </w:rPr>
        <w:t>a writer</w:t>
      </w:r>
      <w:r w:rsidR="008A37EB">
        <w:rPr>
          <w:rFonts w:ascii="Arial" w:hAnsi="Arial"/>
          <w:sz w:val="24"/>
          <w:szCs w:val="24"/>
          <w:lang w:val="en-GB"/>
        </w:rPr>
        <w:t xml:space="preserve">, </w:t>
      </w:r>
      <w:r w:rsidRPr="00534C78">
        <w:rPr>
          <w:rFonts w:ascii="Arial" w:hAnsi="Arial"/>
          <w:sz w:val="24"/>
          <w:szCs w:val="24"/>
          <w:lang w:val="en-GB"/>
        </w:rPr>
        <w:t>have to be very, very thoughtful about what it is you're trying to achieve</w:t>
      </w:r>
      <w:r w:rsidR="008A37EB">
        <w:rPr>
          <w:rFonts w:ascii="Arial" w:hAnsi="Arial"/>
          <w:sz w:val="24"/>
          <w:szCs w:val="24"/>
          <w:lang w:val="en-GB"/>
        </w:rPr>
        <w:t>, b</w:t>
      </w:r>
      <w:r w:rsidRPr="00534C78">
        <w:rPr>
          <w:rFonts w:ascii="Arial" w:hAnsi="Arial"/>
          <w:sz w:val="24"/>
          <w:szCs w:val="24"/>
          <w:lang w:val="en-GB"/>
        </w:rPr>
        <w:t>ecause nobody can tell you exactly how to do it</w:t>
      </w:r>
      <w:r w:rsidR="008A37EB">
        <w:rPr>
          <w:rFonts w:ascii="Arial" w:hAnsi="Arial"/>
          <w:sz w:val="24"/>
          <w:szCs w:val="24"/>
          <w:lang w:val="en-GB"/>
        </w:rPr>
        <w:t>. Y</w:t>
      </w:r>
      <w:r w:rsidRPr="00534C78">
        <w:rPr>
          <w:rFonts w:ascii="Arial" w:hAnsi="Arial"/>
          <w:sz w:val="24"/>
          <w:szCs w:val="24"/>
          <w:lang w:val="en-GB"/>
        </w:rPr>
        <w:t>ou need to have a very keen sense of what it is you want to write</w:t>
      </w:r>
      <w:r w:rsidR="008A37EB">
        <w:rPr>
          <w:rFonts w:ascii="Arial" w:hAnsi="Arial"/>
          <w:sz w:val="24"/>
          <w:szCs w:val="24"/>
          <w:lang w:val="en-GB"/>
        </w:rPr>
        <w:t>, a</w:t>
      </w:r>
      <w:r w:rsidRPr="00534C78">
        <w:rPr>
          <w:rFonts w:ascii="Arial" w:hAnsi="Arial"/>
          <w:sz w:val="24"/>
          <w:szCs w:val="24"/>
          <w:lang w:val="en-GB"/>
        </w:rPr>
        <w:t>nd then you need to have a very good sense of what tools are available to you, and what tools you might even develop or innovate in order to achieve that.</w:t>
      </w:r>
    </w:p>
    <w:p w14:paraId="5609CB44" w14:textId="77777777" w:rsidR="002D7F3E" w:rsidRPr="00534C78" w:rsidRDefault="002D7F3E" w:rsidP="008A37EB">
      <w:pPr>
        <w:spacing w:after="0"/>
        <w:jc w:val="both"/>
        <w:rPr>
          <w:sz w:val="24"/>
          <w:szCs w:val="24"/>
          <w:lang w:val="en-GB"/>
        </w:rPr>
      </w:pPr>
    </w:p>
    <w:p w14:paraId="50C7C1AD" w14:textId="78FD1793"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11:16</w:t>
      </w:r>
    </w:p>
    <w:p w14:paraId="078B3CBE" w14:textId="7C29A304" w:rsidR="00AB1513" w:rsidRDefault="00000000" w:rsidP="008A37EB">
      <w:pPr>
        <w:spacing w:after="0"/>
        <w:jc w:val="both"/>
        <w:rPr>
          <w:rFonts w:ascii="Arial" w:hAnsi="Arial"/>
          <w:sz w:val="24"/>
          <w:szCs w:val="24"/>
          <w:lang w:val="en-GB"/>
        </w:rPr>
      </w:pPr>
      <w:r w:rsidRPr="00534C78">
        <w:rPr>
          <w:rFonts w:ascii="Arial" w:hAnsi="Arial"/>
          <w:sz w:val="24"/>
          <w:szCs w:val="24"/>
          <w:lang w:val="en-GB"/>
        </w:rPr>
        <w:lastRenderedPageBreak/>
        <w:t xml:space="preserve">Interesting. </w:t>
      </w:r>
      <w:proofErr w:type="gramStart"/>
      <w:r w:rsidRPr="00534C78">
        <w:rPr>
          <w:rFonts w:ascii="Arial" w:hAnsi="Arial"/>
          <w:sz w:val="24"/>
          <w:szCs w:val="24"/>
          <w:lang w:val="en-GB"/>
        </w:rPr>
        <w:t>So</w:t>
      </w:r>
      <w:proofErr w:type="gramEnd"/>
      <w:r w:rsidRPr="00534C78">
        <w:rPr>
          <w:rFonts w:ascii="Arial" w:hAnsi="Arial"/>
          <w:sz w:val="24"/>
          <w:szCs w:val="24"/>
          <w:lang w:val="en-GB"/>
        </w:rPr>
        <w:t xml:space="preserve"> it's more about looking at these things as resources rather than, you know, these other limitations placed on you, or this is the step</w:t>
      </w:r>
      <w:r w:rsidR="00AB1513">
        <w:rPr>
          <w:rFonts w:ascii="Arial" w:hAnsi="Arial"/>
          <w:sz w:val="24"/>
          <w:szCs w:val="24"/>
          <w:lang w:val="en-GB"/>
        </w:rPr>
        <w:t>-</w:t>
      </w:r>
      <w:r w:rsidRPr="00534C78">
        <w:rPr>
          <w:rFonts w:ascii="Arial" w:hAnsi="Arial"/>
          <w:sz w:val="24"/>
          <w:szCs w:val="24"/>
          <w:lang w:val="en-GB"/>
        </w:rPr>
        <w:t>by</w:t>
      </w:r>
      <w:r w:rsidR="00AB1513">
        <w:rPr>
          <w:rFonts w:ascii="Arial" w:hAnsi="Arial"/>
          <w:sz w:val="24"/>
          <w:szCs w:val="24"/>
          <w:lang w:val="en-GB"/>
        </w:rPr>
        <w:t>-</w:t>
      </w:r>
      <w:r w:rsidRPr="00534C78">
        <w:rPr>
          <w:rFonts w:ascii="Arial" w:hAnsi="Arial"/>
          <w:sz w:val="24"/>
          <w:szCs w:val="24"/>
          <w:lang w:val="en-GB"/>
        </w:rPr>
        <w:t xml:space="preserve">step manual of how you write </w:t>
      </w:r>
      <w:r w:rsidR="00AB1513">
        <w:rPr>
          <w:rFonts w:ascii="Arial" w:hAnsi="Arial"/>
          <w:sz w:val="24"/>
          <w:szCs w:val="24"/>
          <w:lang w:val="en-GB"/>
        </w:rPr>
        <w:t>X</w:t>
      </w:r>
      <w:r w:rsidRPr="00534C78">
        <w:rPr>
          <w:rFonts w:ascii="Arial" w:hAnsi="Arial"/>
          <w:sz w:val="24"/>
          <w:szCs w:val="24"/>
          <w:lang w:val="en-GB"/>
        </w:rPr>
        <w:t xml:space="preserve"> kind of story.</w:t>
      </w:r>
    </w:p>
    <w:p w14:paraId="645FB95A" w14:textId="77777777" w:rsidR="00AB1513" w:rsidRDefault="00AB1513" w:rsidP="008A37EB">
      <w:pPr>
        <w:spacing w:after="0"/>
        <w:jc w:val="both"/>
        <w:rPr>
          <w:rFonts w:ascii="Arial" w:hAnsi="Arial"/>
          <w:sz w:val="24"/>
          <w:szCs w:val="24"/>
          <w:lang w:val="en-GB"/>
        </w:rPr>
      </w:pPr>
    </w:p>
    <w:p w14:paraId="10A59EE6" w14:textId="2D4038A2" w:rsidR="00AB1513" w:rsidRPr="00AB1513" w:rsidRDefault="00AB1513"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Pr="00534C78">
        <w:rPr>
          <w:rFonts w:ascii="Arial" w:hAnsi="Arial"/>
          <w:b/>
          <w:sz w:val="24"/>
          <w:szCs w:val="24"/>
          <w:lang w:val="en-GB"/>
        </w:rPr>
        <w:t xml:space="preserve"> </w:t>
      </w:r>
      <w:r w:rsidRPr="00534C78">
        <w:rPr>
          <w:rFonts w:ascii="Arial" w:hAnsi="Arial"/>
          <w:color w:val="5D7284"/>
          <w:sz w:val="24"/>
          <w:szCs w:val="24"/>
          <w:lang w:val="en-GB"/>
        </w:rPr>
        <w:t>11:</w:t>
      </w:r>
      <w:r>
        <w:rPr>
          <w:rFonts w:ascii="Arial" w:hAnsi="Arial"/>
          <w:color w:val="5D7284"/>
          <w:sz w:val="24"/>
          <w:szCs w:val="24"/>
          <w:lang w:val="en-GB"/>
        </w:rPr>
        <w:t>28</w:t>
      </w:r>
    </w:p>
    <w:p w14:paraId="5923F002" w14:textId="77777777" w:rsidR="00AB1513" w:rsidRDefault="00000000" w:rsidP="008A37EB">
      <w:pPr>
        <w:spacing w:after="0"/>
        <w:jc w:val="both"/>
        <w:rPr>
          <w:rFonts w:ascii="Arial" w:hAnsi="Arial"/>
          <w:sz w:val="24"/>
          <w:szCs w:val="24"/>
          <w:lang w:val="en-GB"/>
        </w:rPr>
      </w:pPr>
      <w:r w:rsidRPr="00534C78">
        <w:rPr>
          <w:rFonts w:ascii="Arial" w:hAnsi="Arial"/>
          <w:sz w:val="24"/>
          <w:szCs w:val="24"/>
          <w:lang w:val="en-GB"/>
        </w:rPr>
        <w:t>Yeah, yeah, I think so.</w:t>
      </w:r>
    </w:p>
    <w:p w14:paraId="7B3944B6" w14:textId="13C9789E" w:rsidR="00AB1513" w:rsidRDefault="00AB1513" w:rsidP="008A37EB">
      <w:pPr>
        <w:spacing w:after="0"/>
        <w:jc w:val="both"/>
        <w:rPr>
          <w:rFonts w:ascii="Arial" w:hAnsi="Arial"/>
          <w:sz w:val="24"/>
          <w:szCs w:val="24"/>
          <w:lang w:val="en-GB"/>
        </w:rPr>
      </w:pPr>
    </w:p>
    <w:p w14:paraId="3325101A" w14:textId="29C11DF2" w:rsidR="00AB1513" w:rsidRPr="00AB1513" w:rsidRDefault="00AB1513" w:rsidP="008A37EB">
      <w:pPr>
        <w:spacing w:after="0"/>
        <w:jc w:val="both"/>
        <w:rPr>
          <w:sz w:val="24"/>
          <w:szCs w:val="24"/>
          <w:lang w:val="en-GB"/>
        </w:rPr>
      </w:pPr>
      <w:r w:rsidRPr="00534C78">
        <w:rPr>
          <w:rFonts w:ascii="Arial" w:hAnsi="Arial"/>
          <w:b/>
          <w:sz w:val="24"/>
          <w:szCs w:val="24"/>
          <w:lang w:val="en-GB"/>
        </w:rPr>
        <w:t xml:space="preserve">Nelima Begum </w:t>
      </w:r>
      <w:r w:rsidRPr="00534C78">
        <w:rPr>
          <w:rFonts w:ascii="Arial" w:hAnsi="Arial"/>
          <w:color w:val="5D7284"/>
          <w:sz w:val="24"/>
          <w:szCs w:val="24"/>
          <w:lang w:val="en-GB"/>
        </w:rPr>
        <w:t>11:</w:t>
      </w:r>
      <w:r>
        <w:rPr>
          <w:rFonts w:ascii="Arial" w:hAnsi="Arial"/>
          <w:color w:val="5D7284"/>
          <w:sz w:val="24"/>
          <w:szCs w:val="24"/>
          <w:lang w:val="en-GB"/>
        </w:rPr>
        <w:t>31</w:t>
      </w:r>
    </w:p>
    <w:p w14:paraId="1A5DD8C0" w14:textId="616BB116" w:rsidR="002D7F3E" w:rsidRDefault="00000000" w:rsidP="008A37EB">
      <w:pPr>
        <w:spacing w:after="0"/>
        <w:jc w:val="both"/>
        <w:rPr>
          <w:rFonts w:ascii="Arial" w:hAnsi="Arial"/>
          <w:sz w:val="24"/>
          <w:szCs w:val="24"/>
          <w:lang w:val="en-GB"/>
        </w:rPr>
      </w:pPr>
      <w:r w:rsidRPr="00534C78">
        <w:rPr>
          <w:rFonts w:ascii="Arial" w:hAnsi="Arial"/>
          <w:sz w:val="24"/>
          <w:szCs w:val="24"/>
          <w:lang w:val="en-GB"/>
        </w:rPr>
        <w:t>I think that's a really interesting way of looking at it, and certainly speaks to</w:t>
      </w:r>
      <w:r w:rsidR="00893283">
        <w:rPr>
          <w:rFonts w:ascii="Arial" w:hAnsi="Arial"/>
          <w:sz w:val="24"/>
          <w:szCs w:val="24"/>
          <w:lang w:val="en-GB"/>
        </w:rPr>
        <w:t>,</w:t>
      </w:r>
      <w:r w:rsidRPr="00534C78">
        <w:rPr>
          <w:rFonts w:ascii="Arial" w:hAnsi="Arial"/>
          <w:sz w:val="24"/>
          <w:szCs w:val="24"/>
          <w:lang w:val="en-GB"/>
        </w:rPr>
        <w:t xml:space="preserve"> like, just the variety of writing as well, because</w:t>
      </w:r>
      <w:r w:rsidR="00893283">
        <w:rPr>
          <w:rFonts w:ascii="Arial" w:hAnsi="Arial"/>
          <w:sz w:val="24"/>
          <w:szCs w:val="24"/>
          <w:lang w:val="en-GB"/>
        </w:rPr>
        <w:t>,</w:t>
      </w:r>
      <w:r w:rsidRPr="00534C78">
        <w:rPr>
          <w:rFonts w:ascii="Arial" w:hAnsi="Arial"/>
          <w:sz w:val="24"/>
          <w:szCs w:val="24"/>
          <w:lang w:val="en-GB"/>
        </w:rPr>
        <w:t xml:space="preserve"> you know, everyone's story, as you said,</w:t>
      </w:r>
      <w:r w:rsidR="00893283">
        <w:rPr>
          <w:rFonts w:ascii="Arial" w:hAnsi="Arial"/>
          <w:sz w:val="24"/>
          <w:szCs w:val="24"/>
          <w:lang w:val="en-GB"/>
        </w:rPr>
        <w:t xml:space="preserve"> is</w:t>
      </w:r>
      <w:r w:rsidRPr="00534C78">
        <w:rPr>
          <w:rFonts w:ascii="Arial" w:hAnsi="Arial"/>
          <w:sz w:val="24"/>
          <w:szCs w:val="24"/>
          <w:lang w:val="en-GB"/>
        </w:rPr>
        <w:t xml:space="preserve"> very different. And, you know, only you can write your story</w:t>
      </w:r>
      <w:r w:rsidR="00893283">
        <w:rPr>
          <w:rFonts w:ascii="Arial" w:hAnsi="Arial"/>
          <w:sz w:val="24"/>
          <w:szCs w:val="24"/>
          <w:lang w:val="en-GB"/>
        </w:rPr>
        <w:t>, s</w:t>
      </w:r>
      <w:r w:rsidRPr="00534C78">
        <w:rPr>
          <w:rFonts w:ascii="Arial" w:hAnsi="Arial"/>
          <w:sz w:val="24"/>
          <w:szCs w:val="24"/>
          <w:lang w:val="en-GB"/>
        </w:rPr>
        <w:t>o do your very best with what is available to you, rather than trying to mimic the structure of someone else.</w:t>
      </w:r>
    </w:p>
    <w:p w14:paraId="1D50FB7E" w14:textId="77777777" w:rsidR="002D7F3E" w:rsidRPr="00534C78" w:rsidRDefault="002D7F3E" w:rsidP="008A37EB">
      <w:pPr>
        <w:spacing w:after="0"/>
        <w:jc w:val="both"/>
        <w:rPr>
          <w:sz w:val="24"/>
          <w:szCs w:val="24"/>
          <w:lang w:val="en-GB"/>
        </w:rPr>
      </w:pPr>
    </w:p>
    <w:p w14:paraId="46CCDE06" w14:textId="28FEC410"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11:50</w:t>
      </w:r>
    </w:p>
    <w:p w14:paraId="3C6E706F" w14:textId="053DCE93" w:rsidR="002D7F3E" w:rsidRPr="00534C78" w:rsidRDefault="00000000" w:rsidP="008A37EB">
      <w:pPr>
        <w:spacing w:after="0"/>
        <w:jc w:val="both"/>
        <w:rPr>
          <w:sz w:val="24"/>
          <w:szCs w:val="24"/>
          <w:lang w:val="en-GB"/>
        </w:rPr>
      </w:pPr>
      <w:r w:rsidRPr="00534C78">
        <w:rPr>
          <w:rFonts w:ascii="Arial" w:hAnsi="Arial"/>
          <w:sz w:val="24"/>
          <w:szCs w:val="24"/>
          <w:lang w:val="en-GB"/>
        </w:rPr>
        <w:t>Exactly. And that's, you know, that's part of where the joy is</w:t>
      </w:r>
      <w:r w:rsidR="00382F7D">
        <w:rPr>
          <w:rFonts w:ascii="Arial" w:hAnsi="Arial"/>
          <w:sz w:val="24"/>
          <w:szCs w:val="24"/>
          <w:lang w:val="en-GB"/>
        </w:rPr>
        <w:t>—</w:t>
      </w:r>
      <w:r w:rsidRPr="00534C78">
        <w:rPr>
          <w:rFonts w:ascii="Arial" w:hAnsi="Arial"/>
          <w:sz w:val="24"/>
          <w:szCs w:val="24"/>
          <w:lang w:val="en-GB"/>
        </w:rPr>
        <w:t>you finding your</w:t>
      </w:r>
      <w:r w:rsidR="00382F7D">
        <w:rPr>
          <w:rFonts w:ascii="Arial" w:hAnsi="Arial"/>
          <w:sz w:val="24"/>
          <w:szCs w:val="24"/>
          <w:lang w:val="en-GB"/>
        </w:rPr>
        <w:t xml:space="preserve"> </w:t>
      </w:r>
      <w:r w:rsidRPr="00534C78">
        <w:rPr>
          <w:rFonts w:ascii="Arial" w:hAnsi="Arial"/>
          <w:sz w:val="24"/>
          <w:szCs w:val="24"/>
          <w:lang w:val="en-GB"/>
        </w:rPr>
        <w:t>way into what it is that you want to write</w:t>
      </w:r>
      <w:r w:rsidR="000545AB">
        <w:rPr>
          <w:rFonts w:ascii="Arial" w:hAnsi="Arial"/>
          <w:sz w:val="24"/>
          <w:szCs w:val="24"/>
          <w:lang w:val="en-GB"/>
        </w:rPr>
        <w:t xml:space="preserve">. </w:t>
      </w:r>
      <w:r w:rsidRPr="00534C78">
        <w:rPr>
          <w:rFonts w:ascii="Arial" w:hAnsi="Arial"/>
          <w:sz w:val="24"/>
          <w:szCs w:val="24"/>
          <w:lang w:val="en-GB"/>
        </w:rPr>
        <w:t xml:space="preserve">I think, you know, what can be disappointing about reading something, and I don't mean students here, but just reading anything, is when you think I've read this before, or this is just an example of something that doesn't feel innovative or doesn't feel new. Like I feel like I've read this kind of story quite a few times. That's when things are disappointing. </w:t>
      </w:r>
      <w:proofErr w:type="gramStart"/>
      <w:r w:rsidRPr="00534C78">
        <w:rPr>
          <w:rFonts w:ascii="Arial" w:hAnsi="Arial"/>
          <w:sz w:val="24"/>
          <w:szCs w:val="24"/>
          <w:lang w:val="en-GB"/>
        </w:rPr>
        <w:t>So</w:t>
      </w:r>
      <w:proofErr w:type="gramEnd"/>
      <w:r w:rsidRPr="00534C78">
        <w:rPr>
          <w:rFonts w:ascii="Arial" w:hAnsi="Arial"/>
          <w:sz w:val="24"/>
          <w:szCs w:val="24"/>
          <w:lang w:val="en-GB"/>
        </w:rPr>
        <w:t xml:space="preserve"> I think it's really, you know, that's where the fun is to think, </w:t>
      </w:r>
      <w:r w:rsidR="000545AB">
        <w:rPr>
          <w:rFonts w:ascii="Arial" w:hAnsi="Arial"/>
          <w:sz w:val="24"/>
          <w:szCs w:val="24"/>
          <w:lang w:val="en-GB"/>
        </w:rPr>
        <w:t>w</w:t>
      </w:r>
      <w:r w:rsidRPr="00534C78">
        <w:rPr>
          <w:rFonts w:ascii="Arial" w:hAnsi="Arial"/>
          <w:sz w:val="24"/>
          <w:szCs w:val="24"/>
          <w:lang w:val="en-GB"/>
        </w:rPr>
        <w:t>hat can I do that's different? How can I tweak things and innovate and reflect on what's gone before?</w:t>
      </w:r>
    </w:p>
    <w:p w14:paraId="73DC2D82" w14:textId="77777777" w:rsidR="002D7F3E" w:rsidRPr="00534C78" w:rsidRDefault="002D7F3E" w:rsidP="008A37EB">
      <w:pPr>
        <w:spacing w:after="0"/>
        <w:jc w:val="both"/>
        <w:rPr>
          <w:sz w:val="24"/>
          <w:szCs w:val="24"/>
          <w:lang w:val="en-GB"/>
        </w:rPr>
      </w:pPr>
    </w:p>
    <w:p w14:paraId="60CAD69A" w14:textId="308CFB7A"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12:31</w:t>
      </w:r>
    </w:p>
    <w:p w14:paraId="6097ADE1" w14:textId="5B4BB693" w:rsidR="002D7F3E" w:rsidRPr="00534C78" w:rsidRDefault="00000000" w:rsidP="008A37EB">
      <w:pPr>
        <w:spacing w:after="0"/>
        <w:jc w:val="both"/>
        <w:rPr>
          <w:sz w:val="24"/>
          <w:szCs w:val="24"/>
          <w:lang w:val="en-GB"/>
        </w:rPr>
      </w:pPr>
      <w:r w:rsidRPr="00534C78">
        <w:rPr>
          <w:rFonts w:ascii="Arial" w:hAnsi="Arial"/>
          <w:sz w:val="24"/>
          <w:szCs w:val="24"/>
          <w:lang w:val="en-GB"/>
        </w:rPr>
        <w:t xml:space="preserve">This brings me really nicely into my next question, actually, because you've touched on the teaching element of your </w:t>
      </w:r>
      <w:r w:rsidR="00401E1D">
        <w:rPr>
          <w:rFonts w:ascii="Arial" w:hAnsi="Arial"/>
          <w:sz w:val="24"/>
          <w:szCs w:val="24"/>
          <w:lang w:val="en-GB"/>
        </w:rPr>
        <w:t>writing</w:t>
      </w:r>
      <w:r w:rsidRPr="00534C78">
        <w:rPr>
          <w:rFonts w:ascii="Arial" w:hAnsi="Arial"/>
          <w:sz w:val="24"/>
          <w:szCs w:val="24"/>
          <w:lang w:val="en-GB"/>
        </w:rPr>
        <w:t xml:space="preserve"> career. What purpose does </w:t>
      </w:r>
      <w:r w:rsidR="00401E1D">
        <w:rPr>
          <w:rFonts w:ascii="Arial" w:hAnsi="Arial"/>
          <w:sz w:val="24"/>
          <w:szCs w:val="24"/>
          <w:lang w:val="en-GB"/>
        </w:rPr>
        <w:t>writing</w:t>
      </w:r>
      <w:r w:rsidRPr="00534C78">
        <w:rPr>
          <w:rFonts w:ascii="Arial" w:hAnsi="Arial"/>
          <w:sz w:val="24"/>
          <w:szCs w:val="24"/>
          <w:lang w:val="en-GB"/>
        </w:rPr>
        <w:t xml:space="preserve"> serve in your life now</w:t>
      </w:r>
      <w:r w:rsidR="00AA1E11">
        <w:rPr>
          <w:rFonts w:ascii="Arial" w:hAnsi="Arial"/>
          <w:sz w:val="24"/>
          <w:szCs w:val="24"/>
          <w:lang w:val="en-GB"/>
        </w:rPr>
        <w:t>, a</w:t>
      </w:r>
      <w:r w:rsidRPr="00534C78">
        <w:rPr>
          <w:rFonts w:ascii="Arial" w:hAnsi="Arial"/>
          <w:sz w:val="24"/>
          <w:szCs w:val="24"/>
          <w:lang w:val="en-GB"/>
        </w:rPr>
        <w:t>nd how has it changed over the years?</w:t>
      </w:r>
    </w:p>
    <w:p w14:paraId="35F68C12" w14:textId="77777777" w:rsidR="002D7F3E" w:rsidRPr="00534C78" w:rsidRDefault="002D7F3E" w:rsidP="008A37EB">
      <w:pPr>
        <w:spacing w:after="0"/>
        <w:jc w:val="both"/>
        <w:rPr>
          <w:sz w:val="24"/>
          <w:szCs w:val="24"/>
          <w:lang w:val="en-GB"/>
        </w:rPr>
      </w:pPr>
    </w:p>
    <w:p w14:paraId="4E6867A1" w14:textId="0D154794"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12:44</w:t>
      </w:r>
    </w:p>
    <w:p w14:paraId="165C6435" w14:textId="51F9E805" w:rsidR="002D7F3E" w:rsidRPr="00534C78" w:rsidRDefault="00000000" w:rsidP="008A37EB">
      <w:pPr>
        <w:spacing w:after="0"/>
        <w:jc w:val="both"/>
        <w:rPr>
          <w:sz w:val="24"/>
          <w:szCs w:val="24"/>
          <w:lang w:val="en-GB"/>
        </w:rPr>
      </w:pPr>
      <w:r w:rsidRPr="00534C78">
        <w:rPr>
          <w:rFonts w:ascii="Arial" w:hAnsi="Arial"/>
          <w:sz w:val="24"/>
          <w:szCs w:val="24"/>
          <w:lang w:val="en-GB"/>
        </w:rPr>
        <w:t>That</w:t>
      </w:r>
      <w:r w:rsidR="00AA1E11">
        <w:rPr>
          <w:rFonts w:ascii="Arial" w:hAnsi="Arial"/>
          <w:sz w:val="24"/>
          <w:szCs w:val="24"/>
          <w:lang w:val="en-GB"/>
        </w:rPr>
        <w:t xml:space="preserve"> i</w:t>
      </w:r>
      <w:r w:rsidRPr="00534C78">
        <w:rPr>
          <w:rFonts w:ascii="Arial" w:hAnsi="Arial"/>
          <w:sz w:val="24"/>
          <w:szCs w:val="24"/>
          <w:lang w:val="en-GB"/>
        </w:rPr>
        <w:t>s a good question. I think writing has changed my life</w:t>
      </w:r>
      <w:r w:rsidR="00AA1E11">
        <w:rPr>
          <w:rFonts w:ascii="Arial" w:hAnsi="Arial"/>
          <w:sz w:val="24"/>
          <w:szCs w:val="24"/>
          <w:lang w:val="en-GB"/>
        </w:rPr>
        <w:t xml:space="preserve"> completely.</w:t>
      </w:r>
    </w:p>
    <w:p w14:paraId="717CFB20" w14:textId="77777777" w:rsidR="002D7F3E" w:rsidRPr="00534C78" w:rsidRDefault="002D7F3E" w:rsidP="008A37EB">
      <w:pPr>
        <w:spacing w:after="0"/>
        <w:jc w:val="both"/>
        <w:rPr>
          <w:sz w:val="24"/>
          <w:szCs w:val="24"/>
          <w:lang w:val="en-GB"/>
        </w:rPr>
      </w:pPr>
    </w:p>
    <w:p w14:paraId="62BAEB77" w14:textId="1A1C231E"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12:48</w:t>
      </w:r>
    </w:p>
    <w:p w14:paraId="37E8235A" w14:textId="7B46DC55" w:rsidR="002D7F3E" w:rsidRPr="00534C78" w:rsidRDefault="00000000" w:rsidP="008A37EB">
      <w:pPr>
        <w:spacing w:after="0"/>
        <w:jc w:val="both"/>
        <w:rPr>
          <w:sz w:val="24"/>
          <w:szCs w:val="24"/>
          <w:lang w:val="en-GB"/>
        </w:rPr>
      </w:pPr>
      <w:r w:rsidRPr="00534C78">
        <w:rPr>
          <w:rFonts w:ascii="Arial" w:hAnsi="Arial"/>
          <w:sz w:val="24"/>
          <w:szCs w:val="24"/>
          <w:lang w:val="en-GB"/>
        </w:rPr>
        <w:t>I love that. I think that's beautiful way of looking at it.</w:t>
      </w:r>
    </w:p>
    <w:p w14:paraId="5FA0F57B" w14:textId="77777777" w:rsidR="002D7F3E" w:rsidRPr="00534C78" w:rsidRDefault="002D7F3E" w:rsidP="008A37EB">
      <w:pPr>
        <w:spacing w:after="0"/>
        <w:jc w:val="both"/>
        <w:rPr>
          <w:sz w:val="24"/>
          <w:szCs w:val="24"/>
          <w:lang w:val="en-GB"/>
        </w:rPr>
      </w:pPr>
    </w:p>
    <w:p w14:paraId="3CF65BF5" w14:textId="637519DC"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12:54</w:t>
      </w:r>
    </w:p>
    <w:p w14:paraId="52328B89" w14:textId="5DACBCE2" w:rsidR="002D7F3E" w:rsidRPr="00534C78" w:rsidRDefault="00AA1E11" w:rsidP="008A37EB">
      <w:pPr>
        <w:spacing w:after="0"/>
        <w:jc w:val="both"/>
        <w:rPr>
          <w:sz w:val="24"/>
          <w:szCs w:val="24"/>
          <w:lang w:val="en-GB"/>
        </w:rPr>
      </w:pPr>
      <w:r>
        <w:rPr>
          <w:rFonts w:ascii="Arial" w:hAnsi="Arial"/>
          <w:sz w:val="24"/>
          <w:szCs w:val="24"/>
          <w:lang w:val="en-GB"/>
        </w:rPr>
        <w:t>Yeah</w:t>
      </w:r>
      <w:r w:rsidR="00000000" w:rsidRPr="00534C78">
        <w:rPr>
          <w:rFonts w:ascii="Arial" w:hAnsi="Arial"/>
          <w:sz w:val="24"/>
          <w:szCs w:val="24"/>
          <w:lang w:val="en-GB"/>
        </w:rPr>
        <w:t>, thank you</w:t>
      </w:r>
      <w:r>
        <w:rPr>
          <w:rFonts w:ascii="Arial" w:hAnsi="Arial"/>
          <w:sz w:val="24"/>
          <w:szCs w:val="24"/>
          <w:lang w:val="en-GB"/>
        </w:rPr>
        <w:t>.</w:t>
      </w:r>
      <w:r w:rsidR="00000000" w:rsidRPr="00534C78">
        <w:rPr>
          <w:rFonts w:ascii="Arial" w:hAnsi="Arial"/>
          <w:sz w:val="24"/>
          <w:szCs w:val="24"/>
          <w:lang w:val="en-GB"/>
        </w:rPr>
        <w:t xml:space="preserve"> I feel the change has just been huge, you know, I've always written but in the past few years, essentially, since my first novel came out with </w:t>
      </w:r>
      <w:r>
        <w:rPr>
          <w:rFonts w:ascii="Arial" w:hAnsi="Arial"/>
          <w:sz w:val="24"/>
          <w:szCs w:val="24"/>
          <w:lang w:val="en-GB"/>
        </w:rPr>
        <w:t>D</w:t>
      </w:r>
      <w:r w:rsidR="00000000" w:rsidRPr="00534C78">
        <w:rPr>
          <w:rFonts w:ascii="Arial" w:hAnsi="Arial"/>
          <w:sz w:val="24"/>
          <w:szCs w:val="24"/>
          <w:lang w:val="en-GB"/>
        </w:rPr>
        <w:t>ialogue, my life has just completely changed. You know, I was teaching secondary school English, which I loved. I was doing that for about seven years before I became a creative writing lecturer. And</w:t>
      </w:r>
      <w:r>
        <w:rPr>
          <w:rFonts w:ascii="Arial" w:hAnsi="Arial"/>
          <w:sz w:val="24"/>
          <w:szCs w:val="24"/>
          <w:lang w:val="en-GB"/>
        </w:rPr>
        <w:t>,</w:t>
      </w:r>
      <w:r w:rsidR="00000000" w:rsidRPr="00534C78">
        <w:rPr>
          <w:rFonts w:ascii="Arial" w:hAnsi="Arial"/>
          <w:sz w:val="24"/>
          <w:szCs w:val="24"/>
          <w:lang w:val="en-GB"/>
        </w:rPr>
        <w:t xml:space="preserve"> you know, my job is different</w:t>
      </w:r>
      <w:r>
        <w:rPr>
          <w:rFonts w:ascii="Arial" w:hAnsi="Arial"/>
          <w:sz w:val="24"/>
          <w:szCs w:val="24"/>
          <w:lang w:val="en-GB"/>
        </w:rPr>
        <w:t xml:space="preserve"> n</w:t>
      </w:r>
      <w:r w:rsidR="00000000" w:rsidRPr="00534C78">
        <w:rPr>
          <w:rFonts w:ascii="Arial" w:hAnsi="Arial"/>
          <w:sz w:val="24"/>
          <w:szCs w:val="24"/>
          <w:lang w:val="en-GB"/>
        </w:rPr>
        <w:t>ow</w:t>
      </w:r>
      <w:r>
        <w:rPr>
          <w:rFonts w:ascii="Arial" w:hAnsi="Arial"/>
          <w:sz w:val="24"/>
          <w:szCs w:val="24"/>
          <w:lang w:val="en-GB"/>
        </w:rPr>
        <w:t xml:space="preserve">. </w:t>
      </w:r>
      <w:r w:rsidR="00000000" w:rsidRPr="00534C78">
        <w:rPr>
          <w:rFonts w:ascii="Arial" w:hAnsi="Arial"/>
          <w:sz w:val="24"/>
          <w:szCs w:val="24"/>
          <w:lang w:val="en-GB"/>
        </w:rPr>
        <w:t>I'm not, I'm not teaching English</w:t>
      </w:r>
      <w:r>
        <w:rPr>
          <w:rFonts w:ascii="Arial" w:hAnsi="Arial"/>
          <w:sz w:val="24"/>
          <w:szCs w:val="24"/>
          <w:lang w:val="en-GB"/>
        </w:rPr>
        <w:t xml:space="preserve">, I’m </w:t>
      </w:r>
      <w:r w:rsidR="00000000" w:rsidRPr="00534C78">
        <w:rPr>
          <w:rFonts w:ascii="Arial" w:hAnsi="Arial"/>
          <w:sz w:val="24"/>
          <w:szCs w:val="24"/>
          <w:lang w:val="en-GB"/>
        </w:rPr>
        <w:t>teaching creative writing specifically. And I love being able to do that</w:t>
      </w:r>
      <w:r>
        <w:rPr>
          <w:rFonts w:ascii="Arial" w:hAnsi="Arial"/>
          <w:sz w:val="24"/>
          <w:szCs w:val="24"/>
          <w:lang w:val="en-GB"/>
        </w:rPr>
        <w:t>.</w:t>
      </w:r>
      <w:r w:rsidR="00000000" w:rsidRPr="00534C78">
        <w:rPr>
          <w:rFonts w:ascii="Arial" w:hAnsi="Arial"/>
          <w:sz w:val="24"/>
          <w:szCs w:val="24"/>
          <w:lang w:val="en-GB"/>
        </w:rPr>
        <w:t xml:space="preserve"> I love being able to focus on that</w:t>
      </w:r>
      <w:r>
        <w:rPr>
          <w:rFonts w:ascii="Arial" w:hAnsi="Arial"/>
          <w:sz w:val="24"/>
          <w:szCs w:val="24"/>
          <w:lang w:val="en-GB"/>
        </w:rPr>
        <w:t>.</w:t>
      </w:r>
      <w:r w:rsidR="00000000" w:rsidRPr="00534C78">
        <w:rPr>
          <w:rFonts w:ascii="Arial" w:hAnsi="Arial"/>
          <w:sz w:val="24"/>
          <w:szCs w:val="24"/>
          <w:lang w:val="en-GB"/>
        </w:rPr>
        <w:t xml:space="preserve"> I love being able to talk to </w:t>
      </w:r>
      <w:r w:rsidR="00000000" w:rsidRPr="00534C78">
        <w:rPr>
          <w:rFonts w:ascii="Arial" w:hAnsi="Arial"/>
          <w:sz w:val="24"/>
          <w:szCs w:val="24"/>
          <w:lang w:val="en-GB"/>
        </w:rPr>
        <w:lastRenderedPageBreak/>
        <w:t>students about what works for me, and what might work for them. And, you know, talk about the things that I'm reading</w:t>
      </w:r>
      <w:r>
        <w:rPr>
          <w:rFonts w:ascii="Arial" w:hAnsi="Arial"/>
          <w:sz w:val="24"/>
          <w:szCs w:val="24"/>
          <w:lang w:val="en-GB"/>
        </w:rPr>
        <w:t>. A</w:t>
      </w:r>
      <w:r w:rsidR="00000000" w:rsidRPr="00534C78">
        <w:rPr>
          <w:rFonts w:ascii="Arial" w:hAnsi="Arial"/>
          <w:sz w:val="24"/>
          <w:szCs w:val="24"/>
          <w:lang w:val="en-GB"/>
        </w:rPr>
        <w:t>nd I love being able to share that and to be able to focus on that very specific part of my life that I really enjoy. And</w:t>
      </w:r>
      <w:r>
        <w:rPr>
          <w:rFonts w:ascii="Arial" w:hAnsi="Arial"/>
          <w:sz w:val="24"/>
          <w:szCs w:val="24"/>
          <w:lang w:val="en-GB"/>
        </w:rPr>
        <w:t>,</w:t>
      </w:r>
      <w:r w:rsidR="00000000" w:rsidRPr="00534C78">
        <w:rPr>
          <w:rFonts w:ascii="Arial" w:hAnsi="Arial"/>
          <w:sz w:val="24"/>
          <w:szCs w:val="24"/>
          <w:lang w:val="en-GB"/>
        </w:rPr>
        <w:t xml:space="preserve"> you know, </w:t>
      </w:r>
      <w:r>
        <w:rPr>
          <w:rFonts w:ascii="Arial" w:hAnsi="Arial"/>
          <w:sz w:val="24"/>
          <w:szCs w:val="24"/>
          <w:lang w:val="en-GB"/>
        </w:rPr>
        <w:t>being</w:t>
      </w:r>
      <w:r w:rsidR="00000000" w:rsidRPr="00534C78">
        <w:rPr>
          <w:rFonts w:ascii="Arial" w:hAnsi="Arial"/>
          <w:sz w:val="24"/>
          <w:szCs w:val="24"/>
          <w:lang w:val="en-GB"/>
        </w:rPr>
        <w:t xml:space="preserve"> published obviously opens up a whole world, it's not just the fact that your books </w:t>
      </w:r>
      <w:r>
        <w:rPr>
          <w:rFonts w:ascii="Arial" w:hAnsi="Arial"/>
          <w:sz w:val="24"/>
          <w:szCs w:val="24"/>
          <w:lang w:val="en-GB"/>
        </w:rPr>
        <w:t>are out</w:t>
      </w:r>
      <w:r w:rsidR="00000000" w:rsidRPr="00534C78">
        <w:rPr>
          <w:rFonts w:ascii="Arial" w:hAnsi="Arial"/>
          <w:sz w:val="24"/>
          <w:szCs w:val="24"/>
          <w:lang w:val="en-GB"/>
        </w:rPr>
        <w:t xml:space="preserve"> </w:t>
      </w:r>
      <w:r>
        <w:rPr>
          <w:rFonts w:ascii="Arial" w:hAnsi="Arial"/>
          <w:sz w:val="24"/>
          <w:szCs w:val="24"/>
          <w:lang w:val="en-GB"/>
        </w:rPr>
        <w:t>there</w:t>
      </w:r>
      <w:r w:rsidR="00000000" w:rsidRPr="00534C78">
        <w:rPr>
          <w:rFonts w:ascii="Arial" w:hAnsi="Arial"/>
          <w:sz w:val="24"/>
          <w:szCs w:val="24"/>
          <w:lang w:val="en-GB"/>
        </w:rPr>
        <w:t>, it's the fact that you get to have wonderful conversations like this. And you get to think about things in such depth and detail and talk to, you know, intelligent and talented people about what you're passionate about. And I've been able to travel and do all sorts of things that I wouldn't have been able to do before</w:t>
      </w:r>
      <w:r>
        <w:rPr>
          <w:rFonts w:ascii="Arial" w:hAnsi="Arial"/>
          <w:sz w:val="24"/>
          <w:szCs w:val="24"/>
          <w:lang w:val="en-GB"/>
        </w:rPr>
        <w:t>.</w:t>
      </w:r>
      <w:r w:rsidR="00000000" w:rsidRPr="00534C78">
        <w:rPr>
          <w:rFonts w:ascii="Arial" w:hAnsi="Arial"/>
          <w:sz w:val="24"/>
          <w:szCs w:val="24"/>
          <w:lang w:val="en-GB"/>
        </w:rPr>
        <w:t xml:space="preserve"> I feel really, really lucky.</w:t>
      </w:r>
    </w:p>
    <w:p w14:paraId="781FF62F" w14:textId="77777777" w:rsidR="002D7F3E" w:rsidRPr="00534C78" w:rsidRDefault="002D7F3E" w:rsidP="008A37EB">
      <w:pPr>
        <w:spacing w:after="0"/>
        <w:jc w:val="both"/>
        <w:rPr>
          <w:sz w:val="24"/>
          <w:szCs w:val="24"/>
          <w:lang w:val="en-GB"/>
        </w:rPr>
      </w:pPr>
    </w:p>
    <w:p w14:paraId="7D346D18" w14:textId="7D148C26"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14:10</w:t>
      </w:r>
    </w:p>
    <w:p w14:paraId="5F4A3404" w14:textId="79CE57A0" w:rsidR="002D7F3E" w:rsidRPr="00534C78" w:rsidRDefault="0011437F" w:rsidP="008A37EB">
      <w:pPr>
        <w:spacing w:after="0"/>
        <w:jc w:val="both"/>
        <w:rPr>
          <w:sz w:val="24"/>
          <w:szCs w:val="24"/>
          <w:lang w:val="en-GB"/>
        </w:rPr>
      </w:pPr>
      <w:r>
        <w:rPr>
          <w:rFonts w:ascii="Arial" w:hAnsi="Arial"/>
          <w:sz w:val="24"/>
          <w:szCs w:val="24"/>
          <w:lang w:val="en-GB"/>
        </w:rPr>
        <w:t>Tha</w:t>
      </w:r>
      <w:r w:rsidR="00000000" w:rsidRPr="00534C78">
        <w:rPr>
          <w:rFonts w:ascii="Arial" w:hAnsi="Arial"/>
          <w:sz w:val="24"/>
          <w:szCs w:val="24"/>
          <w:lang w:val="en-GB"/>
        </w:rPr>
        <w:t xml:space="preserve">t's amazing. And also, </w:t>
      </w:r>
      <w:r>
        <w:rPr>
          <w:rFonts w:ascii="Arial" w:hAnsi="Arial"/>
          <w:sz w:val="24"/>
          <w:szCs w:val="24"/>
          <w:lang w:val="en-GB"/>
        </w:rPr>
        <w:t xml:space="preserve">[what] </w:t>
      </w:r>
      <w:r w:rsidR="00000000" w:rsidRPr="00534C78">
        <w:rPr>
          <w:rFonts w:ascii="Arial" w:hAnsi="Arial"/>
          <w:sz w:val="24"/>
          <w:szCs w:val="24"/>
          <w:lang w:val="en-GB"/>
        </w:rPr>
        <w:t xml:space="preserve">I think comes with it, you know, </w:t>
      </w:r>
      <w:r>
        <w:rPr>
          <w:rFonts w:ascii="Arial" w:hAnsi="Arial"/>
          <w:sz w:val="24"/>
          <w:szCs w:val="24"/>
          <w:lang w:val="en-GB"/>
        </w:rPr>
        <w:t xml:space="preserve">[is] </w:t>
      </w:r>
      <w:r w:rsidR="00000000" w:rsidRPr="00534C78">
        <w:rPr>
          <w:rFonts w:ascii="Arial" w:hAnsi="Arial"/>
          <w:sz w:val="24"/>
          <w:szCs w:val="24"/>
          <w:lang w:val="en-GB"/>
        </w:rPr>
        <w:t>this incredible network of other really talented creatives as well</w:t>
      </w:r>
      <w:r w:rsidR="00416462">
        <w:rPr>
          <w:rFonts w:ascii="Arial" w:hAnsi="Arial"/>
          <w:sz w:val="24"/>
          <w:szCs w:val="24"/>
          <w:lang w:val="en-GB"/>
        </w:rPr>
        <w:t xml:space="preserve"> [and], </w:t>
      </w:r>
      <w:r w:rsidR="00000000" w:rsidRPr="00534C78">
        <w:rPr>
          <w:rFonts w:ascii="Arial" w:hAnsi="Arial"/>
          <w:sz w:val="24"/>
          <w:szCs w:val="24"/>
          <w:lang w:val="en-GB"/>
        </w:rPr>
        <w:t>like you said</w:t>
      </w:r>
      <w:r w:rsidR="00416462">
        <w:rPr>
          <w:rFonts w:ascii="Arial" w:hAnsi="Arial"/>
          <w:sz w:val="24"/>
          <w:szCs w:val="24"/>
          <w:lang w:val="en-GB"/>
        </w:rPr>
        <w:t>,</w:t>
      </w:r>
      <w:r w:rsidR="00000000" w:rsidRPr="00534C78">
        <w:rPr>
          <w:rFonts w:ascii="Arial" w:hAnsi="Arial"/>
          <w:sz w:val="24"/>
          <w:szCs w:val="24"/>
          <w:lang w:val="en-GB"/>
        </w:rPr>
        <w:t xml:space="preserve"> having those really enlightening conversations and they're thought provoking</w:t>
      </w:r>
      <w:r w:rsidR="00416462">
        <w:rPr>
          <w:rFonts w:ascii="Arial" w:hAnsi="Arial"/>
          <w:sz w:val="24"/>
          <w:szCs w:val="24"/>
          <w:lang w:val="en-GB"/>
        </w:rPr>
        <w:t xml:space="preserve"> a</w:t>
      </w:r>
      <w:r w:rsidR="00000000" w:rsidRPr="00534C78">
        <w:rPr>
          <w:rFonts w:ascii="Arial" w:hAnsi="Arial"/>
          <w:sz w:val="24"/>
          <w:szCs w:val="24"/>
          <w:lang w:val="en-GB"/>
        </w:rPr>
        <w:t>nd there's an exchange of, like, creative energy and reflection there on the craft itself.</w:t>
      </w:r>
    </w:p>
    <w:p w14:paraId="3CBA78DC" w14:textId="77777777" w:rsidR="002D7F3E" w:rsidRPr="00534C78" w:rsidRDefault="002D7F3E" w:rsidP="008A37EB">
      <w:pPr>
        <w:spacing w:after="0"/>
        <w:jc w:val="both"/>
        <w:rPr>
          <w:sz w:val="24"/>
          <w:szCs w:val="24"/>
          <w:lang w:val="en-GB"/>
        </w:rPr>
      </w:pPr>
    </w:p>
    <w:p w14:paraId="58BB6FFB" w14:textId="0C938AF6"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14:33</w:t>
      </w:r>
    </w:p>
    <w:p w14:paraId="29C3C4C8" w14:textId="0A3F19DA" w:rsidR="002D7F3E" w:rsidRPr="00534C78" w:rsidRDefault="00416462" w:rsidP="008A37EB">
      <w:pPr>
        <w:spacing w:after="0"/>
        <w:jc w:val="both"/>
        <w:rPr>
          <w:sz w:val="24"/>
          <w:szCs w:val="24"/>
          <w:lang w:val="en-GB"/>
        </w:rPr>
      </w:pPr>
      <w:r w:rsidRPr="00534C78">
        <w:rPr>
          <w:rFonts w:ascii="Arial" w:hAnsi="Arial"/>
          <w:sz w:val="24"/>
          <w:szCs w:val="24"/>
          <w:lang w:val="en-GB"/>
        </w:rPr>
        <w:t>Yeah,</w:t>
      </w:r>
      <w:r>
        <w:rPr>
          <w:rFonts w:ascii="Arial" w:hAnsi="Arial"/>
          <w:sz w:val="24"/>
          <w:szCs w:val="24"/>
          <w:lang w:val="en-GB"/>
        </w:rPr>
        <w:t xml:space="preserve"> </w:t>
      </w:r>
      <w:r w:rsidR="00000000" w:rsidRPr="00534C78">
        <w:rPr>
          <w:rFonts w:ascii="Arial" w:hAnsi="Arial"/>
          <w:sz w:val="24"/>
          <w:szCs w:val="24"/>
          <w:lang w:val="en-GB"/>
        </w:rPr>
        <w:t xml:space="preserve">absolutely. </w:t>
      </w:r>
      <w:r w:rsidR="00970BB5">
        <w:rPr>
          <w:rFonts w:ascii="Arial" w:hAnsi="Arial"/>
          <w:sz w:val="24"/>
          <w:szCs w:val="24"/>
          <w:lang w:val="en-GB"/>
        </w:rPr>
        <w:t>T</w:t>
      </w:r>
      <w:r w:rsidR="00000000" w:rsidRPr="00534C78">
        <w:rPr>
          <w:rFonts w:ascii="Arial" w:hAnsi="Arial"/>
          <w:sz w:val="24"/>
          <w:szCs w:val="24"/>
          <w:lang w:val="en-GB"/>
        </w:rPr>
        <w:t xml:space="preserve">he friendships that I formed with other writers are really important to me, because, you know, it's such a, well, let's be honest, it's a rarefied job. It's not just that not very many people do it. It's that not very many people are given the opportunity to do it for all sorts of reasons that really ought to change. </w:t>
      </w:r>
      <w:proofErr w:type="gramStart"/>
      <w:r w:rsidR="00000000" w:rsidRPr="00534C78">
        <w:rPr>
          <w:rFonts w:ascii="Arial" w:hAnsi="Arial"/>
          <w:sz w:val="24"/>
          <w:szCs w:val="24"/>
          <w:lang w:val="en-GB"/>
        </w:rPr>
        <w:t>So</w:t>
      </w:r>
      <w:proofErr w:type="gramEnd"/>
      <w:r w:rsidR="00970BB5">
        <w:rPr>
          <w:rFonts w:ascii="Arial" w:hAnsi="Arial"/>
          <w:sz w:val="24"/>
          <w:szCs w:val="24"/>
          <w:lang w:val="en-GB"/>
        </w:rPr>
        <w:t xml:space="preserve"> </w:t>
      </w:r>
      <w:r w:rsidR="00000000" w:rsidRPr="00534C78">
        <w:rPr>
          <w:rFonts w:ascii="Arial" w:hAnsi="Arial"/>
          <w:sz w:val="24"/>
          <w:szCs w:val="24"/>
          <w:lang w:val="en-GB"/>
        </w:rPr>
        <w:t>the fact that I can talk to people about</w:t>
      </w:r>
      <w:r w:rsidR="00970BB5">
        <w:rPr>
          <w:rFonts w:ascii="Arial" w:hAnsi="Arial"/>
          <w:sz w:val="24"/>
          <w:szCs w:val="24"/>
          <w:lang w:val="en-GB"/>
        </w:rPr>
        <w:t>,</w:t>
      </w:r>
      <w:r w:rsidR="00000000" w:rsidRPr="00534C78">
        <w:rPr>
          <w:rFonts w:ascii="Arial" w:hAnsi="Arial"/>
          <w:sz w:val="24"/>
          <w:szCs w:val="24"/>
          <w:lang w:val="en-GB"/>
        </w:rPr>
        <w:t xml:space="preserve"> you know, what I'm reading or what I'm writing or my </w:t>
      </w:r>
      <w:r w:rsidR="00970BB5">
        <w:rPr>
          <w:rFonts w:ascii="Arial" w:hAnsi="Arial"/>
          <w:sz w:val="24"/>
          <w:szCs w:val="24"/>
          <w:lang w:val="en-GB"/>
        </w:rPr>
        <w:t>o</w:t>
      </w:r>
      <w:r w:rsidR="00000000" w:rsidRPr="00534C78">
        <w:rPr>
          <w:rFonts w:ascii="Arial" w:hAnsi="Arial"/>
          <w:sz w:val="24"/>
          <w:szCs w:val="24"/>
          <w:lang w:val="en-GB"/>
        </w:rPr>
        <w:t>pinions about things and their opinions about things and to be able to</w:t>
      </w:r>
      <w:r w:rsidR="00970BB5">
        <w:rPr>
          <w:rFonts w:ascii="Arial" w:hAnsi="Arial"/>
          <w:sz w:val="24"/>
          <w:szCs w:val="24"/>
          <w:lang w:val="en-GB"/>
        </w:rPr>
        <w:t>,</w:t>
      </w:r>
      <w:r w:rsidR="00000000" w:rsidRPr="00534C78">
        <w:rPr>
          <w:rFonts w:ascii="Arial" w:hAnsi="Arial"/>
          <w:sz w:val="24"/>
          <w:szCs w:val="24"/>
          <w:lang w:val="en-GB"/>
        </w:rPr>
        <w:t xml:space="preserve"> you know, I've even had the opportunity to interview like the </w:t>
      </w:r>
      <w:r w:rsidR="00970BB5">
        <w:rPr>
          <w:rFonts w:ascii="Arial" w:hAnsi="Arial"/>
          <w:sz w:val="24"/>
          <w:szCs w:val="24"/>
          <w:lang w:val="en-GB"/>
        </w:rPr>
        <w:t xml:space="preserve">odd </w:t>
      </w:r>
      <w:r w:rsidR="00000000" w:rsidRPr="00534C78">
        <w:rPr>
          <w:rFonts w:ascii="Arial" w:hAnsi="Arial"/>
          <w:sz w:val="24"/>
          <w:szCs w:val="24"/>
          <w:lang w:val="en-GB"/>
        </w:rPr>
        <w:t>writer that I really admire. So that community is really valuable.</w:t>
      </w:r>
    </w:p>
    <w:p w14:paraId="5660E2E7" w14:textId="77777777" w:rsidR="002D7F3E" w:rsidRPr="00534C78" w:rsidRDefault="002D7F3E" w:rsidP="008A37EB">
      <w:pPr>
        <w:spacing w:after="0"/>
        <w:jc w:val="both"/>
        <w:rPr>
          <w:sz w:val="24"/>
          <w:szCs w:val="24"/>
          <w:lang w:val="en-GB"/>
        </w:rPr>
      </w:pPr>
    </w:p>
    <w:p w14:paraId="5DEDA53D" w14:textId="1B1F7072"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15:15</w:t>
      </w:r>
    </w:p>
    <w:p w14:paraId="00E8EF87" w14:textId="0A7E5AC2" w:rsidR="002D7F3E" w:rsidRPr="00534C78" w:rsidRDefault="00000000" w:rsidP="008A37EB">
      <w:pPr>
        <w:spacing w:after="0"/>
        <w:jc w:val="both"/>
        <w:rPr>
          <w:sz w:val="24"/>
          <w:szCs w:val="24"/>
          <w:lang w:val="en-GB"/>
        </w:rPr>
      </w:pPr>
      <w:r w:rsidRPr="00534C78">
        <w:rPr>
          <w:rFonts w:ascii="Arial" w:hAnsi="Arial"/>
          <w:sz w:val="24"/>
          <w:szCs w:val="24"/>
          <w:lang w:val="en-GB"/>
        </w:rPr>
        <w:t>That's lovely. And I think, I guess it partially answers the next question wishes, in what ways does writing bring you joy?</w:t>
      </w:r>
    </w:p>
    <w:p w14:paraId="0339C3C5" w14:textId="77777777" w:rsidR="002D7F3E" w:rsidRPr="00534C78" w:rsidRDefault="002D7F3E" w:rsidP="008A37EB">
      <w:pPr>
        <w:spacing w:after="0"/>
        <w:jc w:val="both"/>
        <w:rPr>
          <w:sz w:val="24"/>
          <w:szCs w:val="24"/>
          <w:lang w:val="en-GB"/>
        </w:rPr>
      </w:pPr>
    </w:p>
    <w:p w14:paraId="5A18191C" w14:textId="71AAF906"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15:23</w:t>
      </w:r>
    </w:p>
    <w:p w14:paraId="69882384" w14:textId="77777777" w:rsidR="002D7F3E" w:rsidRPr="00534C78" w:rsidRDefault="00000000" w:rsidP="008A37EB">
      <w:pPr>
        <w:spacing w:after="0"/>
        <w:jc w:val="both"/>
        <w:rPr>
          <w:sz w:val="24"/>
          <w:szCs w:val="24"/>
          <w:lang w:val="en-GB"/>
        </w:rPr>
      </w:pPr>
      <w:r w:rsidRPr="00534C78">
        <w:rPr>
          <w:rFonts w:ascii="Arial" w:hAnsi="Arial"/>
          <w:sz w:val="24"/>
          <w:szCs w:val="24"/>
          <w:lang w:val="en-GB"/>
        </w:rPr>
        <w:t>Yeah, I think that is a big part of it. You know, I always say that my favourite part of the job, I guess, is talking to people about writing. I should probably say that my favourite part is the writing itself. But, yeah, just talking about the writing.</w:t>
      </w:r>
    </w:p>
    <w:p w14:paraId="26C77677" w14:textId="77777777" w:rsidR="002D7F3E" w:rsidRPr="00534C78" w:rsidRDefault="002D7F3E" w:rsidP="008A37EB">
      <w:pPr>
        <w:spacing w:after="0"/>
        <w:jc w:val="both"/>
        <w:rPr>
          <w:sz w:val="24"/>
          <w:szCs w:val="24"/>
          <w:lang w:val="en-GB"/>
        </w:rPr>
      </w:pPr>
    </w:p>
    <w:p w14:paraId="4D188234" w14:textId="3DEBC11B"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15:40</w:t>
      </w:r>
    </w:p>
    <w:p w14:paraId="4047EFF7" w14:textId="00F12D71" w:rsidR="002D7F3E" w:rsidRPr="00534C78" w:rsidRDefault="00000000" w:rsidP="008A37EB">
      <w:pPr>
        <w:spacing w:after="0"/>
        <w:jc w:val="both"/>
        <w:rPr>
          <w:sz w:val="24"/>
          <w:szCs w:val="24"/>
          <w:lang w:val="en-GB"/>
        </w:rPr>
      </w:pPr>
      <w:r w:rsidRPr="00534C78">
        <w:rPr>
          <w:rFonts w:ascii="Arial" w:hAnsi="Arial"/>
          <w:sz w:val="24"/>
          <w:szCs w:val="24"/>
          <w:lang w:val="en-GB"/>
        </w:rPr>
        <w:t>I mean, there are perks that come with the writing that you also get to enjoy. So yeah.</w:t>
      </w:r>
    </w:p>
    <w:p w14:paraId="22CD9FDD" w14:textId="77777777" w:rsidR="002D7F3E" w:rsidRPr="00534C78" w:rsidRDefault="002D7F3E" w:rsidP="008A37EB">
      <w:pPr>
        <w:spacing w:after="0"/>
        <w:jc w:val="both"/>
        <w:rPr>
          <w:sz w:val="24"/>
          <w:szCs w:val="24"/>
          <w:lang w:val="en-GB"/>
        </w:rPr>
      </w:pPr>
    </w:p>
    <w:p w14:paraId="457A9F8D" w14:textId="1E11FE24"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15:45</w:t>
      </w:r>
    </w:p>
    <w:p w14:paraId="0C47BBE4" w14:textId="3A971E38" w:rsidR="002D7F3E" w:rsidRPr="00534C78" w:rsidRDefault="00000000" w:rsidP="008A37EB">
      <w:pPr>
        <w:spacing w:after="0"/>
        <w:jc w:val="both"/>
        <w:rPr>
          <w:sz w:val="24"/>
          <w:szCs w:val="24"/>
          <w:lang w:val="en-GB"/>
        </w:rPr>
      </w:pPr>
      <w:r w:rsidRPr="00534C78">
        <w:rPr>
          <w:rFonts w:ascii="Arial" w:hAnsi="Arial"/>
          <w:sz w:val="24"/>
          <w:szCs w:val="24"/>
          <w:lang w:val="en-GB"/>
        </w:rPr>
        <w:t xml:space="preserve">And that's huge. And I'm really grateful for that. And it's funny to think about writing </w:t>
      </w:r>
      <w:r w:rsidR="00723F10">
        <w:rPr>
          <w:rFonts w:ascii="Arial" w:hAnsi="Arial"/>
          <w:sz w:val="24"/>
          <w:szCs w:val="24"/>
          <w:lang w:val="en-GB"/>
        </w:rPr>
        <w:t>bringing you</w:t>
      </w:r>
      <w:r w:rsidRPr="00534C78">
        <w:rPr>
          <w:rFonts w:ascii="Arial" w:hAnsi="Arial"/>
          <w:sz w:val="24"/>
          <w:szCs w:val="24"/>
          <w:lang w:val="en-GB"/>
        </w:rPr>
        <w:t xml:space="preserve"> joy, because I think</w:t>
      </w:r>
      <w:r w:rsidR="00723F10">
        <w:rPr>
          <w:rFonts w:ascii="Arial" w:hAnsi="Arial"/>
          <w:sz w:val="24"/>
          <w:szCs w:val="24"/>
          <w:lang w:val="en-GB"/>
        </w:rPr>
        <w:t>,</w:t>
      </w:r>
      <w:r w:rsidRPr="00534C78">
        <w:rPr>
          <w:rFonts w:ascii="Arial" w:hAnsi="Arial"/>
          <w:sz w:val="24"/>
          <w:szCs w:val="24"/>
          <w:lang w:val="en-GB"/>
        </w:rPr>
        <w:t xml:space="preserve"> as we all know, there are times when writing is just difficult and challenging, not just in terms of, you know, how do I make this dialogue work</w:t>
      </w:r>
      <w:r w:rsidR="00723F10">
        <w:rPr>
          <w:rFonts w:ascii="Arial" w:hAnsi="Arial"/>
          <w:sz w:val="24"/>
          <w:szCs w:val="24"/>
          <w:lang w:val="en-GB"/>
        </w:rPr>
        <w:t>,</w:t>
      </w:r>
      <w:r w:rsidRPr="00534C78">
        <w:rPr>
          <w:rFonts w:ascii="Arial" w:hAnsi="Arial"/>
          <w:sz w:val="24"/>
          <w:szCs w:val="24"/>
          <w:lang w:val="en-GB"/>
        </w:rPr>
        <w:t xml:space="preserve"> </w:t>
      </w:r>
      <w:r w:rsidR="00723F10">
        <w:rPr>
          <w:rFonts w:ascii="Arial" w:hAnsi="Arial"/>
          <w:sz w:val="24"/>
          <w:szCs w:val="24"/>
          <w:lang w:val="en-GB"/>
        </w:rPr>
        <w:t>o</w:t>
      </w:r>
      <w:r w:rsidRPr="00534C78">
        <w:rPr>
          <w:rFonts w:ascii="Arial" w:hAnsi="Arial"/>
          <w:sz w:val="24"/>
          <w:szCs w:val="24"/>
          <w:lang w:val="en-GB"/>
        </w:rPr>
        <w:t xml:space="preserve">r how do I make this ending </w:t>
      </w:r>
      <w:r w:rsidRPr="00534C78">
        <w:rPr>
          <w:rFonts w:ascii="Arial" w:hAnsi="Arial"/>
          <w:sz w:val="24"/>
          <w:szCs w:val="24"/>
          <w:lang w:val="en-GB"/>
        </w:rPr>
        <w:lastRenderedPageBreak/>
        <w:t>work</w:t>
      </w:r>
      <w:r w:rsidR="00723F10">
        <w:rPr>
          <w:rFonts w:ascii="Arial" w:hAnsi="Arial"/>
          <w:sz w:val="24"/>
          <w:szCs w:val="24"/>
          <w:lang w:val="en-GB"/>
        </w:rPr>
        <w:t>,</w:t>
      </w:r>
      <w:r w:rsidRPr="00534C78">
        <w:rPr>
          <w:rFonts w:ascii="Arial" w:hAnsi="Arial"/>
          <w:sz w:val="24"/>
          <w:szCs w:val="24"/>
          <w:lang w:val="en-GB"/>
        </w:rPr>
        <w:t xml:space="preserve"> or whatever it might be. But in terms of the </w:t>
      </w:r>
      <w:proofErr w:type="gramStart"/>
      <w:r w:rsidRPr="00534C78">
        <w:rPr>
          <w:rFonts w:ascii="Arial" w:hAnsi="Arial"/>
          <w:sz w:val="24"/>
          <w:szCs w:val="24"/>
          <w:lang w:val="en-GB"/>
        </w:rPr>
        <w:t>challenges</w:t>
      </w:r>
      <w:proofErr w:type="gramEnd"/>
      <w:r w:rsidRPr="00534C78">
        <w:rPr>
          <w:rFonts w:ascii="Arial" w:hAnsi="Arial"/>
          <w:sz w:val="24"/>
          <w:szCs w:val="24"/>
          <w:lang w:val="en-GB"/>
        </w:rPr>
        <w:t xml:space="preserve"> it presents you as a person, particularly as a black queer person, I think in Britain, especially today</w:t>
      </w:r>
      <w:r w:rsidR="00723F10">
        <w:rPr>
          <w:rFonts w:ascii="Arial" w:hAnsi="Arial"/>
          <w:sz w:val="24"/>
          <w:szCs w:val="24"/>
          <w:lang w:val="en-GB"/>
        </w:rPr>
        <w:t>. Y</w:t>
      </w:r>
      <w:r w:rsidRPr="00534C78">
        <w:rPr>
          <w:rFonts w:ascii="Arial" w:hAnsi="Arial"/>
          <w:sz w:val="24"/>
          <w:szCs w:val="24"/>
          <w:lang w:val="en-GB"/>
        </w:rPr>
        <w:t xml:space="preserve">ou know, it is not easy to be a </w:t>
      </w:r>
      <w:proofErr w:type="spellStart"/>
      <w:r w:rsidR="00723F10" w:rsidRPr="00534C78">
        <w:rPr>
          <w:rFonts w:ascii="Arial" w:hAnsi="Arial"/>
          <w:sz w:val="24"/>
          <w:szCs w:val="24"/>
          <w:lang w:val="en-GB"/>
        </w:rPr>
        <w:t>minoriti</w:t>
      </w:r>
      <w:r w:rsidR="00723F10">
        <w:rPr>
          <w:rFonts w:ascii="Arial" w:hAnsi="Arial"/>
          <w:sz w:val="24"/>
          <w:szCs w:val="24"/>
          <w:lang w:val="en-GB"/>
        </w:rPr>
        <w:t>s</w:t>
      </w:r>
      <w:r w:rsidR="00723F10" w:rsidRPr="00534C78">
        <w:rPr>
          <w:rFonts w:ascii="Arial" w:hAnsi="Arial"/>
          <w:sz w:val="24"/>
          <w:szCs w:val="24"/>
          <w:lang w:val="en-GB"/>
        </w:rPr>
        <w:t>ed</w:t>
      </w:r>
      <w:proofErr w:type="spellEnd"/>
      <w:r w:rsidR="00723F10">
        <w:rPr>
          <w:rFonts w:ascii="Arial" w:hAnsi="Arial"/>
          <w:sz w:val="24"/>
          <w:szCs w:val="24"/>
          <w:lang w:val="en-GB"/>
        </w:rPr>
        <w:t xml:space="preserve"> w</w:t>
      </w:r>
      <w:r w:rsidRPr="00534C78">
        <w:rPr>
          <w:rFonts w:ascii="Arial" w:hAnsi="Arial"/>
          <w:sz w:val="24"/>
          <w:szCs w:val="24"/>
          <w:lang w:val="en-GB"/>
        </w:rPr>
        <w:t>riter, and there's a lot of evidence and research behind that. But, you know, again, I guess</w:t>
      </w:r>
      <w:r w:rsidR="00723F10">
        <w:rPr>
          <w:rFonts w:ascii="Arial" w:hAnsi="Arial"/>
          <w:sz w:val="24"/>
          <w:szCs w:val="24"/>
          <w:lang w:val="en-GB"/>
        </w:rPr>
        <w:t xml:space="preserve"> </w:t>
      </w:r>
      <w:r w:rsidRPr="00534C78">
        <w:rPr>
          <w:rFonts w:ascii="Arial" w:hAnsi="Arial"/>
          <w:sz w:val="24"/>
          <w:szCs w:val="24"/>
          <w:lang w:val="en-GB"/>
        </w:rPr>
        <w:t>to go back to what we were talking about before</w:t>
      </w:r>
      <w:r w:rsidR="00723F10">
        <w:rPr>
          <w:rFonts w:ascii="Arial" w:hAnsi="Arial"/>
          <w:sz w:val="24"/>
          <w:szCs w:val="24"/>
          <w:lang w:val="en-GB"/>
        </w:rPr>
        <w:t>,</w:t>
      </w:r>
      <w:r w:rsidRPr="00534C78">
        <w:rPr>
          <w:rFonts w:ascii="Arial" w:hAnsi="Arial"/>
          <w:sz w:val="24"/>
          <w:szCs w:val="24"/>
          <w:lang w:val="en-GB"/>
        </w:rPr>
        <w:t xml:space="preserve"> that moment of writing when you have an idea</w:t>
      </w:r>
      <w:r w:rsidR="00723F10">
        <w:rPr>
          <w:rFonts w:ascii="Arial" w:hAnsi="Arial"/>
          <w:sz w:val="24"/>
          <w:szCs w:val="24"/>
          <w:lang w:val="en-GB"/>
        </w:rPr>
        <w:t xml:space="preserve"> [and]</w:t>
      </w:r>
      <w:r w:rsidRPr="00534C78">
        <w:rPr>
          <w:rFonts w:ascii="Arial" w:hAnsi="Arial"/>
          <w:sz w:val="24"/>
          <w:szCs w:val="24"/>
          <w:lang w:val="en-GB"/>
        </w:rPr>
        <w:t xml:space="preserve"> when you when you think about the characters and the dynamics between them, you know, when you write something that you're proud of, there is no better feeling in the world</w:t>
      </w:r>
      <w:r w:rsidR="00723F10">
        <w:rPr>
          <w:rFonts w:ascii="Arial" w:hAnsi="Arial"/>
          <w:sz w:val="24"/>
          <w:szCs w:val="24"/>
          <w:lang w:val="en-GB"/>
        </w:rPr>
        <w:t>. I</w:t>
      </w:r>
      <w:r w:rsidRPr="00534C78">
        <w:rPr>
          <w:rFonts w:ascii="Arial" w:hAnsi="Arial"/>
          <w:sz w:val="24"/>
          <w:szCs w:val="24"/>
          <w:lang w:val="en-GB"/>
        </w:rPr>
        <w:t>t makes you feel</w:t>
      </w:r>
      <w:r w:rsidR="00723F10">
        <w:rPr>
          <w:rFonts w:ascii="Arial" w:hAnsi="Arial"/>
          <w:sz w:val="24"/>
          <w:szCs w:val="24"/>
          <w:lang w:val="en-GB"/>
        </w:rPr>
        <w:t>—</w:t>
      </w:r>
      <w:r w:rsidRPr="00534C78">
        <w:rPr>
          <w:rFonts w:ascii="Arial" w:hAnsi="Arial"/>
          <w:sz w:val="24"/>
          <w:szCs w:val="24"/>
          <w:lang w:val="en-GB"/>
        </w:rPr>
        <w:t>it's this funny thing, it makes you feel both as though you've done something amazing, and also that you can do amazing things</w:t>
      </w:r>
      <w:r w:rsidR="00723F10">
        <w:rPr>
          <w:rFonts w:ascii="Arial" w:hAnsi="Arial"/>
          <w:sz w:val="24"/>
          <w:szCs w:val="24"/>
          <w:lang w:val="en-GB"/>
        </w:rPr>
        <w:t>.</w:t>
      </w:r>
      <w:r w:rsidRPr="00534C78">
        <w:rPr>
          <w:rFonts w:ascii="Arial" w:hAnsi="Arial"/>
          <w:sz w:val="24"/>
          <w:szCs w:val="24"/>
          <w:lang w:val="en-GB"/>
        </w:rPr>
        <w:t xml:space="preserve"> </w:t>
      </w:r>
      <w:r w:rsidR="00723F10">
        <w:rPr>
          <w:rFonts w:ascii="Arial" w:hAnsi="Arial"/>
          <w:sz w:val="24"/>
          <w:szCs w:val="24"/>
          <w:lang w:val="en-GB"/>
        </w:rPr>
        <w:t>T</w:t>
      </w:r>
      <w:r w:rsidRPr="00534C78">
        <w:rPr>
          <w:rFonts w:ascii="Arial" w:hAnsi="Arial"/>
          <w:sz w:val="24"/>
          <w:szCs w:val="24"/>
          <w:lang w:val="en-GB"/>
        </w:rPr>
        <w:t>o make something that you are really proud of, even if nobody else has seen it yet</w:t>
      </w:r>
      <w:r w:rsidR="00723F10">
        <w:rPr>
          <w:rFonts w:ascii="Arial" w:hAnsi="Arial"/>
          <w:sz w:val="24"/>
          <w:szCs w:val="24"/>
          <w:lang w:val="en-GB"/>
        </w:rPr>
        <w:t>, i</w:t>
      </w:r>
      <w:r w:rsidRPr="00534C78">
        <w:rPr>
          <w:rFonts w:ascii="Arial" w:hAnsi="Arial"/>
          <w:sz w:val="24"/>
          <w:szCs w:val="24"/>
          <w:lang w:val="en-GB"/>
        </w:rPr>
        <w:t>t's a fantastic feeling that makes you feel strong and capable and purposeful. And, yeah, I think probably like most writers, I guess I chase that high</w:t>
      </w:r>
      <w:r w:rsidR="00723F10">
        <w:rPr>
          <w:rFonts w:ascii="Arial" w:hAnsi="Arial"/>
          <w:sz w:val="24"/>
          <w:szCs w:val="24"/>
          <w:lang w:val="en-GB"/>
        </w:rPr>
        <w:t>, y</w:t>
      </w:r>
      <w:r w:rsidRPr="00534C78">
        <w:rPr>
          <w:rFonts w:ascii="Arial" w:hAnsi="Arial"/>
          <w:sz w:val="24"/>
          <w:szCs w:val="24"/>
          <w:lang w:val="en-GB"/>
        </w:rPr>
        <w:t>ou know, through all my work.</w:t>
      </w:r>
    </w:p>
    <w:p w14:paraId="36FFE13C" w14:textId="77777777" w:rsidR="002D7F3E" w:rsidRPr="00534C78" w:rsidRDefault="002D7F3E" w:rsidP="008A37EB">
      <w:pPr>
        <w:spacing w:after="0"/>
        <w:jc w:val="both"/>
        <w:rPr>
          <w:sz w:val="24"/>
          <w:szCs w:val="24"/>
          <w:lang w:val="en-GB"/>
        </w:rPr>
      </w:pPr>
    </w:p>
    <w:p w14:paraId="1170989C" w14:textId="09C27E8B"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17:11</w:t>
      </w:r>
    </w:p>
    <w:p w14:paraId="279B5C09" w14:textId="55279AD2" w:rsidR="002D7F3E" w:rsidRPr="00534C78" w:rsidRDefault="00000000" w:rsidP="008A37EB">
      <w:pPr>
        <w:spacing w:after="0"/>
        <w:jc w:val="both"/>
        <w:rPr>
          <w:sz w:val="24"/>
          <w:szCs w:val="24"/>
          <w:lang w:val="en-GB"/>
        </w:rPr>
      </w:pPr>
      <w:r w:rsidRPr="00534C78">
        <w:rPr>
          <w:rFonts w:ascii="Arial" w:hAnsi="Arial"/>
          <w:sz w:val="24"/>
          <w:szCs w:val="24"/>
          <w:lang w:val="en-GB"/>
        </w:rPr>
        <w:t>Yeah. I mean, this is something that comes up at TLC quite often as well. We're quite big on the culture of, well, you have written and that in and of itself is such a great joy and such a great triumph, because I don't think people understand</w:t>
      </w:r>
      <w:r w:rsidR="00A326D7">
        <w:rPr>
          <w:rFonts w:ascii="Arial" w:hAnsi="Arial"/>
          <w:sz w:val="24"/>
          <w:szCs w:val="24"/>
          <w:lang w:val="en-GB"/>
        </w:rPr>
        <w:t>—</w:t>
      </w:r>
      <w:r w:rsidRPr="00534C78">
        <w:rPr>
          <w:rFonts w:ascii="Arial" w:hAnsi="Arial"/>
          <w:sz w:val="24"/>
          <w:szCs w:val="24"/>
          <w:lang w:val="en-GB"/>
        </w:rPr>
        <w:t>people who aren't writers</w:t>
      </w:r>
      <w:r w:rsidR="00A326D7">
        <w:rPr>
          <w:rFonts w:ascii="Arial" w:hAnsi="Arial"/>
          <w:sz w:val="24"/>
          <w:szCs w:val="24"/>
          <w:lang w:val="en-GB"/>
        </w:rPr>
        <w:t>—</w:t>
      </w:r>
      <w:r w:rsidRPr="00534C78">
        <w:rPr>
          <w:rFonts w:ascii="Arial" w:hAnsi="Arial"/>
          <w:sz w:val="24"/>
          <w:szCs w:val="24"/>
          <w:lang w:val="en-GB"/>
        </w:rPr>
        <w:t>the struggle of having to put pen to paper</w:t>
      </w:r>
      <w:r w:rsidR="00A326D7">
        <w:rPr>
          <w:rFonts w:ascii="Arial" w:hAnsi="Arial"/>
          <w:sz w:val="24"/>
          <w:szCs w:val="24"/>
          <w:lang w:val="en-GB"/>
        </w:rPr>
        <w:t>. I</w:t>
      </w:r>
      <w:r w:rsidRPr="00534C78">
        <w:rPr>
          <w:rFonts w:ascii="Arial" w:hAnsi="Arial"/>
          <w:sz w:val="24"/>
          <w:szCs w:val="24"/>
          <w:lang w:val="en-GB"/>
        </w:rPr>
        <w:t>t's not always this really easy linear process of just transferring what's in your head to the sheet of paper. There's a lot of</w:t>
      </w:r>
      <w:r w:rsidR="00A326D7">
        <w:rPr>
          <w:rFonts w:ascii="Arial" w:hAnsi="Arial"/>
          <w:sz w:val="24"/>
          <w:szCs w:val="24"/>
          <w:lang w:val="en-GB"/>
        </w:rPr>
        <w:t>,</w:t>
      </w:r>
      <w:r w:rsidRPr="00534C78">
        <w:rPr>
          <w:rFonts w:ascii="Arial" w:hAnsi="Arial"/>
          <w:sz w:val="24"/>
          <w:szCs w:val="24"/>
          <w:lang w:val="en-GB"/>
        </w:rPr>
        <w:t xml:space="preserve"> you know, self</w:t>
      </w:r>
      <w:r w:rsidR="00A326D7">
        <w:rPr>
          <w:rFonts w:ascii="Arial" w:hAnsi="Arial"/>
          <w:sz w:val="24"/>
          <w:szCs w:val="24"/>
          <w:lang w:val="en-GB"/>
        </w:rPr>
        <w:t>-</w:t>
      </w:r>
      <w:r w:rsidRPr="00534C78">
        <w:rPr>
          <w:rFonts w:ascii="Arial" w:hAnsi="Arial"/>
          <w:sz w:val="24"/>
          <w:szCs w:val="24"/>
          <w:lang w:val="en-GB"/>
        </w:rPr>
        <w:t>doubt, and writer's block and anguish, and just, you know, comparison as well</w:t>
      </w:r>
      <w:r w:rsidR="00A326D7">
        <w:rPr>
          <w:rFonts w:ascii="Arial" w:hAnsi="Arial"/>
          <w:sz w:val="24"/>
          <w:szCs w:val="24"/>
          <w:lang w:val="en-GB"/>
        </w:rPr>
        <w:t>.</w:t>
      </w:r>
      <w:r w:rsidRPr="00534C78">
        <w:rPr>
          <w:rFonts w:ascii="Arial" w:hAnsi="Arial"/>
          <w:sz w:val="24"/>
          <w:szCs w:val="24"/>
          <w:lang w:val="en-GB"/>
        </w:rPr>
        <w:t xml:space="preserve"> Comparison is the thief of joy. And when you see your peers or other writers doing brilliant things, and maybe you're not quite there yet, that can really knock your confidence at times</w:t>
      </w:r>
      <w:r w:rsidR="00A326D7">
        <w:rPr>
          <w:rFonts w:ascii="Arial" w:hAnsi="Arial"/>
          <w:sz w:val="24"/>
          <w:szCs w:val="24"/>
          <w:lang w:val="en-GB"/>
        </w:rPr>
        <w:t>,</w:t>
      </w:r>
      <w:r w:rsidRPr="00534C78">
        <w:rPr>
          <w:rFonts w:ascii="Arial" w:hAnsi="Arial"/>
          <w:sz w:val="24"/>
          <w:szCs w:val="24"/>
          <w:lang w:val="en-GB"/>
        </w:rPr>
        <w:t xml:space="preserve"> too. But when we have writers who submit their manuscripts for, you know, particularly the manuscript assessment service that we offer, and it's a full</w:t>
      </w:r>
      <w:r w:rsidR="00A326D7">
        <w:rPr>
          <w:rFonts w:ascii="Arial" w:hAnsi="Arial"/>
          <w:sz w:val="24"/>
          <w:szCs w:val="24"/>
          <w:lang w:val="en-GB"/>
        </w:rPr>
        <w:t>-</w:t>
      </w:r>
      <w:r w:rsidRPr="00534C78">
        <w:rPr>
          <w:rFonts w:ascii="Arial" w:hAnsi="Arial"/>
          <w:sz w:val="24"/>
          <w:szCs w:val="24"/>
          <w:lang w:val="en-GB"/>
        </w:rPr>
        <w:t>length piece of work, that's so impressive, you have written about, you know, 60</w:t>
      </w:r>
      <w:r w:rsidR="00A326D7">
        <w:rPr>
          <w:rFonts w:ascii="Arial" w:hAnsi="Arial"/>
          <w:sz w:val="24"/>
          <w:szCs w:val="24"/>
          <w:lang w:val="en-GB"/>
        </w:rPr>
        <w:t>-</w:t>
      </w:r>
      <w:r w:rsidRPr="00534C78">
        <w:rPr>
          <w:rFonts w:ascii="Arial" w:hAnsi="Arial"/>
          <w:sz w:val="24"/>
          <w:szCs w:val="24"/>
          <w:lang w:val="en-GB"/>
        </w:rPr>
        <w:t xml:space="preserve">plus </w:t>
      </w:r>
      <w:r w:rsidR="00A326D7">
        <w:rPr>
          <w:rFonts w:ascii="Arial" w:hAnsi="Arial"/>
          <w:sz w:val="24"/>
          <w:szCs w:val="24"/>
          <w:lang w:val="en-GB"/>
        </w:rPr>
        <w:t>thousand</w:t>
      </w:r>
      <w:r w:rsidRPr="00534C78">
        <w:rPr>
          <w:rFonts w:ascii="Arial" w:hAnsi="Arial"/>
          <w:sz w:val="24"/>
          <w:szCs w:val="24"/>
          <w:lang w:val="en-GB"/>
        </w:rPr>
        <w:t xml:space="preserve"> words on a story that you felt passionate about, that you really felt compelled to write. And, like I said, that is like sticking your flag in at the top of the mountain. Really, it's such a big feat that I don't think enough </w:t>
      </w:r>
      <w:r w:rsidR="00A326D7">
        <w:rPr>
          <w:rFonts w:ascii="Arial" w:hAnsi="Arial"/>
          <w:sz w:val="24"/>
          <w:szCs w:val="24"/>
          <w:lang w:val="en-GB"/>
        </w:rPr>
        <w:t>writers</w:t>
      </w:r>
      <w:r w:rsidRPr="00534C78">
        <w:rPr>
          <w:rFonts w:ascii="Arial" w:hAnsi="Arial"/>
          <w:sz w:val="24"/>
          <w:szCs w:val="24"/>
          <w:lang w:val="en-GB"/>
        </w:rPr>
        <w:t xml:space="preserve"> celebrate</w:t>
      </w:r>
      <w:r w:rsidR="00A326D7">
        <w:rPr>
          <w:rFonts w:ascii="Arial" w:hAnsi="Arial"/>
          <w:sz w:val="24"/>
          <w:szCs w:val="24"/>
          <w:lang w:val="en-GB"/>
        </w:rPr>
        <w:t xml:space="preserve">, [the] </w:t>
      </w:r>
      <w:r w:rsidRPr="00534C78">
        <w:rPr>
          <w:rFonts w:ascii="Arial" w:hAnsi="Arial"/>
          <w:sz w:val="24"/>
          <w:szCs w:val="24"/>
          <w:lang w:val="en-GB"/>
        </w:rPr>
        <w:t>act of being able to write and complete something.</w:t>
      </w:r>
    </w:p>
    <w:p w14:paraId="0E268410" w14:textId="77777777" w:rsidR="002D7F3E" w:rsidRPr="00534C78" w:rsidRDefault="002D7F3E" w:rsidP="008A37EB">
      <w:pPr>
        <w:spacing w:after="0"/>
        <w:jc w:val="both"/>
        <w:rPr>
          <w:sz w:val="24"/>
          <w:szCs w:val="24"/>
          <w:lang w:val="en-GB"/>
        </w:rPr>
      </w:pPr>
    </w:p>
    <w:p w14:paraId="76A51587" w14:textId="320E47AD"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18:26</w:t>
      </w:r>
    </w:p>
    <w:p w14:paraId="3637D354" w14:textId="035E574F" w:rsidR="002D7F3E" w:rsidRPr="00534C78" w:rsidRDefault="00000000" w:rsidP="008A37EB">
      <w:pPr>
        <w:spacing w:after="0"/>
        <w:jc w:val="both"/>
        <w:rPr>
          <w:sz w:val="24"/>
          <w:szCs w:val="24"/>
          <w:lang w:val="en-GB"/>
        </w:rPr>
      </w:pPr>
      <w:r w:rsidRPr="00534C78">
        <w:rPr>
          <w:rFonts w:ascii="Arial" w:hAnsi="Arial"/>
          <w:sz w:val="24"/>
          <w:szCs w:val="24"/>
          <w:lang w:val="en-GB"/>
        </w:rPr>
        <w:t>Absolutely, absolutely. You know, I think if you have, like you said, if you've managed to complete a long, just writing a long document that even halfway make</w:t>
      </w:r>
      <w:r w:rsidR="00BB23C3">
        <w:rPr>
          <w:rFonts w:ascii="Arial" w:hAnsi="Arial"/>
          <w:sz w:val="24"/>
          <w:szCs w:val="24"/>
          <w:lang w:val="en-GB"/>
        </w:rPr>
        <w:t>s</w:t>
      </w:r>
      <w:r w:rsidRPr="00534C78">
        <w:rPr>
          <w:rFonts w:ascii="Arial" w:hAnsi="Arial"/>
          <w:sz w:val="24"/>
          <w:szCs w:val="24"/>
          <w:lang w:val="en-GB"/>
        </w:rPr>
        <w:t xml:space="preserve"> sense, is a huge achievement, especially if you bear in mind the fact that maybe </w:t>
      </w:r>
      <w:r w:rsidR="00BB23C3">
        <w:rPr>
          <w:rFonts w:ascii="Arial" w:hAnsi="Arial"/>
          <w:sz w:val="24"/>
          <w:szCs w:val="24"/>
          <w:lang w:val="en-GB"/>
        </w:rPr>
        <w:t xml:space="preserve">you have </w:t>
      </w:r>
      <w:r w:rsidRPr="00534C78">
        <w:rPr>
          <w:rFonts w:ascii="Arial" w:hAnsi="Arial"/>
          <w:sz w:val="24"/>
          <w:szCs w:val="24"/>
          <w:lang w:val="en-GB"/>
        </w:rPr>
        <w:t>childcare responsibilities, or you're working full time, as most people just have to do, you know, that is a huge achievement. And I think that joy needs to be protected and celebrated. Because, of course, you know, being published is wonderful, but it's also</w:t>
      </w:r>
      <w:r w:rsidR="0012787A">
        <w:rPr>
          <w:rFonts w:ascii="Arial" w:hAnsi="Arial"/>
          <w:sz w:val="24"/>
          <w:szCs w:val="24"/>
          <w:lang w:val="en-GB"/>
        </w:rPr>
        <w:t>,</w:t>
      </w:r>
      <w:r w:rsidRPr="00534C78">
        <w:rPr>
          <w:rFonts w:ascii="Arial" w:hAnsi="Arial"/>
          <w:sz w:val="24"/>
          <w:szCs w:val="24"/>
          <w:lang w:val="en-GB"/>
        </w:rPr>
        <w:t xml:space="preserve"> as well as an artistic achievement</w:t>
      </w:r>
      <w:r w:rsidR="0012787A">
        <w:rPr>
          <w:rFonts w:ascii="Arial" w:hAnsi="Arial"/>
          <w:sz w:val="24"/>
          <w:szCs w:val="24"/>
          <w:lang w:val="en-GB"/>
        </w:rPr>
        <w:t>,</w:t>
      </w:r>
      <w:r w:rsidRPr="00534C78">
        <w:rPr>
          <w:rFonts w:ascii="Arial" w:hAnsi="Arial"/>
          <w:sz w:val="24"/>
          <w:szCs w:val="24"/>
          <w:lang w:val="en-GB"/>
        </w:rPr>
        <w:t xml:space="preserve"> </w:t>
      </w:r>
      <w:r w:rsidR="0012787A">
        <w:rPr>
          <w:rFonts w:ascii="Arial" w:hAnsi="Arial"/>
          <w:sz w:val="24"/>
          <w:szCs w:val="24"/>
          <w:lang w:val="en-GB"/>
        </w:rPr>
        <w:t>i</w:t>
      </w:r>
      <w:r w:rsidRPr="00534C78">
        <w:rPr>
          <w:rFonts w:ascii="Arial" w:hAnsi="Arial"/>
          <w:sz w:val="24"/>
          <w:szCs w:val="24"/>
          <w:lang w:val="en-GB"/>
        </w:rPr>
        <w:t>t very much has a commercial dimension to it. And, you know, before you start thinking about your work in terms of what it might be worth on the market, I think it's important to think about it as what you have achieved and what you have overcome and persevered through. And then you can start thinking about the things that inevitably we all have to think about in terms of</w:t>
      </w:r>
      <w:r w:rsidR="0012787A">
        <w:rPr>
          <w:rFonts w:ascii="Arial" w:hAnsi="Arial"/>
          <w:sz w:val="24"/>
          <w:szCs w:val="24"/>
          <w:lang w:val="en-GB"/>
        </w:rPr>
        <w:t>,</w:t>
      </w:r>
      <w:r w:rsidRPr="00534C78">
        <w:rPr>
          <w:rFonts w:ascii="Arial" w:hAnsi="Arial"/>
          <w:sz w:val="24"/>
          <w:szCs w:val="24"/>
          <w:lang w:val="en-GB"/>
        </w:rPr>
        <w:t xml:space="preserve"> you know, what's the genre, which agents or publishers might you submit it t</w:t>
      </w:r>
      <w:r w:rsidR="0012787A">
        <w:rPr>
          <w:rFonts w:ascii="Arial" w:hAnsi="Arial"/>
          <w:sz w:val="24"/>
          <w:szCs w:val="24"/>
          <w:lang w:val="en-GB"/>
        </w:rPr>
        <w:t>o, a</w:t>
      </w:r>
      <w:r w:rsidRPr="00534C78">
        <w:rPr>
          <w:rFonts w:ascii="Arial" w:hAnsi="Arial"/>
          <w:sz w:val="24"/>
          <w:szCs w:val="24"/>
          <w:lang w:val="en-GB"/>
        </w:rPr>
        <w:t xml:space="preserve">nd, you know, what might the editing process </w:t>
      </w:r>
      <w:r w:rsidR="0012787A">
        <w:rPr>
          <w:rFonts w:ascii="Arial" w:hAnsi="Arial"/>
          <w:sz w:val="24"/>
          <w:szCs w:val="24"/>
          <w:lang w:val="en-GB"/>
        </w:rPr>
        <w:lastRenderedPageBreak/>
        <w:t>look like</w:t>
      </w:r>
      <w:r w:rsidRPr="00534C78">
        <w:rPr>
          <w:rFonts w:ascii="Arial" w:hAnsi="Arial"/>
          <w:sz w:val="24"/>
          <w:szCs w:val="24"/>
          <w:lang w:val="en-GB"/>
        </w:rPr>
        <w:t xml:space="preserve"> for you</w:t>
      </w:r>
      <w:r w:rsidR="0012787A">
        <w:rPr>
          <w:rFonts w:ascii="Arial" w:hAnsi="Arial"/>
          <w:sz w:val="24"/>
          <w:szCs w:val="24"/>
          <w:lang w:val="en-GB"/>
        </w:rPr>
        <w:t>. T</w:t>
      </w:r>
      <w:r w:rsidRPr="00534C78">
        <w:rPr>
          <w:rFonts w:ascii="Arial" w:hAnsi="Arial"/>
          <w:sz w:val="24"/>
          <w:szCs w:val="24"/>
          <w:lang w:val="en-GB"/>
        </w:rPr>
        <w:t>hose things are really important, but I think, yeah, you're right.</w:t>
      </w:r>
      <w:r w:rsidR="0012787A">
        <w:rPr>
          <w:rFonts w:ascii="Arial" w:hAnsi="Arial"/>
          <w:sz w:val="24"/>
          <w:szCs w:val="24"/>
          <w:lang w:val="en-GB"/>
        </w:rPr>
        <w:t xml:space="preserve"> I</w:t>
      </w:r>
      <w:r w:rsidRPr="00534C78">
        <w:rPr>
          <w:rFonts w:ascii="Arial" w:hAnsi="Arial"/>
          <w:sz w:val="24"/>
          <w:szCs w:val="24"/>
          <w:lang w:val="en-GB"/>
        </w:rPr>
        <w:t>t's such an important thing to hold on to.</w:t>
      </w:r>
    </w:p>
    <w:p w14:paraId="16B31DF4" w14:textId="77777777" w:rsidR="002D7F3E" w:rsidRPr="00534C78" w:rsidRDefault="002D7F3E" w:rsidP="008A37EB">
      <w:pPr>
        <w:spacing w:after="0"/>
        <w:jc w:val="both"/>
        <w:rPr>
          <w:sz w:val="24"/>
          <w:szCs w:val="24"/>
          <w:lang w:val="en-GB"/>
        </w:rPr>
      </w:pPr>
    </w:p>
    <w:p w14:paraId="7090C459" w14:textId="06DAE5CD"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19:38</w:t>
      </w:r>
    </w:p>
    <w:p w14:paraId="7CC978B3" w14:textId="5F81E1E5" w:rsidR="002D7F3E" w:rsidRPr="00534C78" w:rsidRDefault="00000000" w:rsidP="008A37EB">
      <w:pPr>
        <w:spacing w:after="0"/>
        <w:jc w:val="both"/>
        <w:rPr>
          <w:sz w:val="24"/>
          <w:szCs w:val="24"/>
          <w:lang w:val="en-GB"/>
        </w:rPr>
      </w:pPr>
      <w:r w:rsidRPr="00534C78">
        <w:rPr>
          <w:rFonts w:ascii="Arial" w:hAnsi="Arial"/>
          <w:sz w:val="24"/>
          <w:szCs w:val="24"/>
          <w:lang w:val="en-GB"/>
        </w:rPr>
        <w:t xml:space="preserve">Yes, and like you said, it should power you to carry on and feel strong enough to keep writing and keep telling your stories. But we've briefly touched on a few challenges in the last couple of questions. </w:t>
      </w:r>
      <w:r w:rsidR="0012787A">
        <w:rPr>
          <w:rFonts w:ascii="Arial" w:hAnsi="Arial"/>
          <w:sz w:val="24"/>
          <w:szCs w:val="24"/>
          <w:lang w:val="en-GB"/>
        </w:rPr>
        <w:t>T</w:t>
      </w:r>
      <w:r w:rsidRPr="00534C78">
        <w:rPr>
          <w:rFonts w:ascii="Arial" w:hAnsi="Arial"/>
          <w:sz w:val="24"/>
          <w:szCs w:val="24"/>
          <w:lang w:val="en-GB"/>
        </w:rPr>
        <w:t>hings like writer's block, feeling uninspired or perhaps just generally not being in the mood to write which can happen to anyone and everyone</w:t>
      </w:r>
      <w:r w:rsidR="0012787A">
        <w:rPr>
          <w:rFonts w:ascii="Arial" w:hAnsi="Arial"/>
          <w:sz w:val="24"/>
          <w:szCs w:val="24"/>
          <w:lang w:val="en-GB"/>
        </w:rPr>
        <w:t xml:space="preserve">. </w:t>
      </w:r>
      <w:r w:rsidRPr="00534C78">
        <w:rPr>
          <w:rFonts w:ascii="Arial" w:hAnsi="Arial"/>
          <w:sz w:val="24"/>
          <w:szCs w:val="24"/>
          <w:lang w:val="en-GB"/>
        </w:rPr>
        <w:t xml:space="preserve">How did you overcome those feelings? Because, you know, those are moments where writing does not necessarily bring you happiness or joy. </w:t>
      </w:r>
      <w:r w:rsidR="0012787A">
        <w:rPr>
          <w:rFonts w:ascii="Arial" w:hAnsi="Arial"/>
          <w:sz w:val="24"/>
          <w:szCs w:val="24"/>
          <w:lang w:val="en-GB"/>
        </w:rPr>
        <w:t>Quite</w:t>
      </w:r>
      <w:r w:rsidRPr="00534C78">
        <w:rPr>
          <w:rFonts w:ascii="Arial" w:hAnsi="Arial"/>
          <w:sz w:val="24"/>
          <w:szCs w:val="24"/>
          <w:lang w:val="en-GB"/>
        </w:rPr>
        <w:t xml:space="preserve"> the opposite, actually.</w:t>
      </w:r>
    </w:p>
    <w:p w14:paraId="58285A4B" w14:textId="77777777" w:rsidR="002D7F3E" w:rsidRPr="00534C78" w:rsidRDefault="002D7F3E" w:rsidP="008A37EB">
      <w:pPr>
        <w:spacing w:after="0"/>
        <w:jc w:val="both"/>
        <w:rPr>
          <w:sz w:val="24"/>
          <w:szCs w:val="24"/>
          <w:lang w:val="en-GB"/>
        </w:rPr>
      </w:pPr>
    </w:p>
    <w:p w14:paraId="1F1CE569" w14:textId="411EA69A"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20:09</w:t>
      </w:r>
    </w:p>
    <w:p w14:paraId="3299B1C8" w14:textId="077F2E83" w:rsidR="002D7F3E" w:rsidRPr="00534C78" w:rsidRDefault="00000000" w:rsidP="008A37EB">
      <w:pPr>
        <w:spacing w:after="0"/>
        <w:jc w:val="both"/>
        <w:rPr>
          <w:sz w:val="24"/>
          <w:szCs w:val="24"/>
          <w:lang w:val="en-GB"/>
        </w:rPr>
      </w:pPr>
      <w:proofErr w:type="gramStart"/>
      <w:r w:rsidRPr="00534C78">
        <w:rPr>
          <w:rFonts w:ascii="Arial" w:hAnsi="Arial"/>
          <w:sz w:val="24"/>
          <w:szCs w:val="24"/>
          <w:lang w:val="en-GB"/>
        </w:rPr>
        <w:t>So</w:t>
      </w:r>
      <w:proofErr w:type="gramEnd"/>
      <w:r w:rsidRPr="00534C78">
        <w:rPr>
          <w:rFonts w:ascii="Arial" w:hAnsi="Arial"/>
          <w:sz w:val="24"/>
          <w:szCs w:val="24"/>
          <w:lang w:val="en-GB"/>
        </w:rPr>
        <w:t xml:space="preserve"> one thing I will say </w:t>
      </w:r>
      <w:r w:rsidR="0012787A">
        <w:rPr>
          <w:rFonts w:ascii="Arial" w:hAnsi="Arial"/>
          <w:sz w:val="24"/>
          <w:szCs w:val="24"/>
          <w:lang w:val="en-GB"/>
        </w:rPr>
        <w:t xml:space="preserve">[is that] </w:t>
      </w:r>
      <w:r w:rsidRPr="00534C78">
        <w:rPr>
          <w:rFonts w:ascii="Arial" w:hAnsi="Arial"/>
          <w:sz w:val="24"/>
          <w:szCs w:val="24"/>
          <w:lang w:val="en-GB"/>
        </w:rPr>
        <w:t>I suppose I'm quite fortunate, I guess, in that I've never, I don't really</w:t>
      </w:r>
      <w:r w:rsidR="0012787A">
        <w:rPr>
          <w:rFonts w:ascii="Arial" w:hAnsi="Arial"/>
          <w:sz w:val="24"/>
          <w:szCs w:val="24"/>
          <w:lang w:val="en-GB"/>
        </w:rPr>
        <w:t>,</w:t>
      </w:r>
      <w:r w:rsidRPr="00534C78">
        <w:rPr>
          <w:rFonts w:ascii="Arial" w:hAnsi="Arial"/>
          <w:sz w:val="24"/>
          <w:szCs w:val="24"/>
          <w:lang w:val="en-GB"/>
        </w:rPr>
        <w:t xml:space="preserve"> I don't remember having writer's block, ever. And I think the reason for that is I just try to keep myself</w:t>
      </w:r>
      <w:r w:rsidR="0012787A">
        <w:rPr>
          <w:rFonts w:ascii="Arial" w:hAnsi="Arial"/>
          <w:sz w:val="24"/>
          <w:szCs w:val="24"/>
          <w:lang w:val="en-GB"/>
        </w:rPr>
        <w:t>,</w:t>
      </w:r>
      <w:r w:rsidRPr="00534C78">
        <w:rPr>
          <w:rFonts w:ascii="Arial" w:hAnsi="Arial"/>
          <w:sz w:val="24"/>
          <w:szCs w:val="24"/>
          <w:lang w:val="en-GB"/>
        </w:rPr>
        <w:t xml:space="preserve"> I guess, immersed as much as possible in an exchange of ideas. This, you know, I can't remember who it is, I think it's J</w:t>
      </w:r>
      <w:r w:rsidR="0012787A">
        <w:rPr>
          <w:rFonts w:ascii="Arial" w:hAnsi="Arial"/>
          <w:sz w:val="24"/>
          <w:szCs w:val="24"/>
          <w:lang w:val="en-GB"/>
        </w:rPr>
        <w:t>e</w:t>
      </w:r>
      <w:r w:rsidRPr="00534C78">
        <w:rPr>
          <w:rFonts w:ascii="Arial" w:hAnsi="Arial"/>
          <w:sz w:val="24"/>
          <w:szCs w:val="24"/>
          <w:lang w:val="en-GB"/>
        </w:rPr>
        <w:t>n</w:t>
      </w:r>
      <w:r w:rsidR="007C6208">
        <w:rPr>
          <w:rFonts w:ascii="Arial" w:hAnsi="Arial"/>
          <w:sz w:val="24"/>
          <w:szCs w:val="24"/>
          <w:lang w:val="en-GB"/>
        </w:rPr>
        <w:t>n</w:t>
      </w:r>
      <w:r w:rsidRPr="00534C78">
        <w:rPr>
          <w:rFonts w:ascii="Arial" w:hAnsi="Arial"/>
          <w:sz w:val="24"/>
          <w:szCs w:val="24"/>
          <w:lang w:val="en-GB"/>
        </w:rPr>
        <w:t xml:space="preserve"> Ashworth, who I work with, but it might have been somebody else who said this, that</w:t>
      </w:r>
      <w:r w:rsidR="007C6208">
        <w:rPr>
          <w:rFonts w:ascii="Arial" w:hAnsi="Arial"/>
          <w:sz w:val="24"/>
          <w:szCs w:val="24"/>
          <w:lang w:val="en-GB"/>
        </w:rPr>
        <w:t>…</w:t>
      </w:r>
      <w:r w:rsidRPr="00534C78">
        <w:rPr>
          <w:rFonts w:ascii="Arial" w:hAnsi="Arial"/>
          <w:sz w:val="24"/>
          <w:szCs w:val="24"/>
          <w:lang w:val="en-GB"/>
        </w:rPr>
        <w:t xml:space="preserve"> it's helpful to think about writing, or creating anything artistic maybe, as a sort of a two</w:t>
      </w:r>
      <w:r w:rsidR="007C6208">
        <w:rPr>
          <w:rFonts w:ascii="Arial" w:hAnsi="Arial"/>
          <w:sz w:val="24"/>
          <w:szCs w:val="24"/>
          <w:lang w:val="en-GB"/>
        </w:rPr>
        <w:t>-</w:t>
      </w:r>
      <w:r w:rsidRPr="00534C78">
        <w:rPr>
          <w:rFonts w:ascii="Arial" w:hAnsi="Arial"/>
          <w:sz w:val="24"/>
          <w:szCs w:val="24"/>
          <w:lang w:val="en-GB"/>
        </w:rPr>
        <w:t>way process</w:t>
      </w:r>
      <w:r w:rsidR="007C6208">
        <w:rPr>
          <w:rFonts w:ascii="Arial" w:hAnsi="Arial"/>
          <w:sz w:val="24"/>
          <w:szCs w:val="24"/>
          <w:lang w:val="en-GB"/>
        </w:rPr>
        <w:t>.</w:t>
      </w:r>
      <w:r w:rsidRPr="00534C78">
        <w:rPr>
          <w:rFonts w:ascii="Arial" w:hAnsi="Arial"/>
          <w:sz w:val="24"/>
          <w:szCs w:val="24"/>
          <w:lang w:val="en-GB"/>
        </w:rPr>
        <w:t xml:space="preserve"> </w:t>
      </w:r>
      <w:r w:rsidR="007C6208">
        <w:rPr>
          <w:rFonts w:ascii="Arial" w:hAnsi="Arial"/>
          <w:sz w:val="24"/>
          <w:szCs w:val="24"/>
          <w:lang w:val="en-GB"/>
        </w:rPr>
        <w:t>Y</w:t>
      </w:r>
      <w:r w:rsidRPr="00534C78">
        <w:rPr>
          <w:rFonts w:ascii="Arial" w:hAnsi="Arial"/>
          <w:sz w:val="24"/>
          <w:szCs w:val="24"/>
          <w:lang w:val="en-GB"/>
        </w:rPr>
        <w:t>ou are taking in ideas from the world and the books you're reading and the conversations you're having and the experiences that you've had, and the art that you've been to s</w:t>
      </w:r>
      <w:r w:rsidR="007C6208">
        <w:rPr>
          <w:rFonts w:ascii="Arial" w:hAnsi="Arial"/>
          <w:sz w:val="24"/>
          <w:szCs w:val="24"/>
          <w:lang w:val="en-GB"/>
        </w:rPr>
        <w:t>ee</w:t>
      </w:r>
      <w:r w:rsidRPr="00534C78">
        <w:rPr>
          <w:rFonts w:ascii="Arial" w:hAnsi="Arial"/>
          <w:sz w:val="24"/>
          <w:szCs w:val="24"/>
          <w:lang w:val="en-GB"/>
        </w:rPr>
        <w:t xml:space="preserve"> </w:t>
      </w:r>
      <w:r w:rsidR="007C6208">
        <w:rPr>
          <w:rFonts w:ascii="Arial" w:hAnsi="Arial"/>
          <w:sz w:val="24"/>
          <w:szCs w:val="24"/>
          <w:lang w:val="en-GB"/>
        </w:rPr>
        <w:t>or</w:t>
      </w:r>
      <w:r w:rsidRPr="00534C78">
        <w:rPr>
          <w:rFonts w:ascii="Arial" w:hAnsi="Arial"/>
          <w:sz w:val="24"/>
          <w:szCs w:val="24"/>
          <w:lang w:val="en-GB"/>
        </w:rPr>
        <w:t xml:space="preserve"> the cinema that you have been to see and you take it in and it goes through you, and then you breathe out your own work. And I think what I try and do is try and</w:t>
      </w:r>
      <w:r w:rsidR="007C6208">
        <w:rPr>
          <w:rFonts w:ascii="Arial" w:hAnsi="Arial"/>
          <w:sz w:val="24"/>
          <w:szCs w:val="24"/>
          <w:lang w:val="en-GB"/>
        </w:rPr>
        <w:t xml:space="preserve">, </w:t>
      </w:r>
      <w:r w:rsidRPr="00534C78">
        <w:rPr>
          <w:rFonts w:ascii="Arial" w:hAnsi="Arial"/>
          <w:sz w:val="24"/>
          <w:szCs w:val="24"/>
          <w:lang w:val="en-GB"/>
        </w:rPr>
        <w:t>I guess</w:t>
      </w:r>
      <w:r w:rsidR="007C6208">
        <w:rPr>
          <w:rFonts w:ascii="Arial" w:hAnsi="Arial"/>
          <w:sz w:val="24"/>
          <w:szCs w:val="24"/>
          <w:lang w:val="en-GB"/>
        </w:rPr>
        <w:t>,</w:t>
      </w:r>
      <w:r w:rsidRPr="00534C78">
        <w:rPr>
          <w:rFonts w:ascii="Arial" w:hAnsi="Arial"/>
          <w:sz w:val="24"/>
          <w:szCs w:val="24"/>
          <w:lang w:val="en-GB"/>
        </w:rPr>
        <w:t xml:space="preserve"> keep myself in conversation with things that help me do that. And that can be, you know, something that everybody has to calibrate for themselves. I always advise students, when they come to me and say I've got writer's block, I say, maybe what you need to do is</w:t>
      </w:r>
      <w:r w:rsidR="007C6208">
        <w:rPr>
          <w:rFonts w:ascii="Arial" w:hAnsi="Arial"/>
          <w:sz w:val="24"/>
          <w:szCs w:val="24"/>
          <w:lang w:val="en-GB"/>
        </w:rPr>
        <w:t>,</w:t>
      </w:r>
      <w:r w:rsidRPr="00534C78">
        <w:rPr>
          <w:rFonts w:ascii="Arial" w:hAnsi="Arial"/>
          <w:sz w:val="24"/>
          <w:szCs w:val="24"/>
          <w:lang w:val="en-GB"/>
        </w:rPr>
        <w:t xml:space="preserve"> actually, you know, don't stop reading. But if you've only been reading books in the genre that you want to write in, maybe try looking outside of that. And in fact, why not go and see a film or go to an art gallery, or, you know, try to immerse yourself in something that reminds you how fun it is, and how amazing it is to be creative, but doesn't encourage you to compare yourself with another writer</w:t>
      </w:r>
      <w:r w:rsidR="007C6208">
        <w:rPr>
          <w:rFonts w:ascii="Arial" w:hAnsi="Arial"/>
          <w:sz w:val="24"/>
          <w:szCs w:val="24"/>
          <w:lang w:val="en-GB"/>
        </w:rPr>
        <w:t xml:space="preserve">. </w:t>
      </w:r>
      <w:r w:rsidRPr="00534C78">
        <w:rPr>
          <w:rFonts w:ascii="Arial" w:hAnsi="Arial"/>
          <w:sz w:val="24"/>
          <w:szCs w:val="24"/>
          <w:lang w:val="en-GB"/>
        </w:rPr>
        <w:t>I think that can be really one of the worst things about writer's block</w:t>
      </w:r>
      <w:r w:rsidR="007C6208">
        <w:rPr>
          <w:rFonts w:ascii="Arial" w:hAnsi="Arial"/>
          <w:sz w:val="24"/>
          <w:szCs w:val="24"/>
          <w:lang w:val="en-GB"/>
        </w:rPr>
        <w:t xml:space="preserve"> [and]</w:t>
      </w:r>
      <w:r w:rsidRPr="00534C78">
        <w:rPr>
          <w:rFonts w:ascii="Arial" w:hAnsi="Arial"/>
          <w:sz w:val="24"/>
          <w:szCs w:val="24"/>
          <w:lang w:val="en-GB"/>
        </w:rPr>
        <w:t xml:space="preserve"> one of the causes, perhaps is that you</w:t>
      </w:r>
      <w:r w:rsidR="007C6208">
        <w:rPr>
          <w:rFonts w:ascii="Arial" w:hAnsi="Arial"/>
          <w:sz w:val="24"/>
          <w:szCs w:val="24"/>
          <w:lang w:val="en-GB"/>
        </w:rPr>
        <w:t xml:space="preserve"> </w:t>
      </w:r>
      <w:r w:rsidRPr="00534C78">
        <w:rPr>
          <w:rFonts w:ascii="Arial" w:hAnsi="Arial"/>
          <w:sz w:val="24"/>
          <w:szCs w:val="24"/>
          <w:lang w:val="en-GB"/>
        </w:rPr>
        <w:t>start thinking, I have this idea</w:t>
      </w:r>
      <w:r w:rsidR="007C6208">
        <w:rPr>
          <w:rFonts w:ascii="Arial" w:hAnsi="Arial"/>
          <w:sz w:val="24"/>
          <w:szCs w:val="24"/>
          <w:lang w:val="en-GB"/>
        </w:rPr>
        <w:t xml:space="preserve"> b</w:t>
      </w:r>
      <w:r w:rsidRPr="00534C78">
        <w:rPr>
          <w:rFonts w:ascii="Arial" w:hAnsi="Arial"/>
          <w:sz w:val="24"/>
          <w:szCs w:val="24"/>
          <w:lang w:val="en-GB"/>
        </w:rPr>
        <w:t>ut no, it's just not good enough. Like Nabokov did this really great thing that I'll never be able to touch or I've got this really fantastic story. But no, like</w:t>
      </w:r>
      <w:r w:rsidR="007C6208">
        <w:rPr>
          <w:rFonts w:ascii="Arial" w:hAnsi="Arial"/>
          <w:sz w:val="24"/>
          <w:szCs w:val="24"/>
          <w:lang w:val="en-GB"/>
        </w:rPr>
        <w:t>,</w:t>
      </w:r>
      <w:r w:rsidRPr="00534C78">
        <w:rPr>
          <w:rFonts w:ascii="Arial" w:hAnsi="Arial"/>
          <w:sz w:val="24"/>
          <w:szCs w:val="24"/>
          <w:lang w:val="en-GB"/>
        </w:rPr>
        <w:t xml:space="preserve"> Zadie Smith has done that wonderful novel, I'm just never going to be as good as her. And I think it's so important to remind yourself that you will never be able to do what anybody else is doing. And you shouldn't like because they can't do what you're doing, you need to focus on what feeds you. And that might mean that you need to expand the art forms that you're interacting with on a daily basis, it might mean that you need to make some of changes in your life or</w:t>
      </w:r>
      <w:r w:rsidR="00EE481C">
        <w:rPr>
          <w:rFonts w:ascii="Arial" w:hAnsi="Arial"/>
          <w:sz w:val="24"/>
          <w:szCs w:val="24"/>
          <w:lang w:val="en-GB"/>
        </w:rPr>
        <w:t xml:space="preserve"> </w:t>
      </w:r>
      <w:r w:rsidRPr="00534C78">
        <w:rPr>
          <w:rFonts w:ascii="Arial" w:hAnsi="Arial"/>
          <w:sz w:val="24"/>
          <w:szCs w:val="24"/>
          <w:lang w:val="en-GB"/>
        </w:rPr>
        <w:t>your process. But that is the thing to be protected</w:t>
      </w:r>
      <w:r w:rsidR="00EE481C">
        <w:rPr>
          <w:rFonts w:ascii="Arial" w:hAnsi="Arial"/>
          <w:sz w:val="24"/>
          <w:szCs w:val="24"/>
          <w:lang w:val="en-GB"/>
        </w:rPr>
        <w:t xml:space="preserve">, </w:t>
      </w:r>
      <w:r w:rsidRPr="00534C78">
        <w:rPr>
          <w:rFonts w:ascii="Arial" w:hAnsi="Arial"/>
          <w:sz w:val="24"/>
          <w:szCs w:val="24"/>
          <w:lang w:val="en-GB"/>
        </w:rPr>
        <w:t>I think</w:t>
      </w:r>
      <w:r w:rsidR="00EE481C">
        <w:rPr>
          <w:rFonts w:ascii="Arial" w:hAnsi="Arial"/>
          <w:sz w:val="24"/>
          <w:szCs w:val="24"/>
          <w:lang w:val="en-GB"/>
        </w:rPr>
        <w:t xml:space="preserve">, </w:t>
      </w:r>
      <w:r w:rsidRPr="00534C78">
        <w:rPr>
          <w:rFonts w:ascii="Arial" w:hAnsi="Arial"/>
          <w:sz w:val="24"/>
          <w:szCs w:val="24"/>
          <w:lang w:val="en-GB"/>
        </w:rPr>
        <w:t>when it comes to writer's block.</w:t>
      </w:r>
    </w:p>
    <w:p w14:paraId="4D4607D1" w14:textId="77777777" w:rsidR="002D7F3E" w:rsidRPr="00534C78" w:rsidRDefault="002D7F3E" w:rsidP="008A37EB">
      <w:pPr>
        <w:spacing w:after="0"/>
        <w:jc w:val="both"/>
        <w:rPr>
          <w:sz w:val="24"/>
          <w:szCs w:val="24"/>
          <w:lang w:val="en-GB"/>
        </w:rPr>
      </w:pPr>
    </w:p>
    <w:p w14:paraId="12A6C5AE" w14:textId="64D6E44A"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22:39</w:t>
      </w:r>
    </w:p>
    <w:p w14:paraId="22FA5524" w14:textId="5F654980" w:rsidR="002D7F3E" w:rsidRPr="00534C78" w:rsidRDefault="00000000" w:rsidP="008A37EB">
      <w:pPr>
        <w:spacing w:after="0"/>
        <w:jc w:val="both"/>
        <w:rPr>
          <w:sz w:val="24"/>
          <w:szCs w:val="24"/>
          <w:lang w:val="en-GB"/>
        </w:rPr>
      </w:pPr>
      <w:r w:rsidRPr="00534C78">
        <w:rPr>
          <w:rFonts w:ascii="Arial" w:hAnsi="Arial"/>
          <w:sz w:val="24"/>
          <w:szCs w:val="24"/>
          <w:lang w:val="en-GB"/>
        </w:rPr>
        <w:lastRenderedPageBreak/>
        <w:t xml:space="preserve">I think that's such brilliant advice as well, because it pops up quite often not just in </w:t>
      </w:r>
      <w:r w:rsidR="00895EBE">
        <w:rPr>
          <w:rFonts w:ascii="Arial" w:hAnsi="Arial"/>
          <w:sz w:val="24"/>
          <w:szCs w:val="24"/>
          <w:lang w:val="en-GB"/>
        </w:rPr>
        <w:t>writing b</w:t>
      </w:r>
      <w:r w:rsidRPr="00534C78">
        <w:rPr>
          <w:rFonts w:ascii="Arial" w:hAnsi="Arial"/>
          <w:sz w:val="24"/>
          <w:szCs w:val="24"/>
          <w:lang w:val="en-GB"/>
        </w:rPr>
        <w:t>ut</w:t>
      </w:r>
      <w:r w:rsidR="00895EBE">
        <w:rPr>
          <w:rFonts w:ascii="Arial" w:hAnsi="Arial"/>
          <w:sz w:val="24"/>
          <w:szCs w:val="24"/>
          <w:lang w:val="en-GB"/>
        </w:rPr>
        <w:t xml:space="preserve">, </w:t>
      </w:r>
      <w:r w:rsidRPr="00534C78">
        <w:rPr>
          <w:rFonts w:ascii="Arial" w:hAnsi="Arial"/>
          <w:sz w:val="24"/>
          <w:szCs w:val="24"/>
          <w:lang w:val="en-GB"/>
        </w:rPr>
        <w:t>you know, people will be doing something or engaging with an idea that they have, and then they'll talk themselves out of it</w:t>
      </w:r>
      <w:r w:rsidR="00895EBE">
        <w:rPr>
          <w:rFonts w:ascii="Arial" w:hAnsi="Arial"/>
          <w:sz w:val="24"/>
          <w:szCs w:val="24"/>
          <w:lang w:val="en-GB"/>
        </w:rPr>
        <w:t xml:space="preserve"> b</w:t>
      </w:r>
      <w:r w:rsidRPr="00534C78">
        <w:rPr>
          <w:rFonts w:ascii="Arial" w:hAnsi="Arial"/>
          <w:sz w:val="24"/>
          <w:szCs w:val="24"/>
          <w:lang w:val="en-GB"/>
        </w:rPr>
        <w:t xml:space="preserve">ecause they think, </w:t>
      </w:r>
      <w:r w:rsidR="00895EBE">
        <w:rPr>
          <w:rFonts w:ascii="Arial" w:hAnsi="Arial"/>
          <w:sz w:val="24"/>
          <w:szCs w:val="24"/>
          <w:lang w:val="en-GB"/>
        </w:rPr>
        <w:t>o</w:t>
      </w:r>
      <w:r w:rsidRPr="00534C78">
        <w:rPr>
          <w:rFonts w:ascii="Arial" w:hAnsi="Arial"/>
          <w:sz w:val="24"/>
          <w:szCs w:val="24"/>
          <w:lang w:val="en-GB"/>
        </w:rPr>
        <w:t>h, this is an oversaturated market</w:t>
      </w:r>
      <w:r w:rsidR="00895EBE">
        <w:rPr>
          <w:rFonts w:ascii="Arial" w:hAnsi="Arial"/>
          <w:sz w:val="24"/>
          <w:szCs w:val="24"/>
          <w:lang w:val="en-GB"/>
        </w:rPr>
        <w:t xml:space="preserve"> a</w:t>
      </w:r>
      <w:r w:rsidRPr="00534C78">
        <w:rPr>
          <w:rFonts w:ascii="Arial" w:hAnsi="Arial"/>
          <w:sz w:val="24"/>
          <w:szCs w:val="24"/>
          <w:lang w:val="en-GB"/>
        </w:rPr>
        <w:t>nd there's no place for me in this particular genre</w:t>
      </w:r>
      <w:r w:rsidR="00895EBE">
        <w:rPr>
          <w:rFonts w:ascii="Arial" w:hAnsi="Arial"/>
          <w:sz w:val="24"/>
          <w:szCs w:val="24"/>
          <w:lang w:val="en-GB"/>
        </w:rPr>
        <w:t>. O</w:t>
      </w:r>
      <w:r w:rsidRPr="00534C78">
        <w:rPr>
          <w:rFonts w:ascii="Arial" w:hAnsi="Arial"/>
          <w:sz w:val="24"/>
          <w:szCs w:val="24"/>
          <w:lang w:val="en-GB"/>
        </w:rPr>
        <w:t xml:space="preserve">r this </w:t>
      </w:r>
      <w:r w:rsidR="00895EBE">
        <w:rPr>
          <w:rFonts w:ascii="Arial" w:hAnsi="Arial"/>
          <w:sz w:val="24"/>
          <w:szCs w:val="24"/>
          <w:lang w:val="en-GB"/>
        </w:rPr>
        <w:t>writer</w:t>
      </w:r>
      <w:r w:rsidRPr="00534C78">
        <w:rPr>
          <w:rFonts w:ascii="Arial" w:hAnsi="Arial"/>
          <w:sz w:val="24"/>
          <w:szCs w:val="24"/>
          <w:lang w:val="en-GB"/>
        </w:rPr>
        <w:t xml:space="preserve"> has already done this</w:t>
      </w:r>
      <w:r w:rsidR="00895EBE">
        <w:rPr>
          <w:rFonts w:ascii="Arial" w:hAnsi="Arial"/>
          <w:sz w:val="24"/>
          <w:szCs w:val="24"/>
          <w:lang w:val="en-GB"/>
        </w:rPr>
        <w:t xml:space="preserve"> a</w:t>
      </w:r>
      <w:r w:rsidRPr="00534C78">
        <w:rPr>
          <w:rFonts w:ascii="Arial" w:hAnsi="Arial"/>
          <w:sz w:val="24"/>
          <w:szCs w:val="24"/>
          <w:lang w:val="en-GB"/>
        </w:rPr>
        <w:t>nd they've won all the prizes for it</w:t>
      </w:r>
      <w:r w:rsidR="00895EBE">
        <w:rPr>
          <w:rFonts w:ascii="Arial" w:hAnsi="Arial"/>
          <w:sz w:val="24"/>
          <w:szCs w:val="24"/>
          <w:lang w:val="en-GB"/>
        </w:rPr>
        <w:t>,</w:t>
      </w:r>
      <w:r w:rsidRPr="00534C78">
        <w:rPr>
          <w:rFonts w:ascii="Arial" w:hAnsi="Arial"/>
          <w:sz w:val="24"/>
          <w:szCs w:val="24"/>
          <w:lang w:val="en-GB"/>
        </w:rPr>
        <w:t xml:space="preserve"> too</w:t>
      </w:r>
      <w:r w:rsidR="00895EBE">
        <w:rPr>
          <w:rFonts w:ascii="Arial" w:hAnsi="Arial"/>
          <w:sz w:val="24"/>
          <w:szCs w:val="24"/>
          <w:lang w:val="en-GB"/>
        </w:rPr>
        <w:t>, s</w:t>
      </w:r>
      <w:r w:rsidRPr="00534C78">
        <w:rPr>
          <w:rFonts w:ascii="Arial" w:hAnsi="Arial"/>
          <w:sz w:val="24"/>
          <w:szCs w:val="24"/>
          <w:lang w:val="en-GB"/>
        </w:rPr>
        <w:t xml:space="preserve">o I don't have a place </w:t>
      </w:r>
      <w:r w:rsidR="00895EBE">
        <w:rPr>
          <w:rFonts w:ascii="Arial" w:hAnsi="Arial"/>
          <w:sz w:val="24"/>
          <w:szCs w:val="24"/>
          <w:lang w:val="en-GB"/>
        </w:rPr>
        <w:t>here</w:t>
      </w:r>
      <w:r w:rsidRPr="00534C78">
        <w:rPr>
          <w:rFonts w:ascii="Arial" w:hAnsi="Arial"/>
          <w:sz w:val="24"/>
          <w:szCs w:val="24"/>
          <w:lang w:val="en-GB"/>
        </w:rPr>
        <w:t xml:space="preserve"> anymore. But no, it goes back to what you said at the start</w:t>
      </w:r>
      <w:r w:rsidR="00895EBE">
        <w:rPr>
          <w:rFonts w:ascii="Arial" w:hAnsi="Arial"/>
          <w:sz w:val="24"/>
          <w:szCs w:val="24"/>
          <w:lang w:val="en-GB"/>
        </w:rPr>
        <w:t xml:space="preserve">, </w:t>
      </w:r>
      <w:r w:rsidRPr="00534C78">
        <w:rPr>
          <w:rFonts w:ascii="Arial" w:hAnsi="Arial"/>
          <w:sz w:val="24"/>
          <w:szCs w:val="24"/>
          <w:lang w:val="en-GB"/>
        </w:rPr>
        <w:t xml:space="preserve">that only you can tell your story. So go for it. </w:t>
      </w:r>
      <w:r w:rsidR="00895EBE">
        <w:rPr>
          <w:rFonts w:ascii="Arial" w:hAnsi="Arial"/>
          <w:sz w:val="24"/>
          <w:szCs w:val="24"/>
          <w:lang w:val="en-GB"/>
        </w:rPr>
        <w:t>Y</w:t>
      </w:r>
      <w:r w:rsidRPr="00534C78">
        <w:rPr>
          <w:rFonts w:ascii="Arial" w:hAnsi="Arial"/>
          <w:sz w:val="24"/>
          <w:szCs w:val="24"/>
          <w:lang w:val="en-GB"/>
        </w:rPr>
        <w:t>ou only miss the shots that you don't take.</w:t>
      </w:r>
    </w:p>
    <w:p w14:paraId="78A11101" w14:textId="77777777" w:rsidR="002D7F3E" w:rsidRPr="00534C78" w:rsidRDefault="002D7F3E" w:rsidP="008A37EB">
      <w:pPr>
        <w:spacing w:after="0"/>
        <w:jc w:val="both"/>
        <w:rPr>
          <w:sz w:val="24"/>
          <w:szCs w:val="24"/>
          <w:lang w:val="en-GB"/>
        </w:rPr>
      </w:pPr>
    </w:p>
    <w:p w14:paraId="561645C7" w14:textId="71C3C524"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23:12</w:t>
      </w:r>
    </w:p>
    <w:p w14:paraId="2F7FCB38" w14:textId="204CAC39" w:rsidR="002D7F3E" w:rsidRPr="00534C78" w:rsidRDefault="00895EBE" w:rsidP="008A37EB">
      <w:pPr>
        <w:spacing w:after="0"/>
        <w:jc w:val="both"/>
        <w:rPr>
          <w:sz w:val="24"/>
          <w:szCs w:val="24"/>
          <w:lang w:val="en-GB"/>
        </w:rPr>
      </w:pPr>
      <w:r>
        <w:rPr>
          <w:rFonts w:ascii="Arial" w:hAnsi="Arial"/>
          <w:sz w:val="24"/>
          <w:szCs w:val="24"/>
          <w:lang w:val="en-GB"/>
        </w:rPr>
        <w:t>Y</w:t>
      </w:r>
      <w:r w:rsidR="00000000" w:rsidRPr="00534C78">
        <w:rPr>
          <w:rFonts w:ascii="Arial" w:hAnsi="Arial"/>
          <w:sz w:val="24"/>
          <w:szCs w:val="24"/>
          <w:lang w:val="en-GB"/>
        </w:rPr>
        <w:t xml:space="preserve">eah, absolutely. </w:t>
      </w:r>
      <w:r>
        <w:rPr>
          <w:rFonts w:ascii="Arial" w:hAnsi="Arial"/>
          <w:sz w:val="24"/>
          <w:szCs w:val="24"/>
          <w:lang w:val="en-GB"/>
        </w:rPr>
        <w:t>And</w:t>
      </w:r>
      <w:r w:rsidR="00000000" w:rsidRPr="00534C78">
        <w:rPr>
          <w:rFonts w:ascii="Arial" w:hAnsi="Arial"/>
          <w:sz w:val="24"/>
          <w:szCs w:val="24"/>
          <w:lang w:val="en-GB"/>
        </w:rPr>
        <w:t xml:space="preserve"> what you said earlier about comparison being the thief of joy</w:t>
      </w:r>
      <w:r>
        <w:rPr>
          <w:rFonts w:ascii="Arial" w:hAnsi="Arial"/>
          <w:sz w:val="24"/>
          <w:szCs w:val="24"/>
          <w:lang w:val="en-GB"/>
        </w:rPr>
        <w:t>, i</w:t>
      </w:r>
      <w:r w:rsidR="00000000" w:rsidRPr="00534C78">
        <w:rPr>
          <w:rFonts w:ascii="Arial" w:hAnsi="Arial"/>
          <w:sz w:val="24"/>
          <w:szCs w:val="24"/>
          <w:lang w:val="en-GB"/>
        </w:rPr>
        <w:t>t's absolutely true when it comes to</w:t>
      </w:r>
      <w:r>
        <w:rPr>
          <w:rFonts w:ascii="Arial" w:hAnsi="Arial"/>
          <w:sz w:val="24"/>
          <w:szCs w:val="24"/>
          <w:lang w:val="en-GB"/>
        </w:rPr>
        <w:t>,</w:t>
      </w:r>
      <w:r w:rsidR="00000000" w:rsidRPr="00534C78">
        <w:rPr>
          <w:rFonts w:ascii="Arial" w:hAnsi="Arial"/>
          <w:sz w:val="24"/>
          <w:szCs w:val="24"/>
          <w:lang w:val="en-GB"/>
        </w:rPr>
        <w:t xml:space="preserve"> I think</w:t>
      </w:r>
      <w:r>
        <w:rPr>
          <w:rFonts w:ascii="Arial" w:hAnsi="Arial"/>
          <w:sz w:val="24"/>
          <w:szCs w:val="24"/>
          <w:lang w:val="en-GB"/>
        </w:rPr>
        <w:t>,</w:t>
      </w:r>
      <w:r w:rsidR="00000000" w:rsidRPr="00534C78">
        <w:rPr>
          <w:rFonts w:ascii="Arial" w:hAnsi="Arial"/>
          <w:sz w:val="24"/>
          <w:szCs w:val="24"/>
          <w:lang w:val="en-GB"/>
        </w:rPr>
        <w:t xml:space="preserve"> the very initial stages of writing, you know</w:t>
      </w:r>
      <w:r>
        <w:rPr>
          <w:rFonts w:ascii="Arial" w:hAnsi="Arial"/>
          <w:sz w:val="24"/>
          <w:szCs w:val="24"/>
          <w:lang w:val="en-GB"/>
        </w:rPr>
        <w:t>?</w:t>
      </w:r>
      <w:r w:rsidR="00000000" w:rsidRPr="00534C78">
        <w:rPr>
          <w:rFonts w:ascii="Arial" w:hAnsi="Arial"/>
          <w:sz w:val="24"/>
          <w:szCs w:val="24"/>
          <w:lang w:val="en-GB"/>
        </w:rPr>
        <w:t xml:space="preserve"> </w:t>
      </w:r>
      <w:r>
        <w:rPr>
          <w:rFonts w:ascii="Arial" w:hAnsi="Arial"/>
          <w:sz w:val="24"/>
          <w:szCs w:val="24"/>
          <w:lang w:val="en-GB"/>
        </w:rPr>
        <w:t>I</w:t>
      </w:r>
      <w:r w:rsidR="00000000" w:rsidRPr="00534C78">
        <w:rPr>
          <w:rFonts w:ascii="Arial" w:hAnsi="Arial"/>
          <w:sz w:val="24"/>
          <w:szCs w:val="24"/>
          <w:lang w:val="en-GB"/>
        </w:rPr>
        <w:t>f I'd been comparing myself to other black British writers, I'd never have got started. What am I supposed to be measuring myself against</w:t>
      </w:r>
      <w:r>
        <w:rPr>
          <w:rFonts w:ascii="Arial" w:hAnsi="Arial"/>
          <w:sz w:val="24"/>
          <w:szCs w:val="24"/>
          <w:lang w:val="en-GB"/>
        </w:rPr>
        <w:t xml:space="preserve">? </w:t>
      </w:r>
      <w:r w:rsidR="00000000" w:rsidRPr="00534C78">
        <w:rPr>
          <w:rFonts w:ascii="Arial" w:hAnsi="Arial"/>
          <w:sz w:val="24"/>
          <w:szCs w:val="24"/>
          <w:lang w:val="en-GB"/>
        </w:rPr>
        <w:t>Carol Phillips and Zadie Smith, and all these incredible people</w:t>
      </w:r>
      <w:r>
        <w:rPr>
          <w:rFonts w:ascii="Arial" w:hAnsi="Arial"/>
          <w:sz w:val="24"/>
          <w:szCs w:val="24"/>
          <w:lang w:val="en-GB"/>
        </w:rPr>
        <w:t>? Y</w:t>
      </w:r>
      <w:r w:rsidR="00000000" w:rsidRPr="00534C78">
        <w:rPr>
          <w:rFonts w:ascii="Arial" w:hAnsi="Arial"/>
          <w:sz w:val="24"/>
          <w:szCs w:val="24"/>
          <w:lang w:val="en-GB"/>
        </w:rPr>
        <w:t>ou would just never get anything done. And it's easier said than done</w:t>
      </w:r>
      <w:r>
        <w:rPr>
          <w:rFonts w:ascii="Arial" w:hAnsi="Arial"/>
          <w:sz w:val="24"/>
          <w:szCs w:val="24"/>
          <w:lang w:val="en-GB"/>
        </w:rPr>
        <w:t>, b</w:t>
      </w:r>
      <w:r w:rsidR="00000000" w:rsidRPr="00534C78">
        <w:rPr>
          <w:rFonts w:ascii="Arial" w:hAnsi="Arial"/>
          <w:sz w:val="24"/>
          <w:szCs w:val="24"/>
          <w:lang w:val="en-GB"/>
        </w:rPr>
        <w:t>ut I think for me certainly that's a really important part of the process. You have to separate yourself from that urge to compare all the time.</w:t>
      </w:r>
    </w:p>
    <w:p w14:paraId="54A3FAB6" w14:textId="77777777" w:rsidR="002D7F3E" w:rsidRPr="00534C78" w:rsidRDefault="002D7F3E" w:rsidP="008A37EB">
      <w:pPr>
        <w:spacing w:after="0"/>
        <w:jc w:val="both"/>
        <w:rPr>
          <w:sz w:val="24"/>
          <w:szCs w:val="24"/>
          <w:lang w:val="en-GB"/>
        </w:rPr>
      </w:pPr>
    </w:p>
    <w:p w14:paraId="31D5EA04" w14:textId="7FAEF38F"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23:43</w:t>
      </w:r>
    </w:p>
    <w:p w14:paraId="75171C34" w14:textId="77777777" w:rsidR="00895EBE" w:rsidRDefault="00000000" w:rsidP="008A37EB">
      <w:pPr>
        <w:spacing w:after="0"/>
        <w:jc w:val="both"/>
        <w:rPr>
          <w:rFonts w:ascii="Arial" w:hAnsi="Arial"/>
          <w:sz w:val="24"/>
          <w:szCs w:val="24"/>
          <w:lang w:val="en-GB"/>
        </w:rPr>
      </w:pPr>
      <w:r w:rsidRPr="00534C78">
        <w:rPr>
          <w:rFonts w:ascii="Arial" w:hAnsi="Arial"/>
          <w:sz w:val="24"/>
          <w:szCs w:val="24"/>
          <w:lang w:val="en-GB"/>
        </w:rPr>
        <w:t xml:space="preserve">Yeah, absolutely. I think sometimes we often mix up inspiration for comparison. </w:t>
      </w:r>
      <w:proofErr w:type="gramStart"/>
      <w:r w:rsidRPr="00534C78">
        <w:rPr>
          <w:rFonts w:ascii="Arial" w:hAnsi="Arial"/>
          <w:sz w:val="24"/>
          <w:szCs w:val="24"/>
          <w:lang w:val="en-GB"/>
        </w:rPr>
        <w:t>So</w:t>
      </w:r>
      <w:proofErr w:type="gramEnd"/>
      <w:r w:rsidRPr="00534C78">
        <w:rPr>
          <w:rFonts w:ascii="Arial" w:hAnsi="Arial"/>
          <w:sz w:val="24"/>
          <w:szCs w:val="24"/>
          <w:lang w:val="en-GB"/>
        </w:rPr>
        <w:t xml:space="preserve"> you should absolutely feel inspired by these other writers because they've done fantastic, but you shouldn't feel intimidated by what they've already done. Because, as you said, they can't do what you're about to do.</w:t>
      </w:r>
    </w:p>
    <w:p w14:paraId="669A7331" w14:textId="77777777" w:rsidR="00895EBE" w:rsidRDefault="00895EBE" w:rsidP="008A37EB">
      <w:pPr>
        <w:spacing w:after="0"/>
        <w:jc w:val="both"/>
        <w:rPr>
          <w:rFonts w:ascii="Arial" w:hAnsi="Arial"/>
          <w:sz w:val="24"/>
          <w:szCs w:val="24"/>
          <w:lang w:val="en-GB"/>
        </w:rPr>
      </w:pPr>
    </w:p>
    <w:p w14:paraId="767F6362" w14:textId="09143CD2" w:rsidR="002D7F3E" w:rsidRPr="00534C78" w:rsidRDefault="00895EBE" w:rsidP="008A37EB">
      <w:pPr>
        <w:spacing w:after="0"/>
        <w:jc w:val="both"/>
        <w:rPr>
          <w:sz w:val="24"/>
          <w:szCs w:val="24"/>
          <w:lang w:val="en-GB"/>
        </w:rPr>
      </w:pPr>
      <w:r>
        <w:rPr>
          <w:rFonts w:ascii="Arial" w:hAnsi="Arial"/>
          <w:sz w:val="24"/>
          <w:szCs w:val="24"/>
          <w:lang w:val="en-GB"/>
        </w:rPr>
        <w:t>So, a</w:t>
      </w:r>
      <w:r w:rsidR="00000000" w:rsidRPr="00534C78">
        <w:rPr>
          <w:rFonts w:ascii="Arial" w:hAnsi="Arial"/>
          <w:sz w:val="24"/>
          <w:szCs w:val="24"/>
          <w:lang w:val="en-GB"/>
        </w:rPr>
        <w:t xml:space="preserve">re there moments or, I guess, snapshots in time or things that </w:t>
      </w:r>
      <w:r>
        <w:rPr>
          <w:rFonts w:ascii="Arial" w:hAnsi="Arial"/>
          <w:sz w:val="24"/>
          <w:szCs w:val="24"/>
          <w:lang w:val="en-GB"/>
        </w:rPr>
        <w:t>writers</w:t>
      </w:r>
      <w:r w:rsidR="00000000" w:rsidRPr="00534C78">
        <w:rPr>
          <w:rFonts w:ascii="Arial" w:hAnsi="Arial"/>
          <w:sz w:val="24"/>
          <w:szCs w:val="24"/>
          <w:lang w:val="en-GB"/>
        </w:rPr>
        <w:t xml:space="preserve"> themselves don't really speak abou</w:t>
      </w:r>
      <w:r>
        <w:rPr>
          <w:rFonts w:ascii="Arial" w:hAnsi="Arial"/>
          <w:sz w:val="24"/>
          <w:szCs w:val="24"/>
          <w:lang w:val="en-GB"/>
        </w:rPr>
        <w:t>t; p</w:t>
      </w:r>
      <w:r w:rsidR="00000000" w:rsidRPr="00534C78">
        <w:rPr>
          <w:rFonts w:ascii="Arial" w:hAnsi="Arial"/>
          <w:sz w:val="24"/>
          <w:szCs w:val="24"/>
          <w:lang w:val="en-GB"/>
        </w:rPr>
        <w:t xml:space="preserve">rivate joys that maybe the rest of the world don't conventionally see for </w:t>
      </w:r>
      <w:r>
        <w:rPr>
          <w:rFonts w:ascii="Arial" w:hAnsi="Arial"/>
          <w:sz w:val="24"/>
          <w:szCs w:val="24"/>
          <w:lang w:val="en-GB"/>
        </w:rPr>
        <w:t>a writer</w:t>
      </w:r>
      <w:r w:rsidR="00000000" w:rsidRPr="00534C78">
        <w:rPr>
          <w:rFonts w:ascii="Arial" w:hAnsi="Arial"/>
          <w:sz w:val="24"/>
          <w:szCs w:val="24"/>
          <w:lang w:val="en-GB"/>
        </w:rPr>
        <w:t>?</w:t>
      </w:r>
    </w:p>
    <w:p w14:paraId="10148ED4" w14:textId="77777777" w:rsidR="002D7F3E" w:rsidRPr="00534C78" w:rsidRDefault="002D7F3E" w:rsidP="008A37EB">
      <w:pPr>
        <w:spacing w:after="0"/>
        <w:jc w:val="both"/>
        <w:rPr>
          <w:sz w:val="24"/>
          <w:szCs w:val="24"/>
          <w:lang w:val="en-GB"/>
        </w:rPr>
      </w:pPr>
    </w:p>
    <w:p w14:paraId="7FB827F7" w14:textId="4BC8D29A"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24:17</w:t>
      </w:r>
    </w:p>
    <w:p w14:paraId="56E21D79" w14:textId="7763BF39" w:rsidR="002D7F3E" w:rsidRPr="00534C78" w:rsidRDefault="00000000" w:rsidP="008A37EB">
      <w:pPr>
        <w:spacing w:after="0"/>
        <w:jc w:val="both"/>
        <w:rPr>
          <w:sz w:val="24"/>
          <w:szCs w:val="24"/>
          <w:lang w:val="en-GB"/>
        </w:rPr>
      </w:pPr>
      <w:r w:rsidRPr="00534C78">
        <w:rPr>
          <w:rFonts w:ascii="Arial" w:hAnsi="Arial"/>
          <w:sz w:val="24"/>
          <w:szCs w:val="24"/>
          <w:lang w:val="en-GB"/>
        </w:rPr>
        <w:t xml:space="preserve">Hmm, yeah, I think that, I guess there are two things that come to mind. The first is what we sort of touched on earlier, which is that moment of </w:t>
      </w:r>
      <w:r w:rsidR="00684058">
        <w:rPr>
          <w:rFonts w:ascii="Arial" w:hAnsi="Arial"/>
          <w:sz w:val="24"/>
          <w:szCs w:val="24"/>
          <w:lang w:val="en-GB"/>
        </w:rPr>
        <w:t>[having]</w:t>
      </w:r>
      <w:r w:rsidRPr="00534C78">
        <w:rPr>
          <w:rFonts w:ascii="Arial" w:hAnsi="Arial"/>
          <w:sz w:val="24"/>
          <w:szCs w:val="24"/>
          <w:lang w:val="en-GB"/>
        </w:rPr>
        <w:t xml:space="preserve"> just written something that you're really proud of. And for me, it's a bit like</w:t>
      </w:r>
      <w:r w:rsidR="00684058">
        <w:rPr>
          <w:rFonts w:ascii="Arial" w:hAnsi="Arial"/>
          <w:sz w:val="24"/>
          <w:szCs w:val="24"/>
          <w:lang w:val="en-GB"/>
        </w:rPr>
        <w:t>—</w:t>
      </w:r>
      <w:r w:rsidRPr="00534C78">
        <w:rPr>
          <w:rFonts w:ascii="Arial" w:hAnsi="Arial"/>
          <w:sz w:val="24"/>
          <w:szCs w:val="24"/>
          <w:lang w:val="en-GB"/>
        </w:rPr>
        <w:t>I'm trying to find a metaphor for this</w:t>
      </w:r>
      <w:r w:rsidR="00684058">
        <w:rPr>
          <w:rFonts w:ascii="Arial" w:hAnsi="Arial"/>
          <w:sz w:val="24"/>
          <w:szCs w:val="24"/>
          <w:lang w:val="en-GB"/>
        </w:rPr>
        <w:t>, [but] w</w:t>
      </w:r>
      <w:r w:rsidRPr="00534C78">
        <w:rPr>
          <w:rFonts w:ascii="Arial" w:hAnsi="Arial"/>
          <w:sz w:val="24"/>
          <w:szCs w:val="24"/>
          <w:lang w:val="en-GB"/>
        </w:rPr>
        <w:t xml:space="preserve">hen I was a teenager, I read a </w:t>
      </w:r>
      <w:r w:rsidR="00684058">
        <w:rPr>
          <w:rFonts w:ascii="Arial" w:hAnsi="Arial"/>
          <w:sz w:val="24"/>
          <w:szCs w:val="24"/>
          <w:lang w:val="en-GB"/>
        </w:rPr>
        <w:t>load</w:t>
      </w:r>
      <w:r w:rsidRPr="00534C78">
        <w:rPr>
          <w:rFonts w:ascii="Arial" w:hAnsi="Arial"/>
          <w:sz w:val="24"/>
          <w:szCs w:val="24"/>
          <w:lang w:val="en-GB"/>
        </w:rPr>
        <w:t xml:space="preserve"> of books about witchcraft that were like, that ta</w:t>
      </w:r>
      <w:r w:rsidR="00684058">
        <w:rPr>
          <w:rFonts w:ascii="Arial" w:hAnsi="Arial"/>
          <w:sz w:val="24"/>
          <w:szCs w:val="24"/>
          <w:lang w:val="en-GB"/>
        </w:rPr>
        <w:t>lked</w:t>
      </w:r>
      <w:r w:rsidRPr="00534C78">
        <w:rPr>
          <w:rFonts w:ascii="Arial" w:hAnsi="Arial"/>
          <w:sz w:val="24"/>
          <w:szCs w:val="24"/>
          <w:lang w:val="en-GB"/>
        </w:rPr>
        <w:t xml:space="preserve"> about how witchcraft is kind of like physics in that you</w:t>
      </w:r>
      <w:r w:rsidR="00684058">
        <w:rPr>
          <w:rFonts w:ascii="Arial" w:hAnsi="Arial"/>
          <w:sz w:val="24"/>
          <w:szCs w:val="24"/>
          <w:lang w:val="en-GB"/>
        </w:rPr>
        <w:t>,</w:t>
      </w:r>
      <w:r w:rsidRPr="00534C78">
        <w:rPr>
          <w:rFonts w:ascii="Arial" w:hAnsi="Arial"/>
          <w:sz w:val="24"/>
          <w:szCs w:val="24"/>
          <w:lang w:val="en-GB"/>
        </w:rPr>
        <w:t xml:space="preserve"> sort of</w:t>
      </w:r>
      <w:r w:rsidR="00684058">
        <w:rPr>
          <w:rFonts w:ascii="Arial" w:hAnsi="Arial"/>
          <w:sz w:val="24"/>
          <w:szCs w:val="24"/>
          <w:lang w:val="en-GB"/>
        </w:rPr>
        <w:t>,</w:t>
      </w:r>
      <w:r w:rsidRPr="00534C78">
        <w:rPr>
          <w:rFonts w:ascii="Arial" w:hAnsi="Arial"/>
          <w:sz w:val="24"/>
          <w:szCs w:val="24"/>
          <w:lang w:val="en-GB"/>
        </w:rPr>
        <w:t xml:space="preserve"> take, say</w:t>
      </w:r>
      <w:r w:rsidR="00684058">
        <w:rPr>
          <w:rFonts w:ascii="Arial" w:hAnsi="Arial"/>
          <w:sz w:val="24"/>
          <w:szCs w:val="24"/>
          <w:lang w:val="en-GB"/>
        </w:rPr>
        <w:t>,</w:t>
      </w:r>
      <w:r w:rsidRPr="00534C78">
        <w:rPr>
          <w:rFonts w:ascii="Arial" w:hAnsi="Arial"/>
          <w:sz w:val="24"/>
          <w:szCs w:val="24"/>
          <w:lang w:val="en-GB"/>
        </w:rPr>
        <w:t xml:space="preserve"> energy from I guess the earth or from ley lines or whatever it might be, and you sort of absorb it into yourself and you kind of</w:t>
      </w:r>
      <w:r w:rsidR="00684058">
        <w:rPr>
          <w:rFonts w:ascii="Arial" w:hAnsi="Arial"/>
          <w:sz w:val="24"/>
          <w:szCs w:val="24"/>
          <w:lang w:val="en-GB"/>
        </w:rPr>
        <w:t>,</w:t>
      </w:r>
      <w:r w:rsidRPr="00534C78">
        <w:rPr>
          <w:rFonts w:ascii="Arial" w:hAnsi="Arial"/>
          <w:sz w:val="24"/>
          <w:szCs w:val="24"/>
          <w:lang w:val="en-GB"/>
        </w:rPr>
        <w:t xml:space="preserve"> it's like you become this battery or conduit</w:t>
      </w:r>
      <w:r w:rsidR="00684058">
        <w:rPr>
          <w:rFonts w:ascii="Arial" w:hAnsi="Arial"/>
          <w:sz w:val="24"/>
          <w:szCs w:val="24"/>
          <w:lang w:val="en-GB"/>
        </w:rPr>
        <w:t>—</w:t>
      </w:r>
      <w:r w:rsidRPr="00534C78">
        <w:rPr>
          <w:rFonts w:ascii="Arial" w:hAnsi="Arial"/>
          <w:sz w:val="24"/>
          <w:szCs w:val="24"/>
          <w:lang w:val="en-GB"/>
        </w:rPr>
        <w:t>I'm not a physicist</w:t>
      </w:r>
      <w:r w:rsidR="00684058">
        <w:rPr>
          <w:rFonts w:ascii="Arial" w:hAnsi="Arial"/>
          <w:sz w:val="24"/>
          <w:szCs w:val="24"/>
          <w:lang w:val="en-GB"/>
        </w:rPr>
        <w:t>—</w:t>
      </w:r>
      <w:r w:rsidRPr="00534C78">
        <w:rPr>
          <w:rFonts w:ascii="Arial" w:hAnsi="Arial"/>
          <w:sz w:val="24"/>
          <w:szCs w:val="24"/>
          <w:lang w:val="en-GB"/>
        </w:rPr>
        <w:t>and you're storing energy</w:t>
      </w:r>
      <w:r w:rsidR="00684058">
        <w:rPr>
          <w:rFonts w:ascii="Arial" w:hAnsi="Arial"/>
          <w:sz w:val="24"/>
          <w:szCs w:val="24"/>
          <w:lang w:val="en-GB"/>
        </w:rPr>
        <w:t xml:space="preserve"> [that’s] </w:t>
      </w:r>
      <w:r w:rsidRPr="00534C78">
        <w:rPr>
          <w:rFonts w:ascii="Arial" w:hAnsi="Arial"/>
          <w:sz w:val="24"/>
          <w:szCs w:val="24"/>
          <w:lang w:val="en-GB"/>
        </w:rPr>
        <w:t>kind of buzzing around you. And that, for me</w:t>
      </w:r>
      <w:r w:rsidR="00684058">
        <w:rPr>
          <w:rFonts w:ascii="Arial" w:hAnsi="Arial"/>
          <w:sz w:val="24"/>
          <w:szCs w:val="24"/>
          <w:lang w:val="en-GB"/>
        </w:rPr>
        <w:t>,</w:t>
      </w:r>
      <w:r w:rsidRPr="00534C78">
        <w:rPr>
          <w:rFonts w:ascii="Arial" w:hAnsi="Arial"/>
          <w:sz w:val="24"/>
          <w:szCs w:val="24"/>
          <w:lang w:val="en-GB"/>
        </w:rPr>
        <w:t xml:space="preserve"> is what writing feels like when it's going well</w:t>
      </w:r>
      <w:r w:rsidR="00684058">
        <w:rPr>
          <w:rFonts w:ascii="Arial" w:hAnsi="Arial"/>
          <w:sz w:val="24"/>
          <w:szCs w:val="24"/>
          <w:lang w:val="en-GB"/>
        </w:rPr>
        <w:t>.</w:t>
      </w:r>
      <w:r w:rsidRPr="00534C78">
        <w:rPr>
          <w:rFonts w:ascii="Arial" w:hAnsi="Arial"/>
          <w:sz w:val="24"/>
          <w:szCs w:val="24"/>
          <w:lang w:val="en-GB"/>
        </w:rPr>
        <w:t xml:space="preserve"> I </w:t>
      </w:r>
      <w:r w:rsidR="00684058">
        <w:rPr>
          <w:rFonts w:ascii="Arial" w:hAnsi="Arial"/>
          <w:sz w:val="24"/>
          <w:szCs w:val="24"/>
          <w:lang w:val="en-GB"/>
        </w:rPr>
        <w:t xml:space="preserve">won’t </w:t>
      </w:r>
      <w:r w:rsidRPr="00534C78">
        <w:rPr>
          <w:rFonts w:ascii="Arial" w:hAnsi="Arial"/>
          <w:sz w:val="24"/>
          <w:szCs w:val="24"/>
          <w:lang w:val="en-GB"/>
        </w:rPr>
        <w:t xml:space="preserve">talk about what it feels like when it's not </w:t>
      </w:r>
      <w:r w:rsidR="00684058">
        <w:rPr>
          <w:rFonts w:ascii="Arial" w:hAnsi="Arial"/>
          <w:sz w:val="24"/>
          <w:szCs w:val="24"/>
          <w:lang w:val="en-GB"/>
        </w:rPr>
        <w:t>going</w:t>
      </w:r>
      <w:r w:rsidRPr="00534C78">
        <w:rPr>
          <w:rFonts w:ascii="Arial" w:hAnsi="Arial"/>
          <w:sz w:val="24"/>
          <w:szCs w:val="24"/>
          <w:lang w:val="en-GB"/>
        </w:rPr>
        <w:t xml:space="preserve"> well, because that's not a joy. But </w:t>
      </w:r>
      <w:r w:rsidR="00684058">
        <w:rPr>
          <w:rFonts w:ascii="Arial" w:hAnsi="Arial"/>
          <w:sz w:val="24"/>
          <w:szCs w:val="24"/>
          <w:lang w:val="en-GB"/>
        </w:rPr>
        <w:t xml:space="preserve">[when] </w:t>
      </w:r>
      <w:r w:rsidRPr="00534C78">
        <w:rPr>
          <w:rFonts w:ascii="Arial" w:hAnsi="Arial"/>
          <w:sz w:val="24"/>
          <w:szCs w:val="24"/>
          <w:lang w:val="en-GB"/>
        </w:rPr>
        <w:t>it feels like it's going well, you feel like you're full of this wonderful energy that, and I know how hyperbolic this sounds, but when it's going well, it feels like you're full of this wonderful energy that connects you to something really powerful. And nobody sees that because</w:t>
      </w:r>
      <w:r w:rsidR="00684058">
        <w:rPr>
          <w:rFonts w:ascii="Arial" w:hAnsi="Arial"/>
          <w:sz w:val="24"/>
          <w:szCs w:val="24"/>
          <w:lang w:val="en-GB"/>
        </w:rPr>
        <w:t xml:space="preserve">… </w:t>
      </w:r>
      <w:r w:rsidRPr="00534C78">
        <w:rPr>
          <w:rFonts w:ascii="Arial" w:hAnsi="Arial"/>
          <w:sz w:val="24"/>
          <w:szCs w:val="24"/>
          <w:lang w:val="en-GB"/>
        </w:rPr>
        <w:t xml:space="preserve">that's not a feeling that you </w:t>
      </w:r>
      <w:r w:rsidRPr="00534C78">
        <w:rPr>
          <w:rFonts w:ascii="Arial" w:hAnsi="Arial"/>
          <w:sz w:val="24"/>
          <w:szCs w:val="24"/>
          <w:lang w:val="en-GB"/>
        </w:rPr>
        <w:lastRenderedPageBreak/>
        <w:t xml:space="preserve">can, you know, it's so internal and so private. </w:t>
      </w:r>
      <w:r w:rsidR="00684058">
        <w:rPr>
          <w:rFonts w:ascii="Arial" w:hAnsi="Arial"/>
          <w:sz w:val="24"/>
          <w:szCs w:val="24"/>
          <w:lang w:val="en-GB"/>
        </w:rPr>
        <w:t>And</w:t>
      </w:r>
      <w:r w:rsidRPr="00534C78">
        <w:rPr>
          <w:rFonts w:ascii="Arial" w:hAnsi="Arial"/>
          <w:sz w:val="24"/>
          <w:szCs w:val="24"/>
          <w:lang w:val="en-GB"/>
        </w:rPr>
        <w:t xml:space="preserve"> like the feeling of responding to art that you really enjoy, you can talk about it, but that feeling stays within you. And that is really precious and wonderful. And I think so essential to the process. And I guess the second thing that comes to mind is, you know, the conversations that I have sometimes with readers have been amazing. And they tend to be</w:t>
      </w:r>
      <w:r w:rsidR="00D73BD6">
        <w:rPr>
          <w:rFonts w:ascii="Arial" w:hAnsi="Arial"/>
          <w:sz w:val="24"/>
          <w:szCs w:val="24"/>
          <w:lang w:val="en-GB"/>
        </w:rPr>
        <w:t>,</w:t>
      </w:r>
      <w:r w:rsidRPr="00534C78">
        <w:rPr>
          <w:rFonts w:ascii="Arial" w:hAnsi="Arial"/>
          <w:sz w:val="24"/>
          <w:szCs w:val="24"/>
          <w:lang w:val="en-GB"/>
        </w:rPr>
        <w:t xml:space="preserve"> well</w:t>
      </w:r>
      <w:r w:rsidR="00D73BD6">
        <w:rPr>
          <w:rFonts w:ascii="Arial" w:hAnsi="Arial"/>
          <w:sz w:val="24"/>
          <w:szCs w:val="24"/>
          <w:lang w:val="en-GB"/>
        </w:rPr>
        <w:t xml:space="preserve"> </w:t>
      </w:r>
      <w:r w:rsidRPr="00534C78">
        <w:rPr>
          <w:rFonts w:ascii="Arial" w:hAnsi="Arial"/>
          <w:sz w:val="24"/>
          <w:szCs w:val="24"/>
          <w:lang w:val="en-GB"/>
        </w:rPr>
        <w:t>I guess a lot of them are, you know, somebody might email me through my website, or send me a message on social media or come up to me</w:t>
      </w:r>
      <w:r w:rsidR="00D73BD6">
        <w:rPr>
          <w:rFonts w:ascii="Arial" w:hAnsi="Arial"/>
          <w:sz w:val="24"/>
          <w:szCs w:val="24"/>
          <w:lang w:val="en-GB"/>
        </w:rPr>
        <w:t xml:space="preserve"> at </w:t>
      </w:r>
      <w:r w:rsidRPr="00534C78">
        <w:rPr>
          <w:rFonts w:ascii="Arial" w:hAnsi="Arial"/>
          <w:sz w:val="24"/>
          <w:szCs w:val="24"/>
          <w:lang w:val="en-GB"/>
        </w:rPr>
        <w:t xml:space="preserve">a reading after a </w:t>
      </w:r>
      <w:r w:rsidR="00D73BD6">
        <w:rPr>
          <w:rFonts w:ascii="Arial" w:hAnsi="Arial"/>
          <w:sz w:val="24"/>
          <w:szCs w:val="24"/>
          <w:lang w:val="en-GB"/>
        </w:rPr>
        <w:t>Q</w:t>
      </w:r>
      <w:r w:rsidRPr="00534C78">
        <w:rPr>
          <w:rFonts w:ascii="Arial" w:hAnsi="Arial"/>
          <w:sz w:val="24"/>
          <w:szCs w:val="24"/>
          <w:lang w:val="en-GB"/>
        </w:rPr>
        <w:t>&amp;</w:t>
      </w:r>
      <w:r w:rsidR="00D73BD6">
        <w:rPr>
          <w:rFonts w:ascii="Arial" w:hAnsi="Arial"/>
          <w:sz w:val="24"/>
          <w:szCs w:val="24"/>
          <w:lang w:val="en-GB"/>
        </w:rPr>
        <w:t>A</w:t>
      </w:r>
      <w:r w:rsidRPr="00534C78">
        <w:rPr>
          <w:rFonts w:ascii="Arial" w:hAnsi="Arial"/>
          <w:sz w:val="24"/>
          <w:szCs w:val="24"/>
          <w:lang w:val="en-GB"/>
        </w:rPr>
        <w:t xml:space="preserve"> to say something, but I've had wonderful experiences</w:t>
      </w:r>
      <w:r w:rsidR="00D73BD6">
        <w:rPr>
          <w:rFonts w:ascii="Arial" w:hAnsi="Arial"/>
          <w:sz w:val="24"/>
          <w:szCs w:val="24"/>
          <w:lang w:val="en-GB"/>
        </w:rPr>
        <w:t xml:space="preserve"> </w:t>
      </w:r>
      <w:r w:rsidRPr="00534C78">
        <w:rPr>
          <w:rFonts w:ascii="Arial" w:hAnsi="Arial"/>
          <w:sz w:val="24"/>
          <w:szCs w:val="24"/>
          <w:lang w:val="en-GB"/>
        </w:rPr>
        <w:t>just listening to people</w:t>
      </w:r>
      <w:r w:rsidR="00D73BD6">
        <w:rPr>
          <w:rFonts w:ascii="Arial" w:hAnsi="Arial"/>
          <w:sz w:val="24"/>
          <w:szCs w:val="24"/>
          <w:lang w:val="en-GB"/>
        </w:rPr>
        <w:t>,</w:t>
      </w:r>
      <w:r w:rsidRPr="00534C78">
        <w:rPr>
          <w:rFonts w:ascii="Arial" w:hAnsi="Arial"/>
          <w:sz w:val="24"/>
          <w:szCs w:val="24"/>
          <w:lang w:val="en-GB"/>
        </w:rPr>
        <w:t xml:space="preserve"> sort of</w:t>
      </w:r>
      <w:r w:rsidR="00D73BD6">
        <w:rPr>
          <w:rFonts w:ascii="Arial" w:hAnsi="Arial"/>
          <w:sz w:val="24"/>
          <w:szCs w:val="24"/>
          <w:lang w:val="en-GB"/>
        </w:rPr>
        <w:t>,</w:t>
      </w:r>
      <w:r w:rsidRPr="00534C78">
        <w:rPr>
          <w:rFonts w:ascii="Arial" w:hAnsi="Arial"/>
          <w:sz w:val="24"/>
          <w:szCs w:val="24"/>
          <w:lang w:val="en-GB"/>
        </w:rPr>
        <w:t xml:space="preserve"> share their stories and their experiences with me and say what my stories have meant them</w:t>
      </w:r>
      <w:r w:rsidR="00D73BD6">
        <w:rPr>
          <w:rFonts w:ascii="Arial" w:hAnsi="Arial"/>
          <w:sz w:val="24"/>
          <w:szCs w:val="24"/>
          <w:lang w:val="en-GB"/>
        </w:rPr>
        <w:t>. Y</w:t>
      </w:r>
      <w:r w:rsidRPr="00534C78">
        <w:rPr>
          <w:rFonts w:ascii="Arial" w:hAnsi="Arial"/>
          <w:sz w:val="24"/>
          <w:szCs w:val="24"/>
          <w:lang w:val="en-GB"/>
        </w:rPr>
        <w:t xml:space="preserve">ou just never know how your writing is going to move people. I think that, you know, a lot of </w:t>
      </w:r>
      <w:r w:rsidR="00D73BD6">
        <w:rPr>
          <w:rFonts w:ascii="Arial" w:hAnsi="Arial"/>
          <w:sz w:val="24"/>
          <w:szCs w:val="24"/>
          <w:lang w:val="en-GB"/>
        </w:rPr>
        <w:t xml:space="preserve">the </w:t>
      </w:r>
      <w:r w:rsidRPr="00534C78">
        <w:rPr>
          <w:rFonts w:ascii="Arial" w:hAnsi="Arial"/>
          <w:sz w:val="24"/>
          <w:szCs w:val="24"/>
          <w:lang w:val="en-GB"/>
        </w:rPr>
        <w:t xml:space="preserve">time perhaps some of the more conventional conversations that we have in publishing </w:t>
      </w:r>
      <w:r w:rsidR="00D73BD6">
        <w:rPr>
          <w:rFonts w:ascii="Arial" w:hAnsi="Arial"/>
          <w:sz w:val="24"/>
          <w:szCs w:val="24"/>
          <w:lang w:val="en-GB"/>
        </w:rPr>
        <w:t>treat us as</w:t>
      </w:r>
      <w:r w:rsidRPr="00534C78">
        <w:rPr>
          <w:rFonts w:ascii="Arial" w:hAnsi="Arial"/>
          <w:sz w:val="24"/>
          <w:szCs w:val="24"/>
          <w:lang w:val="en-GB"/>
        </w:rPr>
        <w:t xml:space="preserve"> though, you know, empathy is not a real thing, right? As though if you're not, say, a black British queer man, you have nothing to gain from reading the stories about black British queer men</w:t>
      </w:r>
      <w:r w:rsidR="00D73BD6">
        <w:rPr>
          <w:rFonts w:ascii="Arial" w:hAnsi="Arial"/>
          <w:sz w:val="24"/>
          <w:szCs w:val="24"/>
          <w:lang w:val="en-GB"/>
        </w:rPr>
        <w:t>,</w:t>
      </w:r>
      <w:r w:rsidRPr="00534C78">
        <w:rPr>
          <w:rFonts w:ascii="Arial" w:hAnsi="Arial"/>
          <w:sz w:val="24"/>
          <w:szCs w:val="24"/>
          <w:lang w:val="en-GB"/>
        </w:rPr>
        <w:t xml:space="preserve"> or whatever it might be. But actually, you know, I've been very fortunate to have heard from black queer men who have said what </w:t>
      </w:r>
      <w:r w:rsidR="00D73BD6" w:rsidRPr="00D73BD6">
        <w:rPr>
          <w:rFonts w:ascii="Arial" w:hAnsi="Arial"/>
          <w:i/>
          <w:iCs/>
          <w:sz w:val="24"/>
          <w:szCs w:val="24"/>
          <w:lang w:val="en-GB"/>
        </w:rPr>
        <w:t>H</w:t>
      </w:r>
      <w:r w:rsidRPr="00D73BD6">
        <w:rPr>
          <w:rFonts w:ascii="Arial" w:hAnsi="Arial"/>
          <w:i/>
          <w:iCs/>
          <w:sz w:val="24"/>
          <w:szCs w:val="24"/>
          <w:lang w:val="en-GB"/>
        </w:rPr>
        <w:t xml:space="preserve">ere </w:t>
      </w:r>
      <w:r w:rsidR="00D73BD6" w:rsidRPr="00D73BD6">
        <w:rPr>
          <w:rFonts w:ascii="Arial" w:hAnsi="Arial"/>
          <w:i/>
          <w:iCs/>
          <w:sz w:val="24"/>
          <w:szCs w:val="24"/>
          <w:lang w:val="en-GB"/>
        </w:rPr>
        <w:t>A</w:t>
      </w:r>
      <w:r w:rsidRPr="00D73BD6">
        <w:rPr>
          <w:rFonts w:ascii="Arial" w:hAnsi="Arial"/>
          <w:i/>
          <w:iCs/>
          <w:sz w:val="24"/>
          <w:szCs w:val="24"/>
          <w:lang w:val="en-GB"/>
        </w:rPr>
        <w:t>gain</w:t>
      </w:r>
      <w:r w:rsidR="00D73BD6" w:rsidRPr="00D73BD6">
        <w:rPr>
          <w:rFonts w:ascii="Arial" w:hAnsi="Arial"/>
          <w:i/>
          <w:iCs/>
          <w:sz w:val="24"/>
          <w:szCs w:val="24"/>
          <w:lang w:val="en-GB"/>
        </w:rPr>
        <w:t xml:space="preserve"> Now</w:t>
      </w:r>
      <w:r w:rsidR="00D73BD6">
        <w:rPr>
          <w:rFonts w:ascii="Arial" w:hAnsi="Arial"/>
          <w:sz w:val="24"/>
          <w:szCs w:val="24"/>
          <w:lang w:val="en-GB"/>
        </w:rPr>
        <w:t xml:space="preserve"> </w:t>
      </w:r>
      <w:r w:rsidRPr="00534C78">
        <w:rPr>
          <w:rFonts w:ascii="Arial" w:hAnsi="Arial"/>
          <w:sz w:val="24"/>
          <w:szCs w:val="24"/>
          <w:lang w:val="en-GB"/>
        </w:rPr>
        <w:t>means to them in terms of how they think about their lives and their own experiences. But I've also had wonderful experiences listening to people who are, you know, white women who have said</w:t>
      </w:r>
      <w:r w:rsidR="00D73BD6">
        <w:rPr>
          <w:rFonts w:ascii="Arial" w:hAnsi="Arial"/>
          <w:sz w:val="24"/>
          <w:szCs w:val="24"/>
          <w:lang w:val="en-GB"/>
        </w:rPr>
        <w:t xml:space="preserve"> w</w:t>
      </w:r>
      <w:r w:rsidRPr="00534C78">
        <w:rPr>
          <w:rFonts w:ascii="Arial" w:hAnsi="Arial"/>
          <w:sz w:val="24"/>
          <w:szCs w:val="24"/>
          <w:lang w:val="en-GB"/>
        </w:rPr>
        <w:t>hat my writing has meant to them in different ways. And there's something really precious about that</w:t>
      </w:r>
      <w:r w:rsidR="00D73BD6">
        <w:rPr>
          <w:rFonts w:ascii="Arial" w:hAnsi="Arial"/>
          <w:sz w:val="24"/>
          <w:szCs w:val="24"/>
          <w:lang w:val="en-GB"/>
        </w:rPr>
        <w:t>, b</w:t>
      </w:r>
      <w:r w:rsidRPr="00534C78">
        <w:rPr>
          <w:rFonts w:ascii="Arial" w:hAnsi="Arial"/>
          <w:sz w:val="24"/>
          <w:szCs w:val="24"/>
          <w:lang w:val="en-GB"/>
        </w:rPr>
        <w:t>ecause you forget, sometimes</w:t>
      </w:r>
      <w:r w:rsidR="00D73BD6">
        <w:rPr>
          <w:rFonts w:ascii="Arial" w:hAnsi="Arial"/>
          <w:sz w:val="24"/>
          <w:szCs w:val="24"/>
          <w:lang w:val="en-GB"/>
        </w:rPr>
        <w:t>,</w:t>
      </w:r>
      <w:r w:rsidRPr="00534C78">
        <w:rPr>
          <w:rFonts w:ascii="Arial" w:hAnsi="Arial"/>
          <w:sz w:val="24"/>
          <w:szCs w:val="24"/>
          <w:lang w:val="en-GB"/>
        </w:rPr>
        <w:t xml:space="preserve"> just how far your writing can reach. And that is really, really wonderful.</w:t>
      </w:r>
    </w:p>
    <w:p w14:paraId="3B9196C8" w14:textId="77777777" w:rsidR="002D7F3E" w:rsidRPr="00534C78" w:rsidRDefault="002D7F3E" w:rsidP="008A37EB">
      <w:pPr>
        <w:spacing w:after="0"/>
        <w:jc w:val="both"/>
        <w:rPr>
          <w:sz w:val="24"/>
          <w:szCs w:val="24"/>
          <w:lang w:val="en-GB"/>
        </w:rPr>
      </w:pPr>
    </w:p>
    <w:p w14:paraId="5B5238BE" w14:textId="3DFA6D3E"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27:29</w:t>
      </w:r>
    </w:p>
    <w:p w14:paraId="7C57B2CD" w14:textId="221FCF6F" w:rsidR="002D7F3E" w:rsidRPr="00534C78" w:rsidRDefault="00000000" w:rsidP="008A37EB">
      <w:pPr>
        <w:spacing w:after="0"/>
        <w:jc w:val="both"/>
        <w:rPr>
          <w:sz w:val="24"/>
          <w:szCs w:val="24"/>
          <w:lang w:val="en-GB"/>
        </w:rPr>
      </w:pPr>
      <w:r w:rsidRPr="00534C78">
        <w:rPr>
          <w:rFonts w:ascii="Arial" w:hAnsi="Arial"/>
          <w:sz w:val="24"/>
          <w:szCs w:val="24"/>
          <w:lang w:val="en-GB"/>
        </w:rPr>
        <w:t>And it sounds really magical as well, because as you said, you just never know how the words that you wrote down will impact someone else, or how it will sit with them. And I think that creates such a feeling of just w</w:t>
      </w:r>
      <w:r w:rsidR="00D73BD6">
        <w:rPr>
          <w:rFonts w:ascii="Arial" w:hAnsi="Arial"/>
          <w:sz w:val="24"/>
          <w:szCs w:val="24"/>
          <w:lang w:val="en-GB"/>
        </w:rPr>
        <w:t>o</w:t>
      </w:r>
      <w:r w:rsidRPr="00534C78">
        <w:rPr>
          <w:rFonts w:ascii="Arial" w:hAnsi="Arial"/>
          <w:sz w:val="24"/>
          <w:szCs w:val="24"/>
          <w:lang w:val="en-GB"/>
        </w:rPr>
        <w:t>nder between you and your reader as well.</w:t>
      </w:r>
    </w:p>
    <w:p w14:paraId="4B736440" w14:textId="77777777" w:rsidR="002D7F3E" w:rsidRPr="00534C78" w:rsidRDefault="002D7F3E" w:rsidP="008A37EB">
      <w:pPr>
        <w:spacing w:after="0"/>
        <w:jc w:val="both"/>
        <w:rPr>
          <w:sz w:val="24"/>
          <w:szCs w:val="24"/>
          <w:lang w:val="en-GB"/>
        </w:rPr>
      </w:pPr>
    </w:p>
    <w:p w14:paraId="24D9B5CE" w14:textId="1C3457D6"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27:45</w:t>
      </w:r>
    </w:p>
    <w:p w14:paraId="4F206F69" w14:textId="6F90F5BB" w:rsidR="002D7F3E" w:rsidRPr="00534C78" w:rsidRDefault="00000000" w:rsidP="008A37EB">
      <w:pPr>
        <w:spacing w:after="0"/>
        <w:jc w:val="both"/>
        <w:rPr>
          <w:sz w:val="24"/>
          <w:szCs w:val="24"/>
          <w:lang w:val="en-GB"/>
        </w:rPr>
      </w:pPr>
      <w:r w:rsidRPr="00534C78">
        <w:rPr>
          <w:rFonts w:ascii="Arial" w:hAnsi="Arial"/>
          <w:sz w:val="24"/>
          <w:szCs w:val="24"/>
          <w:lang w:val="en-GB"/>
        </w:rPr>
        <w:t xml:space="preserve">Yeah. And </w:t>
      </w:r>
      <w:r w:rsidR="00D73BD6">
        <w:rPr>
          <w:rFonts w:ascii="Arial" w:hAnsi="Arial"/>
          <w:sz w:val="24"/>
          <w:szCs w:val="24"/>
          <w:lang w:val="en-GB"/>
        </w:rPr>
        <w:t>you know,</w:t>
      </w:r>
      <w:r w:rsidRPr="00534C78">
        <w:rPr>
          <w:rFonts w:ascii="Arial" w:hAnsi="Arial"/>
          <w:sz w:val="24"/>
          <w:szCs w:val="24"/>
          <w:lang w:val="en-GB"/>
        </w:rPr>
        <w:t xml:space="preserve"> to think about how that might</w:t>
      </w:r>
      <w:r w:rsidR="00D73BD6">
        <w:rPr>
          <w:rFonts w:ascii="Arial" w:hAnsi="Arial"/>
          <w:sz w:val="24"/>
          <w:szCs w:val="24"/>
          <w:lang w:val="en-GB"/>
        </w:rPr>
        <w:t>—</w:t>
      </w:r>
      <w:r w:rsidRPr="00534C78">
        <w:rPr>
          <w:rFonts w:ascii="Arial" w:hAnsi="Arial"/>
          <w:sz w:val="24"/>
          <w:szCs w:val="24"/>
          <w:lang w:val="en-GB"/>
        </w:rPr>
        <w:t xml:space="preserve">I guess, yeah, you just never know how far that's </w:t>
      </w:r>
      <w:proofErr w:type="spellStart"/>
      <w:r w:rsidRPr="00534C78">
        <w:rPr>
          <w:rFonts w:ascii="Arial" w:hAnsi="Arial"/>
          <w:sz w:val="24"/>
          <w:szCs w:val="24"/>
          <w:lang w:val="en-GB"/>
        </w:rPr>
        <w:t>gonna</w:t>
      </w:r>
      <w:proofErr w:type="spellEnd"/>
      <w:r w:rsidRPr="00534C78">
        <w:rPr>
          <w:rFonts w:ascii="Arial" w:hAnsi="Arial"/>
          <w:sz w:val="24"/>
          <w:szCs w:val="24"/>
          <w:lang w:val="en-GB"/>
        </w:rPr>
        <w:t xml:space="preserve"> go. I think one of my favourite writers, for example, is Jane Austen</w:t>
      </w:r>
      <w:r w:rsidR="00D73BD6">
        <w:rPr>
          <w:rFonts w:ascii="Arial" w:hAnsi="Arial"/>
          <w:sz w:val="24"/>
          <w:szCs w:val="24"/>
          <w:lang w:val="en-GB"/>
        </w:rPr>
        <w:t>, a</w:t>
      </w:r>
      <w:r w:rsidRPr="00534C78">
        <w:rPr>
          <w:rFonts w:ascii="Arial" w:hAnsi="Arial"/>
          <w:sz w:val="24"/>
          <w:szCs w:val="24"/>
          <w:lang w:val="en-GB"/>
        </w:rPr>
        <w:t xml:space="preserve">nd I don't think anybody, I don't think Jane Austen, when she sat down to write was writing towards a gay black man living in Manchester </w:t>
      </w:r>
      <w:r w:rsidR="009A6900">
        <w:rPr>
          <w:rFonts w:ascii="Arial" w:hAnsi="Arial"/>
          <w:sz w:val="24"/>
          <w:szCs w:val="24"/>
          <w:lang w:val="en-GB"/>
        </w:rPr>
        <w:t>in the 21</w:t>
      </w:r>
      <w:r w:rsidR="009A6900" w:rsidRPr="009A6900">
        <w:rPr>
          <w:rFonts w:ascii="Arial" w:hAnsi="Arial"/>
          <w:sz w:val="24"/>
          <w:szCs w:val="24"/>
          <w:vertAlign w:val="superscript"/>
          <w:lang w:val="en-GB"/>
        </w:rPr>
        <w:t>st</w:t>
      </w:r>
      <w:r w:rsidR="009A6900">
        <w:rPr>
          <w:rFonts w:ascii="Arial" w:hAnsi="Arial"/>
          <w:sz w:val="24"/>
          <w:szCs w:val="24"/>
          <w:lang w:val="en-GB"/>
        </w:rPr>
        <w:t xml:space="preserve"> Century</w:t>
      </w:r>
      <w:r w:rsidRPr="00534C78">
        <w:rPr>
          <w:rFonts w:ascii="Arial" w:hAnsi="Arial"/>
          <w:sz w:val="24"/>
          <w:szCs w:val="24"/>
          <w:lang w:val="en-GB"/>
        </w:rPr>
        <w:t>. But I</w:t>
      </w:r>
      <w:r w:rsidR="009A6900">
        <w:rPr>
          <w:rFonts w:ascii="Arial" w:hAnsi="Arial"/>
          <w:sz w:val="24"/>
          <w:szCs w:val="24"/>
          <w:lang w:val="en-GB"/>
        </w:rPr>
        <w:t xml:space="preserve"> </w:t>
      </w:r>
      <w:r w:rsidRPr="00534C78">
        <w:rPr>
          <w:rFonts w:ascii="Arial" w:hAnsi="Arial"/>
          <w:sz w:val="24"/>
          <w:szCs w:val="24"/>
          <w:lang w:val="en-GB"/>
        </w:rPr>
        <w:t>do think I do really love her writing</w:t>
      </w:r>
      <w:r w:rsidR="009A6900">
        <w:rPr>
          <w:rFonts w:ascii="Arial" w:hAnsi="Arial"/>
          <w:sz w:val="24"/>
          <w:szCs w:val="24"/>
          <w:lang w:val="en-GB"/>
        </w:rPr>
        <w:t>, a</w:t>
      </w:r>
      <w:r w:rsidRPr="00534C78">
        <w:rPr>
          <w:rFonts w:ascii="Arial" w:hAnsi="Arial"/>
          <w:sz w:val="24"/>
          <w:szCs w:val="24"/>
          <w:lang w:val="en-GB"/>
        </w:rPr>
        <w:t>nd I think</w:t>
      </w:r>
      <w:r w:rsidR="009A6900">
        <w:rPr>
          <w:rFonts w:ascii="Arial" w:hAnsi="Arial"/>
          <w:sz w:val="24"/>
          <w:szCs w:val="24"/>
          <w:lang w:val="en-GB"/>
        </w:rPr>
        <w:t xml:space="preserve">… </w:t>
      </w:r>
      <w:r w:rsidRPr="00534C78">
        <w:rPr>
          <w:rFonts w:ascii="Arial" w:hAnsi="Arial"/>
          <w:sz w:val="24"/>
          <w:szCs w:val="24"/>
          <w:lang w:val="en-GB"/>
        </w:rPr>
        <w:t>to know how far your writ</w:t>
      </w:r>
      <w:r w:rsidR="009A6900">
        <w:rPr>
          <w:rFonts w:ascii="Arial" w:hAnsi="Arial"/>
          <w:sz w:val="24"/>
          <w:szCs w:val="24"/>
          <w:lang w:val="en-GB"/>
        </w:rPr>
        <w:t>ing</w:t>
      </w:r>
      <w:r w:rsidRPr="00534C78">
        <w:rPr>
          <w:rFonts w:ascii="Arial" w:hAnsi="Arial"/>
          <w:sz w:val="24"/>
          <w:szCs w:val="24"/>
          <w:lang w:val="en-GB"/>
        </w:rPr>
        <w:t xml:space="preserve"> can go in terms o</w:t>
      </w:r>
      <w:r w:rsidR="009A6900">
        <w:rPr>
          <w:rFonts w:ascii="Arial" w:hAnsi="Arial"/>
          <w:sz w:val="24"/>
          <w:szCs w:val="24"/>
          <w:lang w:val="en-GB"/>
        </w:rPr>
        <w:t>f,</w:t>
      </w:r>
      <w:r w:rsidRPr="00534C78">
        <w:rPr>
          <w:rFonts w:ascii="Arial" w:hAnsi="Arial"/>
          <w:sz w:val="24"/>
          <w:szCs w:val="24"/>
          <w:lang w:val="en-GB"/>
        </w:rPr>
        <w:t xml:space="preserve"> I guess, to think in basic terms of demographics and communities</w:t>
      </w:r>
      <w:r w:rsidR="009A6900">
        <w:rPr>
          <w:rFonts w:ascii="Arial" w:hAnsi="Arial"/>
          <w:sz w:val="24"/>
          <w:szCs w:val="24"/>
          <w:lang w:val="en-GB"/>
        </w:rPr>
        <w:t>,</w:t>
      </w:r>
      <w:r w:rsidRPr="00534C78">
        <w:rPr>
          <w:rFonts w:ascii="Arial" w:hAnsi="Arial"/>
          <w:sz w:val="24"/>
          <w:szCs w:val="24"/>
          <w:lang w:val="en-GB"/>
        </w:rPr>
        <w:t xml:space="preserve"> is wonderful.</w:t>
      </w:r>
    </w:p>
    <w:p w14:paraId="2A5EE53D" w14:textId="77777777" w:rsidR="002D7F3E" w:rsidRPr="00534C78" w:rsidRDefault="002D7F3E" w:rsidP="008A37EB">
      <w:pPr>
        <w:spacing w:after="0"/>
        <w:jc w:val="both"/>
        <w:rPr>
          <w:sz w:val="24"/>
          <w:szCs w:val="24"/>
          <w:lang w:val="en-GB"/>
        </w:rPr>
      </w:pPr>
    </w:p>
    <w:p w14:paraId="158D23B0" w14:textId="54E6B39D"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28:22</w:t>
      </w:r>
    </w:p>
    <w:p w14:paraId="4816F2FF" w14:textId="77777777" w:rsidR="009A6900" w:rsidRDefault="00000000" w:rsidP="008A37EB">
      <w:pPr>
        <w:spacing w:after="0"/>
        <w:jc w:val="both"/>
        <w:rPr>
          <w:rFonts w:ascii="Arial" w:hAnsi="Arial"/>
          <w:sz w:val="24"/>
          <w:szCs w:val="24"/>
          <w:lang w:val="en-GB"/>
        </w:rPr>
      </w:pPr>
      <w:r w:rsidRPr="00534C78">
        <w:rPr>
          <w:rFonts w:ascii="Arial" w:hAnsi="Arial"/>
          <w:sz w:val="24"/>
          <w:szCs w:val="24"/>
          <w:lang w:val="en-GB"/>
        </w:rPr>
        <w:t>It really is. It's</w:t>
      </w:r>
      <w:r w:rsidR="009A6900">
        <w:rPr>
          <w:rFonts w:ascii="Arial" w:hAnsi="Arial"/>
          <w:sz w:val="24"/>
          <w:szCs w:val="24"/>
          <w:lang w:val="en-GB"/>
        </w:rPr>
        <w:t xml:space="preserve"> </w:t>
      </w:r>
      <w:r w:rsidRPr="00534C78">
        <w:rPr>
          <w:rFonts w:ascii="Arial" w:hAnsi="Arial"/>
          <w:sz w:val="24"/>
          <w:szCs w:val="24"/>
          <w:lang w:val="en-GB"/>
        </w:rPr>
        <w:t>a beautiful thing to imagine just how far those words will go and how many people they'll reach. And some of them you might not even know about. But it's a really interesting process</w:t>
      </w:r>
      <w:r w:rsidR="009A6900">
        <w:rPr>
          <w:rFonts w:ascii="Arial" w:hAnsi="Arial"/>
          <w:sz w:val="24"/>
          <w:szCs w:val="24"/>
          <w:lang w:val="en-GB"/>
        </w:rPr>
        <w:t xml:space="preserve">, </w:t>
      </w:r>
      <w:r w:rsidRPr="00534C78">
        <w:rPr>
          <w:rFonts w:ascii="Arial" w:hAnsi="Arial"/>
          <w:sz w:val="24"/>
          <w:szCs w:val="24"/>
          <w:lang w:val="en-GB"/>
        </w:rPr>
        <w:t>I think</w:t>
      </w:r>
      <w:r w:rsidR="009A6900">
        <w:rPr>
          <w:rFonts w:ascii="Arial" w:hAnsi="Arial"/>
          <w:sz w:val="24"/>
          <w:szCs w:val="24"/>
          <w:lang w:val="en-GB"/>
        </w:rPr>
        <w:t>. A</w:t>
      </w:r>
      <w:r w:rsidRPr="00534C78">
        <w:rPr>
          <w:rFonts w:ascii="Arial" w:hAnsi="Arial"/>
          <w:sz w:val="24"/>
          <w:szCs w:val="24"/>
          <w:lang w:val="en-GB"/>
        </w:rPr>
        <w:t>lso</w:t>
      </w:r>
      <w:r w:rsidR="009A6900">
        <w:rPr>
          <w:rFonts w:ascii="Arial" w:hAnsi="Arial"/>
          <w:sz w:val="24"/>
          <w:szCs w:val="24"/>
          <w:lang w:val="en-GB"/>
        </w:rPr>
        <w:t>,</w:t>
      </w:r>
      <w:r w:rsidRPr="00534C78">
        <w:rPr>
          <w:rFonts w:ascii="Arial" w:hAnsi="Arial"/>
          <w:sz w:val="24"/>
          <w:szCs w:val="24"/>
          <w:lang w:val="en-GB"/>
        </w:rPr>
        <w:t xml:space="preserve"> you touched on reading books about witchcraft. I think witchcraft is making a comeback actually.</w:t>
      </w:r>
    </w:p>
    <w:p w14:paraId="271F1576" w14:textId="79125459" w:rsidR="009A6900" w:rsidRDefault="009A6900" w:rsidP="008A37EB">
      <w:pPr>
        <w:spacing w:after="0"/>
        <w:jc w:val="both"/>
        <w:rPr>
          <w:rFonts w:ascii="Arial" w:hAnsi="Arial"/>
          <w:sz w:val="24"/>
          <w:szCs w:val="24"/>
          <w:lang w:val="en-GB"/>
        </w:rPr>
      </w:pPr>
    </w:p>
    <w:p w14:paraId="4F3ADE21" w14:textId="565E1939" w:rsidR="009A6900" w:rsidRPr="009A6900" w:rsidRDefault="009A69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Pr="00534C78">
        <w:rPr>
          <w:rFonts w:ascii="Arial" w:hAnsi="Arial"/>
          <w:b/>
          <w:sz w:val="24"/>
          <w:szCs w:val="24"/>
          <w:lang w:val="en-GB"/>
        </w:rPr>
        <w:t xml:space="preserve"> </w:t>
      </w:r>
      <w:r w:rsidRPr="00534C78">
        <w:rPr>
          <w:rFonts w:ascii="Arial" w:hAnsi="Arial"/>
          <w:color w:val="5D7284"/>
          <w:sz w:val="24"/>
          <w:szCs w:val="24"/>
          <w:lang w:val="en-GB"/>
        </w:rPr>
        <w:t>2</w:t>
      </w:r>
      <w:r>
        <w:rPr>
          <w:rFonts w:ascii="Arial" w:hAnsi="Arial"/>
          <w:color w:val="5D7284"/>
          <w:sz w:val="24"/>
          <w:szCs w:val="24"/>
          <w:lang w:val="en-GB"/>
        </w:rPr>
        <w:t>8</w:t>
      </w:r>
      <w:r w:rsidRPr="00534C78">
        <w:rPr>
          <w:rFonts w:ascii="Arial" w:hAnsi="Arial"/>
          <w:color w:val="5D7284"/>
          <w:sz w:val="24"/>
          <w:szCs w:val="24"/>
          <w:lang w:val="en-GB"/>
        </w:rPr>
        <w:t>:</w:t>
      </w:r>
      <w:r>
        <w:rPr>
          <w:rFonts w:ascii="Arial" w:hAnsi="Arial"/>
          <w:color w:val="5D7284"/>
          <w:sz w:val="24"/>
          <w:szCs w:val="24"/>
          <w:lang w:val="en-GB"/>
        </w:rPr>
        <w:t>40</w:t>
      </w:r>
    </w:p>
    <w:p w14:paraId="38AE2276" w14:textId="6EEB4768" w:rsidR="009A6900" w:rsidRDefault="009A6900" w:rsidP="008A37EB">
      <w:pPr>
        <w:spacing w:after="0"/>
        <w:jc w:val="both"/>
        <w:rPr>
          <w:rFonts w:ascii="Arial" w:hAnsi="Arial"/>
          <w:sz w:val="24"/>
          <w:szCs w:val="24"/>
          <w:lang w:val="en-GB"/>
        </w:rPr>
      </w:pPr>
      <w:r>
        <w:rPr>
          <w:rFonts w:ascii="Arial" w:hAnsi="Arial"/>
          <w:sz w:val="24"/>
          <w:szCs w:val="24"/>
          <w:lang w:val="en-GB"/>
        </w:rPr>
        <w:t xml:space="preserve">Did it ever </w:t>
      </w:r>
      <w:r w:rsidR="00000000" w:rsidRPr="00534C78">
        <w:rPr>
          <w:rFonts w:ascii="Arial" w:hAnsi="Arial"/>
          <w:sz w:val="24"/>
          <w:szCs w:val="24"/>
          <w:lang w:val="en-GB"/>
        </w:rPr>
        <w:t>really go away</w:t>
      </w:r>
      <w:r>
        <w:rPr>
          <w:rFonts w:ascii="Arial" w:hAnsi="Arial"/>
          <w:sz w:val="24"/>
          <w:szCs w:val="24"/>
          <w:lang w:val="en-GB"/>
        </w:rPr>
        <w:t>?</w:t>
      </w:r>
    </w:p>
    <w:p w14:paraId="6CDD18EE" w14:textId="32582249" w:rsidR="009A6900" w:rsidRPr="009A6900" w:rsidRDefault="009A6900" w:rsidP="008A37EB">
      <w:pPr>
        <w:spacing w:after="0"/>
        <w:jc w:val="both"/>
        <w:rPr>
          <w:sz w:val="24"/>
          <w:szCs w:val="24"/>
          <w:lang w:val="en-GB"/>
        </w:rPr>
      </w:pPr>
      <w:r w:rsidRPr="00534C78">
        <w:rPr>
          <w:rFonts w:ascii="Arial" w:hAnsi="Arial"/>
          <w:b/>
          <w:sz w:val="24"/>
          <w:szCs w:val="24"/>
          <w:lang w:val="en-GB"/>
        </w:rPr>
        <w:lastRenderedPageBreak/>
        <w:t xml:space="preserve">Nelima Begum </w:t>
      </w:r>
      <w:r w:rsidRPr="00534C78">
        <w:rPr>
          <w:rFonts w:ascii="Arial" w:hAnsi="Arial"/>
          <w:color w:val="5D7284"/>
          <w:sz w:val="24"/>
          <w:szCs w:val="24"/>
          <w:lang w:val="en-GB"/>
        </w:rPr>
        <w:t>28:</w:t>
      </w:r>
      <w:r>
        <w:rPr>
          <w:rFonts w:ascii="Arial" w:hAnsi="Arial"/>
          <w:color w:val="5D7284"/>
          <w:sz w:val="24"/>
          <w:szCs w:val="24"/>
          <w:lang w:val="en-GB"/>
        </w:rPr>
        <w:t>43</w:t>
      </w:r>
    </w:p>
    <w:p w14:paraId="7442D4F2" w14:textId="77777777" w:rsidR="00B64C13" w:rsidRDefault="00000000" w:rsidP="008A37EB">
      <w:pPr>
        <w:spacing w:after="0"/>
        <w:jc w:val="both"/>
        <w:rPr>
          <w:rFonts w:ascii="Arial" w:hAnsi="Arial"/>
          <w:sz w:val="24"/>
          <w:szCs w:val="24"/>
          <w:lang w:val="en-GB"/>
        </w:rPr>
      </w:pPr>
      <w:r w:rsidRPr="00534C78">
        <w:rPr>
          <w:rFonts w:ascii="Arial" w:hAnsi="Arial"/>
          <w:sz w:val="24"/>
          <w:szCs w:val="24"/>
          <w:lang w:val="en-GB"/>
        </w:rPr>
        <w:t>Well, maybe not. I think it's really</w:t>
      </w:r>
      <w:r w:rsidR="00B64C13">
        <w:rPr>
          <w:rFonts w:ascii="Arial" w:hAnsi="Arial"/>
          <w:sz w:val="24"/>
          <w:szCs w:val="24"/>
          <w:lang w:val="en-GB"/>
        </w:rPr>
        <w:t xml:space="preserve"> </w:t>
      </w:r>
      <w:r w:rsidRPr="00534C78">
        <w:rPr>
          <w:rFonts w:ascii="Arial" w:hAnsi="Arial"/>
          <w:sz w:val="24"/>
          <w:szCs w:val="24"/>
          <w:lang w:val="en-GB"/>
        </w:rPr>
        <w:t>fascinating, like on Tik</w:t>
      </w:r>
      <w:r w:rsidR="00B64C13">
        <w:rPr>
          <w:rFonts w:ascii="Arial" w:hAnsi="Arial"/>
          <w:sz w:val="24"/>
          <w:szCs w:val="24"/>
          <w:lang w:val="en-GB"/>
        </w:rPr>
        <w:t>T</w:t>
      </w:r>
      <w:r w:rsidRPr="00534C78">
        <w:rPr>
          <w:rFonts w:ascii="Arial" w:hAnsi="Arial"/>
          <w:sz w:val="24"/>
          <w:szCs w:val="24"/>
          <w:lang w:val="en-GB"/>
        </w:rPr>
        <w:t>ok especially, I think, the fascination the focus on witchcraft has become a realm of its own. But that's a chat for another time</w:t>
      </w:r>
      <w:r w:rsidR="00B64C13">
        <w:rPr>
          <w:rFonts w:ascii="Arial" w:hAnsi="Arial"/>
          <w:sz w:val="24"/>
          <w:szCs w:val="24"/>
          <w:lang w:val="en-GB"/>
        </w:rPr>
        <w:t xml:space="preserve">, I think. </w:t>
      </w:r>
    </w:p>
    <w:p w14:paraId="14177A96" w14:textId="77777777" w:rsidR="00B64C13" w:rsidRDefault="00B64C13" w:rsidP="008A37EB">
      <w:pPr>
        <w:spacing w:after="0"/>
        <w:jc w:val="both"/>
        <w:rPr>
          <w:rFonts w:ascii="Arial" w:hAnsi="Arial"/>
          <w:sz w:val="24"/>
          <w:szCs w:val="24"/>
          <w:lang w:val="en-GB"/>
        </w:rPr>
      </w:pPr>
    </w:p>
    <w:p w14:paraId="629ED833" w14:textId="0E87F9DB" w:rsidR="002D7F3E" w:rsidRPr="00534C78" w:rsidRDefault="00B64C13" w:rsidP="008A37EB">
      <w:pPr>
        <w:spacing w:after="0"/>
        <w:jc w:val="both"/>
        <w:rPr>
          <w:sz w:val="24"/>
          <w:szCs w:val="24"/>
          <w:lang w:val="en-GB"/>
        </w:rPr>
      </w:pPr>
      <w:r>
        <w:rPr>
          <w:rFonts w:ascii="Arial" w:hAnsi="Arial"/>
          <w:sz w:val="24"/>
          <w:szCs w:val="24"/>
          <w:lang w:val="en-GB"/>
        </w:rPr>
        <w:t xml:space="preserve">Were there, </w:t>
      </w:r>
      <w:r w:rsidR="00000000" w:rsidRPr="00534C78">
        <w:rPr>
          <w:rFonts w:ascii="Arial" w:hAnsi="Arial"/>
          <w:sz w:val="24"/>
          <w:szCs w:val="24"/>
          <w:lang w:val="en-GB"/>
        </w:rPr>
        <w:t>I guess</w:t>
      </w:r>
      <w:r>
        <w:rPr>
          <w:rFonts w:ascii="Arial" w:hAnsi="Arial"/>
          <w:sz w:val="24"/>
          <w:szCs w:val="24"/>
          <w:lang w:val="en-GB"/>
        </w:rPr>
        <w:t xml:space="preserve">, </w:t>
      </w:r>
      <w:r w:rsidR="00000000" w:rsidRPr="00534C78">
        <w:rPr>
          <w:rFonts w:ascii="Arial" w:hAnsi="Arial"/>
          <w:sz w:val="24"/>
          <w:szCs w:val="24"/>
          <w:lang w:val="en-GB"/>
        </w:rPr>
        <w:t>private joys</w:t>
      </w:r>
      <w:r>
        <w:rPr>
          <w:rFonts w:ascii="Arial" w:hAnsi="Arial"/>
          <w:sz w:val="24"/>
          <w:szCs w:val="24"/>
          <w:lang w:val="en-GB"/>
        </w:rPr>
        <w:t xml:space="preserve">, </w:t>
      </w:r>
      <w:r w:rsidR="00000000" w:rsidRPr="00534C78">
        <w:rPr>
          <w:rFonts w:ascii="Arial" w:hAnsi="Arial"/>
          <w:sz w:val="24"/>
          <w:szCs w:val="24"/>
          <w:lang w:val="en-GB"/>
        </w:rPr>
        <w:t>you know, like those moments of wonder that</w:t>
      </w:r>
      <w:r>
        <w:rPr>
          <w:rFonts w:ascii="Arial" w:hAnsi="Arial"/>
          <w:sz w:val="24"/>
          <w:szCs w:val="24"/>
          <w:lang w:val="en-GB"/>
        </w:rPr>
        <w:t xml:space="preserve">… you’ve </w:t>
      </w:r>
      <w:r w:rsidR="00000000" w:rsidRPr="00534C78">
        <w:rPr>
          <w:rFonts w:ascii="Arial" w:hAnsi="Arial"/>
          <w:sz w:val="24"/>
          <w:szCs w:val="24"/>
          <w:lang w:val="en-GB"/>
        </w:rPr>
        <w:t>touched on how some of them were very internal. Were there ones that you perhaps didn't anticipate, or were quite unexpected in your writing career</w:t>
      </w:r>
      <w:r>
        <w:rPr>
          <w:rFonts w:ascii="Arial" w:hAnsi="Arial"/>
          <w:sz w:val="24"/>
          <w:szCs w:val="24"/>
          <w:lang w:val="en-GB"/>
        </w:rPr>
        <w:t>. S</w:t>
      </w:r>
      <w:r w:rsidR="00000000" w:rsidRPr="00534C78">
        <w:rPr>
          <w:rFonts w:ascii="Arial" w:hAnsi="Arial"/>
          <w:sz w:val="24"/>
          <w:szCs w:val="24"/>
          <w:lang w:val="en-GB"/>
        </w:rPr>
        <w:t>omething that, you know, watching other people get published or just reading books that had been published</w:t>
      </w:r>
      <w:r>
        <w:rPr>
          <w:rFonts w:ascii="Arial" w:hAnsi="Arial"/>
          <w:sz w:val="24"/>
          <w:szCs w:val="24"/>
          <w:lang w:val="en-GB"/>
        </w:rPr>
        <w:t>, y</w:t>
      </w:r>
      <w:r w:rsidR="00000000" w:rsidRPr="00534C78">
        <w:rPr>
          <w:rFonts w:ascii="Arial" w:hAnsi="Arial"/>
          <w:sz w:val="24"/>
          <w:szCs w:val="24"/>
          <w:lang w:val="en-GB"/>
        </w:rPr>
        <w:t>ou didn't associate that moment with them necessarily</w:t>
      </w:r>
      <w:r>
        <w:rPr>
          <w:rFonts w:ascii="Arial" w:hAnsi="Arial"/>
          <w:sz w:val="24"/>
          <w:szCs w:val="24"/>
          <w:lang w:val="en-GB"/>
        </w:rPr>
        <w:t>?</w:t>
      </w:r>
      <w:r w:rsidR="00000000" w:rsidRPr="00534C78">
        <w:rPr>
          <w:rFonts w:ascii="Arial" w:hAnsi="Arial"/>
          <w:sz w:val="24"/>
          <w:szCs w:val="24"/>
          <w:lang w:val="en-GB"/>
        </w:rPr>
        <w:t xml:space="preserve"> It's just something that was so totally unique to you that you thought oh, I didn't know that</w:t>
      </w:r>
      <w:r>
        <w:rPr>
          <w:rFonts w:ascii="Arial" w:hAnsi="Arial"/>
          <w:sz w:val="24"/>
          <w:szCs w:val="24"/>
          <w:lang w:val="en-GB"/>
        </w:rPr>
        <w:t xml:space="preserve"> t</w:t>
      </w:r>
      <w:r w:rsidR="00000000" w:rsidRPr="00534C78">
        <w:rPr>
          <w:rFonts w:ascii="Arial" w:hAnsi="Arial"/>
          <w:sz w:val="24"/>
          <w:szCs w:val="24"/>
          <w:lang w:val="en-GB"/>
        </w:rPr>
        <w:t>his was another thing that would come from my writing endeavour.</w:t>
      </w:r>
    </w:p>
    <w:p w14:paraId="02D8FE63" w14:textId="77777777" w:rsidR="002D7F3E" w:rsidRPr="00534C78" w:rsidRDefault="002D7F3E" w:rsidP="008A37EB">
      <w:pPr>
        <w:spacing w:after="0"/>
        <w:jc w:val="both"/>
        <w:rPr>
          <w:sz w:val="24"/>
          <w:szCs w:val="24"/>
          <w:lang w:val="en-GB"/>
        </w:rPr>
      </w:pPr>
    </w:p>
    <w:p w14:paraId="59A3D7FB" w14:textId="685032A1"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29:31</w:t>
      </w:r>
    </w:p>
    <w:p w14:paraId="10AA3975" w14:textId="24A38925" w:rsidR="00455356" w:rsidRPr="00AC7ADD" w:rsidRDefault="00B64C13" w:rsidP="008A37EB">
      <w:pPr>
        <w:spacing w:after="0"/>
        <w:jc w:val="both"/>
        <w:rPr>
          <w:sz w:val="24"/>
          <w:szCs w:val="24"/>
          <w:lang w:val="en-GB"/>
        </w:rPr>
      </w:pPr>
      <w:r w:rsidRPr="00534C78">
        <w:rPr>
          <w:rFonts w:ascii="Arial" w:hAnsi="Arial"/>
          <w:sz w:val="24"/>
          <w:szCs w:val="24"/>
          <w:lang w:val="en-GB"/>
        </w:rPr>
        <w:t>You know,</w:t>
      </w:r>
      <w:r>
        <w:rPr>
          <w:sz w:val="24"/>
          <w:szCs w:val="24"/>
          <w:lang w:val="en-GB"/>
        </w:rPr>
        <w:t xml:space="preserve"> </w:t>
      </w:r>
      <w:r w:rsidR="00000000" w:rsidRPr="00534C78">
        <w:rPr>
          <w:rFonts w:ascii="Arial" w:hAnsi="Arial"/>
          <w:sz w:val="24"/>
          <w:szCs w:val="24"/>
          <w:lang w:val="en-GB"/>
        </w:rPr>
        <w:t>I think it's funny because basically everything about writing has been a surprise to me</w:t>
      </w:r>
      <w:r w:rsidR="008B3919">
        <w:rPr>
          <w:rFonts w:ascii="Arial" w:hAnsi="Arial"/>
          <w:sz w:val="24"/>
          <w:szCs w:val="24"/>
          <w:lang w:val="en-GB"/>
        </w:rPr>
        <w:t xml:space="preserve">. [Everything] </w:t>
      </w:r>
      <w:r w:rsidR="00000000" w:rsidRPr="00534C78">
        <w:rPr>
          <w:rFonts w:ascii="Arial" w:hAnsi="Arial"/>
          <w:sz w:val="24"/>
          <w:szCs w:val="24"/>
          <w:lang w:val="en-GB"/>
        </w:rPr>
        <w:t>about being a published writer has been a surprise. I mean, I worked for a publisher</w:t>
      </w:r>
      <w:r w:rsidR="008B3919">
        <w:rPr>
          <w:rFonts w:ascii="Arial" w:hAnsi="Arial"/>
          <w:sz w:val="24"/>
          <w:szCs w:val="24"/>
          <w:lang w:val="en-GB"/>
        </w:rPr>
        <w:t xml:space="preserve"> </w:t>
      </w:r>
      <w:r w:rsidR="00000000" w:rsidRPr="00534C78">
        <w:rPr>
          <w:rFonts w:ascii="Arial" w:hAnsi="Arial"/>
          <w:sz w:val="24"/>
          <w:szCs w:val="24"/>
          <w:lang w:val="en-GB"/>
        </w:rPr>
        <w:t>when I was in my sort of mid</w:t>
      </w:r>
      <w:r w:rsidR="008B3919">
        <w:rPr>
          <w:rFonts w:ascii="Arial" w:hAnsi="Arial"/>
          <w:sz w:val="24"/>
          <w:szCs w:val="24"/>
          <w:lang w:val="en-GB"/>
        </w:rPr>
        <w:t>-</w:t>
      </w:r>
      <w:r w:rsidR="00000000" w:rsidRPr="00534C78">
        <w:rPr>
          <w:rFonts w:ascii="Arial" w:hAnsi="Arial"/>
          <w:sz w:val="24"/>
          <w:szCs w:val="24"/>
          <w:lang w:val="en-GB"/>
        </w:rPr>
        <w:t>20s</w:t>
      </w:r>
      <w:r w:rsidR="008B3919">
        <w:rPr>
          <w:rFonts w:ascii="Arial" w:hAnsi="Arial"/>
          <w:sz w:val="24"/>
          <w:szCs w:val="24"/>
          <w:lang w:val="en-GB"/>
        </w:rPr>
        <w:t>, f</w:t>
      </w:r>
      <w:r w:rsidR="00000000" w:rsidRPr="00534C78">
        <w:rPr>
          <w:rFonts w:ascii="Arial" w:hAnsi="Arial"/>
          <w:sz w:val="24"/>
          <w:szCs w:val="24"/>
          <w:lang w:val="en-GB"/>
        </w:rPr>
        <w:t xml:space="preserve">or three years. It was a poetry publisher, though, so it's very different. And I think I thought, </w:t>
      </w:r>
      <w:r w:rsidR="008B3919">
        <w:rPr>
          <w:rFonts w:ascii="Arial" w:hAnsi="Arial"/>
          <w:sz w:val="24"/>
          <w:szCs w:val="24"/>
          <w:lang w:val="en-GB"/>
        </w:rPr>
        <w:t>o</w:t>
      </w:r>
      <w:r w:rsidR="00000000" w:rsidRPr="00534C78">
        <w:rPr>
          <w:rFonts w:ascii="Arial" w:hAnsi="Arial"/>
          <w:sz w:val="24"/>
          <w:szCs w:val="24"/>
          <w:lang w:val="en-GB"/>
        </w:rPr>
        <w:t>h, I kind of know how publishing works</w:t>
      </w:r>
      <w:r w:rsidR="008B3919">
        <w:rPr>
          <w:rFonts w:ascii="Arial" w:hAnsi="Arial"/>
          <w:sz w:val="24"/>
          <w:szCs w:val="24"/>
          <w:lang w:val="en-GB"/>
        </w:rPr>
        <w:t xml:space="preserve">, </w:t>
      </w:r>
      <w:r w:rsidR="00000000" w:rsidRPr="00534C78">
        <w:rPr>
          <w:rFonts w:ascii="Arial" w:hAnsi="Arial"/>
          <w:sz w:val="24"/>
          <w:szCs w:val="24"/>
          <w:lang w:val="en-GB"/>
        </w:rPr>
        <w:t>and most of the basic processes</w:t>
      </w:r>
      <w:r w:rsidR="008B3919">
        <w:rPr>
          <w:rFonts w:ascii="Arial" w:hAnsi="Arial"/>
          <w:sz w:val="24"/>
          <w:szCs w:val="24"/>
          <w:lang w:val="en-GB"/>
        </w:rPr>
        <w:t>—</w:t>
      </w:r>
      <w:r w:rsidR="00000000" w:rsidRPr="00534C78">
        <w:rPr>
          <w:rFonts w:ascii="Arial" w:hAnsi="Arial"/>
          <w:sz w:val="24"/>
          <w:szCs w:val="24"/>
          <w:lang w:val="en-GB"/>
        </w:rPr>
        <w:t>some of the basic processes</w:t>
      </w:r>
      <w:r w:rsidR="008B3919">
        <w:rPr>
          <w:rFonts w:ascii="Arial" w:hAnsi="Arial"/>
          <w:sz w:val="24"/>
          <w:szCs w:val="24"/>
          <w:lang w:val="en-GB"/>
        </w:rPr>
        <w:t>—</w:t>
      </w:r>
      <w:r w:rsidR="00000000" w:rsidRPr="00534C78">
        <w:rPr>
          <w:rFonts w:ascii="Arial" w:hAnsi="Arial"/>
          <w:sz w:val="24"/>
          <w:szCs w:val="24"/>
          <w:lang w:val="en-GB"/>
        </w:rPr>
        <w:t>do carry across</w:t>
      </w:r>
      <w:r w:rsidR="008B3919">
        <w:rPr>
          <w:rFonts w:ascii="Arial" w:hAnsi="Arial"/>
          <w:sz w:val="24"/>
          <w:szCs w:val="24"/>
          <w:lang w:val="en-GB"/>
        </w:rPr>
        <w:t>,</w:t>
      </w:r>
      <w:r w:rsidR="00000000" w:rsidRPr="00534C78">
        <w:rPr>
          <w:rFonts w:ascii="Arial" w:hAnsi="Arial"/>
          <w:sz w:val="24"/>
          <w:szCs w:val="24"/>
          <w:lang w:val="en-GB"/>
        </w:rPr>
        <w:t xml:space="preserve"> but</w:t>
      </w:r>
      <w:r w:rsidR="008B3919">
        <w:rPr>
          <w:rFonts w:ascii="Arial" w:hAnsi="Arial"/>
          <w:sz w:val="24"/>
          <w:szCs w:val="24"/>
          <w:lang w:val="en-GB"/>
        </w:rPr>
        <w:t>,</w:t>
      </w:r>
      <w:r w:rsidR="00000000" w:rsidRPr="00534C78">
        <w:rPr>
          <w:rFonts w:ascii="Arial" w:hAnsi="Arial"/>
          <w:sz w:val="24"/>
          <w:szCs w:val="24"/>
          <w:lang w:val="en-GB"/>
        </w:rPr>
        <w:t xml:space="preserve"> you know, I was working at a very small poetry press. And now I'm published by a division of a very big publisher. And that just changes everything</w:t>
      </w:r>
      <w:r w:rsidR="008B3919">
        <w:rPr>
          <w:rFonts w:ascii="Arial" w:hAnsi="Arial"/>
          <w:sz w:val="24"/>
          <w:szCs w:val="24"/>
          <w:lang w:val="en-GB"/>
        </w:rPr>
        <w:t>. It</w:t>
      </w:r>
      <w:r w:rsidR="00000000" w:rsidRPr="00534C78">
        <w:rPr>
          <w:rFonts w:ascii="Arial" w:hAnsi="Arial"/>
          <w:sz w:val="24"/>
          <w:szCs w:val="24"/>
          <w:lang w:val="en-GB"/>
        </w:rPr>
        <w:t xml:space="preserve"> just changes so much about, you know, because the resources that you have, and fiction is published in a different way from poetry</w:t>
      </w:r>
      <w:r w:rsidR="008B3919">
        <w:rPr>
          <w:rFonts w:ascii="Arial" w:hAnsi="Arial"/>
          <w:sz w:val="24"/>
          <w:szCs w:val="24"/>
          <w:lang w:val="en-GB"/>
        </w:rPr>
        <w:t xml:space="preserve">, and </w:t>
      </w:r>
      <w:r w:rsidR="00000000" w:rsidRPr="00534C78">
        <w:rPr>
          <w:rFonts w:ascii="Arial" w:hAnsi="Arial"/>
          <w:sz w:val="24"/>
          <w:szCs w:val="24"/>
          <w:lang w:val="en-GB"/>
        </w:rPr>
        <w:t>the editing process is different across those two forms. And so much of it has been a surprise to me, I mean, you know, the editing process, having somebody who is very, very intelligent and very, very invested, read your work carefully, multiple times to prepare it for publication is</w:t>
      </w:r>
      <w:r w:rsidR="008B3919">
        <w:rPr>
          <w:rFonts w:ascii="Arial" w:hAnsi="Arial"/>
          <w:sz w:val="24"/>
          <w:szCs w:val="24"/>
          <w:lang w:val="en-GB"/>
        </w:rPr>
        <w:t xml:space="preserve"> </w:t>
      </w:r>
      <w:r w:rsidR="00000000" w:rsidRPr="00534C78">
        <w:rPr>
          <w:rFonts w:ascii="Arial" w:hAnsi="Arial"/>
          <w:sz w:val="24"/>
          <w:szCs w:val="24"/>
          <w:lang w:val="en-GB"/>
        </w:rPr>
        <w:t>a gift and a surprise</w:t>
      </w:r>
      <w:r w:rsidR="008B3919">
        <w:rPr>
          <w:rFonts w:ascii="Arial" w:hAnsi="Arial"/>
          <w:sz w:val="24"/>
          <w:szCs w:val="24"/>
          <w:lang w:val="en-GB"/>
        </w:rPr>
        <w:t>.</w:t>
      </w:r>
      <w:r w:rsidR="00000000" w:rsidRPr="00534C78">
        <w:rPr>
          <w:rFonts w:ascii="Arial" w:hAnsi="Arial"/>
          <w:sz w:val="24"/>
          <w:szCs w:val="24"/>
          <w:lang w:val="en-GB"/>
        </w:rPr>
        <w:t xml:space="preserve"> I hadn't had that before. And I think</w:t>
      </w:r>
      <w:r w:rsidR="008B3919">
        <w:rPr>
          <w:rFonts w:ascii="Arial" w:hAnsi="Arial"/>
          <w:sz w:val="24"/>
          <w:szCs w:val="24"/>
          <w:lang w:val="en-GB"/>
        </w:rPr>
        <w:t>,</w:t>
      </w:r>
      <w:r w:rsidR="00000000" w:rsidRPr="00534C78">
        <w:rPr>
          <w:rFonts w:ascii="Arial" w:hAnsi="Arial"/>
          <w:sz w:val="24"/>
          <w:szCs w:val="24"/>
          <w:lang w:val="en-GB"/>
        </w:rPr>
        <w:t xml:space="preserve"> if I could also maybe touch on something that wasn't </w:t>
      </w:r>
      <w:r w:rsidR="008B3919">
        <w:rPr>
          <w:rFonts w:ascii="Arial" w:hAnsi="Arial"/>
          <w:sz w:val="24"/>
          <w:szCs w:val="24"/>
          <w:lang w:val="en-GB"/>
        </w:rPr>
        <w:t>so joyous</w:t>
      </w:r>
      <w:r w:rsidR="00000000" w:rsidRPr="00534C78">
        <w:rPr>
          <w:rFonts w:ascii="Arial" w:hAnsi="Arial"/>
          <w:sz w:val="24"/>
          <w:szCs w:val="24"/>
          <w:lang w:val="en-GB"/>
        </w:rPr>
        <w:t xml:space="preserve">, I think that one of the things that surprised me about being published was just the experience of having my work out in the world, for people to read and talk about who didn't know me, and never </w:t>
      </w:r>
      <w:r w:rsidR="008B3919">
        <w:rPr>
          <w:rFonts w:ascii="Arial" w:hAnsi="Arial"/>
          <w:sz w:val="24"/>
          <w:szCs w:val="24"/>
          <w:lang w:val="en-GB"/>
        </w:rPr>
        <w:t>[having] had</w:t>
      </w:r>
      <w:r w:rsidR="00000000" w:rsidRPr="00534C78">
        <w:rPr>
          <w:rFonts w:ascii="Arial" w:hAnsi="Arial"/>
          <w:sz w:val="24"/>
          <w:szCs w:val="24"/>
          <w:lang w:val="en-GB"/>
        </w:rPr>
        <w:t xml:space="preserve"> that before, certainly not on that scale</w:t>
      </w:r>
      <w:r w:rsidR="008B3919">
        <w:rPr>
          <w:rFonts w:ascii="Arial" w:hAnsi="Arial"/>
          <w:sz w:val="24"/>
          <w:szCs w:val="24"/>
          <w:lang w:val="en-GB"/>
        </w:rPr>
        <w:t>.</w:t>
      </w:r>
      <w:r w:rsidR="00000000" w:rsidRPr="00534C78">
        <w:rPr>
          <w:rFonts w:ascii="Arial" w:hAnsi="Arial"/>
          <w:sz w:val="24"/>
          <w:szCs w:val="24"/>
          <w:lang w:val="en-GB"/>
        </w:rPr>
        <w:t xml:space="preserve"> I really think that there is something</w:t>
      </w:r>
      <w:r w:rsidR="008B3919">
        <w:rPr>
          <w:rFonts w:ascii="Arial" w:hAnsi="Arial"/>
          <w:sz w:val="24"/>
          <w:szCs w:val="24"/>
          <w:lang w:val="en-GB"/>
        </w:rPr>
        <w:t>,</w:t>
      </w:r>
      <w:r w:rsidR="00000000" w:rsidRPr="00534C78">
        <w:rPr>
          <w:rFonts w:ascii="Arial" w:hAnsi="Arial"/>
          <w:sz w:val="24"/>
          <w:szCs w:val="24"/>
          <w:lang w:val="en-GB"/>
        </w:rPr>
        <w:t xml:space="preserve"> there's nothing that can really prepare you for that feeling of being published, apart from maybe just being published. I remember feeling very exposed, and feeling</w:t>
      </w:r>
      <w:r w:rsidR="008B3919">
        <w:rPr>
          <w:rFonts w:ascii="Arial" w:hAnsi="Arial"/>
          <w:sz w:val="24"/>
          <w:szCs w:val="24"/>
          <w:lang w:val="en-GB"/>
        </w:rPr>
        <w:t xml:space="preserve"> ju</w:t>
      </w:r>
      <w:r w:rsidR="00000000" w:rsidRPr="00534C78">
        <w:rPr>
          <w:rFonts w:ascii="Arial" w:hAnsi="Arial"/>
          <w:sz w:val="24"/>
          <w:szCs w:val="24"/>
          <w:lang w:val="en-GB"/>
        </w:rPr>
        <w:t xml:space="preserve">st very surprised by my work being out </w:t>
      </w:r>
      <w:r w:rsidR="008B3919">
        <w:rPr>
          <w:rFonts w:ascii="Arial" w:hAnsi="Arial"/>
          <w:sz w:val="24"/>
          <w:szCs w:val="24"/>
          <w:lang w:val="en-GB"/>
        </w:rPr>
        <w:t>in</w:t>
      </w:r>
      <w:r w:rsidR="00000000" w:rsidRPr="00534C78">
        <w:rPr>
          <w:rFonts w:ascii="Arial" w:hAnsi="Arial"/>
          <w:sz w:val="24"/>
          <w:szCs w:val="24"/>
          <w:lang w:val="en-GB"/>
        </w:rPr>
        <w:t xml:space="preserve"> the world, and I think that's partly because I was, I hadn't quite learned to think of my writing is my work rather than myself, you know</w:t>
      </w:r>
      <w:r w:rsidR="008B3919">
        <w:rPr>
          <w:rFonts w:ascii="Arial" w:hAnsi="Arial"/>
          <w:sz w:val="24"/>
          <w:szCs w:val="24"/>
          <w:lang w:val="en-GB"/>
        </w:rPr>
        <w:t>?</w:t>
      </w:r>
      <w:r w:rsidR="00000000" w:rsidRPr="00534C78">
        <w:rPr>
          <w:rFonts w:ascii="Arial" w:hAnsi="Arial"/>
          <w:sz w:val="24"/>
          <w:szCs w:val="24"/>
          <w:lang w:val="en-GB"/>
        </w:rPr>
        <w:t xml:space="preserve"> </w:t>
      </w:r>
      <w:r w:rsidR="008B3919">
        <w:rPr>
          <w:rFonts w:ascii="Arial" w:hAnsi="Arial"/>
          <w:sz w:val="24"/>
          <w:szCs w:val="24"/>
          <w:lang w:val="en-GB"/>
        </w:rPr>
        <w:t>W</w:t>
      </w:r>
      <w:r w:rsidR="00000000" w:rsidRPr="00534C78">
        <w:rPr>
          <w:rFonts w:ascii="Arial" w:hAnsi="Arial"/>
          <w:sz w:val="24"/>
          <w:szCs w:val="24"/>
          <w:lang w:val="en-GB"/>
        </w:rPr>
        <w:t>riting is so personal, obviously</w:t>
      </w:r>
      <w:r w:rsidR="008B3919">
        <w:rPr>
          <w:rFonts w:ascii="Arial" w:hAnsi="Arial"/>
          <w:sz w:val="24"/>
          <w:szCs w:val="24"/>
          <w:lang w:val="en-GB"/>
        </w:rPr>
        <w:t>.</w:t>
      </w:r>
      <w:r w:rsidR="00000000" w:rsidRPr="00534C78">
        <w:rPr>
          <w:rFonts w:ascii="Arial" w:hAnsi="Arial"/>
          <w:sz w:val="24"/>
          <w:szCs w:val="24"/>
          <w:lang w:val="en-GB"/>
        </w:rPr>
        <w:t xml:space="preserve"> </w:t>
      </w:r>
      <w:r w:rsidR="008B3919">
        <w:rPr>
          <w:rFonts w:ascii="Arial" w:hAnsi="Arial"/>
          <w:sz w:val="24"/>
          <w:szCs w:val="24"/>
          <w:lang w:val="en-GB"/>
        </w:rPr>
        <w:t>I</w:t>
      </w:r>
      <w:r w:rsidR="00000000" w:rsidRPr="00534C78">
        <w:rPr>
          <w:rFonts w:ascii="Arial" w:hAnsi="Arial"/>
          <w:sz w:val="24"/>
          <w:szCs w:val="24"/>
          <w:lang w:val="en-GB"/>
        </w:rPr>
        <w:t>t is something that you make, and you spend a lot of time on it, and you are hopefully very invested in it, and you really care about it. But I think all artists are prone to conflating the work and the self, you know</w:t>
      </w:r>
      <w:r w:rsidR="008B3919">
        <w:rPr>
          <w:rFonts w:ascii="Arial" w:hAnsi="Arial"/>
          <w:sz w:val="24"/>
          <w:szCs w:val="24"/>
          <w:lang w:val="en-GB"/>
        </w:rPr>
        <w:t>?</w:t>
      </w:r>
      <w:r w:rsidR="00000000" w:rsidRPr="00534C78">
        <w:rPr>
          <w:rFonts w:ascii="Arial" w:hAnsi="Arial"/>
          <w:sz w:val="24"/>
          <w:szCs w:val="24"/>
          <w:lang w:val="en-GB"/>
        </w:rPr>
        <w:t xml:space="preserve"> </w:t>
      </w:r>
      <w:r w:rsidR="008B3919">
        <w:rPr>
          <w:rFonts w:ascii="Arial" w:hAnsi="Arial"/>
          <w:sz w:val="24"/>
          <w:szCs w:val="24"/>
          <w:lang w:val="en-GB"/>
        </w:rPr>
        <w:t>M</w:t>
      </w:r>
      <w:r w:rsidR="00000000" w:rsidRPr="00534C78">
        <w:rPr>
          <w:rFonts w:ascii="Arial" w:hAnsi="Arial"/>
          <w:sz w:val="24"/>
          <w:szCs w:val="24"/>
          <w:lang w:val="en-GB"/>
        </w:rPr>
        <w:t>y work is not me</w:t>
      </w:r>
      <w:r w:rsidR="008B3919">
        <w:rPr>
          <w:rFonts w:ascii="Arial" w:hAnsi="Arial"/>
          <w:sz w:val="24"/>
          <w:szCs w:val="24"/>
          <w:lang w:val="en-GB"/>
        </w:rPr>
        <w:t>.</w:t>
      </w:r>
      <w:r w:rsidR="00000000" w:rsidRPr="00534C78">
        <w:rPr>
          <w:rFonts w:ascii="Arial" w:hAnsi="Arial"/>
          <w:sz w:val="24"/>
          <w:szCs w:val="24"/>
          <w:lang w:val="en-GB"/>
        </w:rPr>
        <w:t xml:space="preserve"> I am not being bought in </w:t>
      </w:r>
      <w:proofErr w:type="gramStart"/>
      <w:r w:rsidR="00000000" w:rsidRPr="00534C78">
        <w:rPr>
          <w:rFonts w:ascii="Arial" w:hAnsi="Arial"/>
          <w:sz w:val="24"/>
          <w:szCs w:val="24"/>
          <w:lang w:val="en-GB"/>
        </w:rPr>
        <w:t>bookshops</w:t>
      </w:r>
      <w:r w:rsidR="008B3919">
        <w:rPr>
          <w:rFonts w:ascii="Arial" w:hAnsi="Arial"/>
          <w:sz w:val="24"/>
          <w:szCs w:val="24"/>
          <w:lang w:val="en-GB"/>
        </w:rPr>
        <w:t>,</w:t>
      </w:r>
      <w:proofErr w:type="gramEnd"/>
      <w:r w:rsidR="008B3919">
        <w:rPr>
          <w:rFonts w:ascii="Arial" w:hAnsi="Arial"/>
          <w:sz w:val="24"/>
          <w:szCs w:val="24"/>
          <w:lang w:val="en-GB"/>
        </w:rPr>
        <w:t xml:space="preserve"> m</w:t>
      </w:r>
      <w:r w:rsidR="00000000" w:rsidRPr="00534C78">
        <w:rPr>
          <w:rFonts w:ascii="Arial" w:hAnsi="Arial"/>
          <w:sz w:val="24"/>
          <w:szCs w:val="24"/>
          <w:lang w:val="en-GB"/>
        </w:rPr>
        <w:t>y book is</w:t>
      </w:r>
      <w:r w:rsidR="008B3919">
        <w:rPr>
          <w:rFonts w:ascii="Arial" w:hAnsi="Arial"/>
          <w:sz w:val="24"/>
          <w:szCs w:val="24"/>
          <w:lang w:val="en-GB"/>
        </w:rPr>
        <w:t>.</w:t>
      </w:r>
      <w:r w:rsidR="00000000" w:rsidRPr="00534C78">
        <w:rPr>
          <w:rFonts w:ascii="Arial" w:hAnsi="Arial"/>
          <w:sz w:val="24"/>
          <w:szCs w:val="24"/>
          <w:lang w:val="en-GB"/>
        </w:rPr>
        <w:t xml:space="preserve"> I am not being </w:t>
      </w:r>
      <w:proofErr w:type="gramStart"/>
      <w:r w:rsidR="00000000" w:rsidRPr="00534C78">
        <w:rPr>
          <w:rFonts w:ascii="Arial" w:hAnsi="Arial"/>
          <w:sz w:val="24"/>
          <w:szCs w:val="24"/>
          <w:lang w:val="en-GB"/>
        </w:rPr>
        <w:t>reviewed</w:t>
      </w:r>
      <w:r w:rsidR="008B3919">
        <w:rPr>
          <w:rFonts w:ascii="Arial" w:hAnsi="Arial"/>
          <w:sz w:val="24"/>
          <w:szCs w:val="24"/>
          <w:lang w:val="en-GB"/>
        </w:rPr>
        <w:t>,</w:t>
      </w:r>
      <w:proofErr w:type="gramEnd"/>
      <w:r w:rsidR="008B3919">
        <w:rPr>
          <w:rFonts w:ascii="Arial" w:hAnsi="Arial"/>
          <w:sz w:val="24"/>
          <w:szCs w:val="24"/>
          <w:lang w:val="en-GB"/>
        </w:rPr>
        <w:t xml:space="preserve"> </w:t>
      </w:r>
      <w:r w:rsidR="00000000" w:rsidRPr="00534C78">
        <w:rPr>
          <w:rFonts w:ascii="Arial" w:hAnsi="Arial"/>
          <w:sz w:val="24"/>
          <w:szCs w:val="24"/>
          <w:lang w:val="en-GB"/>
        </w:rPr>
        <w:t>my book is. And so it is</w:t>
      </w:r>
      <w:r w:rsidR="008B3919">
        <w:rPr>
          <w:rFonts w:ascii="Arial" w:hAnsi="Arial"/>
          <w:sz w:val="24"/>
          <w:szCs w:val="24"/>
          <w:lang w:val="en-GB"/>
        </w:rPr>
        <w:t>,</w:t>
      </w:r>
      <w:r w:rsidR="00000000" w:rsidRPr="00534C78">
        <w:rPr>
          <w:rFonts w:ascii="Arial" w:hAnsi="Arial"/>
          <w:sz w:val="24"/>
          <w:szCs w:val="24"/>
          <w:lang w:val="en-GB"/>
        </w:rPr>
        <w:t xml:space="preserve"> I guess</w:t>
      </w:r>
      <w:r w:rsidR="008B3919">
        <w:rPr>
          <w:rFonts w:ascii="Arial" w:hAnsi="Arial"/>
          <w:sz w:val="24"/>
          <w:szCs w:val="24"/>
          <w:lang w:val="en-GB"/>
        </w:rPr>
        <w:t xml:space="preserve">, </w:t>
      </w:r>
      <w:r w:rsidR="00000000" w:rsidRPr="00534C78">
        <w:rPr>
          <w:rFonts w:ascii="Arial" w:hAnsi="Arial"/>
          <w:sz w:val="24"/>
          <w:szCs w:val="24"/>
          <w:lang w:val="en-GB"/>
        </w:rPr>
        <w:t>that distinction was something that I had to learn to make</w:t>
      </w:r>
      <w:r w:rsidR="008B3919">
        <w:rPr>
          <w:rFonts w:ascii="Arial" w:hAnsi="Arial"/>
          <w:sz w:val="24"/>
          <w:szCs w:val="24"/>
          <w:lang w:val="en-GB"/>
        </w:rPr>
        <w:t>, b</w:t>
      </w:r>
      <w:r w:rsidR="00000000" w:rsidRPr="00534C78">
        <w:rPr>
          <w:rFonts w:ascii="Arial" w:hAnsi="Arial"/>
          <w:sz w:val="24"/>
          <w:szCs w:val="24"/>
          <w:lang w:val="en-GB"/>
        </w:rPr>
        <w:t>ecause I did feel</w:t>
      </w:r>
      <w:r w:rsidR="008B3919">
        <w:rPr>
          <w:rFonts w:ascii="Arial" w:hAnsi="Arial"/>
          <w:sz w:val="24"/>
          <w:szCs w:val="24"/>
          <w:lang w:val="en-GB"/>
        </w:rPr>
        <w:t xml:space="preserve">, </w:t>
      </w:r>
      <w:r w:rsidR="00000000" w:rsidRPr="00534C78">
        <w:rPr>
          <w:rFonts w:ascii="Arial" w:hAnsi="Arial"/>
          <w:sz w:val="24"/>
          <w:szCs w:val="24"/>
          <w:lang w:val="en-GB"/>
        </w:rPr>
        <w:t xml:space="preserve">and I think a lot of writers that I've spoken to </w:t>
      </w:r>
      <w:r w:rsidR="008B3919">
        <w:rPr>
          <w:rFonts w:ascii="Arial" w:hAnsi="Arial"/>
          <w:sz w:val="24"/>
          <w:szCs w:val="24"/>
          <w:lang w:val="en-GB"/>
        </w:rPr>
        <w:t>have</w:t>
      </w:r>
      <w:r w:rsidR="00000000" w:rsidRPr="00534C78">
        <w:rPr>
          <w:rFonts w:ascii="Arial" w:hAnsi="Arial"/>
          <w:sz w:val="24"/>
          <w:szCs w:val="24"/>
          <w:lang w:val="en-GB"/>
        </w:rPr>
        <w:t xml:space="preserve"> felt base, you just feel incredibly vulnerable</w:t>
      </w:r>
      <w:r w:rsidR="008B3919">
        <w:rPr>
          <w:rFonts w:ascii="Arial" w:hAnsi="Arial"/>
          <w:sz w:val="24"/>
          <w:szCs w:val="24"/>
          <w:lang w:val="en-GB"/>
        </w:rPr>
        <w:t xml:space="preserve"> w</w:t>
      </w:r>
      <w:r w:rsidR="00000000" w:rsidRPr="00534C78">
        <w:rPr>
          <w:rFonts w:ascii="Arial" w:hAnsi="Arial"/>
          <w:sz w:val="24"/>
          <w:szCs w:val="24"/>
          <w:lang w:val="en-GB"/>
        </w:rPr>
        <w:t>hen your work is out there for the first time</w:t>
      </w:r>
      <w:r w:rsidR="008B3919">
        <w:rPr>
          <w:rFonts w:ascii="Arial" w:hAnsi="Arial"/>
          <w:sz w:val="24"/>
          <w:szCs w:val="24"/>
          <w:lang w:val="en-GB"/>
        </w:rPr>
        <w:t>.</w:t>
      </w:r>
      <w:r w:rsidR="00000000" w:rsidRPr="00534C78">
        <w:rPr>
          <w:rFonts w:ascii="Arial" w:hAnsi="Arial"/>
          <w:sz w:val="24"/>
          <w:szCs w:val="24"/>
          <w:lang w:val="en-GB"/>
        </w:rPr>
        <w:t xml:space="preserve"> </w:t>
      </w:r>
      <w:proofErr w:type="gramStart"/>
      <w:r w:rsidR="008B3919">
        <w:rPr>
          <w:rFonts w:ascii="Arial" w:hAnsi="Arial"/>
          <w:sz w:val="24"/>
          <w:szCs w:val="24"/>
          <w:lang w:val="en-GB"/>
        </w:rPr>
        <w:t>H</w:t>
      </w:r>
      <w:r w:rsidR="00000000" w:rsidRPr="00534C78">
        <w:rPr>
          <w:rFonts w:ascii="Arial" w:hAnsi="Arial"/>
          <w:sz w:val="24"/>
          <w:szCs w:val="24"/>
          <w:lang w:val="en-GB"/>
        </w:rPr>
        <w:t>owever</w:t>
      </w:r>
      <w:proofErr w:type="gramEnd"/>
      <w:r w:rsidR="00000000" w:rsidRPr="00534C78">
        <w:rPr>
          <w:rFonts w:ascii="Arial" w:hAnsi="Arial"/>
          <w:sz w:val="24"/>
          <w:szCs w:val="24"/>
          <w:lang w:val="en-GB"/>
        </w:rPr>
        <w:t xml:space="preserve"> you feel about it, you feel really vulnerable. And they've had to sort of work to, to move on from that.</w:t>
      </w:r>
    </w:p>
    <w:p w14:paraId="5EC0A2A3" w14:textId="77777777" w:rsidR="00455356" w:rsidRDefault="00455356" w:rsidP="008A37EB">
      <w:pPr>
        <w:spacing w:after="0"/>
        <w:jc w:val="both"/>
        <w:rPr>
          <w:rFonts w:ascii="Arial" w:hAnsi="Arial"/>
          <w:b/>
          <w:sz w:val="24"/>
          <w:szCs w:val="24"/>
          <w:lang w:val="en-GB"/>
        </w:rPr>
      </w:pPr>
    </w:p>
    <w:p w14:paraId="5201C05E" w14:textId="4B68DB19" w:rsidR="002D7F3E" w:rsidRPr="00534C78" w:rsidRDefault="00000000" w:rsidP="008A37EB">
      <w:pPr>
        <w:spacing w:after="0"/>
        <w:jc w:val="both"/>
        <w:rPr>
          <w:sz w:val="24"/>
          <w:szCs w:val="24"/>
          <w:lang w:val="en-GB"/>
        </w:rPr>
      </w:pPr>
      <w:r w:rsidRPr="00534C78">
        <w:rPr>
          <w:rFonts w:ascii="Arial" w:hAnsi="Arial"/>
          <w:b/>
          <w:sz w:val="24"/>
          <w:szCs w:val="24"/>
          <w:lang w:val="en-GB"/>
        </w:rPr>
        <w:lastRenderedPageBreak/>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32:31</w:t>
      </w:r>
    </w:p>
    <w:p w14:paraId="283DC532" w14:textId="266EFA52" w:rsidR="002D7F3E" w:rsidRPr="00534C78" w:rsidRDefault="00000000" w:rsidP="008A37EB">
      <w:pPr>
        <w:spacing w:after="0"/>
        <w:jc w:val="both"/>
        <w:rPr>
          <w:sz w:val="24"/>
          <w:szCs w:val="24"/>
          <w:lang w:val="en-GB"/>
        </w:rPr>
      </w:pPr>
      <w:r w:rsidRPr="00534C78">
        <w:rPr>
          <w:rFonts w:ascii="Arial" w:hAnsi="Arial"/>
          <w:sz w:val="24"/>
          <w:szCs w:val="24"/>
          <w:lang w:val="en-GB"/>
        </w:rPr>
        <w:t>I think it's</w:t>
      </w:r>
      <w:r w:rsidR="00F435D4">
        <w:rPr>
          <w:rFonts w:ascii="Arial" w:hAnsi="Arial"/>
          <w:sz w:val="24"/>
          <w:szCs w:val="24"/>
          <w:lang w:val="en-GB"/>
        </w:rPr>
        <w:t xml:space="preserve"> </w:t>
      </w:r>
      <w:r w:rsidRPr="00534C78">
        <w:rPr>
          <w:rFonts w:ascii="Arial" w:hAnsi="Arial"/>
          <w:sz w:val="24"/>
          <w:szCs w:val="24"/>
          <w:lang w:val="en-GB"/>
        </w:rPr>
        <w:t>really brilliant advice</w:t>
      </w:r>
      <w:r w:rsidR="00F435D4">
        <w:rPr>
          <w:rFonts w:ascii="Arial" w:hAnsi="Arial"/>
          <w:sz w:val="24"/>
          <w:szCs w:val="24"/>
          <w:lang w:val="en-GB"/>
        </w:rPr>
        <w:t>,</w:t>
      </w:r>
      <w:r w:rsidRPr="00534C78">
        <w:rPr>
          <w:rFonts w:ascii="Arial" w:hAnsi="Arial"/>
          <w:sz w:val="24"/>
          <w:szCs w:val="24"/>
          <w:lang w:val="en-GB"/>
        </w:rPr>
        <w:t xml:space="preserve"> that you that you speak about making that distinction, because I think that's something integral to, I guess, maintaining good mental health throughout that process, because it is exposure in every sense of the word</w:t>
      </w:r>
      <w:r w:rsidR="005408EC">
        <w:rPr>
          <w:rFonts w:ascii="Arial" w:hAnsi="Arial"/>
          <w:sz w:val="24"/>
          <w:szCs w:val="24"/>
          <w:lang w:val="en-GB"/>
        </w:rPr>
        <w:t xml:space="preserve">, </w:t>
      </w:r>
      <w:r w:rsidRPr="00534C78">
        <w:rPr>
          <w:rFonts w:ascii="Arial" w:hAnsi="Arial"/>
          <w:sz w:val="24"/>
          <w:szCs w:val="24"/>
          <w:lang w:val="en-GB"/>
        </w:rPr>
        <w:t>like</w:t>
      </w:r>
      <w:r w:rsidR="005408EC">
        <w:rPr>
          <w:rFonts w:ascii="Arial" w:hAnsi="Arial"/>
          <w:sz w:val="24"/>
          <w:szCs w:val="24"/>
          <w:lang w:val="en-GB"/>
        </w:rPr>
        <w:t xml:space="preserve">, </w:t>
      </w:r>
      <w:r w:rsidRPr="00534C78">
        <w:rPr>
          <w:rFonts w:ascii="Arial" w:hAnsi="Arial"/>
          <w:sz w:val="24"/>
          <w:szCs w:val="24"/>
          <w:lang w:val="en-GB"/>
        </w:rPr>
        <w:t>you to your readers, your readers to you</w:t>
      </w:r>
      <w:r w:rsidR="005408EC">
        <w:rPr>
          <w:rFonts w:ascii="Arial" w:hAnsi="Arial"/>
          <w:sz w:val="24"/>
          <w:szCs w:val="24"/>
          <w:lang w:val="en-GB"/>
        </w:rPr>
        <w:t>,</w:t>
      </w:r>
      <w:r w:rsidRPr="00534C78">
        <w:rPr>
          <w:rFonts w:ascii="Arial" w:hAnsi="Arial"/>
          <w:sz w:val="24"/>
          <w:szCs w:val="24"/>
          <w:lang w:val="en-GB"/>
        </w:rPr>
        <w:t xml:space="preserve"> your editorial team</w:t>
      </w:r>
      <w:r w:rsidR="005408EC">
        <w:rPr>
          <w:rFonts w:ascii="Arial" w:hAnsi="Arial"/>
          <w:sz w:val="24"/>
          <w:szCs w:val="24"/>
          <w:lang w:val="en-GB"/>
        </w:rPr>
        <w:t xml:space="preserve">. I </w:t>
      </w:r>
      <w:r w:rsidRPr="00534C78">
        <w:rPr>
          <w:rFonts w:ascii="Arial" w:hAnsi="Arial"/>
          <w:sz w:val="24"/>
          <w:szCs w:val="24"/>
          <w:lang w:val="en-GB"/>
        </w:rPr>
        <w:t>guess you have to tell yourself that, you know, it's not you as a person that is being picked up off the shelf, it's your craft, and it's your work, it's like what anyone else would do with their day, it's their work, their work does not make them or, you know, link directly back to them. But yeah, I think it is important to understand that, you know, it's while you are very, very much out there and you are vulnerable. It's not necessarily people picking up pieces of you.</w:t>
      </w:r>
    </w:p>
    <w:p w14:paraId="64C2C9FB" w14:textId="77777777" w:rsidR="002D7F3E" w:rsidRPr="00534C78" w:rsidRDefault="002D7F3E" w:rsidP="008A37EB">
      <w:pPr>
        <w:spacing w:after="0"/>
        <w:jc w:val="both"/>
        <w:rPr>
          <w:sz w:val="24"/>
          <w:szCs w:val="24"/>
          <w:lang w:val="en-GB"/>
        </w:rPr>
      </w:pPr>
    </w:p>
    <w:p w14:paraId="1FCB9294" w14:textId="1D15078C"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33:23</w:t>
      </w:r>
    </w:p>
    <w:p w14:paraId="5FC2FCEC" w14:textId="2A5C5EA2" w:rsidR="002D7F3E" w:rsidRPr="00534C78" w:rsidRDefault="00000000" w:rsidP="008A37EB">
      <w:pPr>
        <w:spacing w:after="0"/>
        <w:jc w:val="both"/>
        <w:rPr>
          <w:sz w:val="24"/>
          <w:szCs w:val="24"/>
          <w:lang w:val="en-GB"/>
        </w:rPr>
      </w:pPr>
      <w:r w:rsidRPr="00534C78">
        <w:rPr>
          <w:rFonts w:ascii="Arial" w:hAnsi="Arial"/>
          <w:sz w:val="24"/>
          <w:szCs w:val="24"/>
          <w:lang w:val="en-GB"/>
        </w:rPr>
        <w:t>Yeah. Yeah. And, you know, obviously that varies across lots of different types of writing, you know, for example, if I were writing autobiographically, which I very deliberately don't, but if I were, you know, I would probably have to develop a different relationship with my writing from what I do now. And I, you know, I</w:t>
      </w:r>
      <w:r w:rsidR="005408EC">
        <w:rPr>
          <w:rFonts w:ascii="Arial" w:hAnsi="Arial"/>
          <w:sz w:val="24"/>
          <w:szCs w:val="24"/>
          <w:lang w:val="en-GB"/>
        </w:rPr>
        <w:t>’ve</w:t>
      </w:r>
      <w:r w:rsidRPr="00534C78">
        <w:rPr>
          <w:rFonts w:ascii="Arial" w:hAnsi="Arial"/>
          <w:sz w:val="24"/>
          <w:szCs w:val="24"/>
          <w:lang w:val="en-GB"/>
        </w:rPr>
        <w:t xml:space="preserve"> spoken to people who have written autobiographically, and, you know, </w:t>
      </w:r>
      <w:r w:rsidR="005408EC">
        <w:rPr>
          <w:rFonts w:ascii="Arial" w:hAnsi="Arial"/>
          <w:sz w:val="24"/>
          <w:szCs w:val="24"/>
          <w:lang w:val="en-GB"/>
        </w:rPr>
        <w:t>I a</w:t>
      </w:r>
      <w:r w:rsidRPr="00534C78">
        <w:rPr>
          <w:rFonts w:ascii="Arial" w:hAnsi="Arial"/>
          <w:sz w:val="24"/>
          <w:szCs w:val="24"/>
          <w:lang w:val="en-GB"/>
        </w:rPr>
        <w:t xml:space="preserve">ffects </w:t>
      </w:r>
      <w:r w:rsidR="005408EC">
        <w:rPr>
          <w:rFonts w:ascii="Arial" w:hAnsi="Arial"/>
          <w:sz w:val="24"/>
          <w:szCs w:val="24"/>
          <w:lang w:val="en-GB"/>
        </w:rPr>
        <w:t xml:space="preserve">them </w:t>
      </w:r>
      <w:r w:rsidRPr="00534C78">
        <w:rPr>
          <w:rFonts w:ascii="Arial" w:hAnsi="Arial"/>
          <w:sz w:val="24"/>
          <w:szCs w:val="24"/>
          <w:lang w:val="en-GB"/>
        </w:rPr>
        <w:t>differently. And, you know, like I said earlier, you know, I guess the, another sort of, bit of nuance to that is the fact that, you know, readers do sometimes</w:t>
      </w:r>
      <w:r w:rsidR="005408EC">
        <w:rPr>
          <w:rFonts w:ascii="Arial" w:hAnsi="Arial"/>
          <w:sz w:val="24"/>
          <w:szCs w:val="24"/>
          <w:lang w:val="en-GB"/>
        </w:rPr>
        <w:t>,</w:t>
      </w:r>
      <w:r w:rsidRPr="00534C78">
        <w:rPr>
          <w:rFonts w:ascii="Arial" w:hAnsi="Arial"/>
          <w:sz w:val="24"/>
          <w:szCs w:val="24"/>
          <w:lang w:val="en-GB"/>
        </w:rPr>
        <w:t xml:space="preserve"> and sometimes the way that things are marketed are by personality and identity</w:t>
      </w:r>
      <w:r w:rsidR="005408EC">
        <w:rPr>
          <w:rFonts w:ascii="Arial" w:hAnsi="Arial"/>
          <w:sz w:val="24"/>
          <w:szCs w:val="24"/>
          <w:lang w:val="en-GB"/>
        </w:rPr>
        <w:t>, a</w:t>
      </w:r>
      <w:r w:rsidRPr="00534C78">
        <w:rPr>
          <w:rFonts w:ascii="Arial" w:hAnsi="Arial"/>
          <w:sz w:val="24"/>
          <w:szCs w:val="24"/>
          <w:lang w:val="en-GB"/>
        </w:rPr>
        <w:t>nd so</w:t>
      </w:r>
      <w:r w:rsidR="005408EC">
        <w:rPr>
          <w:rFonts w:ascii="Arial" w:hAnsi="Arial"/>
          <w:sz w:val="24"/>
          <w:szCs w:val="24"/>
          <w:lang w:val="en-GB"/>
        </w:rPr>
        <w:t xml:space="preserve"> </w:t>
      </w:r>
      <w:r w:rsidRPr="00534C78">
        <w:rPr>
          <w:rFonts w:ascii="Arial" w:hAnsi="Arial"/>
          <w:sz w:val="24"/>
          <w:szCs w:val="24"/>
          <w:lang w:val="en-GB"/>
        </w:rPr>
        <w:t>to an extent it can feel like you are being sold</w:t>
      </w:r>
      <w:r w:rsidR="005408EC">
        <w:rPr>
          <w:rFonts w:ascii="Arial" w:hAnsi="Arial"/>
          <w:sz w:val="24"/>
          <w:szCs w:val="24"/>
          <w:lang w:val="en-GB"/>
        </w:rPr>
        <w:t>;</w:t>
      </w:r>
      <w:r w:rsidRPr="00534C78">
        <w:rPr>
          <w:rFonts w:ascii="Arial" w:hAnsi="Arial"/>
          <w:sz w:val="24"/>
          <w:szCs w:val="24"/>
          <w:lang w:val="en-GB"/>
        </w:rPr>
        <w:t xml:space="preserve"> what is being sold as you and who you are and where you've come from and what you look like and what your life is</w:t>
      </w:r>
      <w:r w:rsidR="005408EC">
        <w:rPr>
          <w:rFonts w:ascii="Arial" w:hAnsi="Arial"/>
          <w:sz w:val="24"/>
          <w:szCs w:val="24"/>
          <w:lang w:val="en-GB"/>
        </w:rPr>
        <w:t xml:space="preserve"> like.</w:t>
      </w:r>
      <w:r w:rsidRPr="00534C78">
        <w:rPr>
          <w:rFonts w:ascii="Arial" w:hAnsi="Arial"/>
          <w:sz w:val="24"/>
          <w:szCs w:val="24"/>
          <w:lang w:val="en-GB"/>
        </w:rPr>
        <w:t xml:space="preserve"> Absolutely, those things do play into the marketing of things sometimes, but that just makes it all the more important to keep that distinction, you know</w:t>
      </w:r>
      <w:r w:rsidR="005408EC">
        <w:rPr>
          <w:rFonts w:ascii="Arial" w:hAnsi="Arial"/>
          <w:sz w:val="24"/>
          <w:szCs w:val="24"/>
          <w:lang w:val="en-GB"/>
        </w:rPr>
        <w:t>. I am</w:t>
      </w:r>
      <w:r w:rsidRPr="00534C78">
        <w:rPr>
          <w:rFonts w:ascii="Arial" w:hAnsi="Arial"/>
          <w:sz w:val="24"/>
          <w:szCs w:val="24"/>
          <w:lang w:val="en-GB"/>
        </w:rPr>
        <w:t xml:space="preserve"> </w:t>
      </w:r>
      <w:proofErr w:type="gramStart"/>
      <w:r w:rsidRPr="00534C78">
        <w:rPr>
          <w:rFonts w:ascii="Arial" w:hAnsi="Arial"/>
          <w:sz w:val="24"/>
          <w:szCs w:val="24"/>
          <w:lang w:val="en-GB"/>
        </w:rPr>
        <w:t>me,</w:t>
      </w:r>
      <w:proofErr w:type="gramEnd"/>
      <w:r w:rsidRPr="00534C78">
        <w:rPr>
          <w:rFonts w:ascii="Arial" w:hAnsi="Arial"/>
          <w:sz w:val="24"/>
          <w:szCs w:val="24"/>
          <w:lang w:val="en-GB"/>
        </w:rPr>
        <w:t xml:space="preserve"> you know</w:t>
      </w:r>
      <w:r w:rsidR="005408EC">
        <w:rPr>
          <w:rFonts w:ascii="Arial" w:hAnsi="Arial"/>
          <w:sz w:val="24"/>
          <w:szCs w:val="24"/>
          <w:lang w:val="en-GB"/>
        </w:rPr>
        <w:t>? O</w:t>
      </w:r>
      <w:r w:rsidRPr="00534C78">
        <w:rPr>
          <w:rFonts w:ascii="Arial" w:hAnsi="Arial"/>
          <w:sz w:val="24"/>
          <w:szCs w:val="24"/>
          <w:lang w:val="en-GB"/>
        </w:rPr>
        <w:t xml:space="preserve">ne of the things I do, I guess, to maintain that is that as a writer, I'm known as </w:t>
      </w:r>
      <w:proofErr w:type="spellStart"/>
      <w:r w:rsidR="005408EC" w:rsidRPr="005408EC">
        <w:rPr>
          <w:rFonts w:ascii="Arial" w:hAnsi="Arial"/>
          <w:bCs/>
          <w:sz w:val="24"/>
          <w:szCs w:val="24"/>
          <w:lang w:val="en-GB"/>
        </w:rPr>
        <w:t>Okechukwu</w:t>
      </w:r>
      <w:proofErr w:type="spellEnd"/>
      <w:r w:rsidRPr="00534C78">
        <w:rPr>
          <w:rFonts w:ascii="Arial" w:hAnsi="Arial"/>
          <w:sz w:val="24"/>
          <w:szCs w:val="24"/>
          <w:lang w:val="en-GB"/>
        </w:rPr>
        <w:t xml:space="preserve">, and that </w:t>
      </w:r>
      <w:r w:rsidR="005408EC">
        <w:rPr>
          <w:rFonts w:ascii="Arial" w:hAnsi="Arial"/>
          <w:sz w:val="24"/>
          <w:szCs w:val="24"/>
          <w:lang w:val="en-GB"/>
        </w:rPr>
        <w:t>is…</w:t>
      </w:r>
      <w:r w:rsidRPr="00534C78">
        <w:rPr>
          <w:rFonts w:ascii="Arial" w:hAnsi="Arial"/>
          <w:sz w:val="24"/>
          <w:szCs w:val="24"/>
          <w:lang w:val="en-GB"/>
        </w:rPr>
        <w:t xml:space="preserve"> my full name, it's</w:t>
      </w:r>
      <w:r w:rsidR="005408EC">
        <w:rPr>
          <w:rFonts w:ascii="Arial" w:hAnsi="Arial"/>
          <w:sz w:val="24"/>
          <w:szCs w:val="24"/>
          <w:lang w:val="en-GB"/>
        </w:rPr>
        <w:t>…</w:t>
      </w:r>
      <w:r w:rsidRPr="00534C78">
        <w:rPr>
          <w:rFonts w:ascii="Arial" w:hAnsi="Arial"/>
          <w:sz w:val="24"/>
          <w:szCs w:val="24"/>
          <w:lang w:val="en-GB"/>
        </w:rPr>
        <w:t xml:space="preserve"> my Sunday best name, it's</w:t>
      </w:r>
      <w:r w:rsidR="005408EC">
        <w:rPr>
          <w:rFonts w:ascii="Arial" w:hAnsi="Arial"/>
          <w:sz w:val="24"/>
          <w:szCs w:val="24"/>
          <w:lang w:val="en-GB"/>
        </w:rPr>
        <w:t xml:space="preserve">… </w:t>
      </w:r>
      <w:r w:rsidRPr="00534C78">
        <w:rPr>
          <w:rFonts w:ascii="Arial" w:hAnsi="Arial"/>
          <w:sz w:val="24"/>
          <w:szCs w:val="24"/>
          <w:lang w:val="en-GB"/>
        </w:rPr>
        <w:t>the name that my parents call me if I've done something wrong</w:t>
      </w:r>
      <w:r w:rsidR="005408EC">
        <w:rPr>
          <w:rFonts w:ascii="Arial" w:hAnsi="Arial"/>
          <w:sz w:val="24"/>
          <w:szCs w:val="24"/>
          <w:lang w:val="en-GB"/>
        </w:rPr>
        <w:t>. B</w:t>
      </w:r>
      <w:r w:rsidRPr="00534C78">
        <w:rPr>
          <w:rFonts w:ascii="Arial" w:hAnsi="Arial"/>
          <w:sz w:val="24"/>
          <w:szCs w:val="24"/>
          <w:lang w:val="en-GB"/>
        </w:rPr>
        <w:t xml:space="preserve">ut everybody in my life calls me </w:t>
      </w:r>
      <w:proofErr w:type="spellStart"/>
      <w:r w:rsidR="005408EC">
        <w:rPr>
          <w:rFonts w:ascii="Arial" w:hAnsi="Arial"/>
          <w:sz w:val="24"/>
          <w:szCs w:val="24"/>
          <w:lang w:val="en-GB"/>
        </w:rPr>
        <w:t>Oke</w:t>
      </w:r>
      <w:proofErr w:type="spellEnd"/>
      <w:r w:rsidR="005408EC">
        <w:rPr>
          <w:rFonts w:ascii="Arial" w:hAnsi="Arial"/>
          <w:sz w:val="24"/>
          <w:szCs w:val="24"/>
          <w:lang w:val="en-GB"/>
        </w:rPr>
        <w:t>, a</w:t>
      </w:r>
      <w:r w:rsidRPr="00534C78">
        <w:rPr>
          <w:rFonts w:ascii="Arial" w:hAnsi="Arial"/>
          <w:sz w:val="24"/>
          <w:szCs w:val="24"/>
          <w:lang w:val="en-GB"/>
        </w:rPr>
        <w:t>nd that is to help me sort of distinguish between those two parts of what of my life you know</w:t>
      </w:r>
      <w:r w:rsidR="005408EC">
        <w:rPr>
          <w:rFonts w:ascii="Arial" w:hAnsi="Arial"/>
          <w:sz w:val="24"/>
          <w:szCs w:val="24"/>
          <w:lang w:val="en-GB"/>
        </w:rPr>
        <w:t xml:space="preserve">. </w:t>
      </w:r>
      <w:proofErr w:type="spellStart"/>
      <w:r w:rsidR="005408EC">
        <w:rPr>
          <w:rFonts w:ascii="Arial" w:hAnsi="Arial"/>
          <w:sz w:val="24"/>
          <w:szCs w:val="24"/>
          <w:lang w:val="en-GB"/>
        </w:rPr>
        <w:t>O</w:t>
      </w:r>
      <w:r w:rsidRPr="00534C78">
        <w:rPr>
          <w:rFonts w:ascii="Arial" w:hAnsi="Arial"/>
          <w:sz w:val="24"/>
          <w:szCs w:val="24"/>
          <w:lang w:val="en-GB"/>
        </w:rPr>
        <w:t>k</w:t>
      </w:r>
      <w:r w:rsidR="005408EC">
        <w:rPr>
          <w:rFonts w:ascii="Arial" w:hAnsi="Arial"/>
          <w:sz w:val="24"/>
          <w:szCs w:val="24"/>
          <w:lang w:val="en-GB"/>
        </w:rPr>
        <w:t xml:space="preserve">e </w:t>
      </w:r>
      <w:proofErr w:type="spellEnd"/>
      <w:r w:rsidRPr="00534C78">
        <w:rPr>
          <w:rFonts w:ascii="Arial" w:hAnsi="Arial"/>
          <w:sz w:val="24"/>
          <w:szCs w:val="24"/>
          <w:lang w:val="en-GB"/>
        </w:rPr>
        <w:t>is who I am day</w:t>
      </w:r>
      <w:r w:rsidR="005408EC">
        <w:rPr>
          <w:rFonts w:ascii="Arial" w:hAnsi="Arial"/>
          <w:sz w:val="24"/>
          <w:szCs w:val="24"/>
          <w:lang w:val="en-GB"/>
        </w:rPr>
        <w:t>-</w:t>
      </w:r>
      <w:r w:rsidRPr="00534C78">
        <w:rPr>
          <w:rFonts w:ascii="Arial" w:hAnsi="Arial"/>
          <w:sz w:val="24"/>
          <w:szCs w:val="24"/>
          <w:lang w:val="en-GB"/>
        </w:rPr>
        <w:t>to</w:t>
      </w:r>
      <w:r w:rsidR="005408EC">
        <w:rPr>
          <w:rFonts w:ascii="Arial" w:hAnsi="Arial"/>
          <w:sz w:val="24"/>
          <w:szCs w:val="24"/>
          <w:lang w:val="en-GB"/>
        </w:rPr>
        <w:t>-</w:t>
      </w:r>
      <w:r w:rsidRPr="00534C78">
        <w:rPr>
          <w:rFonts w:ascii="Arial" w:hAnsi="Arial"/>
          <w:sz w:val="24"/>
          <w:szCs w:val="24"/>
          <w:lang w:val="en-GB"/>
        </w:rPr>
        <w:t>day and I'm the one who does the writing and I do the work</w:t>
      </w:r>
      <w:r w:rsidR="005408EC">
        <w:rPr>
          <w:rFonts w:ascii="Arial" w:hAnsi="Arial"/>
          <w:sz w:val="24"/>
          <w:szCs w:val="24"/>
          <w:lang w:val="en-GB"/>
        </w:rPr>
        <w:t xml:space="preserve">, </w:t>
      </w:r>
      <w:r w:rsidRPr="00534C78">
        <w:rPr>
          <w:rFonts w:ascii="Arial" w:hAnsi="Arial"/>
          <w:sz w:val="24"/>
          <w:szCs w:val="24"/>
          <w:lang w:val="en-GB"/>
        </w:rPr>
        <w:t xml:space="preserve">but </w:t>
      </w:r>
      <w:proofErr w:type="spellStart"/>
      <w:r w:rsidRPr="00534C78">
        <w:rPr>
          <w:rFonts w:ascii="Arial" w:hAnsi="Arial"/>
          <w:sz w:val="24"/>
          <w:szCs w:val="24"/>
          <w:lang w:val="en-GB"/>
        </w:rPr>
        <w:t>Okechukwu</w:t>
      </w:r>
      <w:proofErr w:type="spellEnd"/>
      <w:r w:rsidRPr="00534C78">
        <w:rPr>
          <w:rFonts w:ascii="Arial" w:hAnsi="Arial"/>
          <w:sz w:val="24"/>
          <w:szCs w:val="24"/>
          <w:lang w:val="en-GB"/>
        </w:rPr>
        <w:t xml:space="preserve"> is the name of this on my books because that's a </w:t>
      </w:r>
      <w:r w:rsidR="005408EC">
        <w:rPr>
          <w:rFonts w:ascii="Arial" w:hAnsi="Arial"/>
          <w:sz w:val="24"/>
          <w:szCs w:val="24"/>
          <w:lang w:val="en-GB"/>
        </w:rPr>
        <w:t>version</w:t>
      </w:r>
      <w:r w:rsidRPr="00534C78">
        <w:rPr>
          <w:rFonts w:ascii="Arial" w:hAnsi="Arial"/>
          <w:sz w:val="24"/>
          <w:szCs w:val="24"/>
          <w:lang w:val="en-GB"/>
        </w:rPr>
        <w:t xml:space="preserve"> </w:t>
      </w:r>
      <w:r w:rsidR="005408EC">
        <w:rPr>
          <w:rFonts w:ascii="Arial" w:hAnsi="Arial"/>
          <w:sz w:val="24"/>
          <w:szCs w:val="24"/>
          <w:lang w:val="en-GB"/>
        </w:rPr>
        <w:t xml:space="preserve">or </w:t>
      </w:r>
      <w:r w:rsidRPr="00534C78">
        <w:rPr>
          <w:rFonts w:ascii="Arial" w:hAnsi="Arial"/>
          <w:sz w:val="24"/>
          <w:szCs w:val="24"/>
          <w:lang w:val="en-GB"/>
        </w:rPr>
        <w:t>a part of myself that I sort of allow the world to see.</w:t>
      </w:r>
    </w:p>
    <w:p w14:paraId="566DDCAC" w14:textId="77777777" w:rsidR="002D7F3E" w:rsidRPr="00534C78" w:rsidRDefault="002D7F3E" w:rsidP="008A37EB">
      <w:pPr>
        <w:spacing w:after="0"/>
        <w:jc w:val="both"/>
        <w:rPr>
          <w:sz w:val="24"/>
          <w:szCs w:val="24"/>
          <w:lang w:val="en-GB"/>
        </w:rPr>
      </w:pPr>
    </w:p>
    <w:p w14:paraId="4FB7A4C0" w14:textId="0DEB067B"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35:04</w:t>
      </w:r>
    </w:p>
    <w:p w14:paraId="533833AA" w14:textId="34A7286C" w:rsidR="002D7F3E" w:rsidRPr="00534C78" w:rsidRDefault="00000000" w:rsidP="008A37EB">
      <w:pPr>
        <w:spacing w:after="0"/>
        <w:jc w:val="both"/>
        <w:rPr>
          <w:sz w:val="24"/>
          <w:szCs w:val="24"/>
          <w:lang w:val="en-GB"/>
        </w:rPr>
      </w:pPr>
      <w:r w:rsidRPr="00534C78">
        <w:rPr>
          <w:rFonts w:ascii="Arial" w:hAnsi="Arial"/>
          <w:sz w:val="24"/>
          <w:szCs w:val="24"/>
          <w:lang w:val="en-GB"/>
        </w:rPr>
        <w:t>Yeah. That's such a brilliant, unique way of making that distinction as well. I think it's really interesting that you</w:t>
      </w:r>
      <w:r w:rsidR="005408EC">
        <w:rPr>
          <w:rFonts w:ascii="Arial" w:hAnsi="Arial"/>
          <w:sz w:val="24"/>
          <w:szCs w:val="24"/>
          <w:lang w:val="en-GB"/>
        </w:rPr>
        <w:t>,</w:t>
      </w:r>
      <w:r w:rsidRPr="00534C78">
        <w:rPr>
          <w:rFonts w:ascii="Arial" w:hAnsi="Arial"/>
          <w:sz w:val="24"/>
          <w:szCs w:val="24"/>
          <w:lang w:val="en-GB"/>
        </w:rPr>
        <w:t xml:space="preserve"> kind of, it's not splitting, but you have like two elements of your identity that really beautifully come together to help you, I guess be your best creative self.</w:t>
      </w:r>
    </w:p>
    <w:p w14:paraId="2E22D966" w14:textId="77777777" w:rsidR="002D7F3E" w:rsidRPr="00534C78" w:rsidRDefault="002D7F3E" w:rsidP="008A37EB">
      <w:pPr>
        <w:spacing w:after="0"/>
        <w:jc w:val="both"/>
        <w:rPr>
          <w:sz w:val="24"/>
          <w:szCs w:val="24"/>
          <w:lang w:val="en-GB"/>
        </w:rPr>
      </w:pPr>
    </w:p>
    <w:p w14:paraId="09FAF354" w14:textId="029461D8"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35:22</w:t>
      </w:r>
    </w:p>
    <w:p w14:paraId="7B5585C0" w14:textId="77777777" w:rsidR="002D7F3E" w:rsidRPr="00534C78" w:rsidRDefault="00000000" w:rsidP="008A37EB">
      <w:pPr>
        <w:spacing w:after="0"/>
        <w:jc w:val="both"/>
        <w:rPr>
          <w:sz w:val="24"/>
          <w:szCs w:val="24"/>
          <w:lang w:val="en-GB"/>
        </w:rPr>
      </w:pPr>
      <w:r w:rsidRPr="00534C78">
        <w:rPr>
          <w:rFonts w:ascii="Arial" w:hAnsi="Arial"/>
          <w:sz w:val="24"/>
          <w:szCs w:val="24"/>
          <w:lang w:val="en-GB"/>
        </w:rPr>
        <w:t>Yeah. Yeah, I think it's what protects parts of yourself.</w:t>
      </w:r>
    </w:p>
    <w:p w14:paraId="1AF90559" w14:textId="77777777" w:rsidR="002D7F3E" w:rsidRPr="00534C78" w:rsidRDefault="002D7F3E" w:rsidP="008A37EB">
      <w:pPr>
        <w:spacing w:after="0"/>
        <w:jc w:val="both"/>
        <w:rPr>
          <w:sz w:val="24"/>
          <w:szCs w:val="24"/>
          <w:lang w:val="en-GB"/>
        </w:rPr>
      </w:pPr>
    </w:p>
    <w:p w14:paraId="5E4EDEB4" w14:textId="1936CDFE"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35:26</w:t>
      </w:r>
    </w:p>
    <w:p w14:paraId="12C28226" w14:textId="3634EC29" w:rsidR="002D7F3E" w:rsidRPr="00534C78" w:rsidRDefault="00000000" w:rsidP="008A37EB">
      <w:pPr>
        <w:spacing w:after="0"/>
        <w:jc w:val="both"/>
        <w:rPr>
          <w:sz w:val="24"/>
          <w:szCs w:val="24"/>
          <w:lang w:val="en-GB"/>
        </w:rPr>
      </w:pPr>
      <w:r w:rsidRPr="00534C78">
        <w:rPr>
          <w:rFonts w:ascii="Arial" w:hAnsi="Arial"/>
          <w:sz w:val="24"/>
          <w:szCs w:val="24"/>
          <w:lang w:val="en-GB"/>
        </w:rPr>
        <w:lastRenderedPageBreak/>
        <w:t xml:space="preserve">Yeah. So, we've touched on publication itself, but in which moment, did you maybe solidify or tell yourself that you are a </w:t>
      </w:r>
      <w:r w:rsidR="000E42CD">
        <w:rPr>
          <w:rFonts w:ascii="Arial" w:hAnsi="Arial"/>
          <w:sz w:val="24"/>
          <w:szCs w:val="24"/>
          <w:lang w:val="en-GB"/>
        </w:rPr>
        <w:t>writer</w:t>
      </w:r>
      <w:r w:rsidRPr="00534C78">
        <w:rPr>
          <w:rFonts w:ascii="Arial" w:hAnsi="Arial"/>
          <w:sz w:val="24"/>
          <w:szCs w:val="24"/>
          <w:lang w:val="en-GB"/>
        </w:rPr>
        <w:t>? Because surprisingly, that comes quite late</w:t>
      </w:r>
      <w:r w:rsidR="000E42CD">
        <w:rPr>
          <w:rFonts w:ascii="Arial" w:hAnsi="Arial"/>
          <w:sz w:val="24"/>
          <w:szCs w:val="24"/>
          <w:lang w:val="en-GB"/>
        </w:rPr>
        <w:t>r</w:t>
      </w:r>
      <w:r w:rsidRPr="00534C78">
        <w:rPr>
          <w:rFonts w:ascii="Arial" w:hAnsi="Arial"/>
          <w:sz w:val="24"/>
          <w:szCs w:val="24"/>
          <w:lang w:val="en-GB"/>
        </w:rPr>
        <w:t xml:space="preserve"> for a lot of people.</w:t>
      </w:r>
    </w:p>
    <w:p w14:paraId="4B07AEB7" w14:textId="27AD1615" w:rsidR="002D7F3E" w:rsidRPr="00534C78" w:rsidRDefault="002D7F3E" w:rsidP="008A37EB">
      <w:pPr>
        <w:spacing w:after="0"/>
        <w:jc w:val="both"/>
        <w:rPr>
          <w:sz w:val="24"/>
          <w:szCs w:val="24"/>
          <w:lang w:val="en-GB"/>
        </w:rPr>
      </w:pPr>
    </w:p>
    <w:p w14:paraId="00C68431" w14:textId="3B1CD94D"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35:4</w:t>
      </w:r>
      <w:r w:rsidR="00BB7E7B">
        <w:rPr>
          <w:rFonts w:ascii="Arial" w:hAnsi="Arial"/>
          <w:color w:val="5D7284"/>
          <w:sz w:val="24"/>
          <w:szCs w:val="24"/>
          <w:lang w:val="en-GB"/>
        </w:rPr>
        <w:t>3</w:t>
      </w:r>
    </w:p>
    <w:p w14:paraId="2B041B18" w14:textId="77777777" w:rsidR="005B3DF9" w:rsidRDefault="00000000" w:rsidP="008A37EB">
      <w:pPr>
        <w:spacing w:after="0"/>
        <w:jc w:val="both"/>
        <w:rPr>
          <w:rFonts w:ascii="Arial" w:hAnsi="Arial"/>
          <w:sz w:val="24"/>
          <w:szCs w:val="24"/>
          <w:lang w:val="en-GB"/>
        </w:rPr>
      </w:pPr>
      <w:r w:rsidRPr="00534C78">
        <w:rPr>
          <w:rFonts w:ascii="Arial" w:hAnsi="Arial"/>
          <w:sz w:val="24"/>
          <w:szCs w:val="24"/>
          <w:lang w:val="en-GB"/>
        </w:rPr>
        <w:t>Yeah, well, any day now.</w:t>
      </w:r>
    </w:p>
    <w:p w14:paraId="54A2D772" w14:textId="11FC0435" w:rsidR="005B3DF9" w:rsidRDefault="005B3DF9" w:rsidP="008A37EB">
      <w:pPr>
        <w:spacing w:after="0"/>
        <w:jc w:val="both"/>
        <w:rPr>
          <w:rFonts w:ascii="Arial" w:hAnsi="Arial"/>
          <w:sz w:val="24"/>
          <w:szCs w:val="24"/>
          <w:lang w:val="en-GB"/>
        </w:rPr>
      </w:pPr>
    </w:p>
    <w:p w14:paraId="18FBE925" w14:textId="0EE93CA9" w:rsidR="00BB7E7B" w:rsidRDefault="005B3DF9" w:rsidP="00BB7E7B">
      <w:pPr>
        <w:spacing w:after="0"/>
        <w:jc w:val="both"/>
        <w:rPr>
          <w:rFonts w:ascii="Arial" w:hAnsi="Arial"/>
          <w:color w:val="5D7284"/>
          <w:sz w:val="24"/>
          <w:szCs w:val="24"/>
          <w:lang w:val="en-GB"/>
        </w:rPr>
      </w:pPr>
      <w:r w:rsidRPr="00534C78">
        <w:rPr>
          <w:rFonts w:ascii="Arial" w:hAnsi="Arial"/>
          <w:b/>
          <w:sz w:val="24"/>
          <w:szCs w:val="24"/>
          <w:lang w:val="en-GB"/>
        </w:rPr>
        <w:t>Nelima Begum</w:t>
      </w:r>
      <w:r w:rsidR="00BB7E7B">
        <w:rPr>
          <w:rFonts w:ascii="Arial" w:hAnsi="Arial"/>
          <w:b/>
          <w:sz w:val="24"/>
          <w:szCs w:val="24"/>
          <w:lang w:val="en-GB"/>
        </w:rPr>
        <w:t xml:space="preserve"> </w:t>
      </w:r>
      <w:r w:rsidR="00BB7E7B" w:rsidRPr="00534C78">
        <w:rPr>
          <w:rFonts w:ascii="Arial" w:hAnsi="Arial"/>
          <w:color w:val="5D7284"/>
          <w:sz w:val="24"/>
          <w:szCs w:val="24"/>
          <w:lang w:val="en-GB"/>
        </w:rPr>
        <w:t>35:4</w:t>
      </w:r>
      <w:r w:rsidR="00BB7E7B">
        <w:rPr>
          <w:rFonts w:ascii="Arial" w:hAnsi="Arial"/>
          <w:color w:val="5D7284"/>
          <w:sz w:val="24"/>
          <w:szCs w:val="24"/>
          <w:lang w:val="en-GB"/>
        </w:rPr>
        <w:t>8</w:t>
      </w:r>
    </w:p>
    <w:p w14:paraId="24C8D99E" w14:textId="1B8E5F29" w:rsidR="00BB7E7B" w:rsidRPr="00BB7E7B" w:rsidRDefault="00BB7E7B" w:rsidP="00BB7E7B">
      <w:pPr>
        <w:spacing w:after="0"/>
        <w:jc w:val="both"/>
        <w:rPr>
          <w:color w:val="000000" w:themeColor="text1"/>
          <w:sz w:val="24"/>
          <w:szCs w:val="24"/>
          <w:lang w:val="en-GB"/>
        </w:rPr>
      </w:pPr>
      <w:r w:rsidRPr="00BB7E7B">
        <w:rPr>
          <w:rFonts w:ascii="Arial" w:hAnsi="Arial"/>
          <w:color w:val="000000" w:themeColor="text1"/>
          <w:sz w:val="24"/>
          <w:szCs w:val="24"/>
          <w:lang w:val="en-GB"/>
        </w:rPr>
        <w:t>Pending</w:t>
      </w:r>
      <w:r>
        <w:rPr>
          <w:rFonts w:ascii="Arial" w:hAnsi="Arial"/>
          <w:color w:val="000000" w:themeColor="text1"/>
          <w:sz w:val="24"/>
          <w:szCs w:val="24"/>
          <w:lang w:val="en-GB"/>
        </w:rPr>
        <w:t>.</w:t>
      </w:r>
    </w:p>
    <w:p w14:paraId="0C3A1EBA" w14:textId="71E1BC91" w:rsidR="005B3DF9" w:rsidRDefault="005B3DF9" w:rsidP="008A37EB">
      <w:pPr>
        <w:spacing w:after="0"/>
        <w:jc w:val="both"/>
        <w:rPr>
          <w:sz w:val="24"/>
          <w:szCs w:val="24"/>
          <w:lang w:val="en-GB"/>
        </w:rPr>
      </w:pPr>
    </w:p>
    <w:p w14:paraId="7C0BEEE6" w14:textId="7D400348" w:rsidR="00BB7E7B" w:rsidRPr="005B3DF9" w:rsidRDefault="00BB7E7B"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Pr="00534C78">
        <w:rPr>
          <w:rFonts w:ascii="Arial" w:hAnsi="Arial"/>
          <w:color w:val="5D7284"/>
          <w:sz w:val="24"/>
          <w:szCs w:val="24"/>
          <w:lang w:val="en-GB"/>
        </w:rPr>
        <w:t xml:space="preserve"> </w:t>
      </w:r>
      <w:r w:rsidRPr="00534C78">
        <w:rPr>
          <w:rFonts w:ascii="Arial" w:hAnsi="Arial"/>
          <w:color w:val="5D7284"/>
          <w:sz w:val="24"/>
          <w:szCs w:val="24"/>
          <w:lang w:val="en-GB"/>
        </w:rPr>
        <w:t>35:</w:t>
      </w:r>
      <w:r>
        <w:rPr>
          <w:rFonts w:ascii="Arial" w:hAnsi="Arial"/>
          <w:color w:val="5D7284"/>
          <w:sz w:val="24"/>
          <w:szCs w:val="24"/>
          <w:lang w:val="en-GB"/>
        </w:rPr>
        <w:t>50</w:t>
      </w:r>
    </w:p>
    <w:p w14:paraId="5AC9F9E1" w14:textId="1B9705C8" w:rsidR="002D7F3E" w:rsidRPr="00534C78" w:rsidRDefault="00BB7E7B" w:rsidP="008A37EB">
      <w:pPr>
        <w:spacing w:after="0"/>
        <w:jc w:val="both"/>
        <w:rPr>
          <w:sz w:val="24"/>
          <w:szCs w:val="24"/>
          <w:lang w:val="en-GB"/>
        </w:rPr>
      </w:pPr>
      <w:r>
        <w:rPr>
          <w:rFonts w:ascii="Arial" w:hAnsi="Arial"/>
          <w:sz w:val="24"/>
          <w:szCs w:val="24"/>
          <w:lang w:val="en-GB"/>
        </w:rPr>
        <w:t>I’ll l</w:t>
      </w:r>
      <w:r w:rsidR="00000000" w:rsidRPr="00534C78">
        <w:rPr>
          <w:rFonts w:ascii="Arial" w:hAnsi="Arial"/>
          <w:sz w:val="24"/>
          <w:szCs w:val="24"/>
          <w:lang w:val="en-GB"/>
        </w:rPr>
        <w:t>et you know</w:t>
      </w:r>
      <w:r>
        <w:rPr>
          <w:rFonts w:ascii="Arial" w:hAnsi="Arial"/>
          <w:sz w:val="24"/>
          <w:szCs w:val="24"/>
          <w:lang w:val="en-GB"/>
        </w:rPr>
        <w:t>!</w:t>
      </w:r>
      <w:r w:rsidR="00000000" w:rsidRPr="00534C78">
        <w:rPr>
          <w:rFonts w:ascii="Arial" w:hAnsi="Arial"/>
          <w:sz w:val="24"/>
          <w:szCs w:val="24"/>
          <w:lang w:val="en-GB"/>
        </w:rPr>
        <w:t xml:space="preserve"> </w:t>
      </w:r>
      <w:r w:rsidR="00A52984">
        <w:rPr>
          <w:rFonts w:ascii="Arial" w:hAnsi="Arial"/>
          <w:sz w:val="24"/>
          <w:szCs w:val="24"/>
          <w:lang w:val="en-GB"/>
        </w:rPr>
        <w:t>T</w:t>
      </w:r>
      <w:r w:rsidR="00000000" w:rsidRPr="00534C78">
        <w:rPr>
          <w:rFonts w:ascii="Arial" w:hAnsi="Arial"/>
          <w:sz w:val="24"/>
          <w:szCs w:val="24"/>
          <w:lang w:val="en-GB"/>
        </w:rPr>
        <w:t>hat is a good question</w:t>
      </w:r>
      <w:r w:rsidR="00A52984">
        <w:rPr>
          <w:rFonts w:ascii="Arial" w:hAnsi="Arial"/>
          <w:sz w:val="24"/>
          <w:szCs w:val="24"/>
          <w:lang w:val="en-GB"/>
        </w:rPr>
        <w:t>, b</w:t>
      </w:r>
      <w:r w:rsidR="00000000" w:rsidRPr="00534C78">
        <w:rPr>
          <w:rFonts w:ascii="Arial" w:hAnsi="Arial"/>
          <w:sz w:val="24"/>
          <w:szCs w:val="24"/>
          <w:lang w:val="en-GB"/>
        </w:rPr>
        <w:t>ecause I think I'm not sure that there was just one moment. I think</w:t>
      </w:r>
      <w:r w:rsidR="00A52984">
        <w:rPr>
          <w:rFonts w:ascii="Arial" w:hAnsi="Arial"/>
          <w:sz w:val="24"/>
          <w:szCs w:val="24"/>
          <w:lang w:val="en-GB"/>
        </w:rPr>
        <w:t>,</w:t>
      </w:r>
      <w:r w:rsidR="00000000" w:rsidRPr="00534C78">
        <w:rPr>
          <w:rFonts w:ascii="Arial" w:hAnsi="Arial"/>
          <w:sz w:val="24"/>
          <w:szCs w:val="24"/>
          <w:lang w:val="en-GB"/>
        </w:rPr>
        <w:t xml:space="preserve"> because it's all very well to be experiencing things that are common to lots of writers</w:t>
      </w:r>
      <w:r w:rsidR="00A52984">
        <w:rPr>
          <w:rFonts w:ascii="Arial" w:hAnsi="Arial"/>
          <w:sz w:val="24"/>
          <w:szCs w:val="24"/>
          <w:lang w:val="en-GB"/>
        </w:rPr>
        <w:t>’</w:t>
      </w:r>
      <w:r w:rsidR="00000000" w:rsidRPr="00534C78">
        <w:rPr>
          <w:rFonts w:ascii="Arial" w:hAnsi="Arial"/>
          <w:sz w:val="24"/>
          <w:szCs w:val="24"/>
          <w:lang w:val="en-GB"/>
        </w:rPr>
        <w:t xml:space="preserve"> lives, you know</w:t>
      </w:r>
      <w:r w:rsidR="00A52984">
        <w:rPr>
          <w:rFonts w:ascii="Arial" w:hAnsi="Arial"/>
          <w:sz w:val="24"/>
          <w:szCs w:val="24"/>
          <w:lang w:val="en-GB"/>
        </w:rPr>
        <w:t>—</w:t>
      </w:r>
      <w:r w:rsidR="00000000" w:rsidRPr="00534C78">
        <w:rPr>
          <w:rFonts w:ascii="Arial" w:hAnsi="Arial"/>
          <w:sz w:val="24"/>
          <w:szCs w:val="24"/>
          <w:lang w:val="en-GB"/>
        </w:rPr>
        <w:t>the contracts, the publishing contract, or when you hold the book in your hands for the first time, or when your book is first reviewed, or when you first do an event or whatever it might be. Those things are really important and personal and incredible. But also, it's one thing to go through them</w:t>
      </w:r>
      <w:r w:rsidR="00A52984">
        <w:rPr>
          <w:rFonts w:ascii="Arial" w:hAnsi="Arial"/>
          <w:sz w:val="24"/>
          <w:szCs w:val="24"/>
          <w:lang w:val="en-GB"/>
        </w:rPr>
        <w:t>, a</w:t>
      </w:r>
      <w:r w:rsidR="00000000" w:rsidRPr="00534C78">
        <w:rPr>
          <w:rFonts w:ascii="Arial" w:hAnsi="Arial"/>
          <w:sz w:val="24"/>
          <w:szCs w:val="24"/>
          <w:lang w:val="en-GB"/>
        </w:rPr>
        <w:t xml:space="preserve">nd it's another thing to let the penny drop inside of yourself and to let go of any sort of sense of imposter syndrome, or to really believe that this stuff is happening. I was very fortunate with my first book in that it </w:t>
      </w:r>
      <w:r w:rsidR="00A52984">
        <w:rPr>
          <w:rFonts w:ascii="Arial" w:hAnsi="Arial"/>
          <w:sz w:val="24"/>
          <w:szCs w:val="24"/>
          <w:lang w:val="en-GB"/>
        </w:rPr>
        <w:t xml:space="preserve">won </w:t>
      </w:r>
      <w:r w:rsidR="00000000" w:rsidRPr="00534C78">
        <w:rPr>
          <w:rFonts w:ascii="Arial" w:hAnsi="Arial"/>
          <w:sz w:val="24"/>
          <w:szCs w:val="24"/>
          <w:lang w:val="en-GB"/>
        </w:rPr>
        <w:t xml:space="preserve">an award and was shortlisted for a couple of others. </w:t>
      </w:r>
      <w:r w:rsidR="00A52984">
        <w:rPr>
          <w:rFonts w:ascii="Arial" w:hAnsi="Arial"/>
          <w:sz w:val="24"/>
          <w:szCs w:val="24"/>
          <w:lang w:val="en-GB"/>
        </w:rPr>
        <w:t>B</w:t>
      </w:r>
      <w:r w:rsidR="00000000" w:rsidRPr="00534C78">
        <w:rPr>
          <w:rFonts w:ascii="Arial" w:hAnsi="Arial"/>
          <w:sz w:val="24"/>
          <w:szCs w:val="24"/>
          <w:lang w:val="en-GB"/>
        </w:rPr>
        <w:t>ut I remember feeling all the time when that stuff was happening, oh, my God, I don't deserve this</w:t>
      </w:r>
      <w:r w:rsidR="00A52984">
        <w:rPr>
          <w:rFonts w:ascii="Arial" w:hAnsi="Arial"/>
          <w:sz w:val="24"/>
          <w:szCs w:val="24"/>
          <w:lang w:val="en-GB"/>
        </w:rPr>
        <w:t>, t</w:t>
      </w:r>
      <w:r w:rsidR="00000000" w:rsidRPr="00534C78">
        <w:rPr>
          <w:rFonts w:ascii="Arial" w:hAnsi="Arial"/>
          <w:sz w:val="24"/>
          <w:szCs w:val="24"/>
          <w:lang w:val="en-GB"/>
        </w:rPr>
        <w:t>his is not, this is not something that I should be getting</w:t>
      </w:r>
      <w:r w:rsidR="00A52984">
        <w:rPr>
          <w:rFonts w:ascii="Arial" w:hAnsi="Arial"/>
          <w:sz w:val="24"/>
          <w:szCs w:val="24"/>
          <w:lang w:val="en-GB"/>
        </w:rPr>
        <w:t>, l</w:t>
      </w:r>
      <w:r w:rsidR="00000000" w:rsidRPr="00534C78">
        <w:rPr>
          <w:rFonts w:ascii="Arial" w:hAnsi="Arial"/>
          <w:sz w:val="24"/>
          <w:szCs w:val="24"/>
          <w:lang w:val="en-GB"/>
        </w:rPr>
        <w:t>ike</w:t>
      </w:r>
      <w:r w:rsidR="00A52984">
        <w:rPr>
          <w:rFonts w:ascii="Arial" w:hAnsi="Arial"/>
          <w:sz w:val="24"/>
          <w:szCs w:val="24"/>
          <w:lang w:val="en-GB"/>
        </w:rPr>
        <w:t>,</w:t>
      </w:r>
      <w:r w:rsidR="00000000" w:rsidRPr="00534C78">
        <w:rPr>
          <w:rFonts w:ascii="Arial" w:hAnsi="Arial"/>
          <w:sz w:val="24"/>
          <w:szCs w:val="24"/>
          <w:lang w:val="en-GB"/>
        </w:rPr>
        <w:t xml:space="preserve"> somebody else, I can't compete with these people. And it took me a while to get over that. And to kind of think I must have done something right. And to kind of really have that</w:t>
      </w:r>
      <w:r w:rsidR="00805812">
        <w:rPr>
          <w:rFonts w:ascii="Arial" w:hAnsi="Arial"/>
          <w:sz w:val="24"/>
          <w:szCs w:val="24"/>
          <w:lang w:val="en-GB"/>
        </w:rPr>
        <w:t>,</w:t>
      </w:r>
      <w:r w:rsidR="00000000" w:rsidRPr="00534C78">
        <w:rPr>
          <w:rFonts w:ascii="Arial" w:hAnsi="Arial"/>
          <w:sz w:val="24"/>
          <w:szCs w:val="24"/>
          <w:lang w:val="en-GB"/>
        </w:rPr>
        <w:t xml:space="preserve"> kind of</w:t>
      </w:r>
      <w:r w:rsidR="00805812">
        <w:rPr>
          <w:rFonts w:ascii="Arial" w:hAnsi="Arial"/>
          <w:sz w:val="24"/>
          <w:szCs w:val="24"/>
          <w:lang w:val="en-GB"/>
        </w:rPr>
        <w:t>,</w:t>
      </w:r>
      <w:r w:rsidR="00000000" w:rsidRPr="00534C78">
        <w:rPr>
          <w:rFonts w:ascii="Arial" w:hAnsi="Arial"/>
          <w:sz w:val="24"/>
          <w:szCs w:val="24"/>
          <w:lang w:val="en-GB"/>
        </w:rPr>
        <w:t xml:space="preserve"> faith in myself that I had done something good and that the people</w:t>
      </w:r>
      <w:r w:rsidR="00805812">
        <w:rPr>
          <w:rFonts w:ascii="Arial" w:hAnsi="Arial"/>
          <w:sz w:val="24"/>
          <w:szCs w:val="24"/>
          <w:lang w:val="en-GB"/>
        </w:rPr>
        <w:t>,</w:t>
      </w:r>
      <w:r w:rsidR="00000000" w:rsidRPr="00534C78">
        <w:rPr>
          <w:rFonts w:ascii="Arial" w:hAnsi="Arial"/>
          <w:sz w:val="24"/>
          <w:szCs w:val="24"/>
          <w:lang w:val="en-GB"/>
        </w:rPr>
        <w:t xml:space="preserve"> that the publisher</w:t>
      </w:r>
      <w:r w:rsidR="00805812">
        <w:rPr>
          <w:rFonts w:ascii="Arial" w:hAnsi="Arial"/>
          <w:sz w:val="24"/>
          <w:szCs w:val="24"/>
          <w:lang w:val="en-GB"/>
        </w:rPr>
        <w:t xml:space="preserve"> [and]</w:t>
      </w:r>
      <w:r w:rsidR="00000000" w:rsidRPr="00534C78">
        <w:rPr>
          <w:rFonts w:ascii="Arial" w:hAnsi="Arial"/>
          <w:sz w:val="24"/>
          <w:szCs w:val="24"/>
          <w:lang w:val="en-GB"/>
        </w:rPr>
        <w:t xml:space="preserve"> my agent who were telling me that were telling the truth, you know</w:t>
      </w:r>
      <w:r w:rsidR="00805812">
        <w:rPr>
          <w:rFonts w:ascii="Arial" w:hAnsi="Arial"/>
          <w:sz w:val="24"/>
          <w:szCs w:val="24"/>
          <w:lang w:val="en-GB"/>
        </w:rPr>
        <w:t>. I</w:t>
      </w:r>
      <w:r w:rsidR="00000000" w:rsidRPr="00534C78">
        <w:rPr>
          <w:rFonts w:ascii="Arial" w:hAnsi="Arial"/>
          <w:sz w:val="24"/>
          <w:szCs w:val="24"/>
          <w:lang w:val="en-GB"/>
        </w:rPr>
        <w:t>mpostor syndrome can be really difficult in that way. And I really, there was no one moment for me, I guess</w:t>
      </w:r>
      <w:r w:rsidR="00805812">
        <w:rPr>
          <w:rFonts w:ascii="Arial" w:hAnsi="Arial"/>
          <w:sz w:val="24"/>
          <w:szCs w:val="24"/>
          <w:lang w:val="en-GB"/>
        </w:rPr>
        <w:t>.</w:t>
      </w:r>
      <w:r w:rsidR="00000000" w:rsidRPr="00534C78">
        <w:rPr>
          <w:rFonts w:ascii="Arial" w:hAnsi="Arial"/>
          <w:sz w:val="24"/>
          <w:szCs w:val="24"/>
          <w:lang w:val="en-GB"/>
        </w:rPr>
        <w:t xml:space="preserve"> </w:t>
      </w:r>
      <w:proofErr w:type="spellStart"/>
      <w:r w:rsidR="00000000" w:rsidRPr="00534C78">
        <w:rPr>
          <w:rFonts w:ascii="Arial" w:hAnsi="Arial"/>
          <w:sz w:val="24"/>
          <w:szCs w:val="24"/>
          <w:lang w:val="en-GB"/>
        </w:rPr>
        <w:t>I</w:t>
      </w:r>
      <w:proofErr w:type="spellEnd"/>
      <w:r w:rsidR="00000000" w:rsidRPr="00534C78">
        <w:rPr>
          <w:rFonts w:ascii="Arial" w:hAnsi="Arial"/>
          <w:sz w:val="24"/>
          <w:szCs w:val="24"/>
          <w:lang w:val="en-GB"/>
        </w:rPr>
        <w:t xml:space="preserve"> had to keep reminding myself that this is real, and that this is happening and that I've worked for this and I deserve it</w:t>
      </w:r>
      <w:r w:rsidR="00805812">
        <w:rPr>
          <w:rFonts w:ascii="Arial" w:hAnsi="Arial"/>
          <w:sz w:val="24"/>
          <w:szCs w:val="24"/>
          <w:lang w:val="en-GB"/>
        </w:rPr>
        <w:t>, a</w:t>
      </w:r>
      <w:r w:rsidR="00000000" w:rsidRPr="00534C78">
        <w:rPr>
          <w:rFonts w:ascii="Arial" w:hAnsi="Arial"/>
          <w:sz w:val="24"/>
          <w:szCs w:val="24"/>
          <w:lang w:val="en-GB"/>
        </w:rPr>
        <w:t>nd that I'm really doing what I wanted to do.</w:t>
      </w:r>
    </w:p>
    <w:p w14:paraId="3FB6195B" w14:textId="77777777" w:rsidR="000E42CD" w:rsidRDefault="000E42CD" w:rsidP="008A37EB">
      <w:pPr>
        <w:spacing w:after="0"/>
        <w:jc w:val="both"/>
        <w:rPr>
          <w:sz w:val="24"/>
          <w:szCs w:val="24"/>
          <w:lang w:val="en-GB"/>
        </w:rPr>
      </w:pPr>
    </w:p>
    <w:p w14:paraId="1510A9F6" w14:textId="6CC0E8F6"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37:33</w:t>
      </w:r>
    </w:p>
    <w:p w14:paraId="3B54ED9A" w14:textId="1AC674DE" w:rsidR="002D7F3E" w:rsidRPr="00534C78" w:rsidRDefault="00000000" w:rsidP="008A37EB">
      <w:pPr>
        <w:spacing w:after="0"/>
        <w:jc w:val="both"/>
        <w:rPr>
          <w:sz w:val="24"/>
          <w:szCs w:val="24"/>
          <w:lang w:val="en-GB"/>
        </w:rPr>
      </w:pPr>
      <w:r w:rsidRPr="00534C78">
        <w:rPr>
          <w:rFonts w:ascii="Arial" w:hAnsi="Arial"/>
          <w:sz w:val="24"/>
          <w:szCs w:val="24"/>
          <w:lang w:val="en-GB"/>
        </w:rPr>
        <w:t xml:space="preserve">Yeah, I find it really interesting how, you know, </w:t>
      </w:r>
      <w:r w:rsidR="00805812">
        <w:rPr>
          <w:rFonts w:ascii="Arial" w:hAnsi="Arial"/>
          <w:sz w:val="24"/>
          <w:szCs w:val="24"/>
          <w:lang w:val="en-GB"/>
        </w:rPr>
        <w:t>writers</w:t>
      </w:r>
      <w:r w:rsidRPr="00534C78">
        <w:rPr>
          <w:rFonts w:ascii="Arial" w:hAnsi="Arial"/>
          <w:sz w:val="24"/>
          <w:szCs w:val="24"/>
          <w:lang w:val="en-GB"/>
        </w:rPr>
        <w:t xml:space="preserve"> particularly</w:t>
      </w:r>
      <w:r w:rsidR="00805812">
        <w:rPr>
          <w:rFonts w:ascii="Arial" w:hAnsi="Arial"/>
          <w:sz w:val="24"/>
          <w:szCs w:val="24"/>
          <w:lang w:val="en-GB"/>
        </w:rPr>
        <w:t>,</w:t>
      </w:r>
      <w:r w:rsidRPr="00534C78">
        <w:rPr>
          <w:rFonts w:ascii="Arial" w:hAnsi="Arial"/>
          <w:sz w:val="24"/>
          <w:szCs w:val="24"/>
          <w:lang w:val="en-GB"/>
        </w:rPr>
        <w:t xml:space="preserve"> we're </w:t>
      </w:r>
      <w:proofErr w:type="spellStart"/>
      <w:r w:rsidRPr="00534C78">
        <w:rPr>
          <w:rFonts w:ascii="Arial" w:hAnsi="Arial"/>
          <w:sz w:val="24"/>
          <w:szCs w:val="24"/>
          <w:lang w:val="en-GB"/>
        </w:rPr>
        <w:t>very,</w:t>
      </w:r>
      <w:proofErr w:type="spellEnd"/>
      <w:r w:rsidRPr="00534C78">
        <w:rPr>
          <w:rFonts w:ascii="Arial" w:hAnsi="Arial"/>
          <w:sz w:val="24"/>
          <w:szCs w:val="24"/>
          <w:lang w:val="en-GB"/>
        </w:rPr>
        <w:t xml:space="preserve"> there are moments where we're so heavily self</w:t>
      </w:r>
      <w:r w:rsidR="00805812">
        <w:rPr>
          <w:rFonts w:ascii="Arial" w:hAnsi="Arial"/>
          <w:sz w:val="24"/>
          <w:szCs w:val="24"/>
          <w:lang w:val="en-GB"/>
        </w:rPr>
        <w:t>-</w:t>
      </w:r>
      <w:r w:rsidRPr="00534C78">
        <w:rPr>
          <w:rFonts w:ascii="Arial" w:hAnsi="Arial"/>
          <w:sz w:val="24"/>
          <w:szCs w:val="24"/>
          <w:lang w:val="en-GB"/>
        </w:rPr>
        <w:t>deprecating, and there's no need for it. Because, you know, it's there, you've written the book, you've done a great job</w:t>
      </w:r>
      <w:r w:rsidR="00805812">
        <w:rPr>
          <w:rFonts w:ascii="Arial" w:hAnsi="Arial"/>
          <w:sz w:val="24"/>
          <w:szCs w:val="24"/>
          <w:lang w:val="en-GB"/>
        </w:rPr>
        <w:t xml:space="preserve">. </w:t>
      </w:r>
      <w:r w:rsidRPr="00534C78">
        <w:rPr>
          <w:rFonts w:ascii="Arial" w:hAnsi="Arial"/>
          <w:sz w:val="24"/>
          <w:szCs w:val="24"/>
          <w:lang w:val="en-GB"/>
        </w:rPr>
        <w:t>I think we second guess ourselves a lot. The imposter syndrome can be very aggressive, sometimes.</w:t>
      </w:r>
    </w:p>
    <w:p w14:paraId="442BFF5E" w14:textId="77777777" w:rsidR="002D7F3E" w:rsidRPr="00534C78" w:rsidRDefault="002D7F3E" w:rsidP="008A37EB">
      <w:pPr>
        <w:spacing w:after="0"/>
        <w:jc w:val="both"/>
        <w:rPr>
          <w:sz w:val="24"/>
          <w:szCs w:val="24"/>
          <w:lang w:val="en-GB"/>
        </w:rPr>
      </w:pPr>
    </w:p>
    <w:p w14:paraId="66F08B7E" w14:textId="16B0C3DD"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37:59</w:t>
      </w:r>
    </w:p>
    <w:p w14:paraId="35245284" w14:textId="123B414D" w:rsidR="002D7F3E" w:rsidRPr="00534C78" w:rsidRDefault="00000000" w:rsidP="008A37EB">
      <w:pPr>
        <w:spacing w:after="0"/>
        <w:jc w:val="both"/>
        <w:rPr>
          <w:sz w:val="24"/>
          <w:szCs w:val="24"/>
          <w:lang w:val="en-GB"/>
        </w:rPr>
      </w:pPr>
      <w:r w:rsidRPr="00534C78">
        <w:rPr>
          <w:rFonts w:ascii="Arial" w:hAnsi="Arial"/>
          <w:sz w:val="24"/>
          <w:szCs w:val="24"/>
          <w:lang w:val="en-GB"/>
        </w:rPr>
        <w:t>Aggressive is the word</w:t>
      </w:r>
      <w:r w:rsidR="00805812">
        <w:rPr>
          <w:rFonts w:ascii="Arial" w:hAnsi="Arial"/>
          <w:sz w:val="24"/>
          <w:szCs w:val="24"/>
          <w:lang w:val="en-GB"/>
        </w:rPr>
        <w:t>,</w:t>
      </w:r>
      <w:r w:rsidRPr="00534C78">
        <w:rPr>
          <w:rFonts w:ascii="Arial" w:hAnsi="Arial"/>
          <w:sz w:val="24"/>
          <w:szCs w:val="24"/>
          <w:lang w:val="en-GB"/>
        </w:rPr>
        <w:t xml:space="preserve"> and I think that's because we</w:t>
      </w:r>
      <w:r w:rsidR="00805812">
        <w:rPr>
          <w:rFonts w:ascii="Arial" w:hAnsi="Arial"/>
          <w:sz w:val="24"/>
          <w:szCs w:val="24"/>
          <w:lang w:val="en-GB"/>
        </w:rPr>
        <w:t>,</w:t>
      </w:r>
      <w:r w:rsidRPr="00534C78">
        <w:rPr>
          <w:rFonts w:ascii="Arial" w:hAnsi="Arial"/>
          <w:sz w:val="24"/>
          <w:szCs w:val="24"/>
          <w:lang w:val="en-GB"/>
        </w:rPr>
        <w:t xml:space="preserve"> you know, we put writers</w:t>
      </w:r>
      <w:r w:rsidR="00805812">
        <w:rPr>
          <w:rFonts w:ascii="Arial" w:hAnsi="Arial"/>
          <w:sz w:val="24"/>
          <w:szCs w:val="24"/>
          <w:lang w:val="en-GB"/>
        </w:rPr>
        <w:t>,</w:t>
      </w:r>
      <w:r w:rsidRPr="00534C78">
        <w:rPr>
          <w:rFonts w:ascii="Arial" w:hAnsi="Arial"/>
          <w:sz w:val="24"/>
          <w:szCs w:val="24"/>
          <w:lang w:val="en-GB"/>
        </w:rPr>
        <w:t xml:space="preserve"> as writers we write because we love to read most of the time,</w:t>
      </w:r>
      <w:r w:rsidR="00805812">
        <w:rPr>
          <w:rFonts w:ascii="Arial" w:hAnsi="Arial"/>
          <w:sz w:val="24"/>
          <w:szCs w:val="24"/>
          <w:lang w:val="en-GB"/>
        </w:rPr>
        <w:t xml:space="preserve"> a</w:t>
      </w:r>
      <w:r w:rsidRPr="00534C78">
        <w:rPr>
          <w:rFonts w:ascii="Arial" w:hAnsi="Arial"/>
          <w:sz w:val="24"/>
          <w:szCs w:val="24"/>
          <w:lang w:val="en-GB"/>
        </w:rPr>
        <w:t>nd therefore we put the writers that we l</w:t>
      </w:r>
      <w:r w:rsidR="00805812">
        <w:rPr>
          <w:rFonts w:ascii="Arial" w:hAnsi="Arial"/>
          <w:sz w:val="24"/>
          <w:szCs w:val="24"/>
          <w:lang w:val="en-GB"/>
        </w:rPr>
        <w:t>o</w:t>
      </w:r>
      <w:r w:rsidRPr="00534C78">
        <w:rPr>
          <w:rFonts w:ascii="Arial" w:hAnsi="Arial"/>
          <w:sz w:val="24"/>
          <w:szCs w:val="24"/>
          <w:lang w:val="en-GB"/>
        </w:rPr>
        <w:t xml:space="preserve">ve on a pedestal and we say, you know, Shakespeare </w:t>
      </w:r>
      <w:r w:rsidR="00805812">
        <w:rPr>
          <w:rFonts w:ascii="Arial" w:hAnsi="Arial"/>
          <w:sz w:val="24"/>
          <w:szCs w:val="24"/>
          <w:lang w:val="en-GB"/>
        </w:rPr>
        <w:t>has</w:t>
      </w:r>
      <w:r w:rsidRPr="00534C78">
        <w:rPr>
          <w:rFonts w:ascii="Arial" w:hAnsi="Arial"/>
          <w:sz w:val="24"/>
          <w:szCs w:val="24"/>
          <w:lang w:val="en-GB"/>
        </w:rPr>
        <w:t xml:space="preserve"> done this fantastic thing, or whoever</w:t>
      </w:r>
      <w:r w:rsidR="00805812">
        <w:rPr>
          <w:rFonts w:ascii="Arial" w:hAnsi="Arial"/>
          <w:sz w:val="24"/>
          <w:szCs w:val="24"/>
          <w:lang w:val="en-GB"/>
        </w:rPr>
        <w:t xml:space="preserve"> it might be</w:t>
      </w:r>
      <w:r w:rsidRPr="00534C78">
        <w:rPr>
          <w:rFonts w:ascii="Arial" w:hAnsi="Arial"/>
          <w:sz w:val="24"/>
          <w:szCs w:val="24"/>
          <w:lang w:val="en-GB"/>
        </w:rPr>
        <w:t>. And, you know, the people who inspire us</w:t>
      </w:r>
      <w:r w:rsidR="00805812">
        <w:rPr>
          <w:rFonts w:ascii="Arial" w:hAnsi="Arial"/>
          <w:sz w:val="24"/>
          <w:szCs w:val="24"/>
          <w:lang w:val="en-GB"/>
        </w:rPr>
        <w:t xml:space="preserve"> are </w:t>
      </w:r>
      <w:r w:rsidRPr="00534C78">
        <w:rPr>
          <w:rFonts w:ascii="Arial" w:hAnsi="Arial"/>
          <w:sz w:val="24"/>
          <w:szCs w:val="24"/>
          <w:lang w:val="en-GB"/>
        </w:rPr>
        <w:t xml:space="preserve">often the people who, who also </w:t>
      </w:r>
      <w:r w:rsidR="00805812">
        <w:rPr>
          <w:rFonts w:ascii="Arial" w:hAnsi="Arial"/>
          <w:sz w:val="24"/>
          <w:szCs w:val="24"/>
          <w:lang w:val="en-GB"/>
        </w:rPr>
        <w:t>awe</w:t>
      </w:r>
      <w:r w:rsidRPr="00534C78">
        <w:rPr>
          <w:rFonts w:ascii="Arial" w:hAnsi="Arial"/>
          <w:sz w:val="24"/>
          <w:szCs w:val="24"/>
          <w:lang w:val="en-GB"/>
        </w:rPr>
        <w:t xml:space="preserve"> us, and I think it's a very tricky balancing act that I'm still developing, but it's important to</w:t>
      </w:r>
      <w:r w:rsidR="00805812">
        <w:rPr>
          <w:rFonts w:ascii="Arial" w:hAnsi="Arial"/>
          <w:sz w:val="24"/>
          <w:szCs w:val="24"/>
          <w:lang w:val="en-GB"/>
        </w:rPr>
        <w:t>,</w:t>
      </w:r>
      <w:r w:rsidRPr="00534C78">
        <w:rPr>
          <w:rFonts w:ascii="Arial" w:hAnsi="Arial"/>
          <w:sz w:val="24"/>
          <w:szCs w:val="24"/>
          <w:lang w:val="en-GB"/>
        </w:rPr>
        <w:t xml:space="preserve"> I guess, to learn </w:t>
      </w:r>
      <w:r w:rsidRPr="00534C78">
        <w:rPr>
          <w:rFonts w:ascii="Arial" w:hAnsi="Arial"/>
          <w:sz w:val="24"/>
          <w:szCs w:val="24"/>
          <w:lang w:val="en-GB"/>
        </w:rPr>
        <w:lastRenderedPageBreak/>
        <w:t>to admire without being intimidated, or to at least hive off that intimidation, to the extent that you can just get on with your work. You know, I think of when I became a secondary school teacher for the first time. And, you know, I had come to that job from working in publishing, and, you know, to go from being in charge of books, which are important</w:t>
      </w:r>
      <w:r w:rsidR="008A09E5">
        <w:rPr>
          <w:rFonts w:ascii="Arial" w:hAnsi="Arial"/>
          <w:sz w:val="24"/>
          <w:szCs w:val="24"/>
          <w:lang w:val="en-GB"/>
        </w:rPr>
        <w:t>,</w:t>
      </w:r>
      <w:r w:rsidRPr="00534C78">
        <w:rPr>
          <w:rFonts w:ascii="Arial" w:hAnsi="Arial"/>
          <w:sz w:val="24"/>
          <w:szCs w:val="24"/>
          <w:lang w:val="en-GB"/>
        </w:rPr>
        <w:t xml:space="preserve"> to being in charge of children</w:t>
      </w:r>
      <w:r w:rsidR="008A09E5">
        <w:rPr>
          <w:rFonts w:ascii="Arial" w:hAnsi="Arial"/>
          <w:sz w:val="24"/>
          <w:szCs w:val="24"/>
          <w:lang w:val="en-GB"/>
        </w:rPr>
        <w:t>,</w:t>
      </w:r>
      <w:r w:rsidRPr="00534C78">
        <w:rPr>
          <w:rFonts w:ascii="Arial" w:hAnsi="Arial"/>
          <w:sz w:val="24"/>
          <w:szCs w:val="24"/>
          <w:lang w:val="en-GB"/>
        </w:rPr>
        <w:t xml:space="preserve"> </w:t>
      </w:r>
      <w:r w:rsidR="008A09E5">
        <w:rPr>
          <w:rFonts w:ascii="Arial" w:hAnsi="Arial"/>
          <w:sz w:val="24"/>
          <w:szCs w:val="24"/>
          <w:lang w:val="en-GB"/>
        </w:rPr>
        <w:t xml:space="preserve">[is] </w:t>
      </w:r>
      <w:r w:rsidRPr="00534C78">
        <w:rPr>
          <w:rFonts w:ascii="Arial" w:hAnsi="Arial"/>
          <w:sz w:val="24"/>
          <w:szCs w:val="24"/>
          <w:lang w:val="en-GB"/>
        </w:rPr>
        <w:t>a big jump. And that's, that's not saying that books are important, because they are, but you know, to be in charge of a child's education and welfare and to have to look out for signs of abuse</w:t>
      </w:r>
      <w:r w:rsidR="008A09E5">
        <w:rPr>
          <w:rFonts w:ascii="Arial" w:hAnsi="Arial"/>
          <w:sz w:val="24"/>
          <w:szCs w:val="24"/>
          <w:lang w:val="en-GB"/>
        </w:rPr>
        <w:t>, a</w:t>
      </w:r>
      <w:r w:rsidRPr="00534C78">
        <w:rPr>
          <w:rFonts w:ascii="Arial" w:hAnsi="Arial"/>
          <w:sz w:val="24"/>
          <w:szCs w:val="24"/>
          <w:lang w:val="en-GB"/>
        </w:rPr>
        <w:t>nd to, you know, to have that level of responsibility is huge. And that is important, and teachers do and should bear that in mind all the time. But if you have that at the forefront of your mind, that you are in charge of 30 vulnerable human beings, you'll never be able to teach them if you just are always worrying about the fact that you have this massive responsibility, you'll never actually be able to carry out that responsibility. And I think writing is kind of the same</w:t>
      </w:r>
      <w:r w:rsidR="008A09E5">
        <w:rPr>
          <w:rFonts w:ascii="Arial" w:hAnsi="Arial"/>
          <w:sz w:val="24"/>
          <w:szCs w:val="24"/>
          <w:lang w:val="en-GB"/>
        </w:rPr>
        <w:t>. I</w:t>
      </w:r>
      <w:r w:rsidRPr="00534C78">
        <w:rPr>
          <w:rFonts w:ascii="Arial" w:hAnsi="Arial"/>
          <w:sz w:val="24"/>
          <w:szCs w:val="24"/>
          <w:lang w:val="en-GB"/>
        </w:rPr>
        <w:t>t's not that you can ever forget what responsibilities you have or what brought you into it or how important your work is</w:t>
      </w:r>
      <w:r w:rsidR="008A09E5">
        <w:rPr>
          <w:rFonts w:ascii="Arial" w:hAnsi="Arial"/>
          <w:sz w:val="24"/>
          <w:szCs w:val="24"/>
          <w:lang w:val="en-GB"/>
        </w:rPr>
        <w:t>, i</w:t>
      </w:r>
      <w:r w:rsidRPr="00534C78">
        <w:rPr>
          <w:rFonts w:ascii="Arial" w:hAnsi="Arial"/>
          <w:sz w:val="24"/>
          <w:szCs w:val="24"/>
          <w:lang w:val="en-GB"/>
        </w:rPr>
        <w:t>t's just that you need to</w:t>
      </w:r>
      <w:r w:rsidR="008A09E5">
        <w:rPr>
          <w:rFonts w:ascii="Arial" w:hAnsi="Arial"/>
          <w:sz w:val="24"/>
          <w:szCs w:val="24"/>
          <w:lang w:val="en-GB"/>
        </w:rPr>
        <w:t>,</w:t>
      </w:r>
      <w:r w:rsidRPr="00534C78">
        <w:rPr>
          <w:rFonts w:ascii="Arial" w:hAnsi="Arial"/>
          <w:sz w:val="24"/>
          <w:szCs w:val="24"/>
          <w:lang w:val="en-GB"/>
        </w:rPr>
        <w:t xml:space="preserve"> kind of</w:t>
      </w:r>
      <w:r w:rsidR="008A09E5">
        <w:rPr>
          <w:rFonts w:ascii="Arial" w:hAnsi="Arial"/>
          <w:sz w:val="24"/>
          <w:szCs w:val="24"/>
          <w:lang w:val="en-GB"/>
        </w:rPr>
        <w:t>,</w:t>
      </w:r>
      <w:r w:rsidRPr="00534C78">
        <w:rPr>
          <w:rFonts w:ascii="Arial" w:hAnsi="Arial"/>
          <w:sz w:val="24"/>
          <w:szCs w:val="24"/>
          <w:lang w:val="en-GB"/>
        </w:rPr>
        <w:t xml:space="preserve"> give yourself a bit of space to breathe and get on with the work.</w:t>
      </w:r>
    </w:p>
    <w:p w14:paraId="4D7E6174" w14:textId="77777777" w:rsidR="002D7F3E" w:rsidRPr="00534C78" w:rsidRDefault="002D7F3E" w:rsidP="008A37EB">
      <w:pPr>
        <w:spacing w:after="0"/>
        <w:jc w:val="both"/>
        <w:rPr>
          <w:sz w:val="24"/>
          <w:szCs w:val="24"/>
          <w:lang w:val="en-GB"/>
        </w:rPr>
      </w:pPr>
    </w:p>
    <w:p w14:paraId="046D6E45" w14:textId="1652C9FB"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39:44</w:t>
      </w:r>
    </w:p>
    <w:p w14:paraId="752BF959" w14:textId="31EC11C4" w:rsidR="002D7F3E" w:rsidRPr="00534C78" w:rsidRDefault="00000000" w:rsidP="008A37EB">
      <w:pPr>
        <w:spacing w:after="0"/>
        <w:jc w:val="both"/>
        <w:rPr>
          <w:sz w:val="24"/>
          <w:szCs w:val="24"/>
          <w:lang w:val="en-GB"/>
        </w:rPr>
      </w:pPr>
      <w:r w:rsidRPr="00534C78">
        <w:rPr>
          <w:rFonts w:ascii="Arial" w:hAnsi="Arial"/>
          <w:sz w:val="24"/>
          <w:szCs w:val="24"/>
          <w:lang w:val="en-GB"/>
        </w:rPr>
        <w:t>It's really interestin</w:t>
      </w:r>
      <w:r w:rsidR="008A09E5">
        <w:rPr>
          <w:rFonts w:ascii="Arial" w:hAnsi="Arial"/>
          <w:sz w:val="24"/>
          <w:szCs w:val="24"/>
          <w:lang w:val="en-GB"/>
        </w:rPr>
        <w:t>g. W</w:t>
      </w:r>
      <w:r w:rsidRPr="00534C78">
        <w:rPr>
          <w:rFonts w:ascii="Arial" w:hAnsi="Arial"/>
          <w:sz w:val="24"/>
          <w:szCs w:val="24"/>
          <w:lang w:val="en-GB"/>
        </w:rPr>
        <w:t>ith regards to your experience as a secondary school teacher, do you</w:t>
      </w:r>
      <w:r w:rsidR="008A09E5">
        <w:rPr>
          <w:rFonts w:ascii="Arial" w:hAnsi="Arial"/>
          <w:sz w:val="24"/>
          <w:szCs w:val="24"/>
          <w:lang w:val="en-GB"/>
        </w:rPr>
        <w:t xml:space="preserve">, </w:t>
      </w:r>
      <w:r w:rsidRPr="00534C78">
        <w:rPr>
          <w:rFonts w:ascii="Arial" w:hAnsi="Arial"/>
          <w:sz w:val="24"/>
          <w:szCs w:val="24"/>
          <w:lang w:val="en-GB"/>
        </w:rPr>
        <w:t>I mean, that, as you say, was such a such a big job to have</w:t>
      </w:r>
      <w:r w:rsidR="008A09E5">
        <w:rPr>
          <w:rFonts w:ascii="Arial" w:hAnsi="Arial"/>
          <w:sz w:val="24"/>
          <w:szCs w:val="24"/>
          <w:lang w:val="en-GB"/>
        </w:rPr>
        <w:t xml:space="preserve"> and</w:t>
      </w:r>
      <w:r w:rsidRPr="00534C78">
        <w:rPr>
          <w:rFonts w:ascii="Arial" w:hAnsi="Arial"/>
          <w:sz w:val="24"/>
          <w:szCs w:val="24"/>
          <w:lang w:val="en-GB"/>
        </w:rPr>
        <w:t xml:space="preserve"> such a big responsibility. And just to me personally, it just sounds a lot more terri</w:t>
      </w:r>
      <w:r w:rsidR="008A09E5">
        <w:rPr>
          <w:rFonts w:ascii="Arial" w:hAnsi="Arial"/>
          <w:sz w:val="24"/>
          <w:szCs w:val="24"/>
          <w:lang w:val="en-GB"/>
        </w:rPr>
        <w:t>fying than writing, s</w:t>
      </w:r>
      <w:r w:rsidRPr="00534C78">
        <w:rPr>
          <w:rFonts w:ascii="Arial" w:hAnsi="Arial"/>
          <w:sz w:val="24"/>
          <w:szCs w:val="24"/>
          <w:lang w:val="en-GB"/>
        </w:rPr>
        <w:t>o do you ever feel like oh, well, I've</w:t>
      </w:r>
      <w:r w:rsidR="008A09E5">
        <w:rPr>
          <w:rFonts w:ascii="Arial" w:hAnsi="Arial"/>
          <w:sz w:val="24"/>
          <w:szCs w:val="24"/>
          <w:lang w:val="en-GB"/>
        </w:rPr>
        <w:t xml:space="preserve"> </w:t>
      </w:r>
      <w:r w:rsidRPr="00534C78">
        <w:rPr>
          <w:rFonts w:ascii="Arial" w:hAnsi="Arial"/>
          <w:sz w:val="24"/>
          <w:szCs w:val="24"/>
          <w:lang w:val="en-GB"/>
        </w:rPr>
        <w:t>taught secondary school kid</w:t>
      </w:r>
      <w:r w:rsidR="008A09E5">
        <w:rPr>
          <w:rFonts w:ascii="Arial" w:hAnsi="Arial"/>
          <w:sz w:val="24"/>
          <w:szCs w:val="24"/>
          <w:lang w:val="en-GB"/>
        </w:rPr>
        <w:t>s and</w:t>
      </w:r>
      <w:r w:rsidRPr="00534C78">
        <w:rPr>
          <w:rFonts w:ascii="Arial" w:hAnsi="Arial"/>
          <w:sz w:val="24"/>
          <w:szCs w:val="24"/>
          <w:lang w:val="en-GB"/>
        </w:rPr>
        <w:t xml:space="preserve"> cared for secondary school kids and been in charge of their learning and welfare</w:t>
      </w:r>
      <w:r w:rsidR="008A09E5">
        <w:rPr>
          <w:rFonts w:ascii="Arial" w:hAnsi="Arial"/>
          <w:sz w:val="24"/>
          <w:szCs w:val="24"/>
          <w:lang w:val="en-GB"/>
        </w:rPr>
        <w:t xml:space="preserve"> [so] I can write </w:t>
      </w:r>
      <w:r w:rsidRPr="00534C78">
        <w:rPr>
          <w:rFonts w:ascii="Arial" w:hAnsi="Arial"/>
          <w:sz w:val="24"/>
          <w:szCs w:val="24"/>
          <w:lang w:val="en-GB"/>
        </w:rPr>
        <w:t>anything</w:t>
      </w:r>
      <w:r w:rsidR="008A09E5">
        <w:rPr>
          <w:rFonts w:ascii="Arial" w:hAnsi="Arial"/>
          <w:sz w:val="24"/>
          <w:szCs w:val="24"/>
          <w:lang w:val="en-GB"/>
        </w:rPr>
        <w:t>,</w:t>
      </w:r>
      <w:r w:rsidRPr="00534C78">
        <w:rPr>
          <w:rFonts w:ascii="Arial" w:hAnsi="Arial"/>
          <w:sz w:val="24"/>
          <w:szCs w:val="24"/>
          <w:lang w:val="en-GB"/>
        </w:rPr>
        <w:t xml:space="preserve"> I can do anything. </w:t>
      </w:r>
      <w:r w:rsidR="008A09E5">
        <w:rPr>
          <w:rFonts w:ascii="Arial" w:hAnsi="Arial"/>
          <w:sz w:val="24"/>
          <w:szCs w:val="24"/>
          <w:lang w:val="en-GB"/>
        </w:rPr>
        <w:t>Does</w:t>
      </w:r>
      <w:r w:rsidRPr="00534C78">
        <w:rPr>
          <w:rFonts w:ascii="Arial" w:hAnsi="Arial"/>
          <w:sz w:val="24"/>
          <w:szCs w:val="24"/>
          <w:lang w:val="en-GB"/>
        </w:rPr>
        <w:t xml:space="preserve"> that contextualise struggle for you sometimes because, you know, it's such a big thing to do,</w:t>
      </w:r>
    </w:p>
    <w:p w14:paraId="3309B296" w14:textId="77777777" w:rsidR="002D7F3E" w:rsidRPr="00534C78" w:rsidRDefault="002D7F3E" w:rsidP="008A37EB">
      <w:pPr>
        <w:spacing w:after="0"/>
        <w:jc w:val="both"/>
        <w:rPr>
          <w:sz w:val="24"/>
          <w:szCs w:val="24"/>
          <w:lang w:val="en-GB"/>
        </w:rPr>
      </w:pPr>
    </w:p>
    <w:p w14:paraId="1614E3A9" w14:textId="101C8CCB"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40:22</w:t>
      </w:r>
    </w:p>
    <w:p w14:paraId="4EDFEA32" w14:textId="77777777" w:rsidR="00BF299D" w:rsidRDefault="008A09E5" w:rsidP="008A37EB">
      <w:pPr>
        <w:spacing w:after="0"/>
        <w:jc w:val="both"/>
        <w:rPr>
          <w:rFonts w:ascii="Arial" w:hAnsi="Arial"/>
          <w:sz w:val="24"/>
          <w:szCs w:val="24"/>
          <w:lang w:val="en-GB"/>
        </w:rPr>
      </w:pPr>
      <w:r>
        <w:rPr>
          <w:rFonts w:ascii="Arial" w:hAnsi="Arial"/>
          <w:sz w:val="24"/>
          <w:szCs w:val="24"/>
          <w:lang w:val="en-GB"/>
        </w:rPr>
        <w:t xml:space="preserve">Do </w:t>
      </w:r>
      <w:r w:rsidR="00000000" w:rsidRPr="00534C78">
        <w:rPr>
          <w:rFonts w:ascii="Arial" w:hAnsi="Arial"/>
          <w:sz w:val="24"/>
          <w:szCs w:val="24"/>
          <w:lang w:val="en-GB"/>
        </w:rPr>
        <w:t>you know, that's a really interesting question</w:t>
      </w:r>
      <w:r>
        <w:rPr>
          <w:rFonts w:ascii="Arial" w:hAnsi="Arial"/>
          <w:sz w:val="24"/>
          <w:szCs w:val="24"/>
          <w:lang w:val="en-GB"/>
        </w:rPr>
        <w:t>.</w:t>
      </w:r>
      <w:r w:rsidR="00000000" w:rsidRPr="00534C78">
        <w:rPr>
          <w:rFonts w:ascii="Arial" w:hAnsi="Arial"/>
          <w:sz w:val="24"/>
          <w:szCs w:val="24"/>
          <w:lang w:val="en-GB"/>
        </w:rPr>
        <w:t xml:space="preserve"> And</w:t>
      </w:r>
      <w:r w:rsidR="00BF299D">
        <w:rPr>
          <w:rFonts w:ascii="Arial" w:hAnsi="Arial"/>
          <w:sz w:val="24"/>
          <w:szCs w:val="24"/>
          <w:lang w:val="en-GB"/>
        </w:rPr>
        <w:t>,</w:t>
      </w:r>
      <w:r w:rsidR="00000000" w:rsidRPr="00534C78">
        <w:rPr>
          <w:rFonts w:ascii="Arial" w:hAnsi="Arial"/>
          <w:sz w:val="24"/>
          <w:szCs w:val="24"/>
          <w:lang w:val="en-GB"/>
        </w:rPr>
        <w:t xml:space="preserve"> I think, I wish it work</w:t>
      </w:r>
      <w:r w:rsidR="00BF299D">
        <w:rPr>
          <w:rFonts w:ascii="Arial" w:hAnsi="Arial"/>
          <w:sz w:val="24"/>
          <w:szCs w:val="24"/>
          <w:lang w:val="en-GB"/>
        </w:rPr>
        <w:t>ed</w:t>
      </w:r>
      <w:r w:rsidR="00000000" w:rsidRPr="00534C78">
        <w:rPr>
          <w:rFonts w:ascii="Arial" w:hAnsi="Arial"/>
          <w:sz w:val="24"/>
          <w:szCs w:val="24"/>
          <w:lang w:val="en-GB"/>
        </w:rPr>
        <w:t xml:space="preserve"> that way. Because, you know, I won't go into detail, but I've, I've been through all sorts of things in my life that are that are traumatic and difficult, and </w:t>
      </w:r>
      <w:r w:rsidR="00BF299D">
        <w:rPr>
          <w:rFonts w:ascii="Arial" w:hAnsi="Arial"/>
          <w:sz w:val="24"/>
          <w:szCs w:val="24"/>
          <w:lang w:val="en-GB"/>
        </w:rPr>
        <w:t>that I’ve</w:t>
      </w:r>
      <w:r w:rsidR="00000000" w:rsidRPr="00534C78">
        <w:rPr>
          <w:rFonts w:ascii="Arial" w:hAnsi="Arial"/>
          <w:sz w:val="24"/>
          <w:szCs w:val="24"/>
          <w:lang w:val="en-GB"/>
        </w:rPr>
        <w:t xml:space="preserve"> had to overcome, and, you know, whatever qualities I've developed from that, and whatever strategies I have, and whatever learning I have done, that is not always transferable in any straightforward way, you know</w:t>
      </w:r>
      <w:r w:rsidR="00BF299D">
        <w:rPr>
          <w:rFonts w:ascii="Arial" w:hAnsi="Arial"/>
          <w:sz w:val="24"/>
          <w:szCs w:val="24"/>
          <w:lang w:val="en-GB"/>
        </w:rPr>
        <w:t>.</w:t>
      </w:r>
      <w:r w:rsidR="00000000" w:rsidRPr="00534C78">
        <w:rPr>
          <w:rFonts w:ascii="Arial" w:hAnsi="Arial"/>
          <w:sz w:val="24"/>
          <w:szCs w:val="24"/>
          <w:lang w:val="en-GB"/>
        </w:rPr>
        <w:t xml:space="preserve"> I can say, I've survived this or that, or I've had this experience, I've had that job</w:t>
      </w:r>
      <w:r w:rsidR="00BF299D">
        <w:rPr>
          <w:rFonts w:ascii="Arial" w:hAnsi="Arial"/>
          <w:sz w:val="24"/>
          <w:szCs w:val="24"/>
          <w:lang w:val="en-GB"/>
        </w:rPr>
        <w:t>,</w:t>
      </w:r>
      <w:r w:rsidR="00000000" w:rsidRPr="00534C78">
        <w:rPr>
          <w:rFonts w:ascii="Arial" w:hAnsi="Arial"/>
          <w:sz w:val="24"/>
          <w:szCs w:val="24"/>
          <w:lang w:val="en-GB"/>
        </w:rPr>
        <w:t xml:space="preserve"> when it comes to teaching</w:t>
      </w:r>
      <w:r w:rsidR="00BF299D">
        <w:rPr>
          <w:rFonts w:ascii="Arial" w:hAnsi="Arial"/>
          <w:sz w:val="24"/>
          <w:szCs w:val="24"/>
          <w:lang w:val="en-GB"/>
        </w:rPr>
        <w:t>, b</w:t>
      </w:r>
      <w:r w:rsidR="00000000" w:rsidRPr="00534C78">
        <w:rPr>
          <w:rFonts w:ascii="Arial" w:hAnsi="Arial"/>
          <w:sz w:val="24"/>
          <w:szCs w:val="24"/>
          <w:lang w:val="en-GB"/>
        </w:rPr>
        <w:t xml:space="preserve">ut I think that every new experience feels new. You know, I can, when it comes to teaching, I can say, right, you know, when I was teaching, by the time I left, I'd been doing it for about seven years. </w:t>
      </w:r>
      <w:proofErr w:type="gramStart"/>
      <w:r w:rsidR="00000000" w:rsidRPr="00534C78">
        <w:rPr>
          <w:rFonts w:ascii="Arial" w:hAnsi="Arial"/>
          <w:sz w:val="24"/>
          <w:szCs w:val="24"/>
          <w:lang w:val="en-GB"/>
        </w:rPr>
        <w:t>So</w:t>
      </w:r>
      <w:proofErr w:type="gramEnd"/>
      <w:r w:rsidR="00000000" w:rsidRPr="00534C78">
        <w:rPr>
          <w:rFonts w:ascii="Arial" w:hAnsi="Arial"/>
          <w:sz w:val="24"/>
          <w:szCs w:val="24"/>
          <w:lang w:val="en-GB"/>
        </w:rPr>
        <w:t xml:space="preserve"> I can say, right, I've done this for, you know, six, seven years, I can do it</w:t>
      </w:r>
      <w:r w:rsidR="00BF299D">
        <w:rPr>
          <w:rFonts w:ascii="Arial" w:hAnsi="Arial"/>
          <w:sz w:val="24"/>
          <w:szCs w:val="24"/>
          <w:lang w:val="en-GB"/>
        </w:rPr>
        <w:t xml:space="preserve"> a</w:t>
      </w:r>
      <w:r w:rsidR="00000000" w:rsidRPr="00534C78">
        <w:rPr>
          <w:rFonts w:ascii="Arial" w:hAnsi="Arial"/>
          <w:sz w:val="24"/>
          <w:szCs w:val="24"/>
          <w:lang w:val="en-GB"/>
        </w:rPr>
        <w:t>gain</w:t>
      </w:r>
      <w:r w:rsidR="00BF299D">
        <w:rPr>
          <w:rFonts w:ascii="Arial" w:hAnsi="Arial"/>
          <w:sz w:val="24"/>
          <w:szCs w:val="24"/>
          <w:lang w:val="en-GB"/>
        </w:rPr>
        <w:t>.</w:t>
      </w:r>
      <w:r w:rsidR="00000000" w:rsidRPr="00534C78">
        <w:rPr>
          <w:rFonts w:ascii="Arial" w:hAnsi="Arial"/>
          <w:sz w:val="24"/>
          <w:szCs w:val="24"/>
          <w:lang w:val="en-GB"/>
        </w:rPr>
        <w:t xml:space="preserve"> I know how to plan a lesson, I know these things about behaviour management, I know who to go to, if I have this problem, or if I have this query, and those things do matter within that, and I'm sure that </w:t>
      </w:r>
      <w:r w:rsidR="00BF299D">
        <w:rPr>
          <w:rFonts w:ascii="Arial" w:hAnsi="Arial"/>
          <w:sz w:val="24"/>
          <w:szCs w:val="24"/>
          <w:lang w:val="en-GB"/>
        </w:rPr>
        <w:t xml:space="preserve">at </w:t>
      </w:r>
      <w:r w:rsidR="00000000" w:rsidRPr="00534C78">
        <w:rPr>
          <w:rFonts w:ascii="Arial" w:hAnsi="Arial"/>
          <w:sz w:val="24"/>
          <w:szCs w:val="24"/>
          <w:lang w:val="en-GB"/>
        </w:rPr>
        <w:t xml:space="preserve">a base level, you know, as you just get older, you think </w:t>
      </w:r>
      <w:r w:rsidR="00BF299D">
        <w:rPr>
          <w:rFonts w:ascii="Arial" w:hAnsi="Arial"/>
          <w:sz w:val="24"/>
          <w:szCs w:val="24"/>
          <w:lang w:val="en-GB"/>
        </w:rPr>
        <w:t>I’m</w:t>
      </w:r>
      <w:r w:rsidR="00000000" w:rsidRPr="00534C78">
        <w:rPr>
          <w:rFonts w:ascii="Arial" w:hAnsi="Arial"/>
          <w:sz w:val="24"/>
          <w:szCs w:val="24"/>
          <w:lang w:val="en-GB"/>
        </w:rPr>
        <w:t xml:space="preserve"> 33 years old, I can handle this, that</w:t>
      </w:r>
      <w:r w:rsidR="00BF299D">
        <w:rPr>
          <w:rFonts w:ascii="Arial" w:hAnsi="Arial"/>
          <w:sz w:val="24"/>
          <w:szCs w:val="24"/>
          <w:lang w:val="en-GB"/>
        </w:rPr>
        <w:t>,</w:t>
      </w:r>
      <w:r w:rsidR="00000000" w:rsidRPr="00534C78">
        <w:rPr>
          <w:rFonts w:ascii="Arial" w:hAnsi="Arial"/>
          <w:sz w:val="24"/>
          <w:szCs w:val="24"/>
          <w:lang w:val="en-GB"/>
        </w:rPr>
        <w:t xml:space="preserve"> the other, but I also think that every new experience brings its own separate worries and challenges. And, you know, as much as I've learned and grown from all the experiences and work that I've had before, I think writing is so different</w:t>
      </w:r>
      <w:r w:rsidR="00BF299D">
        <w:rPr>
          <w:rFonts w:ascii="Arial" w:hAnsi="Arial"/>
          <w:sz w:val="24"/>
          <w:szCs w:val="24"/>
          <w:lang w:val="en-GB"/>
        </w:rPr>
        <w:t>.</w:t>
      </w:r>
      <w:r w:rsidR="00000000" w:rsidRPr="00534C78">
        <w:rPr>
          <w:rFonts w:ascii="Arial" w:hAnsi="Arial"/>
          <w:sz w:val="24"/>
          <w:szCs w:val="24"/>
          <w:lang w:val="en-GB"/>
        </w:rPr>
        <w:t xml:space="preserve"> </w:t>
      </w:r>
      <w:r w:rsidR="00BF299D">
        <w:rPr>
          <w:rFonts w:ascii="Arial" w:hAnsi="Arial"/>
          <w:sz w:val="24"/>
          <w:szCs w:val="24"/>
          <w:lang w:val="en-GB"/>
        </w:rPr>
        <w:t>I</w:t>
      </w:r>
      <w:r w:rsidR="00000000" w:rsidRPr="00534C78">
        <w:rPr>
          <w:rFonts w:ascii="Arial" w:hAnsi="Arial"/>
          <w:sz w:val="24"/>
          <w:szCs w:val="24"/>
          <w:lang w:val="en-GB"/>
        </w:rPr>
        <w:t>t is such a rarefied thing</w:t>
      </w:r>
      <w:r w:rsidR="00BF299D">
        <w:rPr>
          <w:rFonts w:ascii="Arial" w:hAnsi="Arial"/>
          <w:sz w:val="24"/>
          <w:szCs w:val="24"/>
          <w:lang w:val="en-GB"/>
        </w:rPr>
        <w:t>, y</w:t>
      </w:r>
      <w:r w:rsidR="00000000" w:rsidRPr="00534C78">
        <w:rPr>
          <w:rFonts w:ascii="Arial" w:hAnsi="Arial"/>
          <w:sz w:val="24"/>
          <w:szCs w:val="24"/>
          <w:lang w:val="en-GB"/>
        </w:rPr>
        <w:t>ou know, just like teaching wa</w:t>
      </w:r>
      <w:r w:rsidR="00BF299D">
        <w:rPr>
          <w:rFonts w:ascii="Arial" w:hAnsi="Arial"/>
          <w:sz w:val="24"/>
          <w:szCs w:val="24"/>
          <w:lang w:val="en-GB"/>
        </w:rPr>
        <w:t>s. M</w:t>
      </w:r>
      <w:r w:rsidR="00000000" w:rsidRPr="00534C78">
        <w:rPr>
          <w:rFonts w:ascii="Arial" w:hAnsi="Arial"/>
          <w:sz w:val="24"/>
          <w:szCs w:val="24"/>
          <w:lang w:val="en-GB"/>
        </w:rPr>
        <w:t xml:space="preserve">y colleagues used to say, in teaching, you know, in what other job would </w:t>
      </w:r>
      <w:r w:rsidR="00000000" w:rsidRPr="00534C78">
        <w:rPr>
          <w:rFonts w:ascii="Arial" w:hAnsi="Arial"/>
          <w:sz w:val="24"/>
          <w:szCs w:val="24"/>
          <w:lang w:val="en-GB"/>
        </w:rPr>
        <w:lastRenderedPageBreak/>
        <w:t xml:space="preserve">you say, right, everyone, this </w:t>
      </w:r>
      <w:r w:rsidR="00BF299D">
        <w:rPr>
          <w:rFonts w:ascii="Arial" w:hAnsi="Arial"/>
          <w:sz w:val="24"/>
          <w:szCs w:val="24"/>
          <w:lang w:val="en-GB"/>
        </w:rPr>
        <w:t>is what we’re</w:t>
      </w:r>
      <w:r w:rsidR="00000000" w:rsidRPr="00534C78">
        <w:rPr>
          <w:rFonts w:ascii="Arial" w:hAnsi="Arial"/>
          <w:sz w:val="24"/>
          <w:szCs w:val="24"/>
          <w:lang w:val="en-GB"/>
        </w:rPr>
        <w:t xml:space="preserve"> going to do today</w:t>
      </w:r>
      <w:r w:rsidR="00BF299D">
        <w:rPr>
          <w:rFonts w:ascii="Arial" w:hAnsi="Arial"/>
          <w:sz w:val="24"/>
          <w:szCs w:val="24"/>
          <w:lang w:val="en-GB"/>
        </w:rPr>
        <w:t>,</w:t>
      </w:r>
      <w:r w:rsidR="00000000" w:rsidRPr="00534C78">
        <w:rPr>
          <w:rFonts w:ascii="Arial" w:hAnsi="Arial"/>
          <w:sz w:val="24"/>
          <w:szCs w:val="24"/>
          <w:lang w:val="en-GB"/>
        </w:rPr>
        <w:t xml:space="preserve"> </w:t>
      </w:r>
      <w:r w:rsidR="00BF299D">
        <w:rPr>
          <w:rFonts w:ascii="Arial" w:hAnsi="Arial"/>
          <w:sz w:val="24"/>
          <w:szCs w:val="24"/>
          <w:lang w:val="en-GB"/>
        </w:rPr>
        <w:t>a</w:t>
      </w:r>
      <w:r w:rsidR="00000000" w:rsidRPr="00534C78">
        <w:rPr>
          <w:rFonts w:ascii="Arial" w:hAnsi="Arial"/>
          <w:sz w:val="24"/>
          <w:szCs w:val="24"/>
          <w:lang w:val="en-GB"/>
        </w:rPr>
        <w:t>nd here</w:t>
      </w:r>
      <w:r w:rsidR="00BF299D">
        <w:rPr>
          <w:rFonts w:ascii="Arial" w:hAnsi="Arial"/>
          <w:sz w:val="24"/>
          <w:szCs w:val="24"/>
          <w:lang w:val="en-GB"/>
        </w:rPr>
        <w:t>,</w:t>
      </w:r>
      <w:r w:rsidR="00000000" w:rsidRPr="00534C78">
        <w:rPr>
          <w:rFonts w:ascii="Arial" w:hAnsi="Arial"/>
          <w:sz w:val="24"/>
          <w:szCs w:val="24"/>
          <w:lang w:val="en-GB"/>
        </w:rPr>
        <w:t xml:space="preserve"> like</w:t>
      </w:r>
      <w:r w:rsidR="00BF299D">
        <w:rPr>
          <w:rFonts w:ascii="Arial" w:hAnsi="Arial"/>
          <w:sz w:val="24"/>
          <w:szCs w:val="24"/>
          <w:lang w:val="en-GB"/>
        </w:rPr>
        <w:t>,</w:t>
      </w:r>
      <w:r w:rsidR="00000000" w:rsidRPr="00534C78">
        <w:rPr>
          <w:rFonts w:ascii="Arial" w:hAnsi="Arial"/>
          <w:sz w:val="24"/>
          <w:szCs w:val="24"/>
          <w:lang w:val="en-GB"/>
        </w:rPr>
        <w:t xml:space="preserve"> 25 people groan </w:t>
      </w:r>
      <w:r w:rsidR="00BF299D">
        <w:rPr>
          <w:rFonts w:ascii="Arial" w:hAnsi="Arial"/>
          <w:sz w:val="24"/>
          <w:szCs w:val="24"/>
          <w:lang w:val="en-GB"/>
        </w:rPr>
        <w:t>b</w:t>
      </w:r>
      <w:r w:rsidR="00000000" w:rsidRPr="00534C78">
        <w:rPr>
          <w:rFonts w:ascii="Arial" w:hAnsi="Arial"/>
          <w:sz w:val="24"/>
          <w:szCs w:val="24"/>
          <w:lang w:val="en-GB"/>
        </w:rPr>
        <w:t>ecause</w:t>
      </w:r>
      <w:r w:rsidR="00BF299D">
        <w:rPr>
          <w:rFonts w:ascii="Arial" w:hAnsi="Arial"/>
          <w:sz w:val="24"/>
          <w:szCs w:val="24"/>
          <w:lang w:val="en-GB"/>
        </w:rPr>
        <w:t xml:space="preserve"> they have to do Shakespeare?</w:t>
      </w:r>
      <w:r w:rsidR="00000000" w:rsidRPr="00534C78">
        <w:rPr>
          <w:rFonts w:ascii="Arial" w:hAnsi="Arial"/>
          <w:sz w:val="24"/>
          <w:szCs w:val="24"/>
          <w:lang w:val="en-GB"/>
        </w:rPr>
        <w:t xml:space="preserve"> </w:t>
      </w:r>
      <w:r w:rsidR="00BF299D">
        <w:rPr>
          <w:rFonts w:ascii="Arial" w:hAnsi="Arial"/>
          <w:sz w:val="24"/>
          <w:szCs w:val="24"/>
          <w:lang w:val="en-GB"/>
        </w:rPr>
        <w:t>Y</w:t>
      </w:r>
      <w:r w:rsidR="00000000" w:rsidRPr="00534C78">
        <w:rPr>
          <w:rFonts w:ascii="Arial" w:hAnsi="Arial"/>
          <w:sz w:val="24"/>
          <w:szCs w:val="24"/>
          <w:lang w:val="en-GB"/>
        </w:rPr>
        <w:t>ou never have that, you know?</w:t>
      </w:r>
    </w:p>
    <w:p w14:paraId="48D29864" w14:textId="77777777" w:rsidR="00BF299D" w:rsidRDefault="00BF299D" w:rsidP="008A37EB">
      <w:pPr>
        <w:spacing w:after="0"/>
        <w:jc w:val="both"/>
        <w:rPr>
          <w:rFonts w:ascii="Arial" w:hAnsi="Arial"/>
          <w:sz w:val="24"/>
          <w:szCs w:val="24"/>
          <w:lang w:val="en-GB"/>
        </w:rPr>
      </w:pPr>
    </w:p>
    <w:p w14:paraId="3A6E8297" w14:textId="29F5AFD6" w:rsidR="002D7F3E" w:rsidRPr="00534C78" w:rsidRDefault="00000000" w:rsidP="008A37EB">
      <w:pPr>
        <w:spacing w:after="0"/>
        <w:jc w:val="both"/>
        <w:rPr>
          <w:sz w:val="24"/>
          <w:szCs w:val="24"/>
          <w:lang w:val="en-GB"/>
        </w:rPr>
      </w:pPr>
      <w:r w:rsidRPr="00534C78">
        <w:rPr>
          <w:rFonts w:ascii="Arial" w:hAnsi="Arial"/>
          <w:sz w:val="24"/>
          <w:szCs w:val="24"/>
          <w:lang w:val="en-GB"/>
        </w:rPr>
        <w:t>And similarly, in writing, when would you ever</w:t>
      </w:r>
      <w:r w:rsidR="00BF299D">
        <w:rPr>
          <w:rFonts w:ascii="Arial" w:hAnsi="Arial"/>
          <w:sz w:val="24"/>
          <w:szCs w:val="24"/>
          <w:lang w:val="en-GB"/>
        </w:rPr>
        <w:t>,</w:t>
      </w:r>
      <w:r w:rsidRPr="00534C78">
        <w:rPr>
          <w:rFonts w:ascii="Arial" w:hAnsi="Arial"/>
          <w:sz w:val="24"/>
          <w:szCs w:val="24"/>
          <w:lang w:val="en-GB"/>
        </w:rPr>
        <w:t xml:space="preserve"> in what other job</w:t>
      </w:r>
      <w:r w:rsidR="00BF299D">
        <w:rPr>
          <w:rFonts w:ascii="Arial" w:hAnsi="Arial"/>
          <w:sz w:val="24"/>
          <w:szCs w:val="24"/>
          <w:lang w:val="en-GB"/>
        </w:rPr>
        <w:t>,</w:t>
      </w:r>
      <w:r w:rsidRPr="00534C78">
        <w:rPr>
          <w:rFonts w:ascii="Arial" w:hAnsi="Arial"/>
          <w:sz w:val="24"/>
          <w:szCs w:val="24"/>
          <w:lang w:val="en-GB"/>
        </w:rPr>
        <w:t xml:space="preserve"> </w:t>
      </w:r>
      <w:r w:rsidR="00BF299D">
        <w:rPr>
          <w:rFonts w:ascii="Arial" w:hAnsi="Arial"/>
          <w:sz w:val="24"/>
          <w:szCs w:val="24"/>
          <w:lang w:val="en-GB"/>
        </w:rPr>
        <w:t>d</w:t>
      </w:r>
      <w:r w:rsidRPr="00534C78">
        <w:rPr>
          <w:rFonts w:ascii="Arial" w:hAnsi="Arial"/>
          <w:sz w:val="24"/>
          <w:szCs w:val="24"/>
          <w:lang w:val="en-GB"/>
        </w:rPr>
        <w:t>o you</w:t>
      </w:r>
      <w:r w:rsidR="00BF299D">
        <w:rPr>
          <w:rFonts w:ascii="Arial" w:hAnsi="Arial"/>
          <w:sz w:val="24"/>
          <w:szCs w:val="24"/>
          <w:lang w:val="en-GB"/>
        </w:rPr>
        <w:t>,</w:t>
      </w:r>
      <w:r w:rsidRPr="00534C78">
        <w:rPr>
          <w:rFonts w:ascii="Arial" w:hAnsi="Arial"/>
          <w:sz w:val="24"/>
          <w:szCs w:val="24"/>
          <w:lang w:val="en-GB"/>
        </w:rPr>
        <w:t xml:space="preserve"> sort of</w:t>
      </w:r>
      <w:r w:rsidR="00BF299D">
        <w:rPr>
          <w:rFonts w:ascii="Arial" w:hAnsi="Arial"/>
          <w:sz w:val="24"/>
          <w:szCs w:val="24"/>
          <w:lang w:val="en-GB"/>
        </w:rPr>
        <w:t>,</w:t>
      </w:r>
      <w:r w:rsidRPr="00534C78">
        <w:rPr>
          <w:rFonts w:ascii="Arial" w:hAnsi="Arial"/>
          <w:sz w:val="24"/>
          <w:szCs w:val="24"/>
          <w:lang w:val="en-GB"/>
        </w:rPr>
        <w:t xml:space="preserve"> read a document that you've worked on to a roomful of people who were then going to give you some money for it afterwards? In what other job</w:t>
      </w:r>
      <w:r w:rsidR="000A221F">
        <w:rPr>
          <w:rFonts w:ascii="Arial" w:hAnsi="Arial"/>
          <w:sz w:val="24"/>
          <w:szCs w:val="24"/>
          <w:lang w:val="en-GB"/>
        </w:rPr>
        <w:t xml:space="preserve"> d</w:t>
      </w:r>
      <w:r w:rsidRPr="00534C78">
        <w:rPr>
          <w:rFonts w:ascii="Arial" w:hAnsi="Arial"/>
          <w:sz w:val="24"/>
          <w:szCs w:val="24"/>
          <w:lang w:val="en-GB"/>
        </w:rPr>
        <w:t>o</w:t>
      </w:r>
      <w:r w:rsidR="000A221F">
        <w:rPr>
          <w:rFonts w:ascii="Arial" w:hAnsi="Arial"/>
          <w:sz w:val="24"/>
          <w:szCs w:val="24"/>
          <w:lang w:val="en-GB"/>
        </w:rPr>
        <w:t xml:space="preserve"> </w:t>
      </w:r>
      <w:r w:rsidRPr="00534C78">
        <w:rPr>
          <w:rFonts w:ascii="Arial" w:hAnsi="Arial"/>
          <w:sz w:val="24"/>
          <w:szCs w:val="24"/>
          <w:lang w:val="en-GB"/>
        </w:rPr>
        <w:t xml:space="preserve">you have people who have never met you talk about </w:t>
      </w:r>
      <w:r w:rsidR="000A221F">
        <w:rPr>
          <w:rFonts w:ascii="Arial" w:hAnsi="Arial"/>
          <w:sz w:val="24"/>
          <w:szCs w:val="24"/>
          <w:lang w:val="en-GB"/>
        </w:rPr>
        <w:t>your</w:t>
      </w:r>
      <w:r w:rsidRPr="00534C78">
        <w:rPr>
          <w:rFonts w:ascii="Arial" w:hAnsi="Arial"/>
          <w:sz w:val="24"/>
          <w:szCs w:val="24"/>
          <w:lang w:val="en-GB"/>
        </w:rPr>
        <w:t xml:space="preserve"> work in a newspaper? In what other job</w:t>
      </w:r>
      <w:r w:rsidR="000A221F">
        <w:rPr>
          <w:rFonts w:ascii="Arial" w:hAnsi="Arial"/>
          <w:sz w:val="24"/>
          <w:szCs w:val="24"/>
          <w:lang w:val="en-GB"/>
        </w:rPr>
        <w:t xml:space="preserve"> d</w:t>
      </w:r>
      <w:r w:rsidRPr="00534C78">
        <w:rPr>
          <w:rFonts w:ascii="Arial" w:hAnsi="Arial"/>
          <w:sz w:val="24"/>
          <w:szCs w:val="24"/>
          <w:lang w:val="en-GB"/>
        </w:rPr>
        <w:t>o you have an agent who hammers out a contract for you for work that you've done</w:t>
      </w:r>
      <w:r w:rsidR="000A221F">
        <w:rPr>
          <w:rFonts w:ascii="Arial" w:hAnsi="Arial"/>
          <w:sz w:val="24"/>
          <w:szCs w:val="24"/>
          <w:lang w:val="en-GB"/>
        </w:rPr>
        <w:t xml:space="preserve"> o</w:t>
      </w:r>
      <w:r w:rsidRPr="00534C78">
        <w:rPr>
          <w:rFonts w:ascii="Arial" w:hAnsi="Arial"/>
          <w:sz w:val="24"/>
          <w:szCs w:val="24"/>
          <w:lang w:val="en-GB"/>
        </w:rPr>
        <w:t>ver years and years in that sort of context?</w:t>
      </w:r>
      <w:r w:rsidR="000A221F">
        <w:rPr>
          <w:rFonts w:ascii="Arial" w:hAnsi="Arial"/>
          <w:sz w:val="24"/>
          <w:szCs w:val="24"/>
          <w:lang w:val="en-GB"/>
        </w:rPr>
        <w:t xml:space="preserve"> T</w:t>
      </w:r>
      <w:r w:rsidRPr="00534C78">
        <w:rPr>
          <w:rFonts w:ascii="Arial" w:hAnsi="Arial"/>
          <w:sz w:val="24"/>
          <w:szCs w:val="24"/>
          <w:lang w:val="en-GB"/>
        </w:rPr>
        <w:t>here'</w:t>
      </w:r>
      <w:r w:rsidR="000A221F">
        <w:rPr>
          <w:rFonts w:ascii="Arial" w:hAnsi="Arial"/>
          <w:sz w:val="24"/>
          <w:szCs w:val="24"/>
          <w:lang w:val="en-GB"/>
        </w:rPr>
        <w:t>re</w:t>
      </w:r>
      <w:r w:rsidRPr="00534C78">
        <w:rPr>
          <w:rFonts w:ascii="Arial" w:hAnsi="Arial"/>
          <w:sz w:val="24"/>
          <w:szCs w:val="24"/>
          <w:lang w:val="en-GB"/>
        </w:rPr>
        <w:t xml:space="preserve"> so many elements of it that</w:t>
      </w:r>
      <w:r w:rsidR="000A221F">
        <w:rPr>
          <w:rFonts w:ascii="Arial" w:hAnsi="Arial"/>
          <w:sz w:val="24"/>
          <w:szCs w:val="24"/>
          <w:lang w:val="en-GB"/>
        </w:rPr>
        <w:t xml:space="preserve"> [you]</w:t>
      </w:r>
      <w:r w:rsidRPr="00534C78">
        <w:rPr>
          <w:rFonts w:ascii="Arial" w:hAnsi="Arial"/>
          <w:sz w:val="24"/>
          <w:szCs w:val="24"/>
          <w:lang w:val="en-GB"/>
        </w:rPr>
        <w:t xml:space="preserve"> probably do have things in common with, like</w:t>
      </w:r>
      <w:r w:rsidR="000A221F">
        <w:rPr>
          <w:rFonts w:ascii="Arial" w:hAnsi="Arial"/>
          <w:sz w:val="24"/>
          <w:szCs w:val="24"/>
          <w:lang w:val="en-GB"/>
        </w:rPr>
        <w:t xml:space="preserve">… </w:t>
      </w:r>
      <w:r w:rsidRPr="00534C78">
        <w:rPr>
          <w:rFonts w:ascii="Arial" w:hAnsi="Arial"/>
          <w:sz w:val="24"/>
          <w:szCs w:val="24"/>
          <w:lang w:val="en-GB"/>
        </w:rPr>
        <w:t xml:space="preserve">lots of </w:t>
      </w:r>
      <w:r w:rsidR="000A221F">
        <w:rPr>
          <w:rFonts w:ascii="Arial" w:hAnsi="Arial"/>
          <w:sz w:val="24"/>
          <w:szCs w:val="24"/>
          <w:lang w:val="en-GB"/>
        </w:rPr>
        <w:t>[other]</w:t>
      </w:r>
      <w:r w:rsidRPr="00534C78">
        <w:rPr>
          <w:rFonts w:ascii="Arial" w:hAnsi="Arial"/>
          <w:sz w:val="24"/>
          <w:szCs w:val="24"/>
          <w:lang w:val="en-GB"/>
        </w:rPr>
        <w:t xml:space="preserve"> jobs, but writing in and of itself is unique and bizarre. And as much as I love it</w:t>
      </w:r>
      <w:r w:rsidR="000A221F">
        <w:rPr>
          <w:rFonts w:ascii="Arial" w:hAnsi="Arial"/>
          <w:sz w:val="24"/>
          <w:szCs w:val="24"/>
          <w:lang w:val="en-GB"/>
        </w:rPr>
        <w:t>, a</w:t>
      </w:r>
      <w:r w:rsidRPr="00534C78">
        <w:rPr>
          <w:rFonts w:ascii="Arial" w:hAnsi="Arial"/>
          <w:sz w:val="24"/>
          <w:szCs w:val="24"/>
          <w:lang w:val="en-GB"/>
        </w:rPr>
        <w:t>s much as I love writing</w:t>
      </w:r>
      <w:r w:rsidR="000A221F">
        <w:rPr>
          <w:rFonts w:ascii="Arial" w:hAnsi="Arial"/>
          <w:sz w:val="24"/>
          <w:szCs w:val="24"/>
          <w:lang w:val="en-GB"/>
        </w:rPr>
        <w:t>, a</w:t>
      </w:r>
      <w:r w:rsidRPr="00534C78">
        <w:rPr>
          <w:rFonts w:ascii="Arial" w:hAnsi="Arial"/>
          <w:sz w:val="24"/>
          <w:szCs w:val="24"/>
          <w:lang w:val="en-GB"/>
        </w:rPr>
        <w:t>nd I'm really grateful to have this job</w:t>
      </w:r>
      <w:r w:rsidR="000A221F">
        <w:rPr>
          <w:rFonts w:ascii="Arial" w:hAnsi="Arial"/>
          <w:sz w:val="24"/>
          <w:szCs w:val="24"/>
          <w:lang w:val="en-GB"/>
        </w:rPr>
        <w:t>, i</w:t>
      </w:r>
      <w:r w:rsidRPr="00534C78">
        <w:rPr>
          <w:rFonts w:ascii="Arial" w:hAnsi="Arial"/>
          <w:sz w:val="24"/>
          <w:szCs w:val="24"/>
          <w:lang w:val="en-GB"/>
        </w:rPr>
        <w:t xml:space="preserve">t is very, it is completely unique. And yeah, I guess it's just about trying to take each day and each experience as it comes into to do the best you can </w:t>
      </w:r>
      <w:r w:rsidR="000A221F">
        <w:rPr>
          <w:rFonts w:ascii="Arial" w:hAnsi="Arial"/>
          <w:sz w:val="24"/>
          <w:szCs w:val="24"/>
          <w:lang w:val="en-GB"/>
        </w:rPr>
        <w:t xml:space="preserve">and </w:t>
      </w:r>
      <w:r w:rsidRPr="00534C78">
        <w:rPr>
          <w:rFonts w:ascii="Arial" w:hAnsi="Arial"/>
          <w:sz w:val="24"/>
          <w:szCs w:val="24"/>
          <w:lang w:val="en-GB"/>
        </w:rPr>
        <w:t>learn from it.</w:t>
      </w:r>
    </w:p>
    <w:p w14:paraId="3C94BD89" w14:textId="77777777" w:rsidR="002D7F3E" w:rsidRPr="00534C78" w:rsidRDefault="002D7F3E" w:rsidP="008A37EB">
      <w:pPr>
        <w:spacing w:after="0"/>
        <w:jc w:val="both"/>
        <w:rPr>
          <w:sz w:val="24"/>
          <w:szCs w:val="24"/>
          <w:lang w:val="en-GB"/>
        </w:rPr>
      </w:pPr>
    </w:p>
    <w:p w14:paraId="31381314" w14:textId="116CB0DD"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43:23</w:t>
      </w:r>
    </w:p>
    <w:p w14:paraId="4F40A5BB" w14:textId="3CB77494" w:rsidR="002D7F3E" w:rsidRPr="00534C78" w:rsidRDefault="00000000" w:rsidP="008A37EB">
      <w:pPr>
        <w:spacing w:after="0"/>
        <w:jc w:val="both"/>
        <w:rPr>
          <w:sz w:val="24"/>
          <w:szCs w:val="24"/>
          <w:lang w:val="en-GB"/>
        </w:rPr>
      </w:pPr>
      <w:r w:rsidRPr="00534C78">
        <w:rPr>
          <w:rFonts w:ascii="Arial" w:hAnsi="Arial"/>
          <w:sz w:val="24"/>
          <w:szCs w:val="24"/>
          <w:lang w:val="en-GB"/>
        </w:rPr>
        <w:t xml:space="preserve">Yeah, also really interesting that, you know, as you've mentioned, writing is unique. </w:t>
      </w:r>
      <w:r w:rsidR="0038621F">
        <w:rPr>
          <w:rFonts w:ascii="Arial" w:hAnsi="Arial"/>
          <w:sz w:val="24"/>
          <w:szCs w:val="24"/>
          <w:lang w:val="en-GB"/>
        </w:rPr>
        <w:t>B</w:t>
      </w:r>
      <w:r w:rsidRPr="00534C78">
        <w:rPr>
          <w:rFonts w:ascii="Arial" w:hAnsi="Arial"/>
          <w:sz w:val="24"/>
          <w:szCs w:val="24"/>
          <w:lang w:val="en-GB"/>
        </w:rPr>
        <w:t>ut it's also a unique experience for each person that does it</w:t>
      </w:r>
      <w:r w:rsidR="0038621F">
        <w:rPr>
          <w:rFonts w:ascii="Arial" w:hAnsi="Arial"/>
          <w:sz w:val="24"/>
          <w:szCs w:val="24"/>
          <w:lang w:val="en-GB"/>
        </w:rPr>
        <w:t>, a</w:t>
      </w:r>
      <w:r w:rsidRPr="00534C78">
        <w:rPr>
          <w:rFonts w:ascii="Arial" w:hAnsi="Arial"/>
          <w:sz w:val="24"/>
          <w:szCs w:val="24"/>
          <w:lang w:val="en-GB"/>
        </w:rPr>
        <w:t>nd so experiences and the challenges, and even the trajectory is, you know, it will be very different to each person.</w:t>
      </w:r>
    </w:p>
    <w:p w14:paraId="7E22CB00" w14:textId="77777777" w:rsidR="002D7F3E" w:rsidRPr="00534C78" w:rsidRDefault="002D7F3E" w:rsidP="008A37EB">
      <w:pPr>
        <w:spacing w:after="0"/>
        <w:jc w:val="both"/>
        <w:rPr>
          <w:sz w:val="24"/>
          <w:szCs w:val="24"/>
          <w:lang w:val="en-GB"/>
        </w:rPr>
      </w:pPr>
    </w:p>
    <w:p w14:paraId="17D2B790" w14:textId="02E3458C"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43:39</w:t>
      </w:r>
    </w:p>
    <w:p w14:paraId="5AA528E2" w14:textId="77777777" w:rsidR="00FC7ECF" w:rsidRDefault="00000000" w:rsidP="008A37EB">
      <w:pPr>
        <w:spacing w:after="0"/>
        <w:jc w:val="both"/>
        <w:rPr>
          <w:rFonts w:ascii="Arial" w:hAnsi="Arial"/>
          <w:sz w:val="24"/>
          <w:szCs w:val="24"/>
          <w:lang w:val="en-GB"/>
        </w:rPr>
      </w:pPr>
      <w:r w:rsidRPr="00534C78">
        <w:rPr>
          <w:rFonts w:ascii="Arial" w:hAnsi="Arial"/>
          <w:sz w:val="24"/>
          <w:szCs w:val="24"/>
          <w:lang w:val="en-GB"/>
        </w:rPr>
        <w:t>Definitely. And, you know, as I said before, like</w:t>
      </w:r>
      <w:r w:rsidR="00FC7ECF">
        <w:rPr>
          <w:rFonts w:ascii="Arial" w:hAnsi="Arial"/>
          <w:sz w:val="24"/>
          <w:szCs w:val="24"/>
          <w:lang w:val="en-GB"/>
        </w:rPr>
        <w:t>,</w:t>
      </w:r>
      <w:r w:rsidRPr="00534C78">
        <w:rPr>
          <w:rFonts w:ascii="Arial" w:hAnsi="Arial"/>
          <w:sz w:val="24"/>
          <w:szCs w:val="24"/>
          <w:lang w:val="en-GB"/>
        </w:rPr>
        <w:t xml:space="preserve"> your experience with your publisher, for example, is one of the things that might nuance that and I'm very fortunate to be published by </w:t>
      </w:r>
      <w:r w:rsidR="00FC7ECF">
        <w:rPr>
          <w:rFonts w:ascii="Arial" w:hAnsi="Arial"/>
          <w:sz w:val="24"/>
          <w:szCs w:val="24"/>
          <w:lang w:val="en-GB"/>
        </w:rPr>
        <w:t>Dialogue B</w:t>
      </w:r>
      <w:r w:rsidRPr="00534C78">
        <w:rPr>
          <w:rFonts w:ascii="Arial" w:hAnsi="Arial"/>
          <w:sz w:val="24"/>
          <w:szCs w:val="24"/>
          <w:lang w:val="en-GB"/>
        </w:rPr>
        <w:t>ooks who are, you know, so forward</w:t>
      </w:r>
      <w:r w:rsidR="00FC7ECF">
        <w:rPr>
          <w:rFonts w:ascii="Arial" w:hAnsi="Arial"/>
          <w:sz w:val="24"/>
          <w:szCs w:val="24"/>
          <w:lang w:val="en-GB"/>
        </w:rPr>
        <w:t>-</w:t>
      </w:r>
      <w:r w:rsidRPr="00534C78">
        <w:rPr>
          <w:rFonts w:ascii="Arial" w:hAnsi="Arial"/>
          <w:sz w:val="24"/>
          <w:szCs w:val="24"/>
          <w:lang w:val="en-GB"/>
        </w:rPr>
        <w:t>thinking and so inclusive. And, you know, I remember when the cover came out for</w:t>
      </w:r>
      <w:r w:rsidR="00FC7ECF">
        <w:rPr>
          <w:rFonts w:ascii="Arial" w:hAnsi="Arial"/>
          <w:sz w:val="24"/>
          <w:szCs w:val="24"/>
          <w:lang w:val="en-GB"/>
        </w:rPr>
        <w:t>,</w:t>
      </w:r>
      <w:r w:rsidRPr="00534C78">
        <w:rPr>
          <w:rFonts w:ascii="Arial" w:hAnsi="Arial"/>
          <w:sz w:val="24"/>
          <w:szCs w:val="24"/>
          <w:lang w:val="en-GB"/>
        </w:rPr>
        <w:t xml:space="preserve"> when I saw the cover for the hardback of </w:t>
      </w:r>
      <w:r w:rsidR="00FC7ECF" w:rsidRPr="00FC7ECF">
        <w:rPr>
          <w:rFonts w:ascii="Arial" w:hAnsi="Arial"/>
          <w:i/>
          <w:iCs/>
          <w:sz w:val="24"/>
          <w:szCs w:val="24"/>
          <w:lang w:val="en-GB"/>
        </w:rPr>
        <w:t>T</w:t>
      </w:r>
      <w:r w:rsidRPr="00FC7ECF">
        <w:rPr>
          <w:rFonts w:ascii="Arial" w:hAnsi="Arial"/>
          <w:i/>
          <w:iCs/>
          <w:sz w:val="24"/>
          <w:szCs w:val="24"/>
          <w:lang w:val="en-GB"/>
        </w:rPr>
        <w:t xml:space="preserve">he </w:t>
      </w:r>
      <w:r w:rsidR="00FC7ECF">
        <w:rPr>
          <w:rFonts w:ascii="Arial" w:hAnsi="Arial"/>
          <w:i/>
          <w:iCs/>
          <w:sz w:val="24"/>
          <w:szCs w:val="24"/>
          <w:lang w:val="en-GB"/>
        </w:rPr>
        <w:t>P</w:t>
      </w:r>
      <w:r w:rsidRPr="00FC7ECF">
        <w:rPr>
          <w:rFonts w:ascii="Arial" w:hAnsi="Arial"/>
          <w:i/>
          <w:iCs/>
          <w:sz w:val="24"/>
          <w:szCs w:val="24"/>
          <w:lang w:val="en-GB"/>
        </w:rPr>
        <w:t xml:space="preserve">rivate </w:t>
      </w:r>
      <w:r w:rsidR="00FC7ECF">
        <w:rPr>
          <w:rFonts w:ascii="Arial" w:hAnsi="Arial"/>
          <w:i/>
          <w:iCs/>
          <w:sz w:val="24"/>
          <w:szCs w:val="24"/>
          <w:lang w:val="en-GB"/>
        </w:rPr>
        <w:t>Joys</w:t>
      </w:r>
      <w:r w:rsidRPr="00534C78">
        <w:rPr>
          <w:rFonts w:ascii="Arial" w:hAnsi="Arial"/>
          <w:sz w:val="24"/>
          <w:szCs w:val="24"/>
          <w:lang w:val="en-GB"/>
        </w:rPr>
        <w:t>,</w:t>
      </w:r>
      <w:r w:rsidR="00FC7ECF">
        <w:rPr>
          <w:rFonts w:ascii="Arial" w:hAnsi="Arial"/>
          <w:sz w:val="24"/>
          <w:szCs w:val="24"/>
          <w:lang w:val="en-GB"/>
        </w:rPr>
        <w:t xml:space="preserve"> </w:t>
      </w:r>
      <w:r w:rsidRPr="00534C78">
        <w:rPr>
          <w:rFonts w:ascii="Arial" w:hAnsi="Arial"/>
          <w:sz w:val="24"/>
          <w:szCs w:val="24"/>
          <w:lang w:val="en-GB"/>
        </w:rPr>
        <w:t xml:space="preserve">my first book, and </w:t>
      </w:r>
      <w:r w:rsidR="00FC7ECF">
        <w:rPr>
          <w:rFonts w:ascii="Arial" w:hAnsi="Arial"/>
          <w:sz w:val="24"/>
          <w:szCs w:val="24"/>
          <w:lang w:val="en-GB"/>
        </w:rPr>
        <w:t>S</w:t>
      </w:r>
      <w:r w:rsidRPr="00534C78">
        <w:rPr>
          <w:rFonts w:ascii="Arial" w:hAnsi="Arial"/>
          <w:sz w:val="24"/>
          <w:szCs w:val="24"/>
          <w:lang w:val="en-GB"/>
        </w:rPr>
        <w:t>harmaine</w:t>
      </w:r>
      <w:r w:rsidR="00FC7ECF">
        <w:rPr>
          <w:rFonts w:ascii="Arial" w:hAnsi="Arial"/>
          <w:sz w:val="24"/>
          <w:szCs w:val="24"/>
          <w:lang w:val="en-GB"/>
        </w:rPr>
        <w:t xml:space="preserve"> [Lovegrove]</w:t>
      </w:r>
      <w:r w:rsidRPr="00534C78">
        <w:rPr>
          <w:rFonts w:ascii="Arial" w:hAnsi="Arial"/>
          <w:sz w:val="24"/>
          <w:szCs w:val="24"/>
          <w:lang w:val="en-GB"/>
        </w:rPr>
        <w:t xml:space="preserve"> was telling me how wonderful it was that she, you know, as a black woman was commissioning this cover of a black woman's face on the front cover of a book, and she</w:t>
      </w:r>
      <w:r w:rsidR="00FC7ECF">
        <w:rPr>
          <w:rFonts w:ascii="Arial" w:hAnsi="Arial"/>
          <w:sz w:val="24"/>
          <w:szCs w:val="24"/>
          <w:lang w:val="en-GB"/>
        </w:rPr>
        <w:t>’d</w:t>
      </w:r>
      <w:r w:rsidRPr="00534C78">
        <w:rPr>
          <w:rFonts w:ascii="Arial" w:hAnsi="Arial"/>
          <w:sz w:val="24"/>
          <w:szCs w:val="24"/>
          <w:lang w:val="en-GB"/>
        </w:rPr>
        <w:t xml:space="preserve"> been</w:t>
      </w:r>
      <w:r w:rsidR="00FC7ECF">
        <w:rPr>
          <w:rFonts w:ascii="Arial" w:hAnsi="Arial"/>
          <w:sz w:val="24"/>
          <w:szCs w:val="24"/>
          <w:lang w:val="en-GB"/>
        </w:rPr>
        <w:t>,</w:t>
      </w:r>
      <w:r w:rsidRPr="00534C78">
        <w:rPr>
          <w:rFonts w:ascii="Arial" w:hAnsi="Arial"/>
          <w:sz w:val="24"/>
          <w:szCs w:val="24"/>
          <w:lang w:val="en-GB"/>
        </w:rPr>
        <w:t xml:space="preserve"> sort of</w:t>
      </w:r>
      <w:r w:rsidR="00FC7ECF">
        <w:rPr>
          <w:rFonts w:ascii="Arial" w:hAnsi="Arial"/>
          <w:sz w:val="24"/>
          <w:szCs w:val="24"/>
          <w:lang w:val="en-GB"/>
        </w:rPr>
        <w:t>,</w:t>
      </w:r>
      <w:r w:rsidRPr="00534C78">
        <w:rPr>
          <w:rFonts w:ascii="Arial" w:hAnsi="Arial"/>
          <w:sz w:val="24"/>
          <w:szCs w:val="24"/>
          <w:lang w:val="en-GB"/>
        </w:rPr>
        <w:t xml:space="preserve"> back and forth with, I can't remember who it was, but she was sort of talking about how she had said, you know, actually, you've got the hair texture wrong. It needs to be this. And I feel really lucky that I had a publisher who could do that.</w:t>
      </w:r>
    </w:p>
    <w:p w14:paraId="6130BC8D" w14:textId="77777777" w:rsidR="00FC7ECF" w:rsidRDefault="00FC7ECF" w:rsidP="008A37EB">
      <w:pPr>
        <w:spacing w:after="0"/>
        <w:jc w:val="both"/>
        <w:rPr>
          <w:rFonts w:ascii="Arial" w:hAnsi="Arial"/>
          <w:sz w:val="24"/>
          <w:szCs w:val="24"/>
          <w:lang w:val="en-GB"/>
        </w:rPr>
      </w:pPr>
    </w:p>
    <w:p w14:paraId="25BE56B9" w14:textId="6FBBFE59" w:rsidR="00FC7ECF" w:rsidRDefault="00FC7ECF" w:rsidP="00FC7ECF">
      <w:pPr>
        <w:spacing w:after="0"/>
        <w:jc w:val="both"/>
        <w:rPr>
          <w:rFonts w:ascii="Arial" w:hAnsi="Arial"/>
          <w:color w:val="5D7284"/>
          <w:sz w:val="24"/>
          <w:szCs w:val="24"/>
          <w:lang w:val="en-GB"/>
        </w:rPr>
      </w:pPr>
      <w:r w:rsidRPr="00534C78">
        <w:rPr>
          <w:rFonts w:ascii="Arial" w:hAnsi="Arial"/>
          <w:b/>
          <w:sz w:val="24"/>
          <w:szCs w:val="24"/>
          <w:lang w:val="en-GB"/>
        </w:rPr>
        <w:t xml:space="preserve">Nelima Begum </w:t>
      </w:r>
      <w:r w:rsidRPr="00534C78">
        <w:rPr>
          <w:rFonts w:ascii="Arial" w:hAnsi="Arial"/>
          <w:color w:val="5D7284"/>
          <w:sz w:val="24"/>
          <w:szCs w:val="24"/>
          <w:lang w:val="en-GB"/>
        </w:rPr>
        <w:t>44:</w:t>
      </w:r>
      <w:r>
        <w:rPr>
          <w:rFonts w:ascii="Arial" w:hAnsi="Arial"/>
          <w:color w:val="5D7284"/>
          <w:sz w:val="24"/>
          <w:szCs w:val="24"/>
          <w:lang w:val="en-GB"/>
        </w:rPr>
        <w:t>31</w:t>
      </w:r>
    </w:p>
    <w:p w14:paraId="1A198682" w14:textId="548D20D3" w:rsidR="00FC7ECF" w:rsidRPr="00FC7ECF" w:rsidRDefault="00FC7ECF" w:rsidP="00FC7ECF">
      <w:pPr>
        <w:spacing w:after="0"/>
        <w:jc w:val="both"/>
        <w:rPr>
          <w:color w:val="000000" w:themeColor="text1"/>
          <w:sz w:val="24"/>
          <w:szCs w:val="24"/>
          <w:lang w:val="en-GB"/>
        </w:rPr>
      </w:pPr>
      <w:r w:rsidRPr="00FC7ECF">
        <w:rPr>
          <w:rFonts w:ascii="Arial" w:hAnsi="Arial"/>
          <w:color w:val="000000" w:themeColor="text1"/>
          <w:sz w:val="24"/>
          <w:szCs w:val="24"/>
          <w:lang w:val="en-GB"/>
        </w:rPr>
        <w:t>Be mindful of t</w:t>
      </w:r>
      <w:r>
        <w:rPr>
          <w:rFonts w:ascii="Arial" w:hAnsi="Arial"/>
          <w:color w:val="000000" w:themeColor="text1"/>
          <w:sz w:val="24"/>
          <w:szCs w:val="24"/>
          <w:lang w:val="en-GB"/>
        </w:rPr>
        <w:t>h</w:t>
      </w:r>
      <w:r w:rsidRPr="00FC7ECF">
        <w:rPr>
          <w:rFonts w:ascii="Arial" w:hAnsi="Arial"/>
          <w:color w:val="000000" w:themeColor="text1"/>
          <w:sz w:val="24"/>
          <w:szCs w:val="24"/>
          <w:lang w:val="en-GB"/>
        </w:rPr>
        <w:t>at</w:t>
      </w:r>
      <w:r>
        <w:rPr>
          <w:rFonts w:ascii="Arial" w:hAnsi="Arial"/>
          <w:color w:val="000000" w:themeColor="text1"/>
          <w:sz w:val="24"/>
          <w:szCs w:val="24"/>
          <w:lang w:val="en-GB"/>
        </w:rPr>
        <w:t>, yeah.</w:t>
      </w:r>
    </w:p>
    <w:p w14:paraId="6E30A6A0" w14:textId="77777777" w:rsidR="00FC7ECF" w:rsidRDefault="00FC7ECF" w:rsidP="008A37EB">
      <w:pPr>
        <w:spacing w:after="0"/>
        <w:jc w:val="both"/>
        <w:rPr>
          <w:rFonts w:ascii="Arial" w:hAnsi="Arial"/>
          <w:sz w:val="24"/>
          <w:szCs w:val="24"/>
          <w:lang w:val="en-GB"/>
        </w:rPr>
      </w:pPr>
    </w:p>
    <w:p w14:paraId="38F2437A" w14:textId="5464563C" w:rsidR="00FC7ECF" w:rsidRPr="00FC7ECF" w:rsidRDefault="00FC7ECF"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Pr="00534C78">
        <w:rPr>
          <w:rFonts w:ascii="Arial" w:hAnsi="Arial"/>
          <w:b/>
          <w:sz w:val="24"/>
          <w:szCs w:val="24"/>
          <w:lang w:val="en-GB"/>
        </w:rPr>
        <w:t xml:space="preserve"> </w:t>
      </w:r>
      <w:r w:rsidRPr="00534C78">
        <w:rPr>
          <w:rFonts w:ascii="Arial" w:hAnsi="Arial"/>
          <w:color w:val="5D7284"/>
          <w:sz w:val="24"/>
          <w:szCs w:val="24"/>
          <w:lang w:val="en-GB"/>
        </w:rPr>
        <w:t>43:3</w:t>
      </w:r>
      <w:r>
        <w:rPr>
          <w:rFonts w:ascii="Arial" w:hAnsi="Arial"/>
          <w:color w:val="5D7284"/>
          <w:sz w:val="24"/>
          <w:szCs w:val="24"/>
          <w:lang w:val="en-GB"/>
        </w:rPr>
        <w:t>3</w:t>
      </w:r>
    </w:p>
    <w:p w14:paraId="09D8CCD5" w14:textId="0862C17E" w:rsidR="002D7F3E" w:rsidRPr="00534C78" w:rsidRDefault="00000000" w:rsidP="008A37EB">
      <w:pPr>
        <w:spacing w:after="0"/>
        <w:jc w:val="both"/>
        <w:rPr>
          <w:sz w:val="24"/>
          <w:szCs w:val="24"/>
          <w:lang w:val="en-GB"/>
        </w:rPr>
      </w:pPr>
      <w:r w:rsidRPr="00534C78">
        <w:rPr>
          <w:rFonts w:ascii="Arial" w:hAnsi="Arial"/>
          <w:sz w:val="24"/>
          <w:szCs w:val="24"/>
          <w:lang w:val="en-GB"/>
        </w:rPr>
        <w:t>Yeah. And, you know, I might not have had that elsewhere. And yeah, that's something that I'm just really grateful for.</w:t>
      </w:r>
    </w:p>
    <w:p w14:paraId="5D36BFB9" w14:textId="77777777" w:rsidR="002D7F3E" w:rsidRPr="00534C78" w:rsidRDefault="002D7F3E" w:rsidP="008A37EB">
      <w:pPr>
        <w:spacing w:after="0"/>
        <w:jc w:val="both"/>
        <w:rPr>
          <w:sz w:val="24"/>
          <w:szCs w:val="24"/>
          <w:lang w:val="en-GB"/>
        </w:rPr>
      </w:pPr>
    </w:p>
    <w:p w14:paraId="18660CD4" w14:textId="005F5E6A"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44:42</w:t>
      </w:r>
    </w:p>
    <w:p w14:paraId="652AE0EF" w14:textId="2FC88244" w:rsidR="00FC7ECF" w:rsidRDefault="00000000" w:rsidP="008A37EB">
      <w:pPr>
        <w:spacing w:after="0"/>
        <w:jc w:val="both"/>
        <w:rPr>
          <w:rFonts w:ascii="Arial" w:hAnsi="Arial"/>
          <w:sz w:val="24"/>
          <w:szCs w:val="24"/>
          <w:lang w:val="en-GB"/>
        </w:rPr>
      </w:pPr>
      <w:r w:rsidRPr="00534C78">
        <w:rPr>
          <w:rFonts w:ascii="Arial" w:hAnsi="Arial"/>
          <w:sz w:val="24"/>
          <w:szCs w:val="24"/>
          <w:lang w:val="en-GB"/>
        </w:rPr>
        <w:t xml:space="preserve">We love </w:t>
      </w:r>
      <w:r w:rsidR="00FC7ECF">
        <w:rPr>
          <w:rFonts w:ascii="Arial" w:hAnsi="Arial"/>
          <w:sz w:val="24"/>
          <w:szCs w:val="24"/>
          <w:lang w:val="en-GB"/>
        </w:rPr>
        <w:t>S</w:t>
      </w:r>
      <w:r w:rsidRPr="00534C78">
        <w:rPr>
          <w:rFonts w:ascii="Arial" w:hAnsi="Arial"/>
          <w:sz w:val="24"/>
          <w:szCs w:val="24"/>
          <w:lang w:val="en-GB"/>
        </w:rPr>
        <w:t xml:space="preserve">harmaine at TLC. She is such a powerhouse and a queen. We adore her. She's brilliant, honestly, </w:t>
      </w:r>
      <w:r w:rsidR="00FC7ECF">
        <w:rPr>
          <w:rFonts w:ascii="Arial" w:hAnsi="Arial"/>
          <w:sz w:val="24"/>
          <w:szCs w:val="24"/>
          <w:lang w:val="en-GB"/>
        </w:rPr>
        <w:t>and</w:t>
      </w:r>
      <w:r w:rsidRPr="00534C78">
        <w:rPr>
          <w:rFonts w:ascii="Arial" w:hAnsi="Arial"/>
          <w:sz w:val="24"/>
          <w:szCs w:val="24"/>
          <w:lang w:val="en-GB"/>
        </w:rPr>
        <w:t xml:space="preserve"> just doing fantastic</w:t>
      </w:r>
      <w:r w:rsidR="00FC7ECF">
        <w:rPr>
          <w:rFonts w:ascii="Arial" w:hAnsi="Arial"/>
          <w:sz w:val="24"/>
          <w:szCs w:val="24"/>
          <w:lang w:val="en-GB"/>
        </w:rPr>
        <w:t>, f</w:t>
      </w:r>
      <w:r w:rsidRPr="00534C78">
        <w:rPr>
          <w:rFonts w:ascii="Arial" w:hAnsi="Arial"/>
          <w:sz w:val="24"/>
          <w:szCs w:val="24"/>
          <w:lang w:val="en-GB"/>
        </w:rPr>
        <w:t>antastic work in every</w:t>
      </w:r>
      <w:r w:rsidR="00FC7ECF">
        <w:rPr>
          <w:rFonts w:ascii="Arial" w:hAnsi="Arial"/>
          <w:sz w:val="24"/>
          <w:szCs w:val="24"/>
          <w:lang w:val="en-GB"/>
        </w:rPr>
        <w:t xml:space="preserve"> way</w:t>
      </w:r>
      <w:r w:rsidRPr="00534C78">
        <w:rPr>
          <w:rFonts w:ascii="Arial" w:hAnsi="Arial"/>
          <w:sz w:val="24"/>
          <w:szCs w:val="24"/>
          <w:lang w:val="en-GB"/>
        </w:rPr>
        <w:t>.</w:t>
      </w:r>
    </w:p>
    <w:p w14:paraId="3A3A2B4B" w14:textId="77777777" w:rsidR="00FC7ECF" w:rsidRDefault="00FC7ECF" w:rsidP="008A37EB">
      <w:pPr>
        <w:spacing w:after="0"/>
        <w:jc w:val="both"/>
        <w:rPr>
          <w:rFonts w:ascii="Arial" w:hAnsi="Arial"/>
          <w:sz w:val="24"/>
          <w:szCs w:val="24"/>
          <w:lang w:val="en-GB"/>
        </w:rPr>
      </w:pPr>
    </w:p>
    <w:p w14:paraId="6570B479" w14:textId="27BCA75F" w:rsidR="00FC7ECF" w:rsidRPr="00FC7ECF" w:rsidRDefault="00FC7ECF" w:rsidP="00FC7ECF">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Pr="00534C78">
        <w:rPr>
          <w:rFonts w:ascii="Arial" w:hAnsi="Arial"/>
          <w:b/>
          <w:sz w:val="24"/>
          <w:szCs w:val="24"/>
          <w:lang w:val="en-GB"/>
        </w:rPr>
        <w:t xml:space="preserve"> </w:t>
      </w:r>
      <w:r w:rsidRPr="00534C78">
        <w:rPr>
          <w:rFonts w:ascii="Arial" w:hAnsi="Arial"/>
          <w:color w:val="5D7284"/>
          <w:sz w:val="24"/>
          <w:szCs w:val="24"/>
          <w:lang w:val="en-GB"/>
        </w:rPr>
        <w:t>4</w:t>
      </w:r>
      <w:r w:rsidR="007F0D1A">
        <w:rPr>
          <w:rFonts w:ascii="Arial" w:hAnsi="Arial"/>
          <w:color w:val="5D7284"/>
          <w:sz w:val="24"/>
          <w:szCs w:val="24"/>
          <w:lang w:val="en-GB"/>
        </w:rPr>
        <w:t>4</w:t>
      </w:r>
      <w:r w:rsidRPr="00534C78">
        <w:rPr>
          <w:rFonts w:ascii="Arial" w:hAnsi="Arial"/>
          <w:color w:val="5D7284"/>
          <w:sz w:val="24"/>
          <w:szCs w:val="24"/>
          <w:lang w:val="en-GB"/>
        </w:rPr>
        <w:t>:</w:t>
      </w:r>
      <w:r w:rsidR="007F0D1A">
        <w:rPr>
          <w:rFonts w:ascii="Arial" w:hAnsi="Arial"/>
          <w:color w:val="5D7284"/>
          <w:sz w:val="24"/>
          <w:szCs w:val="24"/>
          <w:lang w:val="en-GB"/>
        </w:rPr>
        <w:t>54</w:t>
      </w:r>
    </w:p>
    <w:p w14:paraId="7594B856" w14:textId="07629FE2" w:rsidR="00FC7ECF" w:rsidRDefault="007F0D1A" w:rsidP="008A37EB">
      <w:pPr>
        <w:spacing w:after="0"/>
        <w:jc w:val="both"/>
        <w:rPr>
          <w:rFonts w:ascii="Arial" w:hAnsi="Arial"/>
          <w:sz w:val="24"/>
          <w:szCs w:val="24"/>
          <w:lang w:val="en-GB"/>
        </w:rPr>
      </w:pPr>
      <w:r>
        <w:rPr>
          <w:rFonts w:ascii="Arial" w:hAnsi="Arial"/>
          <w:sz w:val="24"/>
          <w:szCs w:val="24"/>
          <w:lang w:val="en-GB"/>
        </w:rPr>
        <w:t>Absolutely.</w:t>
      </w:r>
    </w:p>
    <w:p w14:paraId="6D9C5BD8" w14:textId="77777777" w:rsidR="007F0D1A" w:rsidRDefault="007F0D1A" w:rsidP="008A37EB">
      <w:pPr>
        <w:spacing w:after="0"/>
        <w:jc w:val="both"/>
        <w:rPr>
          <w:rFonts w:ascii="Arial" w:hAnsi="Arial"/>
          <w:sz w:val="24"/>
          <w:szCs w:val="24"/>
          <w:lang w:val="en-GB"/>
        </w:rPr>
      </w:pPr>
    </w:p>
    <w:p w14:paraId="6EB1C40B" w14:textId="30B4EC36" w:rsidR="00FC7ECF" w:rsidRPr="007F0D1A" w:rsidRDefault="007F0D1A" w:rsidP="008A37EB">
      <w:pPr>
        <w:spacing w:after="0"/>
        <w:jc w:val="both"/>
        <w:rPr>
          <w:sz w:val="24"/>
          <w:szCs w:val="24"/>
          <w:lang w:val="en-GB"/>
        </w:rPr>
      </w:pPr>
      <w:r w:rsidRPr="00534C78">
        <w:rPr>
          <w:rFonts w:ascii="Arial" w:hAnsi="Arial"/>
          <w:b/>
          <w:sz w:val="24"/>
          <w:szCs w:val="24"/>
          <w:lang w:val="en-GB"/>
        </w:rPr>
        <w:t xml:space="preserve">Nelima Begum </w:t>
      </w:r>
      <w:r w:rsidRPr="00534C78">
        <w:rPr>
          <w:rFonts w:ascii="Arial" w:hAnsi="Arial"/>
          <w:color w:val="5D7284"/>
          <w:sz w:val="24"/>
          <w:szCs w:val="24"/>
          <w:lang w:val="en-GB"/>
        </w:rPr>
        <w:t>44:</w:t>
      </w:r>
      <w:r>
        <w:rPr>
          <w:rFonts w:ascii="Arial" w:hAnsi="Arial"/>
          <w:color w:val="5D7284"/>
          <w:sz w:val="24"/>
          <w:szCs w:val="24"/>
          <w:lang w:val="en-GB"/>
        </w:rPr>
        <w:t>55</w:t>
      </w:r>
    </w:p>
    <w:p w14:paraId="1E06D4B8" w14:textId="25B0EF9F" w:rsidR="002D7F3E" w:rsidRPr="00534C78" w:rsidRDefault="00000000" w:rsidP="008A37EB">
      <w:pPr>
        <w:spacing w:after="0"/>
        <w:jc w:val="both"/>
        <w:rPr>
          <w:sz w:val="24"/>
          <w:szCs w:val="24"/>
          <w:lang w:val="en-GB"/>
        </w:rPr>
      </w:pPr>
      <w:r w:rsidRPr="00534C78">
        <w:rPr>
          <w:rFonts w:ascii="Arial" w:hAnsi="Arial"/>
          <w:sz w:val="24"/>
          <w:szCs w:val="24"/>
          <w:lang w:val="en-GB"/>
        </w:rPr>
        <w:t>So</w:t>
      </w:r>
      <w:r w:rsidR="007F0D1A">
        <w:rPr>
          <w:rFonts w:ascii="Arial" w:hAnsi="Arial"/>
          <w:sz w:val="24"/>
          <w:szCs w:val="24"/>
          <w:lang w:val="en-GB"/>
        </w:rPr>
        <w:t>,</w:t>
      </w:r>
      <w:r w:rsidRPr="00534C78">
        <w:rPr>
          <w:rFonts w:ascii="Arial" w:hAnsi="Arial"/>
          <w:sz w:val="24"/>
          <w:szCs w:val="24"/>
          <w:lang w:val="en-GB"/>
        </w:rPr>
        <w:t xml:space="preserve"> taking more of a deep dive into your work. Your novels have really powerful </w:t>
      </w:r>
      <w:r w:rsidR="00B232A8">
        <w:rPr>
          <w:rFonts w:ascii="Arial" w:hAnsi="Arial"/>
          <w:sz w:val="24"/>
          <w:szCs w:val="24"/>
          <w:lang w:val="en-GB"/>
        </w:rPr>
        <w:t>s</w:t>
      </w:r>
      <w:r w:rsidRPr="00534C78">
        <w:rPr>
          <w:rFonts w:ascii="Arial" w:hAnsi="Arial"/>
          <w:sz w:val="24"/>
          <w:szCs w:val="24"/>
          <w:lang w:val="en-GB"/>
        </w:rPr>
        <w:t xml:space="preserve">tories, themes and characters running through them. </w:t>
      </w:r>
      <w:proofErr w:type="gramStart"/>
      <w:r w:rsidRPr="00534C78">
        <w:rPr>
          <w:rFonts w:ascii="Arial" w:hAnsi="Arial"/>
          <w:sz w:val="24"/>
          <w:szCs w:val="24"/>
          <w:lang w:val="en-GB"/>
        </w:rPr>
        <w:t>So</w:t>
      </w:r>
      <w:proofErr w:type="gramEnd"/>
      <w:r w:rsidRPr="00534C78">
        <w:rPr>
          <w:rFonts w:ascii="Arial" w:hAnsi="Arial"/>
          <w:sz w:val="24"/>
          <w:szCs w:val="24"/>
          <w:lang w:val="en-GB"/>
        </w:rPr>
        <w:t xml:space="preserve"> </w:t>
      </w:r>
      <w:r w:rsidR="00B232A8" w:rsidRPr="00B232A8">
        <w:rPr>
          <w:rFonts w:ascii="Arial" w:hAnsi="Arial"/>
          <w:i/>
          <w:iCs/>
          <w:sz w:val="24"/>
          <w:szCs w:val="24"/>
          <w:lang w:val="en-GB"/>
        </w:rPr>
        <w:t>T</w:t>
      </w:r>
      <w:r w:rsidRPr="00B232A8">
        <w:rPr>
          <w:rFonts w:ascii="Arial" w:hAnsi="Arial"/>
          <w:i/>
          <w:iCs/>
          <w:sz w:val="24"/>
          <w:szCs w:val="24"/>
          <w:lang w:val="en-GB"/>
        </w:rPr>
        <w:t xml:space="preserve">he </w:t>
      </w:r>
      <w:r w:rsidR="00B232A8" w:rsidRPr="00B232A8">
        <w:rPr>
          <w:rFonts w:ascii="Arial" w:hAnsi="Arial"/>
          <w:i/>
          <w:iCs/>
          <w:sz w:val="24"/>
          <w:szCs w:val="24"/>
          <w:lang w:val="en-GB"/>
        </w:rPr>
        <w:t>P</w:t>
      </w:r>
      <w:r w:rsidRPr="00B232A8">
        <w:rPr>
          <w:rFonts w:ascii="Arial" w:hAnsi="Arial"/>
          <w:i/>
          <w:iCs/>
          <w:sz w:val="24"/>
          <w:szCs w:val="24"/>
          <w:lang w:val="en-GB"/>
        </w:rPr>
        <w:t xml:space="preserve">rivate </w:t>
      </w:r>
      <w:r w:rsidR="00B232A8" w:rsidRPr="00B232A8">
        <w:rPr>
          <w:rFonts w:ascii="Arial" w:hAnsi="Arial"/>
          <w:i/>
          <w:iCs/>
          <w:sz w:val="24"/>
          <w:szCs w:val="24"/>
          <w:lang w:val="en-GB"/>
        </w:rPr>
        <w:t>J</w:t>
      </w:r>
      <w:r w:rsidRPr="00B232A8">
        <w:rPr>
          <w:rFonts w:ascii="Arial" w:hAnsi="Arial"/>
          <w:i/>
          <w:iCs/>
          <w:sz w:val="24"/>
          <w:szCs w:val="24"/>
          <w:lang w:val="en-GB"/>
        </w:rPr>
        <w:t xml:space="preserve">oys of </w:t>
      </w:r>
      <w:proofErr w:type="spellStart"/>
      <w:r w:rsidR="00B232A8" w:rsidRPr="00B232A8">
        <w:rPr>
          <w:rFonts w:ascii="Arial" w:hAnsi="Arial"/>
          <w:i/>
          <w:iCs/>
          <w:sz w:val="24"/>
          <w:szCs w:val="24"/>
          <w:lang w:val="en-GB"/>
        </w:rPr>
        <w:t>Nnenna</w:t>
      </w:r>
      <w:proofErr w:type="spellEnd"/>
      <w:r w:rsidRPr="00B232A8">
        <w:rPr>
          <w:rFonts w:ascii="Arial" w:hAnsi="Arial"/>
          <w:i/>
          <w:iCs/>
          <w:sz w:val="24"/>
          <w:szCs w:val="24"/>
          <w:lang w:val="en-GB"/>
        </w:rPr>
        <w:t xml:space="preserve"> M</w:t>
      </w:r>
      <w:r w:rsidR="00B232A8" w:rsidRPr="00B232A8">
        <w:rPr>
          <w:rFonts w:ascii="Arial" w:hAnsi="Arial"/>
          <w:i/>
          <w:iCs/>
          <w:sz w:val="24"/>
          <w:szCs w:val="24"/>
          <w:lang w:val="en-GB"/>
        </w:rPr>
        <w:t>a</w:t>
      </w:r>
      <w:r w:rsidRPr="00B232A8">
        <w:rPr>
          <w:rFonts w:ascii="Arial" w:hAnsi="Arial"/>
          <w:i/>
          <w:iCs/>
          <w:sz w:val="24"/>
          <w:szCs w:val="24"/>
          <w:lang w:val="en-GB"/>
        </w:rPr>
        <w:t>loney</w:t>
      </w:r>
      <w:r w:rsidRPr="00534C78">
        <w:rPr>
          <w:rFonts w:ascii="Arial" w:hAnsi="Arial"/>
          <w:sz w:val="24"/>
          <w:szCs w:val="24"/>
          <w:lang w:val="en-GB"/>
        </w:rPr>
        <w:t xml:space="preserve"> explores identity and belonging</w:t>
      </w:r>
      <w:r w:rsidR="00B232A8">
        <w:rPr>
          <w:rFonts w:ascii="Arial" w:hAnsi="Arial"/>
          <w:sz w:val="24"/>
          <w:szCs w:val="24"/>
          <w:lang w:val="en-GB"/>
        </w:rPr>
        <w:t>, a</w:t>
      </w:r>
      <w:r w:rsidRPr="00534C78">
        <w:rPr>
          <w:rFonts w:ascii="Arial" w:hAnsi="Arial"/>
          <w:sz w:val="24"/>
          <w:szCs w:val="24"/>
          <w:lang w:val="en-GB"/>
        </w:rPr>
        <w:t xml:space="preserve">nd </w:t>
      </w:r>
      <w:r w:rsidR="00B232A8" w:rsidRPr="00B232A8">
        <w:rPr>
          <w:rFonts w:ascii="Arial" w:hAnsi="Arial"/>
          <w:i/>
          <w:iCs/>
          <w:sz w:val="24"/>
          <w:szCs w:val="24"/>
          <w:lang w:val="en-GB"/>
        </w:rPr>
        <w:t>Here Again Now</w:t>
      </w:r>
      <w:r w:rsidR="00B232A8">
        <w:rPr>
          <w:rFonts w:ascii="Arial" w:hAnsi="Arial"/>
          <w:sz w:val="24"/>
          <w:szCs w:val="24"/>
          <w:lang w:val="en-GB"/>
        </w:rPr>
        <w:t xml:space="preserve">, </w:t>
      </w:r>
      <w:r w:rsidRPr="00534C78">
        <w:rPr>
          <w:rFonts w:ascii="Arial" w:hAnsi="Arial"/>
          <w:sz w:val="24"/>
          <w:szCs w:val="24"/>
          <w:lang w:val="en-GB"/>
        </w:rPr>
        <w:t xml:space="preserve">published earlier this year, actually, </w:t>
      </w:r>
      <w:r w:rsidR="00B232A8">
        <w:rPr>
          <w:rFonts w:ascii="Arial" w:hAnsi="Arial"/>
          <w:sz w:val="24"/>
          <w:szCs w:val="24"/>
          <w:lang w:val="en-GB"/>
        </w:rPr>
        <w:t>is</w:t>
      </w:r>
      <w:r w:rsidRPr="00534C78">
        <w:rPr>
          <w:rFonts w:ascii="Arial" w:hAnsi="Arial"/>
          <w:sz w:val="24"/>
          <w:szCs w:val="24"/>
          <w:lang w:val="en-GB"/>
        </w:rPr>
        <w:t xml:space="preserve"> a spellbinding look into family grief and relationships. Where did you get your inspiration from for each book</w:t>
      </w:r>
      <w:r w:rsidR="00B232A8">
        <w:rPr>
          <w:rFonts w:ascii="Arial" w:hAnsi="Arial"/>
          <w:sz w:val="24"/>
          <w:szCs w:val="24"/>
          <w:lang w:val="en-GB"/>
        </w:rPr>
        <w:t>, a</w:t>
      </w:r>
      <w:r w:rsidRPr="00534C78">
        <w:rPr>
          <w:rFonts w:ascii="Arial" w:hAnsi="Arial"/>
          <w:sz w:val="24"/>
          <w:szCs w:val="24"/>
          <w:lang w:val="en-GB"/>
        </w:rPr>
        <w:t>nd what is it about creating those really moving stories that rope</w:t>
      </w:r>
      <w:r w:rsidR="00B232A8">
        <w:rPr>
          <w:rFonts w:ascii="Arial" w:hAnsi="Arial"/>
          <w:sz w:val="24"/>
          <w:szCs w:val="24"/>
          <w:lang w:val="en-GB"/>
        </w:rPr>
        <w:t>d</w:t>
      </w:r>
      <w:r w:rsidRPr="00534C78">
        <w:rPr>
          <w:rFonts w:ascii="Arial" w:hAnsi="Arial"/>
          <w:sz w:val="24"/>
          <w:szCs w:val="24"/>
          <w:lang w:val="en-GB"/>
        </w:rPr>
        <w:t xml:space="preserve"> you in?</w:t>
      </w:r>
    </w:p>
    <w:p w14:paraId="071B5710" w14:textId="77777777" w:rsidR="002D7F3E" w:rsidRPr="00534C78" w:rsidRDefault="002D7F3E" w:rsidP="008A37EB">
      <w:pPr>
        <w:spacing w:after="0"/>
        <w:jc w:val="both"/>
        <w:rPr>
          <w:sz w:val="24"/>
          <w:szCs w:val="24"/>
          <w:lang w:val="en-GB"/>
        </w:rPr>
      </w:pPr>
    </w:p>
    <w:p w14:paraId="3EE7A77A" w14:textId="0913378D"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45:21</w:t>
      </w:r>
    </w:p>
    <w:p w14:paraId="5810C2AB" w14:textId="4D4F249D" w:rsidR="002D7F3E" w:rsidRPr="00534C78" w:rsidRDefault="00000000" w:rsidP="008A37EB">
      <w:pPr>
        <w:spacing w:after="0"/>
        <w:jc w:val="both"/>
        <w:rPr>
          <w:sz w:val="24"/>
          <w:szCs w:val="24"/>
          <w:lang w:val="en-GB"/>
        </w:rPr>
      </w:pPr>
      <w:r w:rsidRPr="00534C78">
        <w:rPr>
          <w:rFonts w:ascii="Arial" w:hAnsi="Arial"/>
          <w:sz w:val="24"/>
          <w:szCs w:val="24"/>
          <w:lang w:val="en-GB"/>
        </w:rPr>
        <w:t>Yeah, that's a really good question. And thinking back to my first novel, I started that when I was about 21, so I kind of have to reach back into the mists of time and think about where I started</w:t>
      </w:r>
      <w:r w:rsidR="000E6DE0">
        <w:rPr>
          <w:rFonts w:ascii="Arial" w:hAnsi="Arial"/>
          <w:sz w:val="24"/>
          <w:szCs w:val="24"/>
          <w:lang w:val="en-GB"/>
        </w:rPr>
        <w:t>. I</w:t>
      </w:r>
      <w:r w:rsidRPr="00534C78">
        <w:rPr>
          <w:rFonts w:ascii="Arial" w:hAnsi="Arial"/>
          <w:sz w:val="24"/>
          <w:szCs w:val="24"/>
          <w:lang w:val="en-GB"/>
        </w:rPr>
        <w:t xml:space="preserve"> think </w:t>
      </w:r>
      <w:r w:rsidR="000E6DE0">
        <w:rPr>
          <w:rFonts w:ascii="Arial" w:hAnsi="Arial"/>
          <w:sz w:val="24"/>
          <w:szCs w:val="24"/>
          <w:lang w:val="en-GB"/>
        </w:rPr>
        <w:t>I</w:t>
      </w:r>
      <w:r w:rsidRPr="00534C78">
        <w:rPr>
          <w:rFonts w:ascii="Arial" w:hAnsi="Arial"/>
          <w:sz w:val="24"/>
          <w:szCs w:val="24"/>
          <w:lang w:val="en-GB"/>
        </w:rPr>
        <w:t xml:space="preserve"> was trying to pull together a lot of different ideas</w:t>
      </w:r>
      <w:r w:rsidR="000E6DE0">
        <w:rPr>
          <w:rFonts w:ascii="Arial" w:hAnsi="Arial"/>
          <w:sz w:val="24"/>
          <w:szCs w:val="24"/>
          <w:lang w:val="en-GB"/>
        </w:rPr>
        <w:t>,</w:t>
      </w:r>
      <w:r w:rsidRPr="00534C78">
        <w:rPr>
          <w:rFonts w:ascii="Arial" w:hAnsi="Arial"/>
          <w:sz w:val="24"/>
          <w:szCs w:val="24"/>
          <w:lang w:val="en-GB"/>
        </w:rPr>
        <w:t xml:space="preserve"> like I was, I guess, in a way that's quite typical for</w:t>
      </w:r>
      <w:r w:rsidR="000E6DE0">
        <w:rPr>
          <w:rFonts w:ascii="Arial" w:hAnsi="Arial"/>
          <w:sz w:val="24"/>
          <w:szCs w:val="24"/>
          <w:lang w:val="en-GB"/>
        </w:rPr>
        <w:t xml:space="preserve"> a</w:t>
      </w:r>
      <w:r w:rsidRPr="00534C78">
        <w:rPr>
          <w:rFonts w:ascii="Arial" w:hAnsi="Arial"/>
          <w:sz w:val="24"/>
          <w:szCs w:val="24"/>
          <w:lang w:val="en-GB"/>
        </w:rPr>
        <w:t xml:space="preserve"> first novel, you're just so excited by the world and everything that you've seen and read, and you just want to put it all down. And there was a real sifting process, before that novel came even to the publisher. And then when it was being edited, I had to sort of think about which characters do I really need here.</w:t>
      </w:r>
      <w:r w:rsidR="000E6DE0">
        <w:rPr>
          <w:rFonts w:ascii="Arial" w:hAnsi="Arial"/>
          <w:sz w:val="24"/>
          <w:szCs w:val="24"/>
          <w:lang w:val="en-GB"/>
        </w:rPr>
        <w:t xml:space="preserve"> But </w:t>
      </w:r>
      <w:r w:rsidRPr="00534C78">
        <w:rPr>
          <w:rFonts w:ascii="Arial" w:hAnsi="Arial"/>
          <w:sz w:val="24"/>
          <w:szCs w:val="24"/>
          <w:lang w:val="en-GB"/>
        </w:rPr>
        <w:t>I was thinking about so many different things</w:t>
      </w:r>
      <w:r w:rsidR="000E6DE0">
        <w:rPr>
          <w:rFonts w:ascii="Arial" w:hAnsi="Arial"/>
          <w:sz w:val="24"/>
          <w:szCs w:val="24"/>
          <w:lang w:val="en-GB"/>
        </w:rPr>
        <w:t xml:space="preserve"> i</w:t>
      </w:r>
      <w:r w:rsidRPr="00534C78">
        <w:rPr>
          <w:rFonts w:ascii="Arial" w:hAnsi="Arial"/>
          <w:sz w:val="24"/>
          <w:szCs w:val="24"/>
          <w:lang w:val="en-GB"/>
        </w:rPr>
        <w:t>n that first book</w:t>
      </w:r>
      <w:r w:rsidR="000E6DE0">
        <w:rPr>
          <w:rFonts w:ascii="Arial" w:hAnsi="Arial"/>
          <w:sz w:val="24"/>
          <w:szCs w:val="24"/>
          <w:lang w:val="en-GB"/>
        </w:rPr>
        <w:t xml:space="preserve">. </w:t>
      </w:r>
      <w:r w:rsidRPr="00534C78">
        <w:rPr>
          <w:rFonts w:ascii="Arial" w:hAnsi="Arial"/>
          <w:sz w:val="24"/>
          <w:szCs w:val="24"/>
          <w:lang w:val="en-GB"/>
        </w:rPr>
        <w:t>I was thinking about the Bible, and I was thinking about my experiences of being a black British person in this country and thinking about gender and what my life might have been like if I'd been born female, and what it's like to have a relationship with a parent who is of the same culture that you are because my parents were born in Nigeria, and I was born here. And that is a massive difference just in the way that you think about life, sometimes</w:t>
      </w:r>
      <w:r w:rsidR="00455C0B">
        <w:rPr>
          <w:rFonts w:ascii="Arial" w:hAnsi="Arial"/>
          <w:sz w:val="24"/>
          <w:szCs w:val="24"/>
          <w:lang w:val="en-GB"/>
        </w:rPr>
        <w:t>. Y</w:t>
      </w:r>
      <w:r w:rsidRPr="00534C78">
        <w:rPr>
          <w:rFonts w:ascii="Arial" w:hAnsi="Arial"/>
          <w:sz w:val="24"/>
          <w:szCs w:val="24"/>
          <w:lang w:val="en-GB"/>
        </w:rPr>
        <w:t>ou know, you do, apart from the age difference, you do just have a very different way of looking at the world</w:t>
      </w:r>
      <w:r w:rsidR="00455C0B">
        <w:rPr>
          <w:rFonts w:ascii="Arial" w:hAnsi="Arial"/>
          <w:sz w:val="24"/>
          <w:szCs w:val="24"/>
          <w:lang w:val="en-GB"/>
        </w:rPr>
        <w:t>. M</w:t>
      </w:r>
      <w:r w:rsidRPr="00534C78">
        <w:rPr>
          <w:rFonts w:ascii="Arial" w:hAnsi="Arial"/>
          <w:sz w:val="24"/>
          <w:szCs w:val="24"/>
          <w:lang w:val="en-GB"/>
        </w:rPr>
        <w:t>y parents come from a very traditional Nigerian culture</w:t>
      </w:r>
      <w:r w:rsidR="00455C0B">
        <w:rPr>
          <w:rFonts w:ascii="Arial" w:hAnsi="Arial"/>
          <w:sz w:val="24"/>
          <w:szCs w:val="24"/>
          <w:lang w:val="en-GB"/>
        </w:rPr>
        <w:t>, a</w:t>
      </w:r>
      <w:r w:rsidRPr="00534C78">
        <w:rPr>
          <w:rFonts w:ascii="Arial" w:hAnsi="Arial"/>
          <w:sz w:val="24"/>
          <w:szCs w:val="24"/>
          <w:lang w:val="en-GB"/>
        </w:rPr>
        <w:t>nd</w:t>
      </w:r>
      <w:r w:rsidR="00455C0B">
        <w:rPr>
          <w:rFonts w:ascii="Arial" w:hAnsi="Arial"/>
          <w:sz w:val="24"/>
          <w:szCs w:val="24"/>
          <w:lang w:val="en-GB"/>
        </w:rPr>
        <w:t>,</w:t>
      </w:r>
      <w:r w:rsidRPr="00534C78">
        <w:rPr>
          <w:rFonts w:ascii="Arial" w:hAnsi="Arial"/>
          <w:sz w:val="24"/>
          <w:szCs w:val="24"/>
          <w:lang w:val="en-GB"/>
        </w:rPr>
        <w:t xml:space="preserve"> you know, if you have</w:t>
      </w:r>
      <w:r w:rsidR="00455C0B">
        <w:rPr>
          <w:rFonts w:ascii="Arial" w:hAnsi="Arial"/>
          <w:sz w:val="24"/>
          <w:szCs w:val="24"/>
          <w:lang w:val="en-GB"/>
        </w:rPr>
        <w:t xml:space="preserve">, </w:t>
      </w:r>
      <w:r w:rsidRPr="00534C78">
        <w:rPr>
          <w:rFonts w:ascii="Arial" w:hAnsi="Arial"/>
          <w:sz w:val="24"/>
          <w:szCs w:val="24"/>
          <w:lang w:val="en-GB"/>
        </w:rPr>
        <w:t xml:space="preserve">I think </w:t>
      </w:r>
      <w:r w:rsidR="00455C0B">
        <w:rPr>
          <w:rFonts w:ascii="Arial" w:hAnsi="Arial"/>
          <w:sz w:val="24"/>
          <w:szCs w:val="24"/>
          <w:lang w:val="en-GB"/>
        </w:rPr>
        <w:t>it’s</w:t>
      </w:r>
      <w:r w:rsidRPr="00534C78">
        <w:rPr>
          <w:rFonts w:ascii="Arial" w:hAnsi="Arial"/>
          <w:sz w:val="24"/>
          <w:szCs w:val="24"/>
          <w:lang w:val="en-GB"/>
        </w:rPr>
        <w:t xml:space="preserve"> something that quite a lot of immigrants can probably</w:t>
      </w:r>
      <w:r w:rsidR="00455C0B">
        <w:rPr>
          <w:rFonts w:ascii="Arial" w:hAnsi="Arial"/>
          <w:sz w:val="24"/>
          <w:szCs w:val="24"/>
          <w:lang w:val="en-GB"/>
        </w:rPr>
        <w:t>,</w:t>
      </w:r>
      <w:r w:rsidRPr="00534C78">
        <w:rPr>
          <w:rFonts w:ascii="Arial" w:hAnsi="Arial"/>
          <w:sz w:val="24"/>
          <w:szCs w:val="24"/>
          <w:lang w:val="en-GB"/>
        </w:rPr>
        <w:t xml:space="preserve"> immigrants of my age, children of immigrants </w:t>
      </w:r>
      <w:r w:rsidR="00455C0B">
        <w:rPr>
          <w:rFonts w:ascii="Arial" w:hAnsi="Arial"/>
          <w:sz w:val="24"/>
          <w:szCs w:val="24"/>
          <w:lang w:val="en-GB"/>
        </w:rPr>
        <w:t xml:space="preserve">of </w:t>
      </w:r>
      <w:r w:rsidRPr="00534C78">
        <w:rPr>
          <w:rFonts w:ascii="Arial" w:hAnsi="Arial"/>
          <w:sz w:val="24"/>
          <w:szCs w:val="24"/>
          <w:lang w:val="en-GB"/>
        </w:rPr>
        <w:t>my age,</w:t>
      </w:r>
      <w:r w:rsidR="00455C0B">
        <w:rPr>
          <w:rFonts w:ascii="Arial" w:hAnsi="Arial"/>
          <w:sz w:val="24"/>
          <w:szCs w:val="24"/>
          <w:lang w:val="en-GB"/>
        </w:rPr>
        <w:t xml:space="preserve"> </w:t>
      </w:r>
      <w:r w:rsidRPr="00534C78">
        <w:rPr>
          <w:rFonts w:ascii="Arial" w:hAnsi="Arial"/>
          <w:sz w:val="24"/>
          <w:szCs w:val="24"/>
          <w:lang w:val="en-GB"/>
        </w:rPr>
        <w:t>can probably relate to</w:t>
      </w:r>
      <w:r w:rsidR="00455C0B">
        <w:rPr>
          <w:rFonts w:ascii="Arial" w:hAnsi="Arial"/>
          <w:sz w:val="24"/>
          <w:szCs w:val="24"/>
          <w:lang w:val="en-GB"/>
        </w:rPr>
        <w:t>,</w:t>
      </w:r>
      <w:r w:rsidRPr="00534C78">
        <w:rPr>
          <w:rFonts w:ascii="Arial" w:hAnsi="Arial"/>
          <w:sz w:val="24"/>
          <w:szCs w:val="24"/>
          <w:lang w:val="en-GB"/>
        </w:rPr>
        <w:t xml:space="preserve"> is that there is a big difference there sometimes in how you see certain things, and actually bring all that together and lots of other different things. And I had to really be quite disciplined with myself and think about okay, what is the story I want to tell </w:t>
      </w:r>
      <w:r w:rsidR="00455C0B">
        <w:rPr>
          <w:rFonts w:ascii="Arial" w:hAnsi="Arial"/>
          <w:sz w:val="24"/>
          <w:szCs w:val="24"/>
          <w:lang w:val="en-GB"/>
        </w:rPr>
        <w:t>here? W</w:t>
      </w:r>
      <w:r w:rsidRPr="00534C78">
        <w:rPr>
          <w:rFonts w:ascii="Arial" w:hAnsi="Arial"/>
          <w:sz w:val="24"/>
          <w:szCs w:val="24"/>
          <w:lang w:val="en-GB"/>
        </w:rPr>
        <w:t>hich stories, I suppose</w:t>
      </w:r>
      <w:r w:rsidR="00455C0B">
        <w:rPr>
          <w:rFonts w:ascii="Arial" w:hAnsi="Arial"/>
          <w:sz w:val="24"/>
          <w:szCs w:val="24"/>
          <w:lang w:val="en-GB"/>
        </w:rPr>
        <w:t>,</w:t>
      </w:r>
      <w:r w:rsidRPr="00534C78">
        <w:rPr>
          <w:rFonts w:ascii="Arial" w:hAnsi="Arial"/>
          <w:sz w:val="24"/>
          <w:szCs w:val="24"/>
          <w:lang w:val="en-GB"/>
        </w:rPr>
        <w:t xml:space="preserve"> of the many stories do I want to really bring out</w:t>
      </w:r>
      <w:r w:rsidR="00455C0B">
        <w:rPr>
          <w:rFonts w:ascii="Arial" w:hAnsi="Arial"/>
          <w:sz w:val="24"/>
          <w:szCs w:val="24"/>
          <w:lang w:val="en-GB"/>
        </w:rPr>
        <w:t>? T</w:t>
      </w:r>
      <w:r w:rsidRPr="00534C78">
        <w:rPr>
          <w:rFonts w:ascii="Arial" w:hAnsi="Arial"/>
          <w:sz w:val="24"/>
          <w:szCs w:val="24"/>
          <w:lang w:val="en-GB"/>
        </w:rPr>
        <w:t>hat was a very different process from the second novel, where I had a very, very, quite early on in the process, I had quite a specific idea of what story I wanted to tell. And</w:t>
      </w:r>
      <w:r w:rsidR="00455C0B">
        <w:rPr>
          <w:rFonts w:ascii="Arial" w:hAnsi="Arial"/>
          <w:sz w:val="24"/>
          <w:szCs w:val="24"/>
          <w:lang w:val="en-GB"/>
        </w:rPr>
        <w:t xml:space="preserve"> </w:t>
      </w:r>
      <w:r w:rsidRPr="00534C78">
        <w:rPr>
          <w:rFonts w:ascii="Arial" w:hAnsi="Arial"/>
          <w:sz w:val="24"/>
          <w:szCs w:val="24"/>
          <w:lang w:val="en-GB"/>
        </w:rPr>
        <w:t>then</w:t>
      </w:r>
      <w:r w:rsidR="00455C0B">
        <w:rPr>
          <w:rFonts w:ascii="Arial" w:hAnsi="Arial"/>
          <w:sz w:val="24"/>
          <w:szCs w:val="24"/>
          <w:lang w:val="en-GB"/>
        </w:rPr>
        <w:t>,</w:t>
      </w:r>
      <w:r w:rsidRPr="00534C78">
        <w:rPr>
          <w:rFonts w:ascii="Arial" w:hAnsi="Arial"/>
          <w:sz w:val="24"/>
          <w:szCs w:val="24"/>
          <w:lang w:val="en-GB"/>
        </w:rPr>
        <w:t xml:space="preserve"> not long after that, I developed an idea of how I wanted to tell the story in terms of</w:t>
      </w:r>
      <w:r w:rsidR="00455C0B">
        <w:rPr>
          <w:rFonts w:ascii="Arial" w:hAnsi="Arial"/>
          <w:sz w:val="24"/>
          <w:szCs w:val="24"/>
          <w:lang w:val="en-GB"/>
        </w:rPr>
        <w:t>,</w:t>
      </w:r>
      <w:r w:rsidRPr="00534C78">
        <w:rPr>
          <w:rFonts w:ascii="Arial" w:hAnsi="Arial"/>
          <w:sz w:val="24"/>
          <w:szCs w:val="24"/>
          <w:lang w:val="en-GB"/>
        </w:rPr>
        <w:t xml:space="preserve"> like, the use of repetition, or what</w:t>
      </w:r>
      <w:r w:rsidR="00455C0B">
        <w:rPr>
          <w:rFonts w:ascii="Arial" w:hAnsi="Arial"/>
          <w:sz w:val="24"/>
          <w:szCs w:val="24"/>
          <w:lang w:val="en-GB"/>
        </w:rPr>
        <w:t>,</w:t>
      </w:r>
      <w:r w:rsidRPr="00534C78">
        <w:rPr>
          <w:rFonts w:ascii="Arial" w:hAnsi="Arial"/>
          <w:sz w:val="24"/>
          <w:szCs w:val="24"/>
          <w:lang w:val="en-GB"/>
        </w:rPr>
        <w:t xml:space="preserve"> I think it's Charles Baxter who calls it rhyming action</w:t>
      </w:r>
      <w:r w:rsidR="00552FCB">
        <w:rPr>
          <w:rFonts w:ascii="Arial" w:hAnsi="Arial"/>
          <w:sz w:val="24"/>
          <w:szCs w:val="24"/>
          <w:lang w:val="en-GB"/>
        </w:rPr>
        <w:t>,</w:t>
      </w:r>
      <w:r w:rsidRPr="00534C78">
        <w:rPr>
          <w:rFonts w:ascii="Arial" w:hAnsi="Arial"/>
          <w:sz w:val="24"/>
          <w:szCs w:val="24"/>
          <w:lang w:val="en-GB"/>
        </w:rPr>
        <w:t xml:space="preserve"> </w:t>
      </w:r>
      <w:r w:rsidR="00552FCB">
        <w:rPr>
          <w:rFonts w:ascii="Arial" w:hAnsi="Arial"/>
          <w:sz w:val="24"/>
          <w:szCs w:val="24"/>
          <w:lang w:val="en-GB"/>
        </w:rPr>
        <w:t>a</w:t>
      </w:r>
      <w:r w:rsidRPr="00534C78">
        <w:rPr>
          <w:rFonts w:ascii="Arial" w:hAnsi="Arial"/>
          <w:sz w:val="24"/>
          <w:szCs w:val="24"/>
          <w:lang w:val="en-GB"/>
        </w:rPr>
        <w:t>nd they're sort of references. You know, the second novel was actually a retelling of</w:t>
      </w:r>
      <w:r w:rsidR="00552FCB">
        <w:rPr>
          <w:rFonts w:ascii="Arial" w:hAnsi="Arial"/>
          <w:sz w:val="24"/>
          <w:szCs w:val="24"/>
          <w:lang w:val="en-GB"/>
        </w:rPr>
        <w:t xml:space="preserve"> </w:t>
      </w:r>
      <w:r w:rsidRPr="00534C78">
        <w:rPr>
          <w:rFonts w:ascii="Arial" w:hAnsi="Arial"/>
          <w:sz w:val="24"/>
          <w:szCs w:val="24"/>
          <w:lang w:val="en-GB"/>
        </w:rPr>
        <w:t xml:space="preserve">the </w:t>
      </w:r>
      <w:r w:rsidR="00552FCB">
        <w:rPr>
          <w:rFonts w:ascii="Arial" w:hAnsi="Arial"/>
          <w:sz w:val="24"/>
          <w:szCs w:val="24"/>
          <w:lang w:val="en-GB"/>
        </w:rPr>
        <w:t>B</w:t>
      </w:r>
      <w:r w:rsidRPr="00534C78">
        <w:rPr>
          <w:rFonts w:ascii="Arial" w:hAnsi="Arial"/>
          <w:sz w:val="24"/>
          <w:szCs w:val="24"/>
          <w:lang w:val="en-GB"/>
        </w:rPr>
        <w:t>ook of Ruth from the Old Testament. In fact, I'm not a Christian myself, but I was raised in the church of England</w:t>
      </w:r>
      <w:r w:rsidR="00552FCB">
        <w:rPr>
          <w:rFonts w:ascii="Arial" w:hAnsi="Arial"/>
          <w:sz w:val="24"/>
          <w:szCs w:val="24"/>
          <w:lang w:val="en-GB"/>
        </w:rPr>
        <w:t>, a</w:t>
      </w:r>
      <w:r w:rsidRPr="00534C78">
        <w:rPr>
          <w:rFonts w:ascii="Arial" w:hAnsi="Arial"/>
          <w:sz w:val="24"/>
          <w:szCs w:val="24"/>
          <w:lang w:val="en-GB"/>
        </w:rPr>
        <w:t>nd so I've always kept those ideas with me in terms of how</w:t>
      </w:r>
      <w:r w:rsidR="00552FCB">
        <w:rPr>
          <w:rFonts w:ascii="Arial" w:hAnsi="Arial"/>
          <w:sz w:val="24"/>
          <w:szCs w:val="24"/>
          <w:lang w:val="en-GB"/>
        </w:rPr>
        <w:t>,</w:t>
      </w:r>
      <w:r w:rsidRPr="00534C78">
        <w:rPr>
          <w:rFonts w:ascii="Arial" w:hAnsi="Arial"/>
          <w:sz w:val="24"/>
          <w:szCs w:val="24"/>
          <w:lang w:val="en-GB"/>
        </w:rPr>
        <w:t xml:space="preserve"> I guess how I see the world</w:t>
      </w:r>
      <w:r w:rsidR="00552FCB">
        <w:rPr>
          <w:rFonts w:ascii="Arial" w:hAnsi="Arial"/>
          <w:sz w:val="24"/>
          <w:szCs w:val="24"/>
          <w:lang w:val="en-GB"/>
        </w:rPr>
        <w:t xml:space="preserve">. </w:t>
      </w:r>
      <w:r w:rsidRPr="00534C78">
        <w:rPr>
          <w:rFonts w:ascii="Arial" w:hAnsi="Arial"/>
          <w:sz w:val="24"/>
          <w:szCs w:val="24"/>
          <w:lang w:val="en-GB"/>
        </w:rPr>
        <w:t xml:space="preserve">I was a very intense believer when I was younger. And I think that's never quite left me. </w:t>
      </w:r>
      <w:proofErr w:type="gramStart"/>
      <w:r w:rsidRPr="00534C78">
        <w:rPr>
          <w:rFonts w:ascii="Arial" w:hAnsi="Arial"/>
          <w:sz w:val="24"/>
          <w:szCs w:val="24"/>
          <w:lang w:val="en-GB"/>
        </w:rPr>
        <w:t>So</w:t>
      </w:r>
      <w:proofErr w:type="gramEnd"/>
      <w:r w:rsidRPr="00534C78">
        <w:rPr>
          <w:rFonts w:ascii="Arial" w:hAnsi="Arial"/>
          <w:sz w:val="24"/>
          <w:szCs w:val="24"/>
          <w:lang w:val="en-GB"/>
        </w:rPr>
        <w:t xml:space="preserve"> looking at this </w:t>
      </w:r>
      <w:r w:rsidR="00552FCB">
        <w:rPr>
          <w:rFonts w:ascii="Arial" w:hAnsi="Arial"/>
          <w:sz w:val="24"/>
          <w:szCs w:val="24"/>
          <w:lang w:val="en-GB"/>
        </w:rPr>
        <w:t>B</w:t>
      </w:r>
      <w:r w:rsidRPr="00534C78">
        <w:rPr>
          <w:rFonts w:ascii="Arial" w:hAnsi="Arial"/>
          <w:sz w:val="24"/>
          <w:szCs w:val="24"/>
          <w:lang w:val="en-GB"/>
        </w:rPr>
        <w:t>ook of Ruth</w:t>
      </w:r>
      <w:r w:rsidR="00552FCB">
        <w:rPr>
          <w:rFonts w:ascii="Arial" w:hAnsi="Arial"/>
          <w:sz w:val="24"/>
          <w:szCs w:val="24"/>
          <w:lang w:val="en-GB"/>
        </w:rPr>
        <w:t>,</w:t>
      </w:r>
      <w:r w:rsidRPr="00534C78">
        <w:rPr>
          <w:rFonts w:ascii="Arial" w:hAnsi="Arial"/>
          <w:sz w:val="24"/>
          <w:szCs w:val="24"/>
          <w:lang w:val="en-GB"/>
        </w:rPr>
        <w:t xml:space="preserve"> which if anybody's not familiar with it, it's a book about a woman who marries into a Jewish family. Her </w:t>
      </w:r>
      <w:r w:rsidRPr="00534C78">
        <w:rPr>
          <w:rFonts w:ascii="Arial" w:hAnsi="Arial"/>
          <w:sz w:val="24"/>
          <w:szCs w:val="24"/>
          <w:lang w:val="en-GB"/>
        </w:rPr>
        <w:lastRenderedPageBreak/>
        <w:t>husband is Jewish, and her, you know, all her in laws are Jewish and, but soon after she gets married, something happens to her husband and the men in her family, which I won't disclose, because it</w:t>
      </w:r>
      <w:r w:rsidR="00824A35">
        <w:rPr>
          <w:rFonts w:ascii="Arial" w:hAnsi="Arial"/>
          <w:sz w:val="24"/>
          <w:szCs w:val="24"/>
          <w:lang w:val="en-GB"/>
        </w:rPr>
        <w:t xml:space="preserve"> </w:t>
      </w:r>
      <w:r w:rsidRPr="00534C78">
        <w:rPr>
          <w:rFonts w:ascii="Arial" w:hAnsi="Arial"/>
          <w:sz w:val="24"/>
          <w:szCs w:val="24"/>
          <w:lang w:val="en-GB"/>
        </w:rPr>
        <w:t>would spoil my novel. But Ruth and her mother</w:t>
      </w:r>
      <w:r w:rsidR="00824A35">
        <w:rPr>
          <w:rFonts w:ascii="Arial" w:hAnsi="Arial"/>
          <w:sz w:val="24"/>
          <w:szCs w:val="24"/>
          <w:lang w:val="en-GB"/>
        </w:rPr>
        <w:t>-i</w:t>
      </w:r>
      <w:r w:rsidRPr="00534C78">
        <w:rPr>
          <w:rFonts w:ascii="Arial" w:hAnsi="Arial"/>
          <w:sz w:val="24"/>
          <w:szCs w:val="24"/>
          <w:lang w:val="en-GB"/>
        </w:rPr>
        <w:t>n</w:t>
      </w:r>
      <w:r w:rsidR="00824A35">
        <w:rPr>
          <w:rFonts w:ascii="Arial" w:hAnsi="Arial"/>
          <w:sz w:val="24"/>
          <w:szCs w:val="24"/>
          <w:lang w:val="en-GB"/>
        </w:rPr>
        <w:t>-</w:t>
      </w:r>
      <w:r w:rsidRPr="00534C78">
        <w:rPr>
          <w:rFonts w:ascii="Arial" w:hAnsi="Arial"/>
          <w:sz w:val="24"/>
          <w:szCs w:val="24"/>
          <w:lang w:val="en-GB"/>
        </w:rPr>
        <w:t>law, Naomi, despite the fact that any formal ties between them have been dissolved, they maintain this very important bond with one another, which actually helps them to survive</w:t>
      </w:r>
      <w:r w:rsidR="00824A35">
        <w:rPr>
          <w:rFonts w:ascii="Arial" w:hAnsi="Arial"/>
          <w:sz w:val="24"/>
          <w:szCs w:val="24"/>
          <w:lang w:val="en-GB"/>
        </w:rPr>
        <w:t>. T</w:t>
      </w:r>
      <w:r w:rsidRPr="00534C78">
        <w:rPr>
          <w:rFonts w:ascii="Arial" w:hAnsi="Arial"/>
          <w:sz w:val="24"/>
          <w:szCs w:val="24"/>
          <w:lang w:val="en-GB"/>
        </w:rPr>
        <w:t>raditionally, Ruth would have gone back to her parents, but she stays with Naomi</w:t>
      </w:r>
      <w:r w:rsidR="00824A35">
        <w:rPr>
          <w:rFonts w:ascii="Arial" w:hAnsi="Arial"/>
          <w:sz w:val="24"/>
          <w:szCs w:val="24"/>
          <w:lang w:val="en-GB"/>
        </w:rPr>
        <w:t>,</w:t>
      </w:r>
      <w:r w:rsidRPr="00534C78">
        <w:rPr>
          <w:rFonts w:ascii="Arial" w:hAnsi="Arial"/>
          <w:sz w:val="24"/>
          <w:szCs w:val="24"/>
          <w:lang w:val="en-GB"/>
        </w:rPr>
        <w:t xml:space="preserve"> with her mother</w:t>
      </w:r>
      <w:r w:rsidR="00824A35">
        <w:rPr>
          <w:rFonts w:ascii="Arial" w:hAnsi="Arial"/>
          <w:sz w:val="24"/>
          <w:szCs w:val="24"/>
          <w:lang w:val="en-GB"/>
        </w:rPr>
        <w:t>-</w:t>
      </w:r>
      <w:r w:rsidRPr="00534C78">
        <w:rPr>
          <w:rFonts w:ascii="Arial" w:hAnsi="Arial"/>
          <w:sz w:val="24"/>
          <w:szCs w:val="24"/>
          <w:lang w:val="en-GB"/>
        </w:rPr>
        <w:t>in</w:t>
      </w:r>
      <w:r w:rsidR="00824A35">
        <w:rPr>
          <w:rFonts w:ascii="Arial" w:hAnsi="Arial"/>
          <w:sz w:val="24"/>
          <w:szCs w:val="24"/>
          <w:lang w:val="en-GB"/>
        </w:rPr>
        <w:t>-</w:t>
      </w:r>
      <w:r w:rsidRPr="00534C78">
        <w:rPr>
          <w:rFonts w:ascii="Arial" w:hAnsi="Arial"/>
          <w:sz w:val="24"/>
          <w:szCs w:val="24"/>
          <w:lang w:val="en-GB"/>
        </w:rPr>
        <w:t>law</w:t>
      </w:r>
      <w:r w:rsidR="00824A35">
        <w:rPr>
          <w:rFonts w:ascii="Arial" w:hAnsi="Arial"/>
          <w:sz w:val="24"/>
          <w:szCs w:val="24"/>
          <w:lang w:val="en-GB"/>
        </w:rPr>
        <w:t>, a</w:t>
      </w:r>
      <w:r w:rsidRPr="00534C78">
        <w:rPr>
          <w:rFonts w:ascii="Arial" w:hAnsi="Arial"/>
          <w:sz w:val="24"/>
          <w:szCs w:val="24"/>
          <w:lang w:val="en-GB"/>
        </w:rPr>
        <w:t>nd the two of them spend just a very short time in terms of the length of this book, it's only about four or five chapters</w:t>
      </w:r>
      <w:r w:rsidR="00824A35">
        <w:rPr>
          <w:rFonts w:ascii="Arial" w:hAnsi="Arial"/>
          <w:sz w:val="24"/>
          <w:szCs w:val="24"/>
          <w:lang w:val="en-GB"/>
        </w:rPr>
        <w:t>, b</w:t>
      </w:r>
      <w:r w:rsidRPr="00534C78">
        <w:rPr>
          <w:rFonts w:ascii="Arial" w:hAnsi="Arial"/>
          <w:sz w:val="24"/>
          <w:szCs w:val="24"/>
          <w:lang w:val="en-GB"/>
        </w:rPr>
        <w:t xml:space="preserve">ut </w:t>
      </w:r>
      <w:r w:rsidR="00824A35">
        <w:rPr>
          <w:rFonts w:ascii="Arial" w:hAnsi="Arial"/>
          <w:sz w:val="24"/>
          <w:szCs w:val="24"/>
          <w:lang w:val="en-GB"/>
        </w:rPr>
        <w:t xml:space="preserve">they develop this </w:t>
      </w:r>
      <w:r w:rsidRPr="00534C78">
        <w:rPr>
          <w:rFonts w:ascii="Arial" w:hAnsi="Arial"/>
          <w:sz w:val="24"/>
          <w:szCs w:val="24"/>
          <w:lang w:val="en-GB"/>
        </w:rPr>
        <w:t>very powerful bond. And I thought I was so moved by that</w:t>
      </w:r>
      <w:r w:rsidR="00824A35">
        <w:rPr>
          <w:rFonts w:ascii="Arial" w:hAnsi="Arial"/>
          <w:sz w:val="24"/>
          <w:szCs w:val="24"/>
          <w:lang w:val="en-GB"/>
        </w:rPr>
        <w:t>, a</w:t>
      </w:r>
      <w:r w:rsidRPr="00534C78">
        <w:rPr>
          <w:rFonts w:ascii="Arial" w:hAnsi="Arial"/>
          <w:sz w:val="24"/>
          <w:szCs w:val="24"/>
          <w:lang w:val="en-GB"/>
        </w:rPr>
        <w:t xml:space="preserve">nd I was so mesmerised by that, because I think as queer people, you know, we think about chosen family, you know, a lot of us get rejected by our parents and or neglected or abused by the people who ought to look after us and care for us the most. And we go out into the world and we find people who can kind of give us the care and the love that we need, even if it's not in the form that we might have expected it to be. And I was just so inspired by that, and I thought could that ever </w:t>
      </w:r>
      <w:r w:rsidR="00824A35">
        <w:rPr>
          <w:rFonts w:ascii="Arial" w:hAnsi="Arial"/>
          <w:sz w:val="24"/>
          <w:szCs w:val="24"/>
          <w:lang w:val="en-GB"/>
        </w:rPr>
        <w:t xml:space="preserve">have </w:t>
      </w:r>
      <w:r w:rsidRPr="00534C78">
        <w:rPr>
          <w:rFonts w:ascii="Arial" w:hAnsi="Arial"/>
          <w:sz w:val="24"/>
          <w:szCs w:val="24"/>
          <w:lang w:val="en-GB"/>
        </w:rPr>
        <w:t>happened with men? And this story therefore partly became for me one not just about second chances, and</w:t>
      </w:r>
      <w:r w:rsidR="00824A35">
        <w:rPr>
          <w:rFonts w:ascii="Arial" w:hAnsi="Arial"/>
          <w:sz w:val="24"/>
          <w:szCs w:val="24"/>
          <w:lang w:val="en-GB"/>
        </w:rPr>
        <w:t>,</w:t>
      </w:r>
      <w:r w:rsidRPr="00534C78">
        <w:rPr>
          <w:rFonts w:ascii="Arial" w:hAnsi="Arial"/>
          <w:sz w:val="24"/>
          <w:szCs w:val="24"/>
          <w:lang w:val="en-GB"/>
        </w:rPr>
        <w:t xml:space="preserve"> sort of</w:t>
      </w:r>
      <w:r w:rsidR="00824A35">
        <w:rPr>
          <w:rFonts w:ascii="Arial" w:hAnsi="Arial"/>
          <w:sz w:val="24"/>
          <w:szCs w:val="24"/>
          <w:lang w:val="en-GB"/>
        </w:rPr>
        <w:t>,</w:t>
      </w:r>
      <w:r w:rsidRPr="00534C78">
        <w:rPr>
          <w:rFonts w:ascii="Arial" w:hAnsi="Arial"/>
          <w:sz w:val="24"/>
          <w:szCs w:val="24"/>
          <w:lang w:val="en-GB"/>
        </w:rPr>
        <w:t xml:space="preserve"> love</w:t>
      </w:r>
      <w:r w:rsidR="00824A35">
        <w:rPr>
          <w:rFonts w:ascii="Arial" w:hAnsi="Arial"/>
          <w:sz w:val="24"/>
          <w:szCs w:val="24"/>
          <w:lang w:val="en-GB"/>
        </w:rPr>
        <w:t>,</w:t>
      </w:r>
      <w:r w:rsidRPr="00534C78">
        <w:rPr>
          <w:rFonts w:ascii="Arial" w:hAnsi="Arial"/>
          <w:sz w:val="24"/>
          <w:szCs w:val="24"/>
          <w:lang w:val="en-GB"/>
        </w:rPr>
        <w:t xml:space="preserve"> but also about masculinity and the barriers that hold men back from experiencing those kinds of transformational transcendental types of love that really change</w:t>
      </w:r>
      <w:r w:rsidR="00824A35">
        <w:rPr>
          <w:rFonts w:ascii="Arial" w:hAnsi="Arial"/>
          <w:sz w:val="24"/>
          <w:szCs w:val="24"/>
          <w:lang w:val="en-GB"/>
        </w:rPr>
        <w:t xml:space="preserve"> u</w:t>
      </w:r>
      <w:r w:rsidRPr="00534C78">
        <w:rPr>
          <w:rFonts w:ascii="Arial" w:hAnsi="Arial"/>
          <w:sz w:val="24"/>
          <w:szCs w:val="24"/>
          <w:lang w:val="en-GB"/>
        </w:rPr>
        <w:t>s forever for the better. So, yeah, I think I, I mean I hope that I would say</w:t>
      </w:r>
      <w:r w:rsidR="00824A35">
        <w:rPr>
          <w:rFonts w:ascii="Arial" w:hAnsi="Arial"/>
          <w:sz w:val="24"/>
          <w:szCs w:val="24"/>
          <w:lang w:val="en-GB"/>
        </w:rPr>
        <w:t>,</w:t>
      </w:r>
      <w:r w:rsidRPr="00534C78">
        <w:rPr>
          <w:rFonts w:ascii="Arial" w:hAnsi="Arial"/>
          <w:sz w:val="24"/>
          <w:szCs w:val="24"/>
          <w:lang w:val="en-GB"/>
        </w:rPr>
        <w:t xml:space="preserve"> from that, that I've grown a lot because I had a much more specific idea with my second level of what I wanted to say and how </w:t>
      </w:r>
      <w:r w:rsidR="00824A35">
        <w:rPr>
          <w:rFonts w:ascii="Arial" w:hAnsi="Arial"/>
          <w:sz w:val="24"/>
          <w:szCs w:val="24"/>
          <w:lang w:val="en-GB"/>
        </w:rPr>
        <w:t>that I</w:t>
      </w:r>
      <w:r w:rsidRPr="00534C78">
        <w:rPr>
          <w:rFonts w:ascii="Arial" w:hAnsi="Arial"/>
          <w:sz w:val="24"/>
          <w:szCs w:val="24"/>
          <w:lang w:val="en-GB"/>
        </w:rPr>
        <w:t xml:space="preserve"> did </w:t>
      </w:r>
      <w:r w:rsidR="00824A35">
        <w:rPr>
          <w:rFonts w:ascii="Arial" w:hAnsi="Arial"/>
          <w:sz w:val="24"/>
          <w:szCs w:val="24"/>
          <w:lang w:val="en-GB"/>
        </w:rPr>
        <w:t>with</w:t>
      </w:r>
      <w:r w:rsidRPr="00534C78">
        <w:rPr>
          <w:rFonts w:ascii="Arial" w:hAnsi="Arial"/>
          <w:sz w:val="24"/>
          <w:szCs w:val="24"/>
          <w:lang w:val="en-GB"/>
        </w:rPr>
        <w:t xml:space="preserve"> my first, but who knows</w:t>
      </w:r>
      <w:r w:rsidR="00824A35">
        <w:rPr>
          <w:rFonts w:ascii="Arial" w:hAnsi="Arial"/>
          <w:sz w:val="24"/>
          <w:szCs w:val="24"/>
          <w:lang w:val="en-GB"/>
        </w:rPr>
        <w:t>? Y</w:t>
      </w:r>
      <w:r w:rsidRPr="00534C78">
        <w:rPr>
          <w:rFonts w:ascii="Arial" w:hAnsi="Arial"/>
          <w:sz w:val="24"/>
          <w:szCs w:val="24"/>
          <w:lang w:val="en-GB"/>
        </w:rPr>
        <w:t>ou know, I'm writing a third one now</w:t>
      </w:r>
      <w:r w:rsidR="00824A35">
        <w:rPr>
          <w:rFonts w:ascii="Arial" w:hAnsi="Arial"/>
          <w:sz w:val="24"/>
          <w:szCs w:val="24"/>
          <w:lang w:val="en-GB"/>
        </w:rPr>
        <w:t xml:space="preserve"> a</w:t>
      </w:r>
      <w:r w:rsidRPr="00534C78">
        <w:rPr>
          <w:rFonts w:ascii="Arial" w:hAnsi="Arial"/>
          <w:sz w:val="24"/>
          <w:szCs w:val="24"/>
          <w:lang w:val="en-GB"/>
        </w:rPr>
        <w:t xml:space="preserve">nd it's still in the </w:t>
      </w:r>
      <w:r w:rsidR="00824A35">
        <w:rPr>
          <w:rFonts w:ascii="Arial" w:hAnsi="Arial"/>
          <w:sz w:val="24"/>
          <w:szCs w:val="24"/>
          <w:lang w:val="en-GB"/>
        </w:rPr>
        <w:t>R</w:t>
      </w:r>
      <w:r w:rsidRPr="00534C78">
        <w:rPr>
          <w:rFonts w:ascii="Arial" w:hAnsi="Arial"/>
          <w:sz w:val="24"/>
          <w:szCs w:val="24"/>
          <w:lang w:val="en-GB"/>
        </w:rPr>
        <w:t>&amp;</w:t>
      </w:r>
      <w:r w:rsidR="00824A35">
        <w:rPr>
          <w:rFonts w:ascii="Arial" w:hAnsi="Arial"/>
          <w:sz w:val="24"/>
          <w:szCs w:val="24"/>
          <w:lang w:val="en-GB"/>
        </w:rPr>
        <w:t>D</w:t>
      </w:r>
      <w:r w:rsidRPr="00534C78">
        <w:rPr>
          <w:rFonts w:ascii="Arial" w:hAnsi="Arial"/>
          <w:sz w:val="24"/>
          <w:szCs w:val="24"/>
          <w:lang w:val="en-GB"/>
        </w:rPr>
        <w:t xml:space="preserve"> phase. And you know, who knows how that will turn out</w:t>
      </w:r>
      <w:r w:rsidR="00824A35">
        <w:rPr>
          <w:rFonts w:ascii="Arial" w:hAnsi="Arial"/>
          <w:sz w:val="24"/>
          <w:szCs w:val="24"/>
          <w:lang w:val="en-GB"/>
        </w:rPr>
        <w:t>.</w:t>
      </w:r>
      <w:r w:rsidRPr="00534C78">
        <w:rPr>
          <w:rFonts w:ascii="Arial" w:hAnsi="Arial"/>
          <w:sz w:val="24"/>
          <w:szCs w:val="24"/>
          <w:lang w:val="en-GB"/>
        </w:rPr>
        <w:t xml:space="preserve"> I might have an easier time with it, I might have a much harder time with it. We'll see.</w:t>
      </w:r>
    </w:p>
    <w:p w14:paraId="160901AD" w14:textId="77777777" w:rsidR="002D7F3E" w:rsidRPr="00534C78" w:rsidRDefault="002D7F3E" w:rsidP="008A37EB">
      <w:pPr>
        <w:spacing w:after="0"/>
        <w:jc w:val="both"/>
        <w:rPr>
          <w:sz w:val="24"/>
          <w:szCs w:val="24"/>
          <w:lang w:val="en-GB"/>
        </w:rPr>
      </w:pPr>
    </w:p>
    <w:p w14:paraId="7291FE5F" w14:textId="53A96290"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50:17</w:t>
      </w:r>
    </w:p>
    <w:p w14:paraId="65D86903" w14:textId="622B8C8C" w:rsidR="002D7F3E" w:rsidRPr="00534C78" w:rsidRDefault="00000000" w:rsidP="008A37EB">
      <w:pPr>
        <w:spacing w:after="0"/>
        <w:jc w:val="both"/>
        <w:rPr>
          <w:sz w:val="24"/>
          <w:szCs w:val="24"/>
          <w:lang w:val="en-GB"/>
        </w:rPr>
      </w:pPr>
      <w:r w:rsidRPr="00534C78">
        <w:rPr>
          <w:rFonts w:ascii="Arial" w:hAnsi="Arial"/>
          <w:sz w:val="24"/>
          <w:szCs w:val="24"/>
          <w:lang w:val="en-GB"/>
        </w:rPr>
        <w:t>I think it's also really interesting</w:t>
      </w:r>
      <w:r w:rsidR="006E7EFF">
        <w:rPr>
          <w:rFonts w:ascii="Arial" w:hAnsi="Arial"/>
          <w:sz w:val="24"/>
          <w:szCs w:val="24"/>
          <w:lang w:val="en-GB"/>
        </w:rPr>
        <w:t xml:space="preserve">… </w:t>
      </w:r>
      <w:r w:rsidRPr="00534C78">
        <w:rPr>
          <w:rFonts w:ascii="Arial" w:hAnsi="Arial"/>
          <w:sz w:val="24"/>
          <w:szCs w:val="24"/>
          <w:lang w:val="en-GB"/>
        </w:rPr>
        <w:t>the difference between being a debut novelist and then carrying on that momentum, but across to a different idea, maybe</w:t>
      </w:r>
      <w:r w:rsidR="006E7EFF">
        <w:rPr>
          <w:rFonts w:ascii="Arial" w:hAnsi="Arial"/>
          <w:sz w:val="24"/>
          <w:szCs w:val="24"/>
          <w:lang w:val="en-GB"/>
        </w:rPr>
        <w:t>,</w:t>
      </w:r>
      <w:r w:rsidRPr="00534C78">
        <w:rPr>
          <w:rFonts w:ascii="Arial" w:hAnsi="Arial"/>
          <w:sz w:val="24"/>
          <w:szCs w:val="24"/>
          <w:lang w:val="en-GB"/>
        </w:rPr>
        <w:t xml:space="preserve"> for your second book. And you've written across genres and formats</w:t>
      </w:r>
      <w:r w:rsidR="006E7EFF">
        <w:rPr>
          <w:rFonts w:ascii="Arial" w:hAnsi="Arial"/>
          <w:sz w:val="24"/>
          <w:szCs w:val="24"/>
          <w:lang w:val="en-GB"/>
        </w:rPr>
        <w:t>—</w:t>
      </w:r>
      <w:r w:rsidRPr="00534C78">
        <w:rPr>
          <w:rFonts w:ascii="Arial" w:hAnsi="Arial"/>
          <w:sz w:val="24"/>
          <w:szCs w:val="24"/>
          <w:lang w:val="en-GB"/>
        </w:rPr>
        <w:t>what are the stark differences in the approaches that you take? And is there any overlap in the technique itself?</w:t>
      </w:r>
    </w:p>
    <w:p w14:paraId="3A418483" w14:textId="77777777" w:rsidR="002D7F3E" w:rsidRPr="00534C78" w:rsidRDefault="002D7F3E" w:rsidP="008A37EB">
      <w:pPr>
        <w:spacing w:after="0"/>
        <w:jc w:val="both"/>
        <w:rPr>
          <w:sz w:val="24"/>
          <w:szCs w:val="24"/>
          <w:lang w:val="en-GB"/>
        </w:rPr>
      </w:pPr>
    </w:p>
    <w:p w14:paraId="7E85690E" w14:textId="6E51D110"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50:39</w:t>
      </w:r>
    </w:p>
    <w:p w14:paraId="5F1C4BA0" w14:textId="7A9E4E05" w:rsidR="002D7F3E" w:rsidRPr="00534C78" w:rsidRDefault="00000000" w:rsidP="008A37EB">
      <w:pPr>
        <w:spacing w:after="0"/>
        <w:jc w:val="both"/>
        <w:rPr>
          <w:sz w:val="24"/>
          <w:szCs w:val="24"/>
          <w:lang w:val="en-GB"/>
        </w:rPr>
      </w:pPr>
      <w:r w:rsidRPr="00534C78">
        <w:rPr>
          <w:rFonts w:ascii="Arial" w:hAnsi="Arial"/>
          <w:sz w:val="24"/>
          <w:szCs w:val="24"/>
          <w:lang w:val="en-GB"/>
        </w:rPr>
        <w:t>Yeah, that's interesting. I think the biggest difference for me</w:t>
      </w:r>
      <w:r w:rsidR="00042631">
        <w:rPr>
          <w:rFonts w:ascii="Arial" w:hAnsi="Arial"/>
          <w:sz w:val="24"/>
          <w:szCs w:val="24"/>
          <w:lang w:val="en-GB"/>
        </w:rPr>
        <w:t xml:space="preserve">; </w:t>
      </w:r>
      <w:r w:rsidRPr="00534C78">
        <w:rPr>
          <w:rFonts w:ascii="Arial" w:hAnsi="Arial"/>
          <w:sz w:val="24"/>
          <w:szCs w:val="24"/>
          <w:lang w:val="en-GB"/>
        </w:rPr>
        <w:t>two of the biggest differences for me, I suppose I'll say</w:t>
      </w:r>
      <w:r w:rsidR="00042631">
        <w:rPr>
          <w:rFonts w:ascii="Arial" w:hAnsi="Arial"/>
          <w:sz w:val="24"/>
          <w:szCs w:val="24"/>
          <w:lang w:val="en-GB"/>
        </w:rPr>
        <w:t>,</w:t>
      </w:r>
      <w:r w:rsidRPr="00534C78">
        <w:rPr>
          <w:rFonts w:ascii="Arial" w:hAnsi="Arial"/>
          <w:sz w:val="24"/>
          <w:szCs w:val="24"/>
          <w:lang w:val="en-GB"/>
        </w:rPr>
        <w:t xml:space="preserve"> is that </w:t>
      </w:r>
      <w:r w:rsidR="00042631">
        <w:rPr>
          <w:rFonts w:ascii="Arial" w:hAnsi="Arial"/>
          <w:sz w:val="24"/>
          <w:szCs w:val="24"/>
          <w:lang w:val="en-GB"/>
        </w:rPr>
        <w:t xml:space="preserve">in </w:t>
      </w:r>
      <w:r w:rsidRPr="00534C78">
        <w:rPr>
          <w:rFonts w:ascii="Arial" w:hAnsi="Arial"/>
          <w:sz w:val="24"/>
          <w:szCs w:val="24"/>
          <w:lang w:val="en-GB"/>
        </w:rPr>
        <w:t>my first novel, I was writing comedy in a way that I definitely wasn't with my second.</w:t>
      </w:r>
      <w:r w:rsidR="00042631">
        <w:rPr>
          <w:rFonts w:ascii="Arial" w:hAnsi="Arial"/>
          <w:sz w:val="24"/>
          <w:szCs w:val="24"/>
          <w:lang w:val="en-GB"/>
        </w:rPr>
        <w:t xml:space="preserve"> A</w:t>
      </w:r>
      <w:r w:rsidRPr="00534C78">
        <w:rPr>
          <w:rFonts w:ascii="Arial" w:hAnsi="Arial"/>
          <w:sz w:val="24"/>
          <w:szCs w:val="24"/>
          <w:lang w:val="en-GB"/>
        </w:rPr>
        <w:t>nd I had to</w:t>
      </w:r>
      <w:r w:rsidR="00042631">
        <w:rPr>
          <w:rFonts w:ascii="Arial" w:hAnsi="Arial"/>
          <w:sz w:val="24"/>
          <w:szCs w:val="24"/>
          <w:lang w:val="en-GB"/>
        </w:rPr>
        <w:t xml:space="preserve">… </w:t>
      </w:r>
      <w:r w:rsidRPr="00534C78">
        <w:rPr>
          <w:rFonts w:ascii="Arial" w:hAnsi="Arial"/>
          <w:sz w:val="24"/>
          <w:szCs w:val="24"/>
          <w:lang w:val="en-GB"/>
        </w:rPr>
        <w:t>I write a lot of, I think, as most writers do, you'll find that you are discarding a lot of early, early drafts of things. And with my second novel, when I was writing the first sort of few chapters, I wrote loads of different attempts at this first few chapters to figure out the tone and the mood of it. And one of the things I was trying to do is write it as comedy</w:t>
      </w:r>
      <w:r w:rsidR="00042631">
        <w:rPr>
          <w:rFonts w:ascii="Arial" w:hAnsi="Arial"/>
          <w:sz w:val="24"/>
          <w:szCs w:val="24"/>
          <w:lang w:val="en-GB"/>
        </w:rPr>
        <w:t>.</w:t>
      </w:r>
      <w:r w:rsidRPr="00534C78">
        <w:rPr>
          <w:rFonts w:ascii="Arial" w:hAnsi="Arial"/>
          <w:sz w:val="24"/>
          <w:szCs w:val="24"/>
          <w:lang w:val="en-GB"/>
        </w:rPr>
        <w:t xml:space="preserve"> I was </w:t>
      </w:r>
      <w:proofErr w:type="spellStart"/>
      <w:r w:rsidRPr="00534C78">
        <w:rPr>
          <w:rFonts w:ascii="Arial" w:hAnsi="Arial"/>
          <w:sz w:val="24"/>
          <w:szCs w:val="24"/>
          <w:lang w:val="en-GB"/>
        </w:rPr>
        <w:t>gonna</w:t>
      </w:r>
      <w:proofErr w:type="spellEnd"/>
      <w:r w:rsidRPr="00534C78">
        <w:rPr>
          <w:rFonts w:ascii="Arial" w:hAnsi="Arial"/>
          <w:sz w:val="24"/>
          <w:szCs w:val="24"/>
          <w:lang w:val="en-GB"/>
        </w:rPr>
        <w:t>, you know, but then just setting up comedy means that you kind of have to shift things around and think differently about certain dynamics, and what that does to the mood of the story and what that does to what you're preparing the reader to experience in the resolution. And</w:t>
      </w:r>
      <w:r w:rsidR="00042631">
        <w:rPr>
          <w:rFonts w:ascii="Arial" w:hAnsi="Arial"/>
          <w:sz w:val="24"/>
          <w:szCs w:val="24"/>
          <w:lang w:val="en-GB"/>
        </w:rPr>
        <w:t xml:space="preserve"> </w:t>
      </w:r>
      <w:r w:rsidRPr="00534C78">
        <w:rPr>
          <w:rFonts w:ascii="Arial" w:hAnsi="Arial"/>
          <w:sz w:val="24"/>
          <w:szCs w:val="24"/>
          <w:lang w:val="en-GB"/>
        </w:rPr>
        <w:t xml:space="preserve">it just didn't feel right. And </w:t>
      </w:r>
      <w:proofErr w:type="gramStart"/>
      <w:r w:rsidRPr="00534C78">
        <w:rPr>
          <w:rFonts w:ascii="Arial" w:hAnsi="Arial"/>
          <w:sz w:val="24"/>
          <w:szCs w:val="24"/>
          <w:lang w:val="en-GB"/>
        </w:rPr>
        <w:t>so</w:t>
      </w:r>
      <w:proofErr w:type="gramEnd"/>
      <w:r w:rsidRPr="00534C78">
        <w:rPr>
          <w:rFonts w:ascii="Arial" w:hAnsi="Arial"/>
          <w:sz w:val="24"/>
          <w:szCs w:val="24"/>
          <w:lang w:val="en-GB"/>
        </w:rPr>
        <w:t xml:space="preserve"> having to shift from comedy to a very different tone and mood meant not just that I was doing something that I hadn't done before</w:t>
      </w:r>
      <w:r w:rsidR="00042631">
        <w:rPr>
          <w:rFonts w:ascii="Arial" w:hAnsi="Arial"/>
          <w:sz w:val="24"/>
          <w:szCs w:val="24"/>
          <w:lang w:val="en-GB"/>
        </w:rPr>
        <w:t>, b</w:t>
      </w:r>
      <w:r w:rsidRPr="00534C78">
        <w:rPr>
          <w:rFonts w:ascii="Arial" w:hAnsi="Arial"/>
          <w:sz w:val="24"/>
          <w:szCs w:val="24"/>
          <w:lang w:val="en-GB"/>
        </w:rPr>
        <w:t xml:space="preserve">ut I was going </w:t>
      </w:r>
      <w:r w:rsidRPr="00534C78">
        <w:rPr>
          <w:rFonts w:ascii="Arial" w:hAnsi="Arial"/>
          <w:sz w:val="24"/>
          <w:szCs w:val="24"/>
          <w:lang w:val="en-GB"/>
        </w:rPr>
        <w:lastRenderedPageBreak/>
        <w:t>to have to find a new way of doing it, you know</w:t>
      </w:r>
      <w:r w:rsidR="00042631">
        <w:rPr>
          <w:rFonts w:ascii="Arial" w:hAnsi="Arial"/>
          <w:sz w:val="24"/>
          <w:szCs w:val="24"/>
          <w:lang w:val="en-GB"/>
        </w:rPr>
        <w:t>?</w:t>
      </w:r>
      <w:r w:rsidRPr="00534C78">
        <w:rPr>
          <w:rFonts w:ascii="Arial" w:hAnsi="Arial"/>
          <w:sz w:val="24"/>
          <w:szCs w:val="24"/>
          <w:lang w:val="en-GB"/>
        </w:rPr>
        <w:t xml:space="preserve"> I was like, </w:t>
      </w:r>
      <w:proofErr w:type="gramStart"/>
      <w:r w:rsidRPr="00534C78">
        <w:rPr>
          <w:rFonts w:ascii="Arial" w:hAnsi="Arial"/>
          <w:sz w:val="24"/>
          <w:szCs w:val="24"/>
          <w:lang w:val="en-GB"/>
        </w:rPr>
        <w:t>Oh</w:t>
      </w:r>
      <w:proofErr w:type="gramEnd"/>
      <w:r w:rsidRPr="00534C78">
        <w:rPr>
          <w:rFonts w:ascii="Arial" w:hAnsi="Arial"/>
          <w:sz w:val="24"/>
          <w:szCs w:val="24"/>
          <w:lang w:val="en-GB"/>
        </w:rPr>
        <w:t>, my goodness, I really can't just</w:t>
      </w:r>
      <w:r w:rsidR="00042631">
        <w:rPr>
          <w:rFonts w:ascii="Arial" w:hAnsi="Arial"/>
          <w:sz w:val="24"/>
          <w:szCs w:val="24"/>
          <w:lang w:val="en-GB"/>
        </w:rPr>
        <w:t>,</w:t>
      </w:r>
      <w:r w:rsidRPr="00534C78">
        <w:rPr>
          <w:rFonts w:ascii="Arial" w:hAnsi="Arial"/>
          <w:sz w:val="24"/>
          <w:szCs w:val="24"/>
          <w:lang w:val="en-GB"/>
        </w:rPr>
        <w:t xml:space="preserve"> I mean, I never wanted to be the kind of writer who just writes the same thing over and over again. But I, there was a moment where I was, okay, so I'm not even going to be able to do a different version of what I was doing before, I'm going to have to</w:t>
      </w:r>
      <w:r w:rsidR="00042631">
        <w:rPr>
          <w:rFonts w:ascii="Arial" w:hAnsi="Arial"/>
          <w:sz w:val="24"/>
          <w:szCs w:val="24"/>
          <w:lang w:val="en-GB"/>
        </w:rPr>
        <w:t>,</w:t>
      </w:r>
      <w:r w:rsidRPr="00534C78">
        <w:rPr>
          <w:rFonts w:ascii="Arial" w:hAnsi="Arial"/>
          <w:sz w:val="24"/>
          <w:szCs w:val="24"/>
          <w:lang w:val="en-GB"/>
        </w:rPr>
        <w:t xml:space="preserve"> like, really figure out a new way of doing something. And I had to think about, you know, what text I was going to be inspired by</w:t>
      </w:r>
      <w:r w:rsidR="00042631">
        <w:rPr>
          <w:rFonts w:ascii="Arial" w:hAnsi="Arial"/>
          <w:sz w:val="24"/>
          <w:szCs w:val="24"/>
          <w:lang w:val="en-GB"/>
        </w:rPr>
        <w:t>—</w:t>
      </w:r>
      <w:r w:rsidRPr="00534C78">
        <w:rPr>
          <w:rFonts w:ascii="Arial" w:hAnsi="Arial"/>
          <w:sz w:val="24"/>
          <w:szCs w:val="24"/>
          <w:lang w:val="en-GB"/>
        </w:rPr>
        <w:t>poetry and prose, in this case</w:t>
      </w:r>
      <w:r w:rsidR="00042631">
        <w:rPr>
          <w:rFonts w:ascii="Arial" w:hAnsi="Arial"/>
          <w:sz w:val="24"/>
          <w:szCs w:val="24"/>
          <w:lang w:val="en-GB"/>
        </w:rPr>
        <w:t>—</w:t>
      </w:r>
      <w:r w:rsidRPr="00534C78">
        <w:rPr>
          <w:rFonts w:ascii="Arial" w:hAnsi="Arial"/>
          <w:sz w:val="24"/>
          <w:szCs w:val="24"/>
          <w:lang w:val="en-GB"/>
        </w:rPr>
        <w:t>and scripture, and, you know, had to really think about how that was all going to join together. And that was a real process. And when it came together, and I realised how I was going to tell the story</w:t>
      </w:r>
      <w:r w:rsidR="00042631">
        <w:rPr>
          <w:rFonts w:ascii="Arial" w:hAnsi="Arial"/>
          <w:sz w:val="24"/>
          <w:szCs w:val="24"/>
          <w:lang w:val="en-GB"/>
        </w:rPr>
        <w:t>, b</w:t>
      </w:r>
      <w:r w:rsidRPr="00534C78">
        <w:rPr>
          <w:rFonts w:ascii="Arial" w:hAnsi="Arial"/>
          <w:sz w:val="24"/>
          <w:szCs w:val="24"/>
          <w:lang w:val="en-GB"/>
        </w:rPr>
        <w:t>ecause with writing, and much like teaching, how you do what you do is very much a part of what it is that you're doing, you can't really separate them. There was this</w:t>
      </w:r>
      <w:r w:rsidR="00042631">
        <w:rPr>
          <w:rFonts w:ascii="Arial" w:hAnsi="Arial"/>
          <w:sz w:val="24"/>
          <w:szCs w:val="24"/>
          <w:lang w:val="en-GB"/>
        </w:rPr>
        <w:t>…</w:t>
      </w:r>
      <w:r w:rsidRPr="00534C78">
        <w:rPr>
          <w:rFonts w:ascii="Arial" w:hAnsi="Arial"/>
          <w:sz w:val="24"/>
          <w:szCs w:val="24"/>
          <w:lang w:val="en-GB"/>
        </w:rPr>
        <w:t xml:space="preserve"> moment of serendipity where everything just felt like it fit. And, yeah, that was hugely different from my first novel, where it was a much more gradual process of kind of figuring everything out.</w:t>
      </w:r>
    </w:p>
    <w:p w14:paraId="5B8E179C" w14:textId="77777777" w:rsidR="002D7F3E" w:rsidRPr="00534C78" w:rsidRDefault="002D7F3E" w:rsidP="008A37EB">
      <w:pPr>
        <w:spacing w:after="0"/>
        <w:jc w:val="both"/>
        <w:rPr>
          <w:sz w:val="24"/>
          <w:szCs w:val="24"/>
          <w:lang w:val="en-GB"/>
        </w:rPr>
      </w:pPr>
    </w:p>
    <w:p w14:paraId="752C9762" w14:textId="298DBDA8"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52:53</w:t>
      </w:r>
    </w:p>
    <w:p w14:paraId="4AB87107" w14:textId="6FDD296D" w:rsidR="002D7F3E" w:rsidRPr="00534C78" w:rsidRDefault="00000000" w:rsidP="008A37EB">
      <w:pPr>
        <w:spacing w:after="0"/>
        <w:jc w:val="both"/>
        <w:rPr>
          <w:sz w:val="24"/>
          <w:szCs w:val="24"/>
          <w:lang w:val="en-GB"/>
        </w:rPr>
      </w:pPr>
      <w:r w:rsidRPr="00534C78">
        <w:rPr>
          <w:rFonts w:ascii="Arial" w:hAnsi="Arial"/>
          <w:sz w:val="24"/>
          <w:szCs w:val="24"/>
          <w:lang w:val="en-GB"/>
        </w:rPr>
        <w:t xml:space="preserve">It's really interesting to see how those come together. And you know, throughout the episode, you've touched on the fact that you're a lecturer in creative writing, </w:t>
      </w:r>
      <w:r w:rsidR="00042631">
        <w:rPr>
          <w:rFonts w:ascii="Arial" w:hAnsi="Arial"/>
          <w:sz w:val="24"/>
          <w:szCs w:val="24"/>
          <w:lang w:val="en-GB"/>
        </w:rPr>
        <w:t xml:space="preserve">[but] </w:t>
      </w:r>
      <w:r w:rsidRPr="00534C78">
        <w:rPr>
          <w:rFonts w:ascii="Arial" w:hAnsi="Arial"/>
          <w:sz w:val="24"/>
          <w:szCs w:val="24"/>
          <w:lang w:val="en-GB"/>
        </w:rPr>
        <w:t>you're also working on a PhD, so</w:t>
      </w:r>
      <w:r w:rsidR="00776BAC">
        <w:rPr>
          <w:rFonts w:ascii="Arial" w:hAnsi="Arial"/>
          <w:sz w:val="24"/>
          <w:szCs w:val="24"/>
          <w:lang w:val="en-GB"/>
        </w:rPr>
        <w:t xml:space="preserve">… is </w:t>
      </w:r>
      <w:r w:rsidRPr="00534C78">
        <w:rPr>
          <w:rFonts w:ascii="Arial" w:hAnsi="Arial"/>
          <w:sz w:val="24"/>
          <w:szCs w:val="24"/>
          <w:lang w:val="en-GB"/>
        </w:rPr>
        <w:t>there anything that you can't do?</w:t>
      </w:r>
    </w:p>
    <w:p w14:paraId="20D4FF13" w14:textId="77777777" w:rsidR="002D7F3E" w:rsidRPr="00534C78" w:rsidRDefault="002D7F3E" w:rsidP="008A37EB">
      <w:pPr>
        <w:spacing w:after="0"/>
        <w:jc w:val="both"/>
        <w:rPr>
          <w:sz w:val="24"/>
          <w:szCs w:val="24"/>
          <w:lang w:val="en-GB"/>
        </w:rPr>
      </w:pPr>
    </w:p>
    <w:p w14:paraId="264A341A" w14:textId="60792070"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53:08</w:t>
      </w:r>
    </w:p>
    <w:p w14:paraId="07BD85C4" w14:textId="0A516FF0" w:rsidR="002D7F3E" w:rsidRPr="00534C78" w:rsidRDefault="00776BAC" w:rsidP="008A37EB">
      <w:pPr>
        <w:spacing w:after="0"/>
        <w:jc w:val="both"/>
        <w:rPr>
          <w:sz w:val="24"/>
          <w:szCs w:val="24"/>
          <w:lang w:val="en-GB"/>
        </w:rPr>
      </w:pPr>
      <w:r>
        <w:rPr>
          <w:rFonts w:ascii="Arial" w:hAnsi="Arial"/>
          <w:sz w:val="24"/>
          <w:szCs w:val="24"/>
          <w:lang w:val="en-GB"/>
        </w:rPr>
        <w:t>There is</w:t>
      </w:r>
      <w:r w:rsidR="00000000" w:rsidRPr="00534C78">
        <w:rPr>
          <w:rFonts w:ascii="Arial" w:hAnsi="Arial"/>
          <w:sz w:val="24"/>
          <w:szCs w:val="24"/>
          <w:lang w:val="en-GB"/>
        </w:rPr>
        <w:t xml:space="preserve"> a shopping list of things I can't do. In fact, I just realised I said there were two things that were different about my second book and only named one. </w:t>
      </w:r>
      <w:proofErr w:type="gramStart"/>
      <w:r w:rsidR="00000000" w:rsidRPr="00534C78">
        <w:rPr>
          <w:rFonts w:ascii="Arial" w:hAnsi="Arial"/>
          <w:sz w:val="24"/>
          <w:szCs w:val="24"/>
          <w:lang w:val="en-GB"/>
        </w:rPr>
        <w:t>So</w:t>
      </w:r>
      <w:proofErr w:type="gramEnd"/>
      <w:r w:rsidR="00000000" w:rsidRPr="00534C78">
        <w:rPr>
          <w:rFonts w:ascii="Arial" w:hAnsi="Arial"/>
          <w:sz w:val="24"/>
          <w:szCs w:val="24"/>
          <w:lang w:val="en-GB"/>
        </w:rPr>
        <w:t xml:space="preserve"> let's start with that.</w:t>
      </w:r>
    </w:p>
    <w:p w14:paraId="0CC16C26" w14:textId="77777777" w:rsidR="002D7F3E" w:rsidRPr="00534C78" w:rsidRDefault="002D7F3E" w:rsidP="008A37EB">
      <w:pPr>
        <w:spacing w:after="0"/>
        <w:jc w:val="both"/>
        <w:rPr>
          <w:sz w:val="24"/>
          <w:szCs w:val="24"/>
          <w:lang w:val="en-GB"/>
        </w:rPr>
      </w:pPr>
    </w:p>
    <w:p w14:paraId="735EAD44" w14:textId="6976C683"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53:17</w:t>
      </w:r>
    </w:p>
    <w:p w14:paraId="122A0424" w14:textId="77777777" w:rsidR="002D7F3E" w:rsidRPr="00534C78" w:rsidRDefault="00000000" w:rsidP="008A37EB">
      <w:pPr>
        <w:spacing w:after="0"/>
        <w:jc w:val="both"/>
        <w:rPr>
          <w:sz w:val="24"/>
          <w:szCs w:val="24"/>
          <w:lang w:val="en-GB"/>
        </w:rPr>
      </w:pPr>
      <w:r w:rsidRPr="00534C78">
        <w:rPr>
          <w:rFonts w:ascii="Arial" w:hAnsi="Arial"/>
          <w:sz w:val="24"/>
          <w:szCs w:val="24"/>
          <w:lang w:val="en-GB"/>
        </w:rPr>
        <w:t>Let's jump back.</w:t>
      </w:r>
    </w:p>
    <w:p w14:paraId="70ED850F" w14:textId="77777777" w:rsidR="002D7F3E" w:rsidRPr="00534C78" w:rsidRDefault="002D7F3E" w:rsidP="008A37EB">
      <w:pPr>
        <w:spacing w:after="0"/>
        <w:jc w:val="both"/>
        <w:rPr>
          <w:sz w:val="24"/>
          <w:szCs w:val="24"/>
          <w:lang w:val="en-GB"/>
        </w:rPr>
      </w:pPr>
    </w:p>
    <w:p w14:paraId="63168230" w14:textId="01FD02BB"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53:20</w:t>
      </w:r>
    </w:p>
    <w:p w14:paraId="718D6172" w14:textId="475A473C" w:rsidR="002D7F3E" w:rsidRPr="00534C78" w:rsidRDefault="00000000" w:rsidP="008A37EB">
      <w:pPr>
        <w:spacing w:after="0"/>
        <w:jc w:val="both"/>
        <w:rPr>
          <w:sz w:val="24"/>
          <w:szCs w:val="24"/>
          <w:lang w:val="en-GB"/>
        </w:rPr>
      </w:pPr>
      <w:r w:rsidRPr="00534C78">
        <w:rPr>
          <w:rFonts w:ascii="Arial" w:hAnsi="Arial"/>
          <w:sz w:val="24"/>
          <w:szCs w:val="24"/>
          <w:lang w:val="en-GB"/>
        </w:rPr>
        <w:t>The second thing is that I guess the second book is</w:t>
      </w:r>
      <w:r w:rsidR="009A3B7C">
        <w:rPr>
          <w:rFonts w:ascii="Arial" w:hAnsi="Arial"/>
          <w:sz w:val="24"/>
          <w:szCs w:val="24"/>
          <w:lang w:val="en-GB"/>
        </w:rPr>
        <w:t xml:space="preserve">… </w:t>
      </w:r>
      <w:r w:rsidRPr="00534C78">
        <w:rPr>
          <w:rFonts w:ascii="Arial" w:hAnsi="Arial"/>
          <w:sz w:val="24"/>
          <w:szCs w:val="24"/>
          <w:lang w:val="en-GB"/>
        </w:rPr>
        <w:t xml:space="preserve">very much about black British people </w:t>
      </w:r>
      <w:r w:rsidR="009A3B7C">
        <w:rPr>
          <w:rFonts w:ascii="Arial" w:hAnsi="Arial"/>
          <w:sz w:val="24"/>
          <w:szCs w:val="24"/>
          <w:lang w:val="en-GB"/>
        </w:rPr>
        <w:t>p</w:t>
      </w:r>
      <w:r w:rsidRPr="00534C78">
        <w:rPr>
          <w:rFonts w:ascii="Arial" w:hAnsi="Arial"/>
          <w:sz w:val="24"/>
          <w:szCs w:val="24"/>
          <w:lang w:val="en-GB"/>
        </w:rPr>
        <w:t>rimarily</w:t>
      </w:r>
      <w:r w:rsidR="009A3B7C">
        <w:rPr>
          <w:rFonts w:ascii="Arial" w:hAnsi="Arial"/>
          <w:sz w:val="24"/>
          <w:szCs w:val="24"/>
          <w:lang w:val="en-GB"/>
        </w:rPr>
        <w:t xml:space="preserve">, </w:t>
      </w:r>
      <w:r w:rsidRPr="00534C78">
        <w:rPr>
          <w:rFonts w:ascii="Arial" w:hAnsi="Arial"/>
          <w:sz w:val="24"/>
          <w:szCs w:val="24"/>
          <w:lang w:val="en-GB"/>
        </w:rPr>
        <w:t>and in a very focused way</w:t>
      </w:r>
      <w:r w:rsidR="009A3B7C">
        <w:rPr>
          <w:rFonts w:ascii="Arial" w:hAnsi="Arial"/>
          <w:sz w:val="24"/>
          <w:szCs w:val="24"/>
          <w:lang w:val="en-GB"/>
        </w:rPr>
        <w:t xml:space="preserve"> </w:t>
      </w:r>
      <w:r w:rsidRPr="00534C78">
        <w:rPr>
          <w:rFonts w:ascii="Arial" w:hAnsi="Arial"/>
          <w:sz w:val="24"/>
          <w:szCs w:val="24"/>
          <w:lang w:val="en-GB"/>
        </w:rPr>
        <w:t>that my first one wasn't so exclusive</w:t>
      </w:r>
      <w:r w:rsidR="009A3B7C">
        <w:rPr>
          <w:rFonts w:ascii="Arial" w:hAnsi="Arial"/>
          <w:sz w:val="24"/>
          <w:szCs w:val="24"/>
          <w:lang w:val="en-GB"/>
        </w:rPr>
        <w:t>ly</w:t>
      </w:r>
      <w:r w:rsidRPr="00534C78">
        <w:rPr>
          <w:rFonts w:ascii="Arial" w:hAnsi="Arial"/>
          <w:sz w:val="24"/>
          <w:szCs w:val="24"/>
          <w:lang w:val="en-GB"/>
        </w:rPr>
        <w:t>. It was very much one of the things I loved</w:t>
      </w:r>
      <w:r w:rsidR="009A3B7C">
        <w:rPr>
          <w:rFonts w:ascii="Arial" w:hAnsi="Arial"/>
          <w:sz w:val="24"/>
          <w:szCs w:val="24"/>
          <w:lang w:val="en-GB"/>
        </w:rPr>
        <w:t xml:space="preserve">, actually, </w:t>
      </w:r>
      <w:r w:rsidRPr="00534C78">
        <w:rPr>
          <w:rFonts w:ascii="Arial" w:hAnsi="Arial"/>
          <w:sz w:val="24"/>
          <w:szCs w:val="24"/>
          <w:lang w:val="en-GB"/>
        </w:rPr>
        <w:t xml:space="preserve">about my first book was it was about people </w:t>
      </w:r>
      <w:r w:rsidR="008A0951">
        <w:rPr>
          <w:rFonts w:ascii="Arial" w:hAnsi="Arial"/>
          <w:sz w:val="24"/>
          <w:szCs w:val="24"/>
          <w:lang w:val="en-GB"/>
        </w:rPr>
        <w:t>with</w:t>
      </w:r>
      <w:r w:rsidRPr="00534C78">
        <w:rPr>
          <w:rFonts w:ascii="Arial" w:hAnsi="Arial"/>
          <w:sz w:val="24"/>
          <w:szCs w:val="24"/>
          <w:lang w:val="en-GB"/>
        </w:rPr>
        <w:t xml:space="preserve"> lots of different experiences, you know</w:t>
      </w:r>
      <w:r w:rsidR="008A0951">
        <w:rPr>
          <w:rFonts w:ascii="Arial" w:hAnsi="Arial"/>
          <w:sz w:val="24"/>
          <w:szCs w:val="24"/>
          <w:lang w:val="en-GB"/>
        </w:rPr>
        <w:t>. I</w:t>
      </w:r>
      <w:r w:rsidRPr="00534C78">
        <w:rPr>
          <w:rFonts w:ascii="Arial" w:hAnsi="Arial"/>
          <w:sz w:val="24"/>
          <w:szCs w:val="24"/>
          <w:lang w:val="en-GB"/>
        </w:rPr>
        <w:t>t was about a white woman and her mixed</w:t>
      </w:r>
      <w:r w:rsidR="00401E1D">
        <w:rPr>
          <w:rFonts w:ascii="Arial" w:hAnsi="Arial"/>
          <w:sz w:val="24"/>
          <w:szCs w:val="24"/>
          <w:lang w:val="en-GB"/>
        </w:rPr>
        <w:t>-</w:t>
      </w:r>
      <w:r w:rsidRPr="00534C78">
        <w:rPr>
          <w:rFonts w:ascii="Arial" w:hAnsi="Arial"/>
          <w:sz w:val="24"/>
          <w:szCs w:val="24"/>
          <w:lang w:val="en-GB"/>
        </w:rPr>
        <w:t xml:space="preserve">race daughter, and it was about a queer black man, and it was about their friends and lovers and </w:t>
      </w:r>
      <w:r w:rsidR="008A0951">
        <w:rPr>
          <w:rFonts w:ascii="Arial" w:hAnsi="Arial"/>
          <w:sz w:val="24"/>
          <w:szCs w:val="24"/>
          <w:lang w:val="en-GB"/>
        </w:rPr>
        <w:t>all the</w:t>
      </w:r>
      <w:r w:rsidRPr="00534C78">
        <w:rPr>
          <w:rFonts w:ascii="Arial" w:hAnsi="Arial"/>
          <w:sz w:val="24"/>
          <w:szCs w:val="24"/>
          <w:lang w:val="en-GB"/>
        </w:rPr>
        <w:t xml:space="preserve"> people who they interact with. My second </w:t>
      </w:r>
      <w:r w:rsidR="008A0951">
        <w:rPr>
          <w:rFonts w:ascii="Arial" w:hAnsi="Arial"/>
          <w:sz w:val="24"/>
          <w:szCs w:val="24"/>
          <w:lang w:val="en-GB"/>
        </w:rPr>
        <w:t>novel</w:t>
      </w:r>
      <w:r w:rsidRPr="00534C78">
        <w:rPr>
          <w:rFonts w:ascii="Arial" w:hAnsi="Arial"/>
          <w:sz w:val="24"/>
          <w:szCs w:val="24"/>
          <w:lang w:val="en-GB"/>
        </w:rPr>
        <w:t xml:space="preserve"> is very much about three men who are all problematic and messed up and traumatised and messy. And I had to kind of steal myself for that</w:t>
      </w:r>
      <w:r w:rsidR="008A0951">
        <w:rPr>
          <w:rFonts w:ascii="Arial" w:hAnsi="Arial"/>
          <w:sz w:val="24"/>
          <w:szCs w:val="24"/>
          <w:lang w:val="en-GB"/>
        </w:rPr>
        <w:t>, b</w:t>
      </w:r>
      <w:r w:rsidRPr="00534C78">
        <w:rPr>
          <w:rFonts w:ascii="Arial" w:hAnsi="Arial"/>
          <w:sz w:val="24"/>
          <w:szCs w:val="24"/>
          <w:lang w:val="en-GB"/>
        </w:rPr>
        <w:t xml:space="preserve">ecause I was, I was worried I guess about what that might do to my audience, you know, I wasn't writing about you know, there is a perception and there's research that backs </w:t>
      </w:r>
      <w:r w:rsidR="008A0951">
        <w:rPr>
          <w:rFonts w:ascii="Arial" w:hAnsi="Arial"/>
          <w:sz w:val="24"/>
          <w:szCs w:val="24"/>
          <w:lang w:val="en-GB"/>
        </w:rPr>
        <w:t>this</w:t>
      </w:r>
      <w:r w:rsidRPr="00534C78">
        <w:rPr>
          <w:rFonts w:ascii="Arial" w:hAnsi="Arial"/>
          <w:sz w:val="24"/>
          <w:szCs w:val="24"/>
          <w:lang w:val="en-GB"/>
        </w:rPr>
        <w:t xml:space="preserve"> up, unfortunately, in the sort of rethinking diversity </w:t>
      </w:r>
      <w:r w:rsidR="008A0951">
        <w:rPr>
          <w:rFonts w:ascii="Arial" w:hAnsi="Arial"/>
          <w:sz w:val="24"/>
          <w:szCs w:val="24"/>
          <w:lang w:val="en-GB"/>
        </w:rPr>
        <w:t>in</w:t>
      </w:r>
      <w:r w:rsidRPr="00534C78">
        <w:rPr>
          <w:rFonts w:ascii="Arial" w:hAnsi="Arial"/>
          <w:sz w:val="24"/>
          <w:szCs w:val="24"/>
          <w:lang w:val="en-GB"/>
        </w:rPr>
        <w:t xml:space="preserve"> publishing report that came out a few years ago, there was a perception in publishing that basically everything is written that everything should be written for middle class, straight white women. And</w:t>
      </w:r>
      <w:r w:rsidR="008A0951">
        <w:rPr>
          <w:rFonts w:ascii="Arial" w:hAnsi="Arial"/>
          <w:sz w:val="24"/>
          <w:szCs w:val="24"/>
          <w:lang w:val="en-GB"/>
        </w:rPr>
        <w:t xml:space="preserve"> </w:t>
      </w:r>
      <w:r w:rsidRPr="00534C78">
        <w:rPr>
          <w:rFonts w:ascii="Arial" w:hAnsi="Arial"/>
          <w:sz w:val="24"/>
          <w:szCs w:val="24"/>
          <w:lang w:val="en-GB"/>
        </w:rPr>
        <w:t>I had that perception in mind when I was writing this novel</w:t>
      </w:r>
      <w:r w:rsidR="008A0951">
        <w:rPr>
          <w:rFonts w:ascii="Arial" w:hAnsi="Arial"/>
          <w:sz w:val="24"/>
          <w:szCs w:val="24"/>
          <w:lang w:val="en-GB"/>
        </w:rPr>
        <w:t>.</w:t>
      </w:r>
      <w:r w:rsidRPr="00534C78">
        <w:rPr>
          <w:rFonts w:ascii="Arial" w:hAnsi="Arial"/>
          <w:sz w:val="24"/>
          <w:szCs w:val="24"/>
          <w:lang w:val="en-GB"/>
        </w:rPr>
        <w:t xml:space="preserve"> I thought, what is that going to do to how it's received? And I had to just</w:t>
      </w:r>
      <w:r w:rsidR="008A0951">
        <w:rPr>
          <w:rFonts w:ascii="Arial" w:hAnsi="Arial"/>
          <w:sz w:val="24"/>
          <w:szCs w:val="24"/>
          <w:lang w:val="en-GB"/>
        </w:rPr>
        <w:t xml:space="preserve">, </w:t>
      </w:r>
      <w:r w:rsidRPr="00534C78">
        <w:rPr>
          <w:rFonts w:ascii="Arial" w:hAnsi="Arial"/>
          <w:sz w:val="24"/>
          <w:szCs w:val="24"/>
          <w:lang w:val="en-GB"/>
        </w:rPr>
        <w:t>sort of</w:t>
      </w:r>
      <w:r w:rsidR="008A0951">
        <w:rPr>
          <w:rFonts w:ascii="Arial" w:hAnsi="Arial"/>
          <w:sz w:val="24"/>
          <w:szCs w:val="24"/>
          <w:lang w:val="en-GB"/>
        </w:rPr>
        <w:t>,</w:t>
      </w:r>
      <w:r w:rsidRPr="00534C78">
        <w:rPr>
          <w:rFonts w:ascii="Arial" w:hAnsi="Arial"/>
          <w:sz w:val="24"/>
          <w:szCs w:val="24"/>
          <w:lang w:val="en-GB"/>
        </w:rPr>
        <w:t xml:space="preserve"> step into it and say, </w:t>
      </w:r>
      <w:proofErr w:type="gramStart"/>
      <w:r w:rsidRPr="00534C78">
        <w:rPr>
          <w:rFonts w:ascii="Arial" w:hAnsi="Arial"/>
          <w:sz w:val="24"/>
          <w:szCs w:val="24"/>
          <w:lang w:val="en-GB"/>
        </w:rPr>
        <w:t>Well</w:t>
      </w:r>
      <w:proofErr w:type="gramEnd"/>
      <w:r w:rsidRPr="00534C78">
        <w:rPr>
          <w:rFonts w:ascii="Arial" w:hAnsi="Arial"/>
          <w:sz w:val="24"/>
          <w:szCs w:val="24"/>
          <w:lang w:val="en-GB"/>
        </w:rPr>
        <w:t>, this is the story I want to tell</w:t>
      </w:r>
      <w:r w:rsidR="008A0951">
        <w:rPr>
          <w:rFonts w:ascii="Arial" w:hAnsi="Arial"/>
          <w:sz w:val="24"/>
          <w:szCs w:val="24"/>
          <w:lang w:val="en-GB"/>
        </w:rPr>
        <w:t>, a</w:t>
      </w:r>
      <w:r w:rsidRPr="00534C78">
        <w:rPr>
          <w:rFonts w:ascii="Arial" w:hAnsi="Arial"/>
          <w:sz w:val="24"/>
          <w:szCs w:val="24"/>
          <w:lang w:val="en-GB"/>
        </w:rPr>
        <w:t xml:space="preserve">nd I have a publisher who really believes in me and in this story </w:t>
      </w:r>
      <w:r w:rsidRPr="00534C78">
        <w:rPr>
          <w:rFonts w:ascii="Arial" w:hAnsi="Arial"/>
          <w:sz w:val="24"/>
          <w:szCs w:val="24"/>
          <w:lang w:val="en-GB"/>
        </w:rPr>
        <w:lastRenderedPageBreak/>
        <w:t xml:space="preserve">and what I can do, and you know, nothing in life is guaranteed. I don't know what's </w:t>
      </w:r>
      <w:proofErr w:type="spellStart"/>
      <w:r w:rsidRPr="00534C78">
        <w:rPr>
          <w:rFonts w:ascii="Arial" w:hAnsi="Arial"/>
          <w:sz w:val="24"/>
          <w:szCs w:val="24"/>
          <w:lang w:val="en-GB"/>
        </w:rPr>
        <w:t>gonna</w:t>
      </w:r>
      <w:proofErr w:type="spellEnd"/>
      <w:r w:rsidRPr="00534C78">
        <w:rPr>
          <w:rFonts w:ascii="Arial" w:hAnsi="Arial"/>
          <w:sz w:val="24"/>
          <w:szCs w:val="24"/>
          <w:lang w:val="en-GB"/>
        </w:rPr>
        <w:t xml:space="preserve"> happen tomorrow</w:t>
      </w:r>
      <w:r w:rsidR="008A0951">
        <w:rPr>
          <w:rFonts w:ascii="Arial" w:hAnsi="Arial"/>
          <w:sz w:val="24"/>
          <w:szCs w:val="24"/>
          <w:lang w:val="en-GB"/>
        </w:rPr>
        <w:t>, b</w:t>
      </w:r>
      <w:r w:rsidRPr="00534C78">
        <w:rPr>
          <w:rFonts w:ascii="Arial" w:hAnsi="Arial"/>
          <w:sz w:val="24"/>
          <w:szCs w:val="24"/>
          <w:lang w:val="en-GB"/>
        </w:rPr>
        <w:t>ut I have this opportunity now. And I had to sort of step into that and just take advantage of the situation that I had, and tell that story. And that felt like a leap. And I could only have done that if I fully believed in what I was writing and that's the only reason I was able to do that</w:t>
      </w:r>
      <w:r w:rsidR="008A0951">
        <w:rPr>
          <w:rFonts w:ascii="Arial" w:hAnsi="Arial"/>
          <w:sz w:val="24"/>
          <w:szCs w:val="24"/>
          <w:lang w:val="en-GB"/>
        </w:rPr>
        <w:t>,</w:t>
      </w:r>
      <w:r w:rsidRPr="00534C78">
        <w:rPr>
          <w:rFonts w:ascii="Arial" w:hAnsi="Arial"/>
          <w:sz w:val="24"/>
          <w:szCs w:val="24"/>
          <w:lang w:val="en-GB"/>
        </w:rPr>
        <w:t xml:space="preserve"> I think</w:t>
      </w:r>
    </w:p>
    <w:p w14:paraId="57E055D6" w14:textId="77777777" w:rsidR="002D7F3E" w:rsidRPr="00534C78" w:rsidRDefault="002D7F3E" w:rsidP="008A37EB">
      <w:pPr>
        <w:spacing w:after="0"/>
        <w:jc w:val="both"/>
        <w:rPr>
          <w:sz w:val="24"/>
          <w:szCs w:val="24"/>
          <w:lang w:val="en-GB"/>
        </w:rPr>
      </w:pPr>
    </w:p>
    <w:p w14:paraId="5449E3A9" w14:textId="5B33C3B1"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55:00</w:t>
      </w:r>
    </w:p>
    <w:p w14:paraId="31AF99F8" w14:textId="77777777" w:rsidR="002D7F3E" w:rsidRPr="00534C78" w:rsidRDefault="00000000" w:rsidP="008A37EB">
      <w:pPr>
        <w:spacing w:after="0"/>
        <w:jc w:val="both"/>
        <w:rPr>
          <w:sz w:val="24"/>
          <w:szCs w:val="24"/>
          <w:lang w:val="en-GB"/>
        </w:rPr>
      </w:pPr>
      <w:r w:rsidRPr="00534C78">
        <w:rPr>
          <w:rFonts w:ascii="Arial" w:hAnsi="Arial"/>
          <w:sz w:val="24"/>
          <w:szCs w:val="24"/>
          <w:lang w:val="en-GB"/>
        </w:rPr>
        <w:t xml:space="preserve">It's really interesting this point of, you know, having conviction in the story that you want to tell as </w:t>
      </w:r>
      <w:proofErr w:type="spellStart"/>
      <w:r w:rsidRPr="00534C78">
        <w:rPr>
          <w:rFonts w:ascii="Arial" w:hAnsi="Arial"/>
          <w:sz w:val="24"/>
          <w:szCs w:val="24"/>
          <w:lang w:val="en-GB"/>
        </w:rPr>
        <w:t>well being</w:t>
      </w:r>
      <w:proofErr w:type="spellEnd"/>
      <w:r w:rsidRPr="00534C78">
        <w:rPr>
          <w:rFonts w:ascii="Arial" w:hAnsi="Arial"/>
          <w:sz w:val="24"/>
          <w:szCs w:val="24"/>
          <w:lang w:val="en-GB"/>
        </w:rPr>
        <w:t xml:space="preserve"> equally as important as writing the story itself.</w:t>
      </w:r>
    </w:p>
    <w:p w14:paraId="38B29530" w14:textId="77777777" w:rsidR="002D7F3E" w:rsidRPr="00534C78" w:rsidRDefault="002D7F3E" w:rsidP="008A37EB">
      <w:pPr>
        <w:spacing w:after="0"/>
        <w:jc w:val="both"/>
        <w:rPr>
          <w:sz w:val="24"/>
          <w:szCs w:val="24"/>
          <w:lang w:val="en-GB"/>
        </w:rPr>
      </w:pPr>
    </w:p>
    <w:p w14:paraId="361220F7" w14:textId="1FE4F5A2"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55:09</w:t>
      </w:r>
    </w:p>
    <w:p w14:paraId="708764FE" w14:textId="783E035C" w:rsidR="002D7F3E" w:rsidRPr="00534C78" w:rsidRDefault="00000000" w:rsidP="008A37EB">
      <w:pPr>
        <w:spacing w:after="0"/>
        <w:jc w:val="both"/>
        <w:rPr>
          <w:sz w:val="24"/>
          <w:szCs w:val="24"/>
          <w:lang w:val="en-GB"/>
        </w:rPr>
      </w:pPr>
      <w:r w:rsidRPr="00534C78">
        <w:rPr>
          <w:rFonts w:ascii="Arial" w:hAnsi="Arial"/>
          <w:sz w:val="24"/>
          <w:szCs w:val="24"/>
          <w:lang w:val="en-GB"/>
        </w:rPr>
        <w:t>Yeah, definitely. Because how a reader experiences that story is essentially what they take away from it. It's not just this happened, this happened, this happened. But you know, it's how a reader experiences your writing, that they take away from, you know, some of my favourite books</w:t>
      </w:r>
      <w:r w:rsidR="008A0951">
        <w:rPr>
          <w:rFonts w:ascii="Arial" w:hAnsi="Arial"/>
          <w:sz w:val="24"/>
          <w:szCs w:val="24"/>
          <w:lang w:val="en-GB"/>
        </w:rPr>
        <w:t xml:space="preserve">… </w:t>
      </w:r>
      <w:r w:rsidRPr="00534C78">
        <w:rPr>
          <w:rFonts w:ascii="Arial" w:hAnsi="Arial"/>
          <w:sz w:val="24"/>
          <w:szCs w:val="24"/>
          <w:lang w:val="en-GB"/>
        </w:rPr>
        <w:t xml:space="preserve">you know, that I read, when I was younger, I can't even necessarily remember everything that happened in them. But I can remember how the pros made me feel, or you know, just this sense of what it was like to be in that </w:t>
      </w:r>
      <w:r w:rsidR="008A0951">
        <w:rPr>
          <w:rFonts w:ascii="Arial" w:hAnsi="Arial"/>
          <w:sz w:val="24"/>
          <w:szCs w:val="24"/>
          <w:lang w:val="en-GB"/>
        </w:rPr>
        <w:t>author’s</w:t>
      </w:r>
      <w:r w:rsidRPr="00534C78">
        <w:rPr>
          <w:rFonts w:ascii="Arial" w:hAnsi="Arial"/>
          <w:sz w:val="24"/>
          <w:szCs w:val="24"/>
          <w:lang w:val="en-GB"/>
        </w:rPr>
        <w:t xml:space="preserve"> presence</w:t>
      </w:r>
      <w:r w:rsidR="008A0951">
        <w:rPr>
          <w:rFonts w:ascii="Arial" w:hAnsi="Arial"/>
          <w:sz w:val="24"/>
          <w:szCs w:val="24"/>
          <w:lang w:val="en-GB"/>
        </w:rPr>
        <w:t xml:space="preserve"> [and]</w:t>
      </w:r>
      <w:r w:rsidRPr="00534C78">
        <w:rPr>
          <w:rFonts w:ascii="Arial" w:hAnsi="Arial"/>
          <w:sz w:val="24"/>
          <w:szCs w:val="24"/>
          <w:lang w:val="en-GB"/>
        </w:rPr>
        <w:t xml:space="preserve"> in their mind</w:t>
      </w:r>
      <w:r w:rsidR="008A0951">
        <w:rPr>
          <w:rFonts w:ascii="Arial" w:hAnsi="Arial"/>
          <w:sz w:val="24"/>
          <w:szCs w:val="24"/>
          <w:lang w:val="en-GB"/>
        </w:rPr>
        <w:t>. T</w:t>
      </w:r>
      <w:r w:rsidRPr="00534C78">
        <w:rPr>
          <w:rFonts w:ascii="Arial" w:hAnsi="Arial"/>
          <w:sz w:val="24"/>
          <w:szCs w:val="24"/>
          <w:lang w:val="en-GB"/>
        </w:rPr>
        <w:t>hat's what you take away from it.</w:t>
      </w:r>
    </w:p>
    <w:p w14:paraId="153A4622" w14:textId="77777777" w:rsidR="002D7F3E" w:rsidRPr="00534C78" w:rsidRDefault="002D7F3E" w:rsidP="008A37EB">
      <w:pPr>
        <w:spacing w:after="0"/>
        <w:jc w:val="both"/>
        <w:rPr>
          <w:sz w:val="24"/>
          <w:szCs w:val="24"/>
          <w:lang w:val="en-GB"/>
        </w:rPr>
      </w:pPr>
    </w:p>
    <w:p w14:paraId="77A14284" w14:textId="54800938"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55:36</w:t>
      </w:r>
    </w:p>
    <w:p w14:paraId="62E6AF3B" w14:textId="77777777" w:rsidR="003A2170" w:rsidRDefault="00000000" w:rsidP="008A37EB">
      <w:pPr>
        <w:spacing w:after="0"/>
        <w:jc w:val="both"/>
        <w:rPr>
          <w:rFonts w:ascii="Arial" w:hAnsi="Arial"/>
          <w:sz w:val="24"/>
          <w:szCs w:val="24"/>
          <w:lang w:val="en-GB"/>
        </w:rPr>
      </w:pPr>
      <w:r w:rsidRPr="00534C78">
        <w:rPr>
          <w:rFonts w:ascii="Arial" w:hAnsi="Arial"/>
          <w:sz w:val="24"/>
          <w:szCs w:val="24"/>
          <w:lang w:val="en-GB"/>
        </w:rPr>
        <w:t>Of course, and you know, how thought provoking is because while you, as you say, might not remember very specific moments in the plot, you remember reading a book that really made you think about things or change your perception of things that you might have already been familiar with</w:t>
      </w:r>
      <w:r w:rsidR="003A2170">
        <w:rPr>
          <w:rFonts w:ascii="Arial" w:hAnsi="Arial"/>
          <w:sz w:val="24"/>
          <w:szCs w:val="24"/>
          <w:lang w:val="en-GB"/>
        </w:rPr>
        <w:t>.</w:t>
      </w:r>
    </w:p>
    <w:p w14:paraId="34C43E3F" w14:textId="2CECD44D" w:rsidR="003A2170" w:rsidRDefault="003A2170" w:rsidP="008A37EB">
      <w:pPr>
        <w:spacing w:after="0"/>
        <w:jc w:val="both"/>
        <w:rPr>
          <w:rFonts w:ascii="Arial" w:hAnsi="Arial"/>
          <w:sz w:val="24"/>
          <w:szCs w:val="24"/>
          <w:lang w:val="en-GB"/>
        </w:rPr>
      </w:pPr>
    </w:p>
    <w:p w14:paraId="14994AE4" w14:textId="51DE3E99" w:rsidR="003A2170" w:rsidRPr="003A2170" w:rsidRDefault="003A217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Pr="00534C78">
        <w:rPr>
          <w:rFonts w:ascii="Arial" w:hAnsi="Arial"/>
          <w:b/>
          <w:sz w:val="24"/>
          <w:szCs w:val="24"/>
          <w:lang w:val="en-GB"/>
        </w:rPr>
        <w:t xml:space="preserve"> </w:t>
      </w:r>
      <w:r w:rsidRPr="00534C78">
        <w:rPr>
          <w:rFonts w:ascii="Arial" w:hAnsi="Arial"/>
          <w:color w:val="5D7284"/>
          <w:sz w:val="24"/>
          <w:szCs w:val="24"/>
          <w:lang w:val="en-GB"/>
        </w:rPr>
        <w:t>5</w:t>
      </w:r>
      <w:r>
        <w:rPr>
          <w:rFonts w:ascii="Arial" w:hAnsi="Arial"/>
          <w:color w:val="5D7284"/>
          <w:sz w:val="24"/>
          <w:szCs w:val="24"/>
          <w:lang w:val="en-GB"/>
        </w:rPr>
        <w:t>5</w:t>
      </w:r>
      <w:r w:rsidRPr="00534C78">
        <w:rPr>
          <w:rFonts w:ascii="Arial" w:hAnsi="Arial"/>
          <w:color w:val="5D7284"/>
          <w:sz w:val="24"/>
          <w:szCs w:val="24"/>
          <w:lang w:val="en-GB"/>
        </w:rPr>
        <w:t>:</w:t>
      </w:r>
      <w:r>
        <w:rPr>
          <w:rFonts w:ascii="Arial" w:hAnsi="Arial"/>
          <w:color w:val="5D7284"/>
          <w:sz w:val="24"/>
          <w:szCs w:val="24"/>
          <w:lang w:val="en-GB"/>
        </w:rPr>
        <w:t>51</w:t>
      </w:r>
    </w:p>
    <w:p w14:paraId="6B97E791" w14:textId="77777777" w:rsidR="003A2170" w:rsidRDefault="00000000" w:rsidP="008A37EB">
      <w:pPr>
        <w:spacing w:after="0"/>
        <w:jc w:val="both"/>
        <w:rPr>
          <w:rFonts w:ascii="Arial" w:hAnsi="Arial"/>
          <w:sz w:val="24"/>
          <w:szCs w:val="24"/>
          <w:lang w:val="en-GB"/>
        </w:rPr>
      </w:pPr>
      <w:r w:rsidRPr="00534C78">
        <w:rPr>
          <w:rFonts w:ascii="Arial" w:hAnsi="Arial"/>
          <w:sz w:val="24"/>
          <w:szCs w:val="24"/>
          <w:lang w:val="en-GB"/>
        </w:rPr>
        <w:t>Yeah, definitely.</w:t>
      </w:r>
    </w:p>
    <w:p w14:paraId="1558ABB3" w14:textId="77777777" w:rsidR="003A2170" w:rsidRDefault="003A2170" w:rsidP="003A2170">
      <w:pPr>
        <w:spacing w:after="0"/>
        <w:jc w:val="both"/>
        <w:rPr>
          <w:rFonts w:ascii="Arial" w:hAnsi="Arial"/>
          <w:b/>
          <w:sz w:val="24"/>
          <w:szCs w:val="24"/>
          <w:lang w:val="en-GB"/>
        </w:rPr>
      </w:pPr>
    </w:p>
    <w:p w14:paraId="14D0562A" w14:textId="4937D171" w:rsidR="003A2170" w:rsidRPr="003A2170" w:rsidRDefault="003A2170" w:rsidP="008A37EB">
      <w:pPr>
        <w:spacing w:after="0"/>
        <w:jc w:val="both"/>
        <w:rPr>
          <w:sz w:val="24"/>
          <w:szCs w:val="24"/>
          <w:lang w:val="en-GB"/>
        </w:rPr>
      </w:pPr>
      <w:r w:rsidRPr="00534C78">
        <w:rPr>
          <w:rFonts w:ascii="Arial" w:hAnsi="Arial"/>
          <w:b/>
          <w:sz w:val="24"/>
          <w:szCs w:val="24"/>
          <w:lang w:val="en-GB"/>
        </w:rPr>
        <w:t xml:space="preserve">Nelima Begum </w:t>
      </w:r>
      <w:r w:rsidRPr="00534C78">
        <w:rPr>
          <w:rFonts w:ascii="Arial" w:hAnsi="Arial"/>
          <w:color w:val="5D7284"/>
          <w:sz w:val="24"/>
          <w:szCs w:val="24"/>
          <w:lang w:val="en-GB"/>
        </w:rPr>
        <w:t>55:</w:t>
      </w:r>
      <w:r>
        <w:rPr>
          <w:rFonts w:ascii="Arial" w:hAnsi="Arial"/>
          <w:color w:val="5D7284"/>
          <w:sz w:val="24"/>
          <w:szCs w:val="24"/>
          <w:lang w:val="en-GB"/>
        </w:rPr>
        <w:t>53</w:t>
      </w:r>
    </w:p>
    <w:p w14:paraId="0081BCB1" w14:textId="1B24E6E0" w:rsidR="002D7F3E" w:rsidRPr="00534C78" w:rsidRDefault="00000000" w:rsidP="008A37EB">
      <w:pPr>
        <w:spacing w:after="0"/>
        <w:jc w:val="both"/>
        <w:rPr>
          <w:sz w:val="24"/>
          <w:szCs w:val="24"/>
          <w:lang w:val="en-GB"/>
        </w:rPr>
      </w:pPr>
      <w:r w:rsidRPr="00534C78">
        <w:rPr>
          <w:rFonts w:ascii="Arial" w:hAnsi="Arial"/>
          <w:sz w:val="24"/>
          <w:szCs w:val="24"/>
          <w:lang w:val="en-GB"/>
        </w:rPr>
        <w:t>So how does teaching and working with other writers</w:t>
      </w:r>
      <w:r w:rsidR="00876F52">
        <w:rPr>
          <w:rFonts w:ascii="Arial" w:hAnsi="Arial"/>
          <w:sz w:val="24"/>
          <w:szCs w:val="24"/>
          <w:lang w:val="en-GB"/>
        </w:rPr>
        <w:t>,</w:t>
      </w:r>
      <w:r w:rsidRPr="00534C78">
        <w:rPr>
          <w:rFonts w:ascii="Arial" w:hAnsi="Arial"/>
          <w:sz w:val="24"/>
          <w:szCs w:val="24"/>
          <w:lang w:val="en-GB"/>
        </w:rPr>
        <w:t xml:space="preserve"> because that is a big part of your day</w:t>
      </w:r>
      <w:r w:rsidR="00876F52">
        <w:rPr>
          <w:rFonts w:ascii="Arial" w:hAnsi="Arial"/>
          <w:sz w:val="24"/>
          <w:szCs w:val="24"/>
          <w:lang w:val="en-GB"/>
        </w:rPr>
        <w:t>-</w:t>
      </w:r>
      <w:r w:rsidRPr="00534C78">
        <w:rPr>
          <w:rFonts w:ascii="Arial" w:hAnsi="Arial"/>
          <w:sz w:val="24"/>
          <w:szCs w:val="24"/>
          <w:lang w:val="en-GB"/>
        </w:rPr>
        <w:t>to</w:t>
      </w:r>
      <w:r w:rsidR="00876F52">
        <w:rPr>
          <w:rFonts w:ascii="Arial" w:hAnsi="Arial"/>
          <w:sz w:val="24"/>
          <w:szCs w:val="24"/>
          <w:lang w:val="en-GB"/>
        </w:rPr>
        <w:t>-</w:t>
      </w:r>
      <w:r w:rsidRPr="00534C78">
        <w:rPr>
          <w:rFonts w:ascii="Arial" w:hAnsi="Arial"/>
          <w:sz w:val="24"/>
          <w:szCs w:val="24"/>
          <w:lang w:val="en-GB"/>
        </w:rPr>
        <w:t>day</w:t>
      </w:r>
      <w:r w:rsidR="00876F52">
        <w:rPr>
          <w:rFonts w:ascii="Arial" w:hAnsi="Arial"/>
          <w:sz w:val="24"/>
          <w:szCs w:val="24"/>
          <w:lang w:val="en-GB"/>
        </w:rPr>
        <w:t>,</w:t>
      </w:r>
      <w:r w:rsidRPr="00534C78">
        <w:rPr>
          <w:rFonts w:ascii="Arial" w:hAnsi="Arial"/>
          <w:sz w:val="24"/>
          <w:szCs w:val="24"/>
          <w:lang w:val="en-GB"/>
        </w:rPr>
        <w:t xml:space="preserve"> </w:t>
      </w:r>
      <w:r w:rsidR="00876F52">
        <w:rPr>
          <w:rFonts w:ascii="Arial" w:hAnsi="Arial"/>
          <w:sz w:val="24"/>
          <w:szCs w:val="24"/>
          <w:lang w:val="en-GB"/>
        </w:rPr>
        <w:t>h</w:t>
      </w:r>
      <w:r w:rsidRPr="00534C78">
        <w:rPr>
          <w:rFonts w:ascii="Arial" w:hAnsi="Arial"/>
          <w:sz w:val="24"/>
          <w:szCs w:val="24"/>
          <w:lang w:val="en-GB"/>
        </w:rPr>
        <w:t>ow does that inform your own work?</w:t>
      </w:r>
    </w:p>
    <w:p w14:paraId="0C3073CC" w14:textId="77777777" w:rsidR="002D7F3E" w:rsidRPr="00534C78" w:rsidRDefault="002D7F3E" w:rsidP="008A37EB">
      <w:pPr>
        <w:spacing w:after="0"/>
        <w:jc w:val="both"/>
        <w:rPr>
          <w:sz w:val="24"/>
          <w:szCs w:val="24"/>
          <w:lang w:val="en-GB"/>
        </w:rPr>
      </w:pPr>
    </w:p>
    <w:p w14:paraId="39D71401" w14:textId="31649A24"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56:00</w:t>
      </w:r>
    </w:p>
    <w:p w14:paraId="0B2746DE" w14:textId="0C518733" w:rsidR="002D7F3E" w:rsidRPr="00534C78" w:rsidRDefault="00000000" w:rsidP="008A37EB">
      <w:pPr>
        <w:spacing w:after="0"/>
        <w:jc w:val="both"/>
        <w:rPr>
          <w:sz w:val="24"/>
          <w:szCs w:val="24"/>
          <w:lang w:val="en-GB"/>
        </w:rPr>
      </w:pPr>
      <w:r w:rsidRPr="00534C78">
        <w:rPr>
          <w:rFonts w:ascii="Arial" w:hAnsi="Arial"/>
          <w:sz w:val="24"/>
          <w:szCs w:val="24"/>
          <w:lang w:val="en-GB"/>
        </w:rPr>
        <w:t>It's a huge privilege. I love that I work with other writers now at Lancaster, you know</w:t>
      </w:r>
      <w:r w:rsidR="00876F52">
        <w:rPr>
          <w:rFonts w:ascii="Arial" w:hAnsi="Arial"/>
          <w:sz w:val="24"/>
          <w:szCs w:val="24"/>
          <w:lang w:val="en-GB"/>
        </w:rPr>
        <w:t>.</w:t>
      </w:r>
      <w:r w:rsidRPr="00534C78">
        <w:rPr>
          <w:rFonts w:ascii="Arial" w:hAnsi="Arial"/>
          <w:sz w:val="24"/>
          <w:szCs w:val="24"/>
          <w:lang w:val="en-GB"/>
        </w:rPr>
        <w:t xml:space="preserve"> </w:t>
      </w:r>
      <w:r w:rsidR="00876F52">
        <w:rPr>
          <w:rFonts w:ascii="Arial" w:hAnsi="Arial"/>
          <w:sz w:val="24"/>
          <w:szCs w:val="24"/>
          <w:lang w:val="en-GB"/>
        </w:rPr>
        <w:t>Jenn</w:t>
      </w:r>
      <w:r w:rsidRPr="00534C78">
        <w:rPr>
          <w:rFonts w:ascii="Arial" w:hAnsi="Arial"/>
          <w:sz w:val="24"/>
          <w:szCs w:val="24"/>
          <w:lang w:val="en-GB"/>
        </w:rPr>
        <w:t xml:space="preserve"> Ashworth, who is the subject lead for creative writing at Lancaster, she is a novelist. And to be able to work with somebody who knows what it's like to be working on this long, challenging document over years of time, who understands the process of what it's like to be edited</w:t>
      </w:r>
      <w:r w:rsidR="00876F52">
        <w:rPr>
          <w:rFonts w:ascii="Arial" w:hAnsi="Arial"/>
          <w:sz w:val="24"/>
          <w:szCs w:val="24"/>
          <w:lang w:val="en-GB"/>
        </w:rPr>
        <w:t xml:space="preserve"> a</w:t>
      </w:r>
      <w:r w:rsidRPr="00534C78">
        <w:rPr>
          <w:rFonts w:ascii="Arial" w:hAnsi="Arial"/>
          <w:sz w:val="24"/>
          <w:szCs w:val="24"/>
          <w:lang w:val="en-GB"/>
        </w:rPr>
        <w:t>nd publicise and all that stuff as a novelist, is really valuable. I've never had that before, you know, and I think, like, I sort of mentioned earlier that having a community of writers that you can talk to about your experiences is really valuable. And I just</w:t>
      </w:r>
      <w:r w:rsidR="00876F52">
        <w:rPr>
          <w:rFonts w:ascii="Arial" w:hAnsi="Arial"/>
          <w:sz w:val="24"/>
          <w:szCs w:val="24"/>
          <w:lang w:val="en-GB"/>
        </w:rPr>
        <w:t xml:space="preserve">… </w:t>
      </w:r>
      <w:r w:rsidRPr="00534C78">
        <w:rPr>
          <w:rFonts w:ascii="Arial" w:hAnsi="Arial"/>
          <w:sz w:val="24"/>
          <w:szCs w:val="24"/>
          <w:lang w:val="en-GB"/>
        </w:rPr>
        <w:t>feel like I'm learning all the time as well</w:t>
      </w:r>
      <w:r w:rsidR="00876F52">
        <w:rPr>
          <w:rFonts w:ascii="Arial" w:hAnsi="Arial"/>
          <w:sz w:val="24"/>
          <w:szCs w:val="24"/>
          <w:lang w:val="en-GB"/>
        </w:rPr>
        <w:t xml:space="preserve">. </w:t>
      </w:r>
      <w:r w:rsidR="00876F52">
        <w:rPr>
          <w:rFonts w:ascii="Arial" w:hAnsi="Arial"/>
          <w:sz w:val="24"/>
          <w:szCs w:val="24"/>
          <w:lang w:val="en-GB"/>
        </w:rPr>
        <w:lastRenderedPageBreak/>
        <w:t>T</w:t>
      </w:r>
      <w:r w:rsidRPr="00534C78">
        <w:rPr>
          <w:rFonts w:ascii="Arial" w:hAnsi="Arial"/>
          <w:sz w:val="24"/>
          <w:szCs w:val="24"/>
          <w:lang w:val="en-GB"/>
        </w:rPr>
        <w:t>o be able to</w:t>
      </w:r>
      <w:r w:rsidR="00876F52">
        <w:rPr>
          <w:rFonts w:ascii="Arial" w:hAnsi="Arial"/>
          <w:sz w:val="24"/>
          <w:szCs w:val="24"/>
          <w:lang w:val="en-GB"/>
        </w:rPr>
        <w:t xml:space="preserve"> </w:t>
      </w:r>
      <w:r w:rsidRPr="00534C78">
        <w:rPr>
          <w:rFonts w:ascii="Arial" w:hAnsi="Arial"/>
          <w:sz w:val="24"/>
          <w:szCs w:val="24"/>
          <w:lang w:val="en-GB"/>
        </w:rPr>
        <w:t xml:space="preserve">listen to someone's experiences and opinions and insights is really, really valuable. And, you know, to teach creative writing is very interesting, because, you know, I've never been a lecturer before, I've taught creative writing before, but </w:t>
      </w:r>
      <w:r w:rsidR="00876F52">
        <w:rPr>
          <w:rFonts w:ascii="Arial" w:hAnsi="Arial"/>
          <w:sz w:val="24"/>
          <w:szCs w:val="24"/>
          <w:lang w:val="en-GB"/>
        </w:rPr>
        <w:t>not</w:t>
      </w:r>
      <w:r w:rsidRPr="00534C78">
        <w:rPr>
          <w:rFonts w:ascii="Arial" w:hAnsi="Arial"/>
          <w:sz w:val="24"/>
          <w:szCs w:val="24"/>
          <w:lang w:val="en-GB"/>
        </w:rPr>
        <w:t xml:space="preserve"> in such a concerted</w:t>
      </w:r>
      <w:r w:rsidR="00876F52">
        <w:rPr>
          <w:rFonts w:ascii="Arial" w:hAnsi="Arial"/>
          <w:sz w:val="24"/>
          <w:szCs w:val="24"/>
          <w:lang w:val="en-GB"/>
        </w:rPr>
        <w:t xml:space="preserve">… </w:t>
      </w:r>
      <w:r w:rsidRPr="00534C78">
        <w:rPr>
          <w:rFonts w:ascii="Arial" w:hAnsi="Arial"/>
          <w:sz w:val="24"/>
          <w:szCs w:val="24"/>
          <w:lang w:val="en-GB"/>
        </w:rPr>
        <w:t xml:space="preserve">way </w:t>
      </w:r>
      <w:r w:rsidR="00876F52">
        <w:rPr>
          <w:rFonts w:ascii="Arial" w:hAnsi="Arial"/>
          <w:sz w:val="24"/>
          <w:szCs w:val="24"/>
          <w:lang w:val="en-GB"/>
        </w:rPr>
        <w:t xml:space="preserve">at </w:t>
      </w:r>
      <w:r w:rsidRPr="00534C78">
        <w:rPr>
          <w:rFonts w:ascii="Arial" w:hAnsi="Arial"/>
          <w:sz w:val="24"/>
          <w:szCs w:val="24"/>
          <w:lang w:val="en-GB"/>
        </w:rPr>
        <w:t>this level. You know, I've done</w:t>
      </w:r>
      <w:r w:rsidR="00876F52">
        <w:rPr>
          <w:rFonts w:ascii="Arial" w:hAnsi="Arial"/>
          <w:sz w:val="24"/>
          <w:szCs w:val="24"/>
          <w:lang w:val="en-GB"/>
        </w:rPr>
        <w:t>,</w:t>
      </w:r>
      <w:r w:rsidRPr="00534C78">
        <w:rPr>
          <w:rFonts w:ascii="Arial" w:hAnsi="Arial"/>
          <w:sz w:val="24"/>
          <w:szCs w:val="24"/>
          <w:lang w:val="en-GB"/>
        </w:rPr>
        <w:t xml:space="preserve"> sort of</w:t>
      </w:r>
      <w:r w:rsidR="00876F52">
        <w:rPr>
          <w:rFonts w:ascii="Arial" w:hAnsi="Arial"/>
          <w:sz w:val="24"/>
          <w:szCs w:val="24"/>
          <w:lang w:val="en-GB"/>
        </w:rPr>
        <w:t>,</w:t>
      </w:r>
      <w:r w:rsidRPr="00534C78">
        <w:rPr>
          <w:rFonts w:ascii="Arial" w:hAnsi="Arial"/>
          <w:sz w:val="24"/>
          <w:szCs w:val="24"/>
          <w:lang w:val="en-GB"/>
        </w:rPr>
        <w:t xml:space="preserve"> guest lectures and things like that</w:t>
      </w:r>
      <w:r w:rsidR="00876F52">
        <w:rPr>
          <w:rFonts w:ascii="Arial" w:hAnsi="Arial"/>
          <w:sz w:val="24"/>
          <w:szCs w:val="24"/>
          <w:lang w:val="en-GB"/>
        </w:rPr>
        <w:t xml:space="preserve">, </w:t>
      </w:r>
      <w:r w:rsidRPr="00534C78">
        <w:rPr>
          <w:rFonts w:ascii="Arial" w:hAnsi="Arial"/>
          <w:sz w:val="24"/>
          <w:szCs w:val="24"/>
          <w:lang w:val="en-GB"/>
        </w:rPr>
        <w:t xml:space="preserve">and workshops, but never been </w:t>
      </w:r>
      <w:r w:rsidR="00876F52">
        <w:rPr>
          <w:rFonts w:ascii="Arial" w:hAnsi="Arial"/>
          <w:sz w:val="24"/>
          <w:szCs w:val="24"/>
          <w:lang w:val="en-GB"/>
        </w:rPr>
        <w:t>a lecturer</w:t>
      </w:r>
      <w:r w:rsidRPr="00534C78">
        <w:rPr>
          <w:rFonts w:ascii="Arial" w:hAnsi="Arial"/>
          <w:sz w:val="24"/>
          <w:szCs w:val="24"/>
          <w:lang w:val="en-GB"/>
        </w:rPr>
        <w:t>. And so for this</w:t>
      </w:r>
      <w:r w:rsidR="00876F52">
        <w:rPr>
          <w:rFonts w:ascii="Arial" w:hAnsi="Arial"/>
          <w:sz w:val="24"/>
          <w:szCs w:val="24"/>
          <w:lang w:val="en-GB"/>
        </w:rPr>
        <w:t>,</w:t>
      </w:r>
      <w:r w:rsidRPr="00534C78">
        <w:rPr>
          <w:rFonts w:ascii="Arial" w:hAnsi="Arial"/>
          <w:sz w:val="24"/>
          <w:szCs w:val="24"/>
          <w:lang w:val="en-GB"/>
        </w:rPr>
        <w:t xml:space="preserve"> to be doing it, you know, on such a regular basis for students at this level, is great, because it really, it sort of forces you to</w:t>
      </w:r>
      <w:r w:rsidR="00876F52">
        <w:rPr>
          <w:rFonts w:ascii="Arial" w:hAnsi="Arial"/>
          <w:sz w:val="24"/>
          <w:szCs w:val="24"/>
          <w:lang w:val="en-GB"/>
        </w:rPr>
        <w:t xml:space="preserve">… </w:t>
      </w:r>
      <w:r w:rsidRPr="00534C78">
        <w:rPr>
          <w:rFonts w:ascii="Arial" w:hAnsi="Arial"/>
          <w:sz w:val="24"/>
          <w:szCs w:val="24"/>
          <w:lang w:val="en-GB"/>
        </w:rPr>
        <w:t xml:space="preserve">think about the mechanics of what it is </w:t>
      </w:r>
      <w:proofErr w:type="gramStart"/>
      <w:r w:rsidR="00876F52">
        <w:rPr>
          <w:rFonts w:ascii="Arial" w:hAnsi="Arial"/>
          <w:sz w:val="24"/>
          <w:szCs w:val="24"/>
          <w:lang w:val="en-GB"/>
        </w:rPr>
        <w:t xml:space="preserve">that  </w:t>
      </w:r>
      <w:r w:rsidRPr="00534C78">
        <w:rPr>
          <w:rFonts w:ascii="Arial" w:hAnsi="Arial"/>
          <w:sz w:val="24"/>
          <w:szCs w:val="24"/>
          <w:lang w:val="en-GB"/>
        </w:rPr>
        <w:t>you're</w:t>
      </w:r>
      <w:proofErr w:type="gramEnd"/>
      <w:r w:rsidRPr="00534C78">
        <w:rPr>
          <w:rFonts w:ascii="Arial" w:hAnsi="Arial"/>
          <w:sz w:val="24"/>
          <w:szCs w:val="24"/>
          <w:lang w:val="en-GB"/>
        </w:rPr>
        <w:t xml:space="preserve"> doing. And to question any assumptions that you might hav</w:t>
      </w:r>
      <w:r w:rsidR="00876F52">
        <w:rPr>
          <w:rFonts w:ascii="Arial" w:hAnsi="Arial"/>
          <w:sz w:val="24"/>
          <w:szCs w:val="24"/>
          <w:lang w:val="en-GB"/>
        </w:rPr>
        <w:t>e. Y</w:t>
      </w:r>
      <w:r w:rsidRPr="00534C78">
        <w:rPr>
          <w:rFonts w:ascii="Arial" w:hAnsi="Arial"/>
          <w:sz w:val="24"/>
          <w:szCs w:val="24"/>
          <w:lang w:val="en-GB"/>
        </w:rPr>
        <w:t xml:space="preserve">ou know, I think it's, </w:t>
      </w:r>
      <w:r w:rsidR="006A5F4F">
        <w:rPr>
          <w:rFonts w:ascii="Arial" w:hAnsi="Arial"/>
          <w:sz w:val="24"/>
          <w:szCs w:val="24"/>
          <w:lang w:val="en-GB"/>
        </w:rPr>
        <w:t>as</w:t>
      </w:r>
      <w:r w:rsidRPr="00534C78">
        <w:rPr>
          <w:rFonts w:ascii="Arial" w:hAnsi="Arial"/>
          <w:sz w:val="24"/>
          <w:szCs w:val="24"/>
          <w:lang w:val="en-GB"/>
        </w:rPr>
        <w:t xml:space="preserve"> human beings, we all</w:t>
      </w:r>
      <w:r w:rsidR="006A5F4F">
        <w:rPr>
          <w:rFonts w:ascii="Arial" w:hAnsi="Arial"/>
          <w:sz w:val="24"/>
          <w:szCs w:val="24"/>
          <w:lang w:val="en-GB"/>
        </w:rPr>
        <w:t>,</w:t>
      </w:r>
      <w:r w:rsidRPr="00534C78">
        <w:rPr>
          <w:rFonts w:ascii="Arial" w:hAnsi="Arial"/>
          <w:sz w:val="24"/>
          <w:szCs w:val="24"/>
          <w:lang w:val="en-GB"/>
        </w:rPr>
        <w:t xml:space="preserve"> I think, are prone to developing biases, you know, of what we think a story should be like, or, you know, how we think this technique or that technique should be executed. But I think having somebody else's writing in your hands makes you extra careful about that, and makes you really</w:t>
      </w:r>
      <w:r w:rsidR="006A5F4F">
        <w:rPr>
          <w:rFonts w:ascii="Arial" w:hAnsi="Arial"/>
          <w:sz w:val="24"/>
          <w:szCs w:val="24"/>
          <w:lang w:val="en-GB"/>
        </w:rPr>
        <w:t>,</w:t>
      </w:r>
      <w:r w:rsidRPr="00534C78">
        <w:rPr>
          <w:rFonts w:ascii="Arial" w:hAnsi="Arial"/>
          <w:sz w:val="24"/>
          <w:szCs w:val="24"/>
          <w:lang w:val="en-GB"/>
        </w:rPr>
        <w:t xml:space="preserve"> sort of</w:t>
      </w:r>
      <w:r w:rsidR="006A5F4F">
        <w:rPr>
          <w:rFonts w:ascii="Arial" w:hAnsi="Arial"/>
          <w:sz w:val="24"/>
          <w:szCs w:val="24"/>
          <w:lang w:val="en-GB"/>
        </w:rPr>
        <w:t>,</w:t>
      </w:r>
      <w:r w:rsidRPr="00534C78">
        <w:rPr>
          <w:rFonts w:ascii="Arial" w:hAnsi="Arial"/>
          <w:sz w:val="24"/>
          <w:szCs w:val="24"/>
          <w:lang w:val="en-GB"/>
        </w:rPr>
        <w:t xml:space="preserve"> examine what you bring to your assessment of what they've done. And hopefully, that is making me kind</w:t>
      </w:r>
      <w:r w:rsidR="006A5F4F">
        <w:rPr>
          <w:rFonts w:ascii="Arial" w:hAnsi="Arial"/>
          <w:sz w:val="24"/>
          <w:szCs w:val="24"/>
          <w:lang w:val="en-GB"/>
        </w:rPr>
        <w:t xml:space="preserve">er and </w:t>
      </w:r>
      <w:r w:rsidRPr="00534C78">
        <w:rPr>
          <w:rFonts w:ascii="Arial" w:hAnsi="Arial"/>
          <w:sz w:val="24"/>
          <w:szCs w:val="24"/>
          <w:lang w:val="en-GB"/>
        </w:rPr>
        <w:t>more open</w:t>
      </w:r>
      <w:r w:rsidR="006A5F4F">
        <w:rPr>
          <w:rFonts w:ascii="Arial" w:hAnsi="Arial"/>
          <w:sz w:val="24"/>
          <w:szCs w:val="24"/>
          <w:lang w:val="en-GB"/>
        </w:rPr>
        <w:t>-</w:t>
      </w:r>
      <w:r w:rsidRPr="00534C78">
        <w:rPr>
          <w:rFonts w:ascii="Arial" w:hAnsi="Arial"/>
          <w:sz w:val="24"/>
          <w:szCs w:val="24"/>
          <w:lang w:val="en-GB"/>
        </w:rPr>
        <w:t>minded with myself, as well. And it's just lovely to be</w:t>
      </w:r>
      <w:r w:rsidR="005F12EC">
        <w:rPr>
          <w:rFonts w:ascii="Arial" w:hAnsi="Arial"/>
          <w:sz w:val="24"/>
          <w:szCs w:val="24"/>
          <w:lang w:val="en-GB"/>
        </w:rPr>
        <w:t>;</w:t>
      </w:r>
      <w:r w:rsidRPr="00534C78">
        <w:rPr>
          <w:rFonts w:ascii="Arial" w:hAnsi="Arial"/>
          <w:sz w:val="24"/>
          <w:szCs w:val="24"/>
          <w:lang w:val="en-GB"/>
        </w:rPr>
        <w:t xml:space="preserve"> I do just think</w:t>
      </w:r>
      <w:r w:rsidR="005F12EC">
        <w:rPr>
          <w:rFonts w:ascii="Arial" w:hAnsi="Arial"/>
          <w:sz w:val="24"/>
          <w:szCs w:val="24"/>
          <w:lang w:val="en-GB"/>
        </w:rPr>
        <w:t xml:space="preserve">… </w:t>
      </w:r>
      <w:r w:rsidRPr="00534C78">
        <w:rPr>
          <w:rFonts w:ascii="Arial" w:hAnsi="Arial"/>
          <w:sz w:val="24"/>
          <w:szCs w:val="24"/>
          <w:lang w:val="en-GB"/>
        </w:rPr>
        <w:t>that teaching is a privilege</w:t>
      </w:r>
      <w:r w:rsidR="005F12EC">
        <w:rPr>
          <w:rFonts w:ascii="Arial" w:hAnsi="Arial"/>
          <w:sz w:val="24"/>
          <w:szCs w:val="24"/>
          <w:lang w:val="en-GB"/>
        </w:rPr>
        <w:t>.</w:t>
      </w:r>
      <w:r w:rsidRPr="00534C78">
        <w:rPr>
          <w:rFonts w:ascii="Arial" w:hAnsi="Arial"/>
          <w:sz w:val="24"/>
          <w:szCs w:val="24"/>
          <w:lang w:val="en-GB"/>
        </w:rPr>
        <w:t xml:space="preserve"> </w:t>
      </w:r>
      <w:r w:rsidR="005F12EC">
        <w:rPr>
          <w:rFonts w:ascii="Arial" w:hAnsi="Arial"/>
          <w:sz w:val="24"/>
          <w:szCs w:val="24"/>
          <w:lang w:val="en-GB"/>
        </w:rPr>
        <w:t>T</w:t>
      </w:r>
      <w:r w:rsidRPr="00534C78">
        <w:rPr>
          <w:rFonts w:ascii="Arial" w:hAnsi="Arial"/>
          <w:sz w:val="24"/>
          <w:szCs w:val="24"/>
          <w:lang w:val="en-GB"/>
        </w:rPr>
        <w:t xml:space="preserve">o have the care of somebody else's education is a privilege. And that's why it's so important to take it seriously. But that's why it's also important that secondary school teachers are paid better than they are, and given more time to do their job. </w:t>
      </w:r>
      <w:proofErr w:type="gramStart"/>
      <w:r w:rsidRPr="00534C78">
        <w:rPr>
          <w:rFonts w:ascii="Arial" w:hAnsi="Arial"/>
          <w:sz w:val="24"/>
          <w:szCs w:val="24"/>
          <w:lang w:val="en-GB"/>
        </w:rPr>
        <w:t>So</w:t>
      </w:r>
      <w:proofErr w:type="gramEnd"/>
      <w:r w:rsidRPr="00534C78">
        <w:rPr>
          <w:rFonts w:ascii="Arial" w:hAnsi="Arial"/>
          <w:sz w:val="24"/>
          <w:szCs w:val="24"/>
          <w:lang w:val="en-GB"/>
        </w:rPr>
        <w:t xml:space="preserve"> I'm just </w:t>
      </w:r>
      <w:proofErr w:type="spellStart"/>
      <w:r w:rsidRPr="00534C78">
        <w:rPr>
          <w:rFonts w:ascii="Arial" w:hAnsi="Arial"/>
          <w:sz w:val="24"/>
          <w:szCs w:val="24"/>
          <w:lang w:val="en-GB"/>
        </w:rPr>
        <w:t>gonna</w:t>
      </w:r>
      <w:proofErr w:type="spellEnd"/>
      <w:r w:rsidRPr="00534C78">
        <w:rPr>
          <w:rFonts w:ascii="Arial" w:hAnsi="Arial"/>
          <w:sz w:val="24"/>
          <w:szCs w:val="24"/>
          <w:lang w:val="en-GB"/>
        </w:rPr>
        <w:t xml:space="preserve"> slip that</w:t>
      </w:r>
      <w:r w:rsidR="008E57AF">
        <w:rPr>
          <w:rFonts w:ascii="Arial" w:hAnsi="Arial"/>
          <w:sz w:val="24"/>
          <w:szCs w:val="24"/>
          <w:lang w:val="en-GB"/>
        </w:rPr>
        <w:t xml:space="preserve"> advocation</w:t>
      </w:r>
      <w:r w:rsidR="005F12EC">
        <w:rPr>
          <w:rFonts w:ascii="Arial" w:hAnsi="Arial"/>
          <w:sz w:val="24"/>
          <w:szCs w:val="24"/>
          <w:lang w:val="en-GB"/>
        </w:rPr>
        <w:t xml:space="preserve"> there!</w:t>
      </w:r>
    </w:p>
    <w:p w14:paraId="7CD65C01" w14:textId="77777777" w:rsidR="002D7F3E" w:rsidRPr="00534C78" w:rsidRDefault="002D7F3E" w:rsidP="008A37EB">
      <w:pPr>
        <w:spacing w:after="0"/>
        <w:jc w:val="both"/>
        <w:rPr>
          <w:sz w:val="24"/>
          <w:szCs w:val="24"/>
          <w:lang w:val="en-GB"/>
        </w:rPr>
      </w:pPr>
    </w:p>
    <w:p w14:paraId="46949CC1" w14:textId="18158BAB"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58:39</w:t>
      </w:r>
    </w:p>
    <w:p w14:paraId="4E4E84D5" w14:textId="123F604F" w:rsidR="002D7F3E" w:rsidRPr="00534C78" w:rsidRDefault="008E57AF" w:rsidP="008A37EB">
      <w:pPr>
        <w:spacing w:after="0"/>
        <w:jc w:val="both"/>
        <w:rPr>
          <w:sz w:val="24"/>
          <w:szCs w:val="24"/>
          <w:lang w:val="en-GB"/>
        </w:rPr>
      </w:pPr>
      <w:r>
        <w:rPr>
          <w:rFonts w:ascii="Arial" w:hAnsi="Arial"/>
          <w:sz w:val="24"/>
          <w:szCs w:val="24"/>
          <w:lang w:val="en-GB"/>
        </w:rPr>
        <w:t xml:space="preserve">There’s some </w:t>
      </w:r>
      <w:r w:rsidR="00000000" w:rsidRPr="00534C78">
        <w:rPr>
          <w:rFonts w:ascii="Arial" w:hAnsi="Arial"/>
          <w:sz w:val="24"/>
          <w:szCs w:val="24"/>
          <w:lang w:val="en-GB"/>
        </w:rPr>
        <w:t xml:space="preserve">really good advocacy </w:t>
      </w:r>
      <w:r>
        <w:rPr>
          <w:rFonts w:ascii="Arial" w:hAnsi="Arial"/>
          <w:sz w:val="24"/>
          <w:szCs w:val="24"/>
          <w:lang w:val="en-GB"/>
        </w:rPr>
        <w:t>in there too!</w:t>
      </w:r>
      <w:r w:rsidR="00000000" w:rsidRPr="00534C78">
        <w:rPr>
          <w:rFonts w:ascii="Arial" w:hAnsi="Arial"/>
          <w:sz w:val="24"/>
          <w:szCs w:val="24"/>
          <w:lang w:val="en-GB"/>
        </w:rPr>
        <w:t xml:space="preserve"> </w:t>
      </w:r>
      <w:r>
        <w:rPr>
          <w:rFonts w:ascii="Arial" w:hAnsi="Arial"/>
          <w:sz w:val="24"/>
          <w:szCs w:val="24"/>
          <w:lang w:val="en-GB"/>
        </w:rPr>
        <w:t xml:space="preserve">Well, </w:t>
      </w:r>
      <w:r w:rsidR="00000000" w:rsidRPr="00534C78">
        <w:rPr>
          <w:rFonts w:ascii="Arial" w:hAnsi="Arial"/>
          <w:sz w:val="24"/>
          <w:szCs w:val="24"/>
          <w:lang w:val="en-GB"/>
        </w:rPr>
        <w:t>it is important</w:t>
      </w:r>
      <w:r>
        <w:rPr>
          <w:rFonts w:ascii="Arial" w:hAnsi="Arial"/>
          <w:sz w:val="24"/>
          <w:szCs w:val="24"/>
          <w:lang w:val="en-GB"/>
        </w:rPr>
        <w:t xml:space="preserve">, </w:t>
      </w:r>
      <w:r w:rsidR="00000000" w:rsidRPr="00534C78">
        <w:rPr>
          <w:rFonts w:ascii="Arial" w:hAnsi="Arial"/>
          <w:sz w:val="24"/>
          <w:szCs w:val="24"/>
          <w:lang w:val="en-GB"/>
        </w:rPr>
        <w:t>and you know, it's as much of a learning experience for you as it is for them. And I think that's such a nice exchange</w:t>
      </w:r>
      <w:r>
        <w:rPr>
          <w:rFonts w:ascii="Arial" w:hAnsi="Arial"/>
          <w:sz w:val="24"/>
          <w:szCs w:val="24"/>
          <w:lang w:val="en-GB"/>
        </w:rPr>
        <w:t>,</w:t>
      </w:r>
      <w:r w:rsidR="00000000" w:rsidRPr="00534C78">
        <w:rPr>
          <w:rFonts w:ascii="Arial" w:hAnsi="Arial"/>
          <w:sz w:val="24"/>
          <w:szCs w:val="24"/>
          <w:lang w:val="en-GB"/>
        </w:rPr>
        <w:t xml:space="preserve"> too. Can you share with us one </w:t>
      </w:r>
      <w:r w:rsidR="00401E1D">
        <w:rPr>
          <w:rFonts w:ascii="Arial" w:hAnsi="Arial"/>
          <w:sz w:val="24"/>
          <w:szCs w:val="24"/>
          <w:lang w:val="en-GB"/>
        </w:rPr>
        <w:t>writing</w:t>
      </w:r>
      <w:r w:rsidR="00000000" w:rsidRPr="00534C78">
        <w:rPr>
          <w:rFonts w:ascii="Arial" w:hAnsi="Arial"/>
          <w:sz w:val="24"/>
          <w:szCs w:val="24"/>
          <w:lang w:val="en-GB"/>
        </w:rPr>
        <w:t xml:space="preserve"> joy and one </w:t>
      </w:r>
      <w:r w:rsidR="00401E1D">
        <w:rPr>
          <w:rFonts w:ascii="Arial" w:hAnsi="Arial"/>
          <w:sz w:val="24"/>
          <w:szCs w:val="24"/>
          <w:lang w:val="en-GB"/>
        </w:rPr>
        <w:t>writing</w:t>
      </w:r>
      <w:r w:rsidR="00000000" w:rsidRPr="00534C78">
        <w:rPr>
          <w:rFonts w:ascii="Arial" w:hAnsi="Arial"/>
          <w:sz w:val="24"/>
          <w:szCs w:val="24"/>
          <w:lang w:val="en-GB"/>
        </w:rPr>
        <w:t xml:space="preserve"> frustration that is quite common among your students?</w:t>
      </w:r>
    </w:p>
    <w:p w14:paraId="354ACEB9" w14:textId="77777777" w:rsidR="002D7F3E" w:rsidRPr="00534C78" w:rsidRDefault="002D7F3E" w:rsidP="008A37EB">
      <w:pPr>
        <w:spacing w:after="0"/>
        <w:jc w:val="both"/>
        <w:rPr>
          <w:sz w:val="24"/>
          <w:szCs w:val="24"/>
          <w:lang w:val="en-GB"/>
        </w:rPr>
      </w:pPr>
    </w:p>
    <w:p w14:paraId="11E965E7" w14:textId="30916ABC"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59:01</w:t>
      </w:r>
    </w:p>
    <w:p w14:paraId="41F70877" w14:textId="75FBF363" w:rsidR="002D7F3E" w:rsidRPr="00534C78" w:rsidRDefault="00000000" w:rsidP="008A37EB">
      <w:pPr>
        <w:spacing w:after="0"/>
        <w:jc w:val="both"/>
        <w:rPr>
          <w:sz w:val="24"/>
          <w:szCs w:val="24"/>
          <w:lang w:val="en-GB"/>
        </w:rPr>
      </w:pPr>
      <w:r w:rsidRPr="00534C78">
        <w:rPr>
          <w:rFonts w:ascii="Arial" w:hAnsi="Arial"/>
          <w:sz w:val="24"/>
          <w:szCs w:val="24"/>
          <w:lang w:val="en-GB"/>
        </w:rPr>
        <w:t>I think one writing joy is when</w:t>
      </w:r>
      <w:r w:rsidR="008E57AF">
        <w:rPr>
          <w:rFonts w:ascii="Arial" w:hAnsi="Arial"/>
          <w:sz w:val="24"/>
          <w:szCs w:val="24"/>
          <w:lang w:val="en-GB"/>
        </w:rPr>
        <w:t>,</w:t>
      </w:r>
      <w:r w:rsidRPr="00534C78">
        <w:rPr>
          <w:rFonts w:ascii="Arial" w:hAnsi="Arial"/>
          <w:sz w:val="24"/>
          <w:szCs w:val="24"/>
          <w:lang w:val="en-GB"/>
        </w:rPr>
        <w:t xml:space="preserve"> so we teach largely through workshops</w:t>
      </w:r>
      <w:r w:rsidR="008E57AF">
        <w:rPr>
          <w:rFonts w:ascii="Arial" w:hAnsi="Arial"/>
          <w:sz w:val="24"/>
          <w:szCs w:val="24"/>
          <w:lang w:val="en-GB"/>
        </w:rPr>
        <w:t xml:space="preserve"> a</w:t>
      </w:r>
      <w:r w:rsidRPr="00534C78">
        <w:rPr>
          <w:rFonts w:ascii="Arial" w:hAnsi="Arial"/>
          <w:sz w:val="24"/>
          <w:szCs w:val="24"/>
          <w:lang w:val="en-GB"/>
        </w:rPr>
        <w:t>nd I think one writing joy that is quite common is when you see that the others in the group</w:t>
      </w:r>
      <w:r w:rsidR="008E57AF">
        <w:rPr>
          <w:rFonts w:ascii="Arial" w:hAnsi="Arial"/>
          <w:sz w:val="24"/>
          <w:szCs w:val="24"/>
          <w:lang w:val="en-GB"/>
        </w:rPr>
        <w:t xml:space="preserve"> </w:t>
      </w:r>
      <w:r w:rsidRPr="00534C78">
        <w:rPr>
          <w:rFonts w:ascii="Arial" w:hAnsi="Arial"/>
          <w:sz w:val="24"/>
          <w:szCs w:val="24"/>
          <w:lang w:val="en-GB"/>
        </w:rPr>
        <w:t xml:space="preserve">see what you're trying to do, irrespective of whether or not they think you've done it. </w:t>
      </w:r>
      <w:r w:rsidR="008E57AF">
        <w:rPr>
          <w:rFonts w:ascii="Arial" w:hAnsi="Arial"/>
          <w:sz w:val="24"/>
          <w:szCs w:val="24"/>
          <w:lang w:val="en-GB"/>
        </w:rPr>
        <w:t>W</w:t>
      </w:r>
      <w:r w:rsidRPr="00534C78">
        <w:rPr>
          <w:rFonts w:ascii="Arial" w:hAnsi="Arial"/>
          <w:sz w:val="24"/>
          <w:szCs w:val="24"/>
          <w:lang w:val="en-GB"/>
        </w:rPr>
        <w:t>hen people see what you're trying to do</w:t>
      </w:r>
      <w:r w:rsidR="008E57AF">
        <w:rPr>
          <w:rFonts w:ascii="Arial" w:hAnsi="Arial"/>
          <w:sz w:val="24"/>
          <w:szCs w:val="24"/>
          <w:lang w:val="en-GB"/>
        </w:rPr>
        <w:t xml:space="preserve"> a</w:t>
      </w:r>
      <w:r w:rsidRPr="00534C78">
        <w:rPr>
          <w:rFonts w:ascii="Arial" w:hAnsi="Arial"/>
          <w:sz w:val="24"/>
          <w:szCs w:val="24"/>
          <w:lang w:val="en-GB"/>
        </w:rPr>
        <w:t>nd that might be because they've read the same thing that inspired you, or because they've had a similar experience, or just because they get what you're trying to do. And that in itself is so wonderful, I think</w:t>
      </w:r>
      <w:r w:rsidR="008E57AF">
        <w:rPr>
          <w:rFonts w:ascii="Arial" w:hAnsi="Arial"/>
          <w:sz w:val="24"/>
          <w:szCs w:val="24"/>
          <w:lang w:val="en-GB"/>
        </w:rPr>
        <w:t>. T</w:t>
      </w:r>
      <w:r w:rsidRPr="00534C78">
        <w:rPr>
          <w:rFonts w:ascii="Arial" w:hAnsi="Arial"/>
          <w:sz w:val="24"/>
          <w:szCs w:val="24"/>
          <w:lang w:val="en-GB"/>
        </w:rPr>
        <w:t>o feel like you've been seen is a great thing. And I guess a frustration, I think a frustration, a common frustration, I think</w:t>
      </w:r>
      <w:r w:rsidR="008E57AF">
        <w:rPr>
          <w:rFonts w:ascii="Arial" w:hAnsi="Arial"/>
          <w:sz w:val="24"/>
          <w:szCs w:val="24"/>
          <w:lang w:val="en-GB"/>
        </w:rPr>
        <w:t xml:space="preserve">, </w:t>
      </w:r>
      <w:r w:rsidRPr="00534C78">
        <w:rPr>
          <w:rFonts w:ascii="Arial" w:hAnsi="Arial"/>
          <w:sz w:val="24"/>
          <w:szCs w:val="24"/>
          <w:lang w:val="en-GB"/>
        </w:rPr>
        <w:t>for some students, perhaps</w:t>
      </w:r>
      <w:r w:rsidR="008E57AF">
        <w:rPr>
          <w:rFonts w:ascii="Arial" w:hAnsi="Arial"/>
          <w:sz w:val="24"/>
          <w:szCs w:val="24"/>
          <w:lang w:val="en-GB"/>
        </w:rPr>
        <w:t>,</w:t>
      </w:r>
      <w:r w:rsidRPr="00534C78">
        <w:rPr>
          <w:rFonts w:ascii="Arial" w:hAnsi="Arial"/>
          <w:sz w:val="24"/>
          <w:szCs w:val="24"/>
          <w:lang w:val="en-GB"/>
        </w:rPr>
        <w:t xml:space="preserve"> is the writer's block thing. And I think, you know, I think writer's block can come from all sorts of things. It might be because you're not used to </w:t>
      </w:r>
      <w:r w:rsidR="008E57AF">
        <w:rPr>
          <w:rFonts w:ascii="Arial" w:hAnsi="Arial"/>
          <w:sz w:val="24"/>
          <w:szCs w:val="24"/>
          <w:lang w:val="en-GB"/>
        </w:rPr>
        <w:t>h</w:t>
      </w:r>
      <w:r w:rsidRPr="00534C78">
        <w:rPr>
          <w:rFonts w:ascii="Arial" w:hAnsi="Arial"/>
          <w:sz w:val="24"/>
          <w:szCs w:val="24"/>
          <w:lang w:val="en-GB"/>
        </w:rPr>
        <w:t>aving feedback on your work and that has made you doubt yourself, or maybe something has happened in your personal life, maybe you've suffered a bereavement that has sort of knocked you</w:t>
      </w:r>
      <w:r w:rsidR="00D96FC4">
        <w:rPr>
          <w:rFonts w:ascii="Arial" w:hAnsi="Arial"/>
          <w:sz w:val="24"/>
          <w:szCs w:val="24"/>
          <w:lang w:val="en-GB"/>
        </w:rPr>
        <w:t>,</w:t>
      </w:r>
      <w:r w:rsidRPr="00534C78">
        <w:rPr>
          <w:rFonts w:ascii="Arial" w:hAnsi="Arial"/>
          <w:sz w:val="24"/>
          <w:szCs w:val="24"/>
          <w:lang w:val="en-GB"/>
        </w:rPr>
        <w:t xml:space="preserve"> as it would anybody. And I think</w:t>
      </w:r>
      <w:r w:rsidR="00D96FC4">
        <w:rPr>
          <w:rFonts w:ascii="Arial" w:hAnsi="Arial"/>
          <w:sz w:val="24"/>
          <w:szCs w:val="24"/>
          <w:lang w:val="en-GB"/>
        </w:rPr>
        <w:t xml:space="preserve">… </w:t>
      </w:r>
      <w:r w:rsidRPr="00534C78">
        <w:rPr>
          <w:rFonts w:ascii="Arial" w:hAnsi="Arial"/>
          <w:sz w:val="24"/>
          <w:szCs w:val="24"/>
          <w:lang w:val="en-GB"/>
        </w:rPr>
        <w:t>that can be so frustrating, because I think if you are either as a student or as a professional writer, you know, if you are dedicating your, your life and your time to writing or to learning about writing, what is more frustrating than not being able to do it when</w:t>
      </w:r>
      <w:r w:rsidR="00D96FC4">
        <w:rPr>
          <w:rFonts w:ascii="Arial" w:hAnsi="Arial"/>
          <w:sz w:val="24"/>
          <w:szCs w:val="24"/>
          <w:lang w:val="en-GB"/>
        </w:rPr>
        <w:t xml:space="preserve">… </w:t>
      </w:r>
      <w:r w:rsidRPr="00534C78">
        <w:rPr>
          <w:rFonts w:ascii="Arial" w:hAnsi="Arial"/>
          <w:sz w:val="24"/>
          <w:szCs w:val="24"/>
          <w:lang w:val="en-GB"/>
        </w:rPr>
        <w:t xml:space="preserve">that's what you've come there for. That's what you're there for. You know, and, and I </w:t>
      </w:r>
      <w:r w:rsidR="00D96FC4">
        <w:rPr>
          <w:rFonts w:ascii="Arial" w:hAnsi="Arial"/>
          <w:sz w:val="24"/>
          <w:szCs w:val="24"/>
          <w:lang w:val="en-GB"/>
        </w:rPr>
        <w:t>think…</w:t>
      </w:r>
      <w:r w:rsidRPr="00534C78">
        <w:rPr>
          <w:rFonts w:ascii="Arial" w:hAnsi="Arial"/>
          <w:sz w:val="24"/>
          <w:szCs w:val="24"/>
          <w:lang w:val="en-GB"/>
        </w:rPr>
        <w:t xml:space="preserve"> the advice </w:t>
      </w:r>
      <w:r w:rsidR="00D96FC4">
        <w:rPr>
          <w:rFonts w:ascii="Arial" w:hAnsi="Arial"/>
          <w:sz w:val="24"/>
          <w:szCs w:val="24"/>
          <w:lang w:val="en-GB"/>
        </w:rPr>
        <w:t>[that]</w:t>
      </w:r>
      <w:r w:rsidRPr="00534C78">
        <w:rPr>
          <w:rFonts w:ascii="Arial" w:hAnsi="Arial"/>
          <w:sz w:val="24"/>
          <w:szCs w:val="24"/>
          <w:lang w:val="en-GB"/>
        </w:rPr>
        <w:t xml:space="preserve"> I mentioned earlier that I </w:t>
      </w:r>
      <w:r w:rsidR="00D96FC4">
        <w:rPr>
          <w:rFonts w:ascii="Arial" w:hAnsi="Arial"/>
          <w:sz w:val="24"/>
          <w:szCs w:val="24"/>
          <w:lang w:val="en-GB"/>
        </w:rPr>
        <w:t>give</w:t>
      </w:r>
      <w:r w:rsidRPr="00534C78">
        <w:rPr>
          <w:rFonts w:ascii="Arial" w:hAnsi="Arial"/>
          <w:sz w:val="24"/>
          <w:szCs w:val="24"/>
          <w:lang w:val="en-GB"/>
        </w:rPr>
        <w:t xml:space="preserve"> to students about writer's block, you know, it sometimes works, but sometimes</w:t>
      </w:r>
      <w:r w:rsidR="00D96FC4">
        <w:rPr>
          <w:rFonts w:ascii="Arial" w:hAnsi="Arial"/>
          <w:sz w:val="24"/>
          <w:szCs w:val="24"/>
          <w:lang w:val="en-GB"/>
        </w:rPr>
        <w:t xml:space="preserve">… </w:t>
      </w:r>
      <w:r w:rsidRPr="00534C78">
        <w:rPr>
          <w:rFonts w:ascii="Arial" w:hAnsi="Arial"/>
          <w:sz w:val="24"/>
          <w:szCs w:val="24"/>
          <w:lang w:val="en-GB"/>
        </w:rPr>
        <w:t xml:space="preserve">if, you know, a </w:t>
      </w:r>
      <w:r w:rsidRPr="00534C78">
        <w:rPr>
          <w:rFonts w:ascii="Arial" w:hAnsi="Arial"/>
          <w:sz w:val="24"/>
          <w:szCs w:val="24"/>
          <w:lang w:val="en-GB"/>
        </w:rPr>
        <w:lastRenderedPageBreak/>
        <w:t>student is just suffering grief, or</w:t>
      </w:r>
      <w:r w:rsidR="00D96FC4">
        <w:rPr>
          <w:rFonts w:ascii="Arial" w:hAnsi="Arial"/>
          <w:sz w:val="24"/>
          <w:szCs w:val="24"/>
          <w:lang w:val="en-GB"/>
        </w:rPr>
        <w:t xml:space="preserve">… [is] </w:t>
      </w:r>
      <w:r w:rsidRPr="00534C78">
        <w:rPr>
          <w:rFonts w:ascii="Arial" w:hAnsi="Arial"/>
          <w:sz w:val="24"/>
          <w:szCs w:val="24"/>
          <w:lang w:val="en-GB"/>
        </w:rPr>
        <w:t>just not very well, sometimes you do just need to give yourself a bit of time to</w:t>
      </w:r>
      <w:r w:rsidR="00D96FC4">
        <w:rPr>
          <w:rFonts w:ascii="Arial" w:hAnsi="Arial"/>
          <w:sz w:val="24"/>
          <w:szCs w:val="24"/>
          <w:lang w:val="en-GB"/>
        </w:rPr>
        <w:t>,</w:t>
      </w:r>
      <w:r w:rsidRPr="00534C78">
        <w:rPr>
          <w:rFonts w:ascii="Arial" w:hAnsi="Arial"/>
          <w:sz w:val="24"/>
          <w:szCs w:val="24"/>
          <w:lang w:val="en-GB"/>
        </w:rPr>
        <w:t xml:space="preserve"> sort of</w:t>
      </w:r>
      <w:r w:rsidR="00D96FC4">
        <w:rPr>
          <w:rFonts w:ascii="Arial" w:hAnsi="Arial"/>
          <w:sz w:val="24"/>
          <w:szCs w:val="24"/>
          <w:lang w:val="en-GB"/>
        </w:rPr>
        <w:t xml:space="preserve">, </w:t>
      </w:r>
      <w:r w:rsidRPr="00534C78">
        <w:rPr>
          <w:rFonts w:ascii="Arial" w:hAnsi="Arial"/>
          <w:sz w:val="24"/>
          <w:szCs w:val="24"/>
          <w:lang w:val="en-GB"/>
        </w:rPr>
        <w:t>heal and</w:t>
      </w:r>
      <w:r w:rsidR="00D96FC4">
        <w:rPr>
          <w:rFonts w:ascii="Arial" w:hAnsi="Arial"/>
          <w:sz w:val="24"/>
          <w:szCs w:val="24"/>
          <w:lang w:val="en-GB"/>
        </w:rPr>
        <w:t xml:space="preserve"> </w:t>
      </w:r>
      <w:r w:rsidRPr="00534C78">
        <w:rPr>
          <w:rFonts w:ascii="Arial" w:hAnsi="Arial"/>
          <w:sz w:val="24"/>
          <w:szCs w:val="24"/>
          <w:lang w:val="en-GB"/>
        </w:rPr>
        <w:t>regroup. And I think it's really</w:t>
      </w:r>
      <w:r w:rsidR="00D96FC4">
        <w:rPr>
          <w:rFonts w:ascii="Arial" w:hAnsi="Arial"/>
          <w:sz w:val="24"/>
          <w:szCs w:val="24"/>
          <w:lang w:val="en-GB"/>
        </w:rPr>
        <w:t>,</w:t>
      </w:r>
      <w:r w:rsidRPr="00534C78">
        <w:rPr>
          <w:rFonts w:ascii="Arial" w:hAnsi="Arial"/>
          <w:sz w:val="24"/>
          <w:szCs w:val="24"/>
          <w:lang w:val="en-GB"/>
        </w:rPr>
        <w:t xml:space="preserve"> what I sometimes say to students is that you need to be brutal with your writing, but gentle with yourself, because they are two different things</w:t>
      </w:r>
      <w:r w:rsidR="00D96FC4">
        <w:rPr>
          <w:rFonts w:ascii="Arial" w:hAnsi="Arial"/>
          <w:sz w:val="24"/>
          <w:szCs w:val="24"/>
          <w:lang w:val="en-GB"/>
        </w:rPr>
        <w:t>. Y</w:t>
      </w:r>
      <w:r w:rsidRPr="00534C78">
        <w:rPr>
          <w:rFonts w:ascii="Arial" w:hAnsi="Arial"/>
          <w:sz w:val="24"/>
          <w:szCs w:val="24"/>
          <w:lang w:val="en-GB"/>
        </w:rPr>
        <w:t xml:space="preserve">ou need to be able to, you know, yes, </w:t>
      </w:r>
      <w:r w:rsidR="00D96FC4">
        <w:rPr>
          <w:rFonts w:ascii="Arial" w:hAnsi="Arial"/>
          <w:sz w:val="24"/>
          <w:szCs w:val="24"/>
          <w:lang w:val="en-GB"/>
        </w:rPr>
        <w:t>k</w:t>
      </w:r>
      <w:r w:rsidRPr="00534C78">
        <w:rPr>
          <w:rFonts w:ascii="Arial" w:hAnsi="Arial"/>
          <w:sz w:val="24"/>
          <w:szCs w:val="24"/>
          <w:lang w:val="en-GB"/>
        </w:rPr>
        <w:t xml:space="preserve">ill your darlings and chop off bits </w:t>
      </w:r>
      <w:r w:rsidR="00D96FC4">
        <w:rPr>
          <w:rFonts w:ascii="Arial" w:hAnsi="Arial"/>
          <w:sz w:val="24"/>
          <w:szCs w:val="24"/>
          <w:lang w:val="en-GB"/>
        </w:rPr>
        <w:t>that aren’t</w:t>
      </w:r>
      <w:r w:rsidRPr="00534C78">
        <w:rPr>
          <w:rFonts w:ascii="Arial" w:hAnsi="Arial"/>
          <w:sz w:val="24"/>
          <w:szCs w:val="24"/>
          <w:lang w:val="en-GB"/>
        </w:rPr>
        <w:t xml:space="preserve"> working and not let any attachments that you have to this nice sentence or whatever hold you back. But you </w:t>
      </w:r>
      <w:r w:rsidR="00D96FC4">
        <w:rPr>
          <w:rFonts w:ascii="Arial" w:hAnsi="Arial"/>
          <w:sz w:val="24"/>
          <w:szCs w:val="24"/>
          <w:lang w:val="en-GB"/>
        </w:rPr>
        <w:t xml:space="preserve">yourself </w:t>
      </w:r>
      <w:r w:rsidRPr="00534C78">
        <w:rPr>
          <w:rFonts w:ascii="Arial" w:hAnsi="Arial"/>
          <w:sz w:val="24"/>
          <w:szCs w:val="24"/>
          <w:lang w:val="en-GB"/>
        </w:rPr>
        <w:t>are not a piece of writing</w:t>
      </w:r>
      <w:r w:rsidR="00D96FC4">
        <w:rPr>
          <w:rFonts w:ascii="Arial" w:hAnsi="Arial"/>
          <w:sz w:val="24"/>
          <w:szCs w:val="24"/>
          <w:lang w:val="en-GB"/>
        </w:rPr>
        <w:t>. Y</w:t>
      </w:r>
      <w:r w:rsidRPr="00534C78">
        <w:rPr>
          <w:rFonts w:ascii="Arial" w:hAnsi="Arial"/>
          <w:sz w:val="24"/>
          <w:szCs w:val="24"/>
          <w:lang w:val="en-GB"/>
        </w:rPr>
        <w:t>ou can't chop off bits that don't work just because you don't like them. And you can't just get past the bits that you don't lik</w:t>
      </w:r>
      <w:r w:rsidR="00D96FC4">
        <w:rPr>
          <w:rFonts w:ascii="Arial" w:hAnsi="Arial"/>
          <w:sz w:val="24"/>
          <w:szCs w:val="24"/>
          <w:lang w:val="en-GB"/>
        </w:rPr>
        <w:t>e. Y</w:t>
      </w:r>
      <w:r w:rsidRPr="00534C78">
        <w:rPr>
          <w:rFonts w:ascii="Arial" w:hAnsi="Arial"/>
          <w:sz w:val="24"/>
          <w:szCs w:val="24"/>
          <w:lang w:val="en-GB"/>
        </w:rPr>
        <w:t>ou need to be patient. And yeah, sometimes that just takes time</w:t>
      </w:r>
      <w:r w:rsidR="00D96FC4">
        <w:rPr>
          <w:rFonts w:ascii="Arial" w:hAnsi="Arial"/>
          <w:sz w:val="24"/>
          <w:szCs w:val="24"/>
          <w:lang w:val="en-GB"/>
        </w:rPr>
        <w:t>.</w:t>
      </w:r>
    </w:p>
    <w:p w14:paraId="3D0C83E3" w14:textId="77777777" w:rsidR="002D7F3E" w:rsidRPr="00534C78" w:rsidRDefault="002D7F3E" w:rsidP="008A37EB">
      <w:pPr>
        <w:spacing w:after="0"/>
        <w:jc w:val="both"/>
        <w:rPr>
          <w:sz w:val="24"/>
          <w:szCs w:val="24"/>
          <w:lang w:val="en-GB"/>
        </w:rPr>
      </w:pPr>
    </w:p>
    <w:p w14:paraId="242C8052" w14:textId="2134D072"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1:01:38</w:t>
      </w:r>
    </w:p>
    <w:p w14:paraId="5A438FFF" w14:textId="1AE4795F" w:rsidR="002D7F3E" w:rsidRPr="00534C78" w:rsidRDefault="00D96FC4" w:rsidP="008A37EB">
      <w:pPr>
        <w:spacing w:after="0"/>
        <w:jc w:val="both"/>
        <w:rPr>
          <w:sz w:val="24"/>
          <w:szCs w:val="24"/>
          <w:lang w:val="en-GB"/>
        </w:rPr>
      </w:pPr>
      <w:r>
        <w:rPr>
          <w:rFonts w:ascii="Arial" w:hAnsi="Arial"/>
          <w:sz w:val="24"/>
          <w:szCs w:val="24"/>
          <w:lang w:val="en-GB"/>
        </w:rPr>
        <w:t>O</w:t>
      </w:r>
      <w:r w:rsidR="00000000" w:rsidRPr="00534C78">
        <w:rPr>
          <w:rFonts w:ascii="Arial" w:hAnsi="Arial"/>
          <w:sz w:val="24"/>
          <w:szCs w:val="24"/>
          <w:lang w:val="en-GB"/>
        </w:rPr>
        <w:t xml:space="preserve">f course, and it relates really nicely to the point of, you know, separating yourself from your work and not allowing pieces of yourself to be chipped away </w:t>
      </w:r>
      <w:r>
        <w:rPr>
          <w:rFonts w:ascii="Arial" w:hAnsi="Arial"/>
          <w:sz w:val="24"/>
          <w:szCs w:val="24"/>
          <w:lang w:val="en-GB"/>
        </w:rPr>
        <w:t>at</w:t>
      </w:r>
      <w:r w:rsidR="00000000" w:rsidRPr="00534C78">
        <w:rPr>
          <w:rFonts w:ascii="Arial" w:hAnsi="Arial"/>
          <w:sz w:val="24"/>
          <w:szCs w:val="24"/>
          <w:lang w:val="en-GB"/>
        </w:rPr>
        <w:t>, just because that is</w:t>
      </w:r>
      <w:r>
        <w:rPr>
          <w:rFonts w:ascii="Arial" w:hAnsi="Arial"/>
          <w:sz w:val="24"/>
          <w:szCs w:val="24"/>
          <w:lang w:val="en-GB"/>
        </w:rPr>
        <w:t>,</w:t>
      </w:r>
      <w:r w:rsidR="00000000" w:rsidRPr="00534C78">
        <w:rPr>
          <w:rFonts w:ascii="Arial" w:hAnsi="Arial"/>
          <w:sz w:val="24"/>
          <w:szCs w:val="24"/>
          <w:lang w:val="en-GB"/>
        </w:rPr>
        <w:t xml:space="preserve"> you know, something that you do with your writing.</w:t>
      </w:r>
    </w:p>
    <w:p w14:paraId="6CF80B0B" w14:textId="77777777" w:rsidR="002D7F3E" w:rsidRPr="00534C78" w:rsidRDefault="002D7F3E" w:rsidP="008A37EB">
      <w:pPr>
        <w:spacing w:after="0"/>
        <w:jc w:val="both"/>
        <w:rPr>
          <w:sz w:val="24"/>
          <w:szCs w:val="24"/>
          <w:lang w:val="en-GB"/>
        </w:rPr>
      </w:pPr>
    </w:p>
    <w:p w14:paraId="02CC83EF" w14:textId="2089F692"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1:01:54</w:t>
      </w:r>
    </w:p>
    <w:p w14:paraId="7AEE20B1" w14:textId="665D0729" w:rsidR="002D7F3E" w:rsidRPr="00534C78" w:rsidRDefault="00000000" w:rsidP="008A37EB">
      <w:pPr>
        <w:spacing w:after="0"/>
        <w:jc w:val="both"/>
        <w:rPr>
          <w:sz w:val="24"/>
          <w:szCs w:val="24"/>
          <w:lang w:val="en-GB"/>
        </w:rPr>
      </w:pPr>
      <w:r w:rsidRPr="00534C78">
        <w:rPr>
          <w:rFonts w:ascii="Arial" w:hAnsi="Arial"/>
          <w:sz w:val="24"/>
          <w:szCs w:val="24"/>
          <w:lang w:val="en-GB"/>
        </w:rPr>
        <w:t>Absolutely</w:t>
      </w:r>
      <w:r w:rsidR="00484029">
        <w:rPr>
          <w:rFonts w:ascii="Arial" w:hAnsi="Arial"/>
          <w:sz w:val="24"/>
          <w:szCs w:val="24"/>
          <w:lang w:val="en-GB"/>
        </w:rPr>
        <w:t>.</w:t>
      </w:r>
      <w:r w:rsidRPr="00534C78">
        <w:rPr>
          <w:rFonts w:ascii="Arial" w:hAnsi="Arial"/>
          <w:sz w:val="24"/>
          <w:szCs w:val="24"/>
          <w:lang w:val="en-GB"/>
        </w:rPr>
        <w:t xml:space="preserve"> </w:t>
      </w:r>
      <w:r w:rsidR="00484029">
        <w:rPr>
          <w:rFonts w:ascii="Arial" w:hAnsi="Arial"/>
          <w:sz w:val="24"/>
          <w:szCs w:val="24"/>
          <w:lang w:val="en-GB"/>
        </w:rPr>
        <w:t>Y</w:t>
      </w:r>
      <w:r w:rsidRPr="00534C78">
        <w:rPr>
          <w:rFonts w:ascii="Arial" w:hAnsi="Arial"/>
          <w:sz w:val="24"/>
          <w:szCs w:val="24"/>
          <w:lang w:val="en-GB"/>
        </w:rPr>
        <w:t>ou know, you have to be, you have to treat yourself differently from how you treat your work. And it's funny, because I think sometimes people think about writing as therapeutic</w:t>
      </w:r>
      <w:r w:rsidR="00484029">
        <w:rPr>
          <w:rFonts w:ascii="Arial" w:hAnsi="Arial"/>
          <w:sz w:val="24"/>
          <w:szCs w:val="24"/>
          <w:lang w:val="en-GB"/>
        </w:rPr>
        <w:t xml:space="preserve">, </w:t>
      </w:r>
      <w:r w:rsidRPr="00534C78">
        <w:rPr>
          <w:rFonts w:ascii="Arial" w:hAnsi="Arial"/>
          <w:sz w:val="24"/>
          <w:szCs w:val="24"/>
          <w:lang w:val="en-GB"/>
        </w:rPr>
        <w:t>which I kind of understand, in that working through narrative can sometimes help you work through an experience that you've had. But also, I kind of disagree with that. Because writing is</w:t>
      </w:r>
      <w:r w:rsidR="00800F81">
        <w:rPr>
          <w:rFonts w:ascii="Arial" w:hAnsi="Arial"/>
          <w:sz w:val="24"/>
          <w:szCs w:val="24"/>
          <w:lang w:val="en-GB"/>
        </w:rPr>
        <w:t>,</w:t>
      </w:r>
      <w:r w:rsidRPr="00534C78">
        <w:rPr>
          <w:rFonts w:ascii="Arial" w:hAnsi="Arial"/>
          <w:sz w:val="24"/>
          <w:szCs w:val="24"/>
          <w:lang w:val="en-GB"/>
        </w:rPr>
        <w:t xml:space="preserve"> I mean, therapy is difficult enough, right? Like, if you're talking to somebody about your experiences, and you have to properly think about those in depth, then you can't look away, and you have to really examine how you responded to something and what that means and who you are. And, you know, that is difficult in itself. But to think of writing as therapy, I just think it's different. I think writing is such a specific skill, and you're having to think about what you're doing and how well you're doing it and which choices you've made and why you made them and you're having to constantly examine stuff. You know, I think writing requires therapy, I don't think</w:t>
      </w:r>
      <w:r w:rsidR="00800F81">
        <w:rPr>
          <w:rFonts w:ascii="Arial" w:hAnsi="Arial"/>
          <w:sz w:val="24"/>
          <w:szCs w:val="24"/>
          <w:lang w:val="en-GB"/>
        </w:rPr>
        <w:t xml:space="preserve"> writing is therapy!</w:t>
      </w:r>
    </w:p>
    <w:p w14:paraId="1C692156" w14:textId="77777777" w:rsidR="002D7F3E" w:rsidRPr="00534C78" w:rsidRDefault="002D7F3E" w:rsidP="008A37EB">
      <w:pPr>
        <w:spacing w:after="0"/>
        <w:jc w:val="both"/>
        <w:rPr>
          <w:sz w:val="24"/>
          <w:szCs w:val="24"/>
          <w:lang w:val="en-GB"/>
        </w:rPr>
      </w:pPr>
    </w:p>
    <w:p w14:paraId="0830B48A" w14:textId="0DA92BD1"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1:02:59</w:t>
      </w:r>
    </w:p>
    <w:p w14:paraId="4F8AD2DF" w14:textId="07ED2F8A" w:rsidR="002D7F3E" w:rsidRPr="00534C78" w:rsidRDefault="00800F81" w:rsidP="008A37EB">
      <w:pPr>
        <w:spacing w:after="0"/>
        <w:jc w:val="both"/>
        <w:rPr>
          <w:sz w:val="24"/>
          <w:szCs w:val="24"/>
          <w:lang w:val="en-GB"/>
        </w:rPr>
      </w:pPr>
      <w:r>
        <w:rPr>
          <w:rFonts w:ascii="Arial" w:hAnsi="Arial"/>
          <w:sz w:val="24"/>
          <w:szCs w:val="24"/>
          <w:lang w:val="en-GB"/>
        </w:rPr>
        <w:t>Y</w:t>
      </w:r>
      <w:r w:rsidR="00000000" w:rsidRPr="00534C78">
        <w:rPr>
          <w:rFonts w:ascii="Arial" w:hAnsi="Arial"/>
          <w:sz w:val="24"/>
          <w:szCs w:val="24"/>
          <w:lang w:val="en-GB"/>
        </w:rPr>
        <w:t>ou'll be in therapy</w:t>
      </w:r>
      <w:r>
        <w:rPr>
          <w:rFonts w:ascii="Arial" w:hAnsi="Arial"/>
          <w:sz w:val="24"/>
          <w:szCs w:val="24"/>
          <w:lang w:val="en-GB"/>
        </w:rPr>
        <w:t>!</w:t>
      </w:r>
      <w:r w:rsidR="00000000" w:rsidRPr="00534C78">
        <w:rPr>
          <w:rFonts w:ascii="Arial" w:hAnsi="Arial"/>
          <w:sz w:val="24"/>
          <w:szCs w:val="24"/>
          <w:lang w:val="en-GB"/>
        </w:rPr>
        <w:t xml:space="preserve"> </w:t>
      </w:r>
      <w:r>
        <w:rPr>
          <w:rFonts w:ascii="Arial" w:hAnsi="Arial"/>
          <w:sz w:val="24"/>
          <w:szCs w:val="24"/>
          <w:lang w:val="en-GB"/>
        </w:rPr>
        <w:t xml:space="preserve">No, but you know what? To </w:t>
      </w:r>
      <w:r w:rsidR="00000000" w:rsidRPr="00534C78">
        <w:rPr>
          <w:rFonts w:ascii="Arial" w:hAnsi="Arial"/>
          <w:sz w:val="24"/>
          <w:szCs w:val="24"/>
          <w:lang w:val="en-GB"/>
        </w:rPr>
        <w:t>a considerable extent, I do agree with that, actually, because therapy</w:t>
      </w:r>
      <w:r>
        <w:rPr>
          <w:rFonts w:ascii="Arial" w:hAnsi="Arial"/>
          <w:sz w:val="24"/>
          <w:szCs w:val="24"/>
          <w:lang w:val="en-GB"/>
        </w:rPr>
        <w:t xml:space="preserve">, </w:t>
      </w:r>
      <w:r w:rsidR="00000000" w:rsidRPr="00534C78">
        <w:rPr>
          <w:rFonts w:ascii="Arial" w:hAnsi="Arial"/>
          <w:sz w:val="24"/>
          <w:szCs w:val="24"/>
          <w:lang w:val="en-GB"/>
        </w:rPr>
        <w:t>it's not aggressive, but it just sometimes feels like there are moments that are very confrontational within yourself, perhaps not with the therapist, but within yourself. There are things that you have to confront, and there are things that you have to come to terms with and you know, be very</w:t>
      </w:r>
      <w:r w:rsidR="007170B3">
        <w:rPr>
          <w:rFonts w:ascii="Arial" w:hAnsi="Arial"/>
          <w:sz w:val="24"/>
          <w:szCs w:val="24"/>
          <w:lang w:val="en-GB"/>
        </w:rPr>
        <w:t>—</w:t>
      </w:r>
      <w:r w:rsidR="00000000" w:rsidRPr="00534C78">
        <w:rPr>
          <w:rFonts w:ascii="Arial" w:hAnsi="Arial"/>
          <w:sz w:val="24"/>
          <w:szCs w:val="24"/>
          <w:lang w:val="en-GB"/>
        </w:rPr>
        <w:t>there's a lot of unpacking to do there. And I don't think writing necessarily has to be as confrontational or harsh, so to speak, in some areas.</w:t>
      </w:r>
    </w:p>
    <w:p w14:paraId="1BC88C75" w14:textId="77777777" w:rsidR="002D7F3E" w:rsidRPr="00534C78" w:rsidRDefault="002D7F3E" w:rsidP="008A37EB">
      <w:pPr>
        <w:spacing w:after="0"/>
        <w:jc w:val="both"/>
        <w:rPr>
          <w:sz w:val="24"/>
          <w:szCs w:val="24"/>
          <w:lang w:val="en-GB"/>
        </w:rPr>
      </w:pPr>
    </w:p>
    <w:p w14:paraId="77C11701" w14:textId="35A37E04"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1:03:40</w:t>
      </w:r>
    </w:p>
    <w:p w14:paraId="459C6B89" w14:textId="16B9FCDA" w:rsidR="002D7F3E" w:rsidRPr="00534C78" w:rsidRDefault="00000000" w:rsidP="008A37EB">
      <w:pPr>
        <w:spacing w:after="0"/>
        <w:jc w:val="both"/>
        <w:rPr>
          <w:sz w:val="24"/>
          <w:szCs w:val="24"/>
          <w:lang w:val="en-GB"/>
        </w:rPr>
      </w:pPr>
      <w:r w:rsidRPr="00534C78">
        <w:rPr>
          <w:rFonts w:ascii="Arial" w:hAnsi="Arial"/>
          <w:sz w:val="24"/>
          <w:szCs w:val="24"/>
          <w:lang w:val="en-GB"/>
        </w:rPr>
        <w:t xml:space="preserve">Yeah. </w:t>
      </w:r>
      <w:r w:rsidR="00142705">
        <w:rPr>
          <w:rFonts w:ascii="Arial" w:hAnsi="Arial"/>
          <w:sz w:val="24"/>
          <w:szCs w:val="24"/>
          <w:lang w:val="en-GB"/>
        </w:rPr>
        <w:t xml:space="preserve">Am </w:t>
      </w:r>
      <w:r w:rsidRPr="00534C78">
        <w:rPr>
          <w:rFonts w:ascii="Arial" w:hAnsi="Arial"/>
          <w:sz w:val="24"/>
          <w:szCs w:val="24"/>
          <w:lang w:val="en-GB"/>
        </w:rPr>
        <w:t>I about to just contradict myself there</w:t>
      </w:r>
      <w:r w:rsidR="00142705">
        <w:rPr>
          <w:rFonts w:ascii="Arial" w:hAnsi="Arial"/>
          <w:sz w:val="24"/>
          <w:szCs w:val="24"/>
          <w:lang w:val="en-GB"/>
        </w:rPr>
        <w:t>?</w:t>
      </w:r>
      <w:r w:rsidRPr="00534C78">
        <w:rPr>
          <w:rFonts w:ascii="Arial" w:hAnsi="Arial"/>
          <w:sz w:val="24"/>
          <w:szCs w:val="24"/>
          <w:lang w:val="en-GB"/>
        </w:rPr>
        <w:t xml:space="preserve"> </w:t>
      </w:r>
      <w:r w:rsidR="00142705">
        <w:rPr>
          <w:rFonts w:ascii="Arial" w:hAnsi="Arial"/>
          <w:sz w:val="24"/>
          <w:szCs w:val="24"/>
          <w:lang w:val="en-GB"/>
        </w:rPr>
        <w:t>B</w:t>
      </w:r>
      <w:r w:rsidRPr="00534C78">
        <w:rPr>
          <w:rFonts w:ascii="Arial" w:hAnsi="Arial"/>
          <w:sz w:val="24"/>
          <w:szCs w:val="24"/>
          <w:lang w:val="en-GB"/>
        </w:rPr>
        <w:t xml:space="preserve">ecause </w:t>
      </w:r>
      <w:r w:rsidR="00142705">
        <w:rPr>
          <w:rFonts w:ascii="Arial" w:hAnsi="Arial"/>
          <w:sz w:val="24"/>
          <w:szCs w:val="24"/>
          <w:lang w:val="en-GB"/>
        </w:rPr>
        <w:t xml:space="preserve">With </w:t>
      </w:r>
      <w:r w:rsidR="00142705" w:rsidRPr="00142705">
        <w:rPr>
          <w:rFonts w:ascii="Arial" w:hAnsi="Arial"/>
          <w:i/>
          <w:iCs/>
          <w:sz w:val="24"/>
          <w:szCs w:val="24"/>
          <w:lang w:val="en-GB"/>
        </w:rPr>
        <w:t>Here Again Now</w:t>
      </w:r>
      <w:r w:rsidRPr="00534C78">
        <w:rPr>
          <w:rFonts w:ascii="Arial" w:hAnsi="Arial"/>
          <w:sz w:val="24"/>
          <w:szCs w:val="24"/>
          <w:lang w:val="en-GB"/>
        </w:rPr>
        <w:t>, when I was writing the second book</w:t>
      </w:r>
      <w:r w:rsidR="00142705">
        <w:rPr>
          <w:rFonts w:ascii="Arial" w:hAnsi="Arial"/>
          <w:sz w:val="24"/>
          <w:szCs w:val="24"/>
          <w:lang w:val="en-GB"/>
        </w:rPr>
        <w:t xml:space="preserve">, because </w:t>
      </w:r>
      <w:r w:rsidRPr="00534C78">
        <w:rPr>
          <w:rFonts w:ascii="Arial" w:hAnsi="Arial"/>
          <w:sz w:val="24"/>
          <w:szCs w:val="24"/>
          <w:lang w:val="en-GB"/>
        </w:rPr>
        <w:t>I'm writing about real</w:t>
      </w:r>
      <w:r w:rsidR="00142705">
        <w:rPr>
          <w:rFonts w:ascii="Arial" w:hAnsi="Arial"/>
          <w:sz w:val="24"/>
          <w:szCs w:val="24"/>
          <w:lang w:val="en-GB"/>
        </w:rPr>
        <w:t xml:space="preserve">, </w:t>
      </w:r>
      <w:r w:rsidRPr="00534C78">
        <w:rPr>
          <w:rFonts w:ascii="Arial" w:hAnsi="Arial"/>
          <w:sz w:val="24"/>
          <w:szCs w:val="24"/>
          <w:lang w:val="en-GB"/>
        </w:rPr>
        <w:t xml:space="preserve">I'm not writing about experience that I've had, but I am writing about real things that happen, you know, I'm writing about masculinity </w:t>
      </w:r>
      <w:r w:rsidRPr="00534C78">
        <w:rPr>
          <w:rFonts w:ascii="Arial" w:hAnsi="Arial"/>
          <w:sz w:val="24"/>
          <w:szCs w:val="24"/>
          <w:lang w:val="en-GB"/>
        </w:rPr>
        <w:lastRenderedPageBreak/>
        <w:t>and what it's like to be a man and what it's like to be to have a father or to be a father, you know, I had to really carefully examine all of my thinking to make sure I knew exactly why I was writing everything that I wrote. And I think, well, yeah, I guess that goes back to why I say that writing requires therapy. Because if, you know, writing might not be you</w:t>
      </w:r>
      <w:r w:rsidR="00142705">
        <w:rPr>
          <w:rFonts w:ascii="Arial" w:hAnsi="Arial"/>
          <w:sz w:val="24"/>
          <w:szCs w:val="24"/>
          <w:lang w:val="en-GB"/>
        </w:rPr>
        <w:t>, b</w:t>
      </w:r>
      <w:r w:rsidRPr="00534C78">
        <w:rPr>
          <w:rFonts w:ascii="Arial" w:hAnsi="Arial"/>
          <w:sz w:val="24"/>
          <w:szCs w:val="24"/>
          <w:lang w:val="en-GB"/>
        </w:rPr>
        <w:t xml:space="preserve">ut it is a reflection of how you think or how you were thinking in that moment. And if I had written something that I couldn't stand by, then I wouldn't have been proud of it. And I'm not sure that I would have been able to publish it. So yeah, I think, yeah, I'm </w:t>
      </w:r>
      <w:proofErr w:type="spellStart"/>
      <w:r w:rsidRPr="00534C78">
        <w:rPr>
          <w:rFonts w:ascii="Arial" w:hAnsi="Arial"/>
          <w:sz w:val="24"/>
          <w:szCs w:val="24"/>
          <w:lang w:val="en-GB"/>
        </w:rPr>
        <w:t>gonna</w:t>
      </w:r>
      <w:proofErr w:type="spellEnd"/>
      <w:r w:rsidRPr="00534C78">
        <w:rPr>
          <w:rFonts w:ascii="Arial" w:hAnsi="Arial"/>
          <w:sz w:val="24"/>
          <w:szCs w:val="24"/>
          <w:lang w:val="en-GB"/>
        </w:rPr>
        <w:t xml:space="preserve"> double down</w:t>
      </w:r>
      <w:r w:rsidR="00142705">
        <w:rPr>
          <w:rFonts w:ascii="Arial" w:hAnsi="Arial"/>
          <w:sz w:val="24"/>
          <w:szCs w:val="24"/>
          <w:lang w:val="en-GB"/>
        </w:rPr>
        <w:t>:</w:t>
      </w:r>
      <w:r w:rsidRPr="00534C78">
        <w:rPr>
          <w:rFonts w:ascii="Arial" w:hAnsi="Arial"/>
          <w:sz w:val="24"/>
          <w:szCs w:val="24"/>
          <w:lang w:val="en-GB"/>
        </w:rPr>
        <w:t xml:space="preserve"> I think writing requires therapy.</w:t>
      </w:r>
    </w:p>
    <w:p w14:paraId="1CD64F72" w14:textId="77777777" w:rsidR="002D7F3E" w:rsidRPr="00534C78" w:rsidRDefault="002D7F3E" w:rsidP="008A37EB">
      <w:pPr>
        <w:spacing w:after="0"/>
        <w:jc w:val="both"/>
        <w:rPr>
          <w:sz w:val="24"/>
          <w:szCs w:val="24"/>
          <w:lang w:val="en-GB"/>
        </w:rPr>
      </w:pPr>
    </w:p>
    <w:p w14:paraId="64B298BC" w14:textId="3DFE4B9F"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1:04:39</w:t>
      </w:r>
    </w:p>
    <w:p w14:paraId="329A59B6" w14:textId="372145A3" w:rsidR="002D7F3E" w:rsidRPr="00534C78" w:rsidRDefault="00000000" w:rsidP="008A37EB">
      <w:pPr>
        <w:spacing w:after="0"/>
        <w:jc w:val="both"/>
        <w:rPr>
          <w:sz w:val="24"/>
          <w:szCs w:val="24"/>
          <w:lang w:val="en-GB"/>
        </w:rPr>
      </w:pPr>
      <w:r w:rsidRPr="00534C78">
        <w:rPr>
          <w:rFonts w:ascii="Arial" w:hAnsi="Arial"/>
          <w:sz w:val="24"/>
          <w:szCs w:val="24"/>
          <w:lang w:val="en-GB"/>
        </w:rPr>
        <w:t>There's a lot to think about here. But no, it's really interesting to</w:t>
      </w:r>
      <w:r w:rsidR="00142705">
        <w:rPr>
          <w:rFonts w:ascii="Arial" w:hAnsi="Arial"/>
          <w:sz w:val="24"/>
          <w:szCs w:val="24"/>
          <w:lang w:val="en-GB"/>
        </w:rPr>
        <w:t>,</w:t>
      </w:r>
      <w:r w:rsidRPr="00534C78">
        <w:rPr>
          <w:rFonts w:ascii="Arial" w:hAnsi="Arial"/>
          <w:sz w:val="24"/>
          <w:szCs w:val="24"/>
          <w:lang w:val="en-GB"/>
        </w:rPr>
        <w:t xml:space="preserve"> kind of</w:t>
      </w:r>
      <w:r w:rsidR="00142705">
        <w:rPr>
          <w:rFonts w:ascii="Arial" w:hAnsi="Arial"/>
          <w:sz w:val="24"/>
          <w:szCs w:val="24"/>
          <w:lang w:val="en-GB"/>
        </w:rPr>
        <w:t>,</w:t>
      </w:r>
      <w:r w:rsidRPr="00534C78">
        <w:rPr>
          <w:rFonts w:ascii="Arial" w:hAnsi="Arial"/>
          <w:sz w:val="24"/>
          <w:szCs w:val="24"/>
          <w:lang w:val="en-GB"/>
        </w:rPr>
        <w:t xml:space="preserve"> explore more than one perspective, because it's not necessarily, you know, contradicting ourselves or anything, but rather </w:t>
      </w:r>
      <w:r w:rsidR="00142705">
        <w:rPr>
          <w:rFonts w:ascii="Arial" w:hAnsi="Arial"/>
          <w:sz w:val="24"/>
          <w:szCs w:val="24"/>
          <w:lang w:val="en-GB"/>
        </w:rPr>
        <w:t>the</w:t>
      </w:r>
      <w:r w:rsidRPr="00534C78">
        <w:rPr>
          <w:rFonts w:ascii="Arial" w:hAnsi="Arial"/>
          <w:sz w:val="24"/>
          <w:szCs w:val="24"/>
          <w:lang w:val="en-GB"/>
        </w:rPr>
        <w:t xml:space="preserve"> just broadening </w:t>
      </w:r>
      <w:r w:rsidR="00142705">
        <w:rPr>
          <w:rFonts w:ascii="Arial" w:hAnsi="Arial"/>
          <w:sz w:val="24"/>
          <w:szCs w:val="24"/>
          <w:lang w:val="en-GB"/>
        </w:rPr>
        <w:t>[of]</w:t>
      </w:r>
      <w:r w:rsidRPr="00534C78">
        <w:rPr>
          <w:rFonts w:ascii="Arial" w:hAnsi="Arial"/>
          <w:sz w:val="24"/>
          <w:szCs w:val="24"/>
          <w:lang w:val="en-GB"/>
        </w:rPr>
        <w:t xml:space="preserve"> perspective, and perhaps just accepting that it's not so linear and that there isn't just one way of looking at it.</w:t>
      </w:r>
    </w:p>
    <w:p w14:paraId="667066CB" w14:textId="77777777" w:rsidR="002D7F3E" w:rsidRPr="00534C78" w:rsidRDefault="002D7F3E" w:rsidP="008A37EB">
      <w:pPr>
        <w:spacing w:after="0"/>
        <w:jc w:val="both"/>
        <w:rPr>
          <w:sz w:val="24"/>
          <w:szCs w:val="24"/>
          <w:lang w:val="en-GB"/>
        </w:rPr>
      </w:pPr>
    </w:p>
    <w:p w14:paraId="0124651F" w14:textId="47FBC3D1"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1:04:57</w:t>
      </w:r>
    </w:p>
    <w:p w14:paraId="6C4814E6" w14:textId="77777777" w:rsidR="002D7F3E" w:rsidRPr="00534C78" w:rsidRDefault="00000000" w:rsidP="008A37EB">
      <w:pPr>
        <w:spacing w:after="0"/>
        <w:jc w:val="both"/>
        <w:rPr>
          <w:sz w:val="24"/>
          <w:szCs w:val="24"/>
          <w:lang w:val="en-GB"/>
        </w:rPr>
      </w:pPr>
      <w:r w:rsidRPr="00534C78">
        <w:rPr>
          <w:rFonts w:ascii="Arial" w:hAnsi="Arial"/>
          <w:sz w:val="24"/>
          <w:szCs w:val="24"/>
          <w:lang w:val="en-GB"/>
        </w:rPr>
        <w:t>Absolutely. Absolutely. Writing is not linear. There will be moments when it feels like you're taking one step forward and two steps back. And it just takes time.</w:t>
      </w:r>
    </w:p>
    <w:p w14:paraId="2456B611" w14:textId="77777777" w:rsidR="002D7F3E" w:rsidRPr="00534C78" w:rsidRDefault="002D7F3E" w:rsidP="008A37EB">
      <w:pPr>
        <w:spacing w:after="0"/>
        <w:jc w:val="both"/>
        <w:rPr>
          <w:sz w:val="24"/>
          <w:szCs w:val="24"/>
          <w:lang w:val="en-GB"/>
        </w:rPr>
      </w:pPr>
    </w:p>
    <w:p w14:paraId="2D936898" w14:textId="6829D729"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1:05:06</w:t>
      </w:r>
    </w:p>
    <w:p w14:paraId="0B204E76" w14:textId="2BC8E6CD" w:rsidR="002D7F3E" w:rsidRPr="00534C78" w:rsidRDefault="00000000" w:rsidP="008A37EB">
      <w:pPr>
        <w:spacing w:after="0"/>
        <w:jc w:val="both"/>
        <w:rPr>
          <w:sz w:val="24"/>
          <w:szCs w:val="24"/>
          <w:lang w:val="en-GB"/>
        </w:rPr>
      </w:pPr>
      <w:r w:rsidRPr="00534C78">
        <w:rPr>
          <w:rFonts w:ascii="Arial" w:hAnsi="Arial"/>
          <w:sz w:val="24"/>
          <w:szCs w:val="24"/>
          <w:lang w:val="en-GB"/>
        </w:rPr>
        <w:t>So</w:t>
      </w:r>
      <w:r w:rsidR="00142705">
        <w:rPr>
          <w:rFonts w:ascii="Arial" w:hAnsi="Arial"/>
          <w:sz w:val="24"/>
          <w:szCs w:val="24"/>
          <w:lang w:val="en-GB"/>
        </w:rPr>
        <w:t>,</w:t>
      </w:r>
      <w:r w:rsidRPr="00534C78">
        <w:rPr>
          <w:rFonts w:ascii="Arial" w:hAnsi="Arial"/>
          <w:sz w:val="24"/>
          <w:szCs w:val="24"/>
          <w:lang w:val="en-GB"/>
        </w:rPr>
        <w:t xml:space="preserve"> to round off this set of questions, I do want to ask what do you wish more people knew about </w:t>
      </w:r>
      <w:r w:rsidR="00142705">
        <w:rPr>
          <w:rFonts w:ascii="Arial" w:hAnsi="Arial"/>
          <w:sz w:val="24"/>
          <w:szCs w:val="24"/>
          <w:lang w:val="en-GB"/>
        </w:rPr>
        <w:t>writers</w:t>
      </w:r>
      <w:r w:rsidRPr="00534C78">
        <w:rPr>
          <w:rFonts w:ascii="Arial" w:hAnsi="Arial"/>
          <w:sz w:val="24"/>
          <w:szCs w:val="24"/>
          <w:lang w:val="en-GB"/>
        </w:rPr>
        <w:t xml:space="preserve"> and their craft?</w:t>
      </w:r>
    </w:p>
    <w:p w14:paraId="716EC407" w14:textId="77777777" w:rsidR="002D7F3E" w:rsidRPr="00534C78" w:rsidRDefault="002D7F3E" w:rsidP="008A37EB">
      <w:pPr>
        <w:spacing w:after="0"/>
        <w:jc w:val="both"/>
        <w:rPr>
          <w:sz w:val="24"/>
          <w:szCs w:val="24"/>
          <w:lang w:val="en-GB"/>
        </w:rPr>
      </w:pPr>
    </w:p>
    <w:p w14:paraId="41634577" w14:textId="5974A62A"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1:05:18</w:t>
      </w:r>
    </w:p>
    <w:p w14:paraId="186CC910" w14:textId="6EA9B90D" w:rsidR="002D7F3E" w:rsidRPr="00534C78" w:rsidRDefault="00000000" w:rsidP="008A37EB">
      <w:pPr>
        <w:spacing w:after="0"/>
        <w:jc w:val="both"/>
        <w:rPr>
          <w:sz w:val="24"/>
          <w:szCs w:val="24"/>
          <w:lang w:val="en-GB"/>
        </w:rPr>
      </w:pPr>
      <w:r w:rsidRPr="00534C78">
        <w:rPr>
          <w:rFonts w:ascii="Arial" w:hAnsi="Arial"/>
          <w:sz w:val="24"/>
          <w:szCs w:val="24"/>
          <w:lang w:val="en-GB"/>
        </w:rPr>
        <w:t>That's a good question. I think I wish that more people knew that writing is graft</w:t>
      </w:r>
      <w:r w:rsidR="00142705">
        <w:rPr>
          <w:rFonts w:ascii="Arial" w:hAnsi="Arial"/>
          <w:sz w:val="24"/>
          <w:szCs w:val="24"/>
          <w:lang w:val="en-GB"/>
        </w:rPr>
        <w:t>. I</w:t>
      </w:r>
      <w:r w:rsidRPr="00534C78">
        <w:rPr>
          <w:rFonts w:ascii="Arial" w:hAnsi="Arial"/>
          <w:sz w:val="24"/>
          <w:szCs w:val="24"/>
          <w:lang w:val="en-GB"/>
        </w:rPr>
        <w:t>t takes work. I think so often, when we, maybe less now than we used to</w:t>
      </w:r>
      <w:r w:rsidR="00142705">
        <w:rPr>
          <w:rFonts w:ascii="Arial" w:hAnsi="Arial"/>
          <w:sz w:val="24"/>
          <w:szCs w:val="24"/>
          <w:lang w:val="en-GB"/>
        </w:rPr>
        <w:t>, b</w:t>
      </w:r>
      <w:r w:rsidRPr="00534C78">
        <w:rPr>
          <w:rFonts w:ascii="Arial" w:hAnsi="Arial"/>
          <w:sz w:val="24"/>
          <w:szCs w:val="24"/>
          <w:lang w:val="en-GB"/>
        </w:rPr>
        <w:t>ut I think sometimes when we think about writers and when we celebrate writers, we think about writing as this thing that</w:t>
      </w:r>
      <w:r w:rsidR="00142705">
        <w:rPr>
          <w:rFonts w:ascii="Arial" w:hAnsi="Arial"/>
          <w:sz w:val="24"/>
          <w:szCs w:val="24"/>
          <w:lang w:val="en-GB"/>
        </w:rPr>
        <w:t xml:space="preserve">… </w:t>
      </w:r>
      <w:r w:rsidRPr="00534C78">
        <w:rPr>
          <w:rFonts w:ascii="Arial" w:hAnsi="Arial"/>
          <w:sz w:val="24"/>
          <w:szCs w:val="24"/>
          <w:lang w:val="en-GB"/>
        </w:rPr>
        <w:t>happens in a moment. And it when writing goes well, it's just because the writer is just born brilliant</w:t>
      </w:r>
      <w:r w:rsidR="00142705">
        <w:rPr>
          <w:rFonts w:ascii="Arial" w:hAnsi="Arial"/>
          <w:sz w:val="24"/>
          <w:szCs w:val="24"/>
          <w:lang w:val="en-GB"/>
        </w:rPr>
        <w:t xml:space="preserve"> a</w:t>
      </w:r>
      <w:r w:rsidRPr="00534C78">
        <w:rPr>
          <w:rFonts w:ascii="Arial" w:hAnsi="Arial"/>
          <w:sz w:val="24"/>
          <w:szCs w:val="24"/>
          <w:lang w:val="en-GB"/>
        </w:rPr>
        <w:t>nd they just have fantastic ideas. In fact, you know, you do need</w:t>
      </w:r>
      <w:r w:rsidR="00142705">
        <w:rPr>
          <w:rFonts w:ascii="Arial" w:hAnsi="Arial"/>
          <w:sz w:val="24"/>
          <w:szCs w:val="24"/>
          <w:lang w:val="en-GB"/>
        </w:rPr>
        <w:t xml:space="preserve">… </w:t>
      </w:r>
      <w:r w:rsidRPr="00534C78">
        <w:rPr>
          <w:rFonts w:ascii="Arial" w:hAnsi="Arial"/>
          <w:sz w:val="24"/>
          <w:szCs w:val="24"/>
          <w:lang w:val="en-GB"/>
        </w:rPr>
        <w:t>to be intellectually curious, I think</w:t>
      </w:r>
      <w:r w:rsidR="00142705">
        <w:rPr>
          <w:rFonts w:ascii="Arial" w:hAnsi="Arial"/>
          <w:sz w:val="24"/>
          <w:szCs w:val="24"/>
          <w:lang w:val="en-GB"/>
        </w:rPr>
        <w:t>,</w:t>
      </w:r>
      <w:r w:rsidRPr="00534C78">
        <w:rPr>
          <w:rFonts w:ascii="Arial" w:hAnsi="Arial"/>
          <w:sz w:val="24"/>
          <w:szCs w:val="24"/>
          <w:lang w:val="en-GB"/>
        </w:rPr>
        <w:t xml:space="preserve"> to be a </w:t>
      </w:r>
      <w:r w:rsidR="00142705">
        <w:rPr>
          <w:rFonts w:ascii="Arial" w:hAnsi="Arial"/>
          <w:sz w:val="24"/>
          <w:szCs w:val="24"/>
          <w:lang w:val="en-GB"/>
        </w:rPr>
        <w:t>writer.</w:t>
      </w:r>
      <w:r w:rsidRPr="00534C78">
        <w:rPr>
          <w:rFonts w:ascii="Arial" w:hAnsi="Arial"/>
          <w:sz w:val="24"/>
          <w:szCs w:val="24"/>
          <w:lang w:val="en-GB"/>
        </w:rPr>
        <w:t xml:space="preserve"> I think it's very difficult to be a good writer if you don't read a lot. But I also think that we need to celebrate the graft that goes into it, and also</w:t>
      </w:r>
      <w:r w:rsidR="00F606BE">
        <w:rPr>
          <w:rFonts w:ascii="Arial" w:hAnsi="Arial"/>
          <w:sz w:val="24"/>
          <w:szCs w:val="24"/>
          <w:lang w:val="en-GB"/>
        </w:rPr>
        <w:t xml:space="preserve"> </w:t>
      </w:r>
      <w:r w:rsidRPr="00534C78">
        <w:rPr>
          <w:rFonts w:ascii="Arial" w:hAnsi="Arial"/>
          <w:sz w:val="24"/>
          <w:szCs w:val="24"/>
          <w:lang w:val="en-GB"/>
        </w:rPr>
        <w:t>to examine</w:t>
      </w:r>
      <w:r w:rsidR="00F606BE">
        <w:rPr>
          <w:rFonts w:ascii="Arial" w:hAnsi="Arial"/>
          <w:sz w:val="24"/>
          <w:szCs w:val="24"/>
          <w:lang w:val="en-GB"/>
        </w:rPr>
        <w:t xml:space="preserve">… </w:t>
      </w:r>
      <w:r w:rsidRPr="00534C78">
        <w:rPr>
          <w:rFonts w:ascii="Arial" w:hAnsi="Arial"/>
          <w:sz w:val="24"/>
          <w:szCs w:val="24"/>
          <w:lang w:val="en-GB"/>
        </w:rPr>
        <w:t xml:space="preserve">how only certain sections of society tend to get the opportunity to put that work in and have it recognised and rewarded. You know, I think that, you know, I mentioned earlier </w:t>
      </w:r>
      <w:r w:rsidR="00F606BE">
        <w:rPr>
          <w:rFonts w:ascii="Arial" w:hAnsi="Arial"/>
          <w:sz w:val="24"/>
          <w:szCs w:val="24"/>
          <w:lang w:val="en-GB"/>
        </w:rPr>
        <w:t>D</w:t>
      </w:r>
      <w:r w:rsidRPr="00534C78">
        <w:rPr>
          <w:rFonts w:ascii="Arial" w:hAnsi="Arial"/>
          <w:sz w:val="24"/>
          <w:szCs w:val="24"/>
          <w:lang w:val="en-GB"/>
        </w:rPr>
        <w:t xml:space="preserve">ialogue </w:t>
      </w:r>
      <w:r w:rsidR="00F606BE">
        <w:rPr>
          <w:rFonts w:ascii="Arial" w:hAnsi="Arial"/>
          <w:sz w:val="24"/>
          <w:szCs w:val="24"/>
          <w:lang w:val="en-GB"/>
        </w:rPr>
        <w:t>B</w:t>
      </w:r>
      <w:r w:rsidRPr="00534C78">
        <w:rPr>
          <w:rFonts w:ascii="Arial" w:hAnsi="Arial"/>
          <w:sz w:val="24"/>
          <w:szCs w:val="24"/>
          <w:lang w:val="en-GB"/>
        </w:rPr>
        <w:t>ooks, my publisher</w:t>
      </w:r>
      <w:r w:rsidR="00F606BE">
        <w:rPr>
          <w:rFonts w:ascii="Arial" w:hAnsi="Arial"/>
          <w:sz w:val="24"/>
          <w:szCs w:val="24"/>
          <w:lang w:val="en-GB"/>
        </w:rPr>
        <w:t>,</w:t>
      </w:r>
      <w:r w:rsidRPr="00534C78">
        <w:rPr>
          <w:rFonts w:ascii="Arial" w:hAnsi="Arial"/>
          <w:sz w:val="24"/>
          <w:szCs w:val="24"/>
          <w:lang w:val="en-GB"/>
        </w:rPr>
        <w:t xml:space="preserve"> is very passionate about inclusivity. And I think that's important, because, at the end of the day, how many people who come from working class backgrounds get the opportunity to, you know, </w:t>
      </w:r>
      <w:r w:rsidR="00F606BE">
        <w:rPr>
          <w:rFonts w:ascii="Arial" w:hAnsi="Arial"/>
          <w:sz w:val="24"/>
          <w:szCs w:val="24"/>
          <w:lang w:val="en-GB"/>
        </w:rPr>
        <w:t xml:space="preserve">to </w:t>
      </w:r>
      <w:r w:rsidRPr="00534C78">
        <w:rPr>
          <w:rFonts w:ascii="Arial" w:hAnsi="Arial"/>
          <w:sz w:val="24"/>
          <w:szCs w:val="24"/>
          <w:lang w:val="en-GB"/>
        </w:rPr>
        <w:t xml:space="preserve">write and to be published, and to live in that world? You know, when I started </w:t>
      </w:r>
      <w:proofErr w:type="gramStart"/>
      <w:r w:rsidRPr="00534C78">
        <w:rPr>
          <w:rFonts w:ascii="Arial" w:hAnsi="Arial"/>
          <w:sz w:val="24"/>
          <w:szCs w:val="24"/>
          <w:lang w:val="en-GB"/>
        </w:rPr>
        <w:t>teaching</w:t>
      </w:r>
      <w:proofErr w:type="gramEnd"/>
      <w:r w:rsidR="00F606BE">
        <w:rPr>
          <w:rFonts w:ascii="Arial" w:hAnsi="Arial"/>
          <w:sz w:val="24"/>
          <w:szCs w:val="24"/>
          <w:lang w:val="en-GB"/>
        </w:rPr>
        <w:t xml:space="preserve"> </w:t>
      </w:r>
      <w:r w:rsidRPr="00534C78">
        <w:rPr>
          <w:rFonts w:ascii="Arial" w:hAnsi="Arial"/>
          <w:sz w:val="24"/>
          <w:szCs w:val="24"/>
          <w:lang w:val="en-GB"/>
        </w:rPr>
        <w:t>I was teaching in very disadvantaged communities, and, you know, how many of those kids get the opportunity</w:t>
      </w:r>
      <w:r w:rsidR="00F606BE">
        <w:rPr>
          <w:rFonts w:ascii="Arial" w:hAnsi="Arial"/>
          <w:sz w:val="24"/>
          <w:szCs w:val="24"/>
          <w:lang w:val="en-GB"/>
        </w:rPr>
        <w:t xml:space="preserve">? [How many] </w:t>
      </w:r>
      <w:r w:rsidRPr="00534C78">
        <w:rPr>
          <w:rFonts w:ascii="Arial" w:hAnsi="Arial"/>
          <w:sz w:val="24"/>
          <w:szCs w:val="24"/>
          <w:lang w:val="en-GB"/>
        </w:rPr>
        <w:t>even go on to do a level of English, never mind, you know, learning to love reading for pleasure, and then learning to write</w:t>
      </w:r>
      <w:r w:rsidR="00F606BE">
        <w:rPr>
          <w:rFonts w:ascii="Arial" w:hAnsi="Arial"/>
          <w:sz w:val="24"/>
          <w:szCs w:val="24"/>
          <w:lang w:val="en-GB"/>
        </w:rPr>
        <w:t xml:space="preserve">? </w:t>
      </w:r>
      <w:r w:rsidRPr="00534C78">
        <w:rPr>
          <w:rFonts w:ascii="Arial" w:hAnsi="Arial"/>
          <w:sz w:val="24"/>
          <w:szCs w:val="24"/>
          <w:lang w:val="en-GB"/>
        </w:rPr>
        <w:t xml:space="preserve">I think it's so important that we are examining who it is </w:t>
      </w:r>
      <w:r w:rsidR="00F606BE">
        <w:rPr>
          <w:rFonts w:ascii="Arial" w:hAnsi="Arial"/>
          <w:sz w:val="24"/>
          <w:szCs w:val="24"/>
          <w:lang w:val="en-GB"/>
        </w:rPr>
        <w:t xml:space="preserve">[who] </w:t>
      </w:r>
      <w:r w:rsidRPr="00534C78">
        <w:rPr>
          <w:rFonts w:ascii="Arial" w:hAnsi="Arial"/>
          <w:sz w:val="24"/>
          <w:szCs w:val="24"/>
          <w:lang w:val="en-GB"/>
        </w:rPr>
        <w:t>gets to have that life and tell stories and have those experiences.</w:t>
      </w:r>
    </w:p>
    <w:p w14:paraId="206A34B2" w14:textId="77777777" w:rsidR="002D7F3E" w:rsidRPr="00534C78" w:rsidRDefault="002D7F3E" w:rsidP="008A37EB">
      <w:pPr>
        <w:spacing w:after="0"/>
        <w:jc w:val="both"/>
        <w:rPr>
          <w:sz w:val="24"/>
          <w:szCs w:val="24"/>
          <w:lang w:val="en-GB"/>
        </w:rPr>
      </w:pPr>
    </w:p>
    <w:p w14:paraId="257447E3" w14:textId="7FAFA058" w:rsidR="002D7F3E" w:rsidRPr="00534C78" w:rsidRDefault="00000000" w:rsidP="008A37EB">
      <w:pPr>
        <w:spacing w:after="0"/>
        <w:jc w:val="both"/>
        <w:rPr>
          <w:sz w:val="24"/>
          <w:szCs w:val="24"/>
          <w:lang w:val="en-GB"/>
        </w:rPr>
      </w:pPr>
      <w:r w:rsidRPr="00534C78">
        <w:rPr>
          <w:rFonts w:ascii="Arial" w:hAnsi="Arial"/>
          <w:b/>
          <w:sz w:val="24"/>
          <w:szCs w:val="24"/>
          <w:lang w:val="en-GB"/>
        </w:rPr>
        <w:lastRenderedPageBreak/>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1:07:24</w:t>
      </w:r>
    </w:p>
    <w:p w14:paraId="78F6A448" w14:textId="17CE2AF1" w:rsidR="002D7F3E" w:rsidRPr="00534C78" w:rsidRDefault="00BA2BE8" w:rsidP="008A37EB">
      <w:pPr>
        <w:spacing w:after="0"/>
        <w:jc w:val="both"/>
        <w:rPr>
          <w:sz w:val="24"/>
          <w:szCs w:val="24"/>
          <w:lang w:val="en-GB"/>
        </w:rPr>
      </w:pPr>
      <w:r>
        <w:rPr>
          <w:rFonts w:ascii="Arial" w:hAnsi="Arial"/>
          <w:sz w:val="24"/>
          <w:szCs w:val="24"/>
          <w:lang w:val="en-GB"/>
        </w:rPr>
        <w:t>[A] r</w:t>
      </w:r>
      <w:r w:rsidR="00000000" w:rsidRPr="00534C78">
        <w:rPr>
          <w:rFonts w:ascii="Arial" w:hAnsi="Arial"/>
          <w:sz w:val="24"/>
          <w:szCs w:val="24"/>
          <w:lang w:val="en-GB"/>
        </w:rPr>
        <w:t xml:space="preserve">eally interesting, </w:t>
      </w:r>
      <w:proofErr w:type="gramStart"/>
      <w:r w:rsidR="00000000" w:rsidRPr="00534C78">
        <w:rPr>
          <w:rFonts w:ascii="Arial" w:hAnsi="Arial"/>
          <w:sz w:val="24"/>
          <w:szCs w:val="24"/>
          <w:lang w:val="en-GB"/>
        </w:rPr>
        <w:t>thought provoking</w:t>
      </w:r>
      <w:proofErr w:type="gramEnd"/>
      <w:r w:rsidR="00000000" w:rsidRPr="00534C78">
        <w:rPr>
          <w:rFonts w:ascii="Arial" w:hAnsi="Arial"/>
          <w:sz w:val="24"/>
          <w:szCs w:val="24"/>
          <w:lang w:val="en-GB"/>
        </w:rPr>
        <w:t xml:space="preserve"> way </w:t>
      </w:r>
      <w:r>
        <w:rPr>
          <w:rFonts w:ascii="Arial" w:hAnsi="Arial"/>
          <w:sz w:val="24"/>
          <w:szCs w:val="24"/>
          <w:lang w:val="en-GB"/>
        </w:rPr>
        <w:t xml:space="preserve">to </w:t>
      </w:r>
      <w:r w:rsidR="00000000" w:rsidRPr="00534C78">
        <w:rPr>
          <w:rFonts w:ascii="Arial" w:hAnsi="Arial"/>
          <w:sz w:val="24"/>
          <w:szCs w:val="24"/>
          <w:lang w:val="en-GB"/>
        </w:rPr>
        <w:t>round off. I agree, there does need to be a lot more</w:t>
      </w:r>
      <w:r>
        <w:rPr>
          <w:rFonts w:ascii="Arial" w:hAnsi="Arial"/>
          <w:sz w:val="24"/>
          <w:szCs w:val="24"/>
          <w:lang w:val="en-GB"/>
        </w:rPr>
        <w:t>.</w:t>
      </w:r>
      <w:r w:rsidR="00000000" w:rsidRPr="00534C78">
        <w:rPr>
          <w:rFonts w:ascii="Arial" w:hAnsi="Arial"/>
          <w:sz w:val="24"/>
          <w:szCs w:val="24"/>
          <w:lang w:val="en-GB"/>
        </w:rPr>
        <w:t xml:space="preserve"> I mean, </w:t>
      </w:r>
      <w:r>
        <w:rPr>
          <w:rFonts w:ascii="Arial" w:hAnsi="Arial"/>
          <w:sz w:val="24"/>
          <w:szCs w:val="24"/>
          <w:lang w:val="en-GB"/>
        </w:rPr>
        <w:t>D</w:t>
      </w:r>
      <w:r w:rsidR="00000000" w:rsidRPr="00534C78">
        <w:rPr>
          <w:rFonts w:ascii="Arial" w:hAnsi="Arial"/>
          <w:sz w:val="24"/>
          <w:szCs w:val="24"/>
          <w:lang w:val="en-GB"/>
        </w:rPr>
        <w:t xml:space="preserve">ialogue </w:t>
      </w:r>
      <w:proofErr w:type="gramStart"/>
      <w:r w:rsidR="00000000" w:rsidRPr="00534C78">
        <w:rPr>
          <w:rFonts w:ascii="Arial" w:hAnsi="Arial"/>
          <w:sz w:val="24"/>
          <w:szCs w:val="24"/>
          <w:lang w:val="en-GB"/>
        </w:rPr>
        <w:t>are</w:t>
      </w:r>
      <w:proofErr w:type="gramEnd"/>
      <w:r w:rsidR="00000000" w:rsidRPr="00534C78">
        <w:rPr>
          <w:rFonts w:ascii="Arial" w:hAnsi="Arial"/>
          <w:sz w:val="24"/>
          <w:szCs w:val="24"/>
          <w:lang w:val="en-GB"/>
        </w:rPr>
        <w:t xml:space="preserve"> doing brilliantly</w:t>
      </w:r>
      <w:r>
        <w:rPr>
          <w:rFonts w:ascii="Arial" w:hAnsi="Arial"/>
          <w:sz w:val="24"/>
          <w:szCs w:val="24"/>
          <w:lang w:val="en-GB"/>
        </w:rPr>
        <w:t>, b</w:t>
      </w:r>
      <w:r w:rsidR="00000000" w:rsidRPr="00534C78">
        <w:rPr>
          <w:rFonts w:ascii="Arial" w:hAnsi="Arial"/>
          <w:sz w:val="24"/>
          <w:szCs w:val="24"/>
          <w:lang w:val="en-GB"/>
        </w:rPr>
        <w:t>ut yeah, as you say, there does need to be closer examination or a closer look at, you know, how we are offering those opportunities and how we create them for people who conventionally have not received them thus</w:t>
      </w:r>
      <w:r>
        <w:rPr>
          <w:rFonts w:ascii="Arial" w:hAnsi="Arial"/>
          <w:sz w:val="24"/>
          <w:szCs w:val="24"/>
          <w:lang w:val="en-GB"/>
        </w:rPr>
        <w:t xml:space="preserve"> far.</w:t>
      </w:r>
    </w:p>
    <w:p w14:paraId="29094FAD" w14:textId="77777777" w:rsidR="002D7F3E" w:rsidRPr="00534C78" w:rsidRDefault="002D7F3E" w:rsidP="008A37EB">
      <w:pPr>
        <w:spacing w:after="0"/>
        <w:jc w:val="both"/>
        <w:rPr>
          <w:sz w:val="24"/>
          <w:szCs w:val="24"/>
          <w:lang w:val="en-GB"/>
        </w:rPr>
      </w:pPr>
    </w:p>
    <w:p w14:paraId="65425A84" w14:textId="1E2097BD"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1:07:48</w:t>
      </w:r>
    </w:p>
    <w:p w14:paraId="3D975C69" w14:textId="3C271960" w:rsidR="002D7F3E" w:rsidRPr="00534C78" w:rsidRDefault="00000000" w:rsidP="008A37EB">
      <w:pPr>
        <w:spacing w:after="0"/>
        <w:jc w:val="both"/>
        <w:rPr>
          <w:sz w:val="24"/>
          <w:szCs w:val="24"/>
          <w:lang w:val="en-GB"/>
        </w:rPr>
      </w:pPr>
      <w:r w:rsidRPr="00534C78">
        <w:rPr>
          <w:rFonts w:ascii="Arial" w:hAnsi="Arial"/>
          <w:sz w:val="24"/>
          <w:szCs w:val="24"/>
          <w:lang w:val="en-GB"/>
        </w:rPr>
        <w:t>Yeah. And that's something that really requires systemic change.</w:t>
      </w:r>
    </w:p>
    <w:p w14:paraId="72C0F58B" w14:textId="77777777" w:rsidR="002D7F3E" w:rsidRPr="00534C78" w:rsidRDefault="002D7F3E" w:rsidP="008A37EB">
      <w:pPr>
        <w:spacing w:after="0"/>
        <w:jc w:val="both"/>
        <w:rPr>
          <w:sz w:val="24"/>
          <w:szCs w:val="24"/>
          <w:lang w:val="en-GB"/>
        </w:rPr>
      </w:pPr>
    </w:p>
    <w:p w14:paraId="6F98C7AF" w14:textId="7075E74E"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1:07:55</w:t>
      </w:r>
    </w:p>
    <w:p w14:paraId="39CC71CF" w14:textId="2442D33E" w:rsidR="00BA2BE8" w:rsidRDefault="00BA2BE8" w:rsidP="008A37EB">
      <w:pPr>
        <w:spacing w:after="0"/>
        <w:jc w:val="both"/>
        <w:rPr>
          <w:rFonts w:ascii="Arial" w:hAnsi="Arial"/>
          <w:sz w:val="24"/>
          <w:szCs w:val="24"/>
          <w:lang w:val="en-GB"/>
        </w:rPr>
      </w:pPr>
      <w:r>
        <w:rPr>
          <w:rFonts w:ascii="Arial" w:hAnsi="Arial"/>
          <w:sz w:val="24"/>
          <w:szCs w:val="24"/>
          <w:lang w:val="en-GB"/>
        </w:rPr>
        <w:t>Absolutely.</w:t>
      </w:r>
      <w:r w:rsidR="00000000" w:rsidRPr="00534C78">
        <w:rPr>
          <w:rFonts w:ascii="Arial" w:hAnsi="Arial"/>
          <w:sz w:val="24"/>
          <w:szCs w:val="24"/>
          <w:lang w:val="en-GB"/>
        </w:rPr>
        <w:t xml:space="preserve"> So</w:t>
      </w:r>
      <w:r>
        <w:rPr>
          <w:rFonts w:ascii="Arial" w:hAnsi="Arial"/>
          <w:sz w:val="24"/>
          <w:szCs w:val="24"/>
          <w:lang w:val="en-GB"/>
        </w:rPr>
        <w:t>,</w:t>
      </w:r>
      <w:r w:rsidR="00000000" w:rsidRPr="00534C78">
        <w:rPr>
          <w:rFonts w:ascii="Arial" w:hAnsi="Arial"/>
          <w:sz w:val="24"/>
          <w:szCs w:val="24"/>
          <w:lang w:val="en-GB"/>
        </w:rPr>
        <w:t xml:space="preserve"> to finish up the episode, we always ask our guests some quickfire questions. Now, </w:t>
      </w:r>
      <w:r>
        <w:rPr>
          <w:rFonts w:ascii="Arial" w:hAnsi="Arial"/>
          <w:sz w:val="24"/>
          <w:szCs w:val="24"/>
          <w:lang w:val="en-GB"/>
        </w:rPr>
        <w:t>[</w:t>
      </w:r>
      <w:proofErr w:type="gramStart"/>
      <w:r>
        <w:rPr>
          <w:rFonts w:ascii="Arial" w:hAnsi="Arial"/>
          <w:sz w:val="24"/>
          <w:szCs w:val="24"/>
          <w:lang w:val="en-GB"/>
        </w:rPr>
        <w:t>with ]</w:t>
      </w:r>
      <w:proofErr w:type="gramEnd"/>
      <w:r>
        <w:rPr>
          <w:rFonts w:ascii="Arial" w:hAnsi="Arial"/>
          <w:sz w:val="24"/>
          <w:szCs w:val="24"/>
          <w:lang w:val="en-GB"/>
        </w:rPr>
        <w:t xml:space="preserve"> </w:t>
      </w:r>
      <w:r w:rsidR="00000000" w:rsidRPr="00534C78">
        <w:rPr>
          <w:rFonts w:ascii="Arial" w:hAnsi="Arial"/>
          <w:sz w:val="24"/>
          <w:szCs w:val="24"/>
          <w:lang w:val="en-GB"/>
        </w:rPr>
        <w:t>these just say the first thing that comes to your head, don't think</w:t>
      </w:r>
      <w:r>
        <w:rPr>
          <w:rFonts w:ascii="Arial" w:hAnsi="Arial"/>
          <w:sz w:val="24"/>
          <w:szCs w:val="24"/>
          <w:lang w:val="en-GB"/>
        </w:rPr>
        <w:t>.</w:t>
      </w:r>
    </w:p>
    <w:p w14:paraId="52A5A0A7" w14:textId="77777777" w:rsidR="00BA2BE8" w:rsidRDefault="00BA2BE8" w:rsidP="00BA2BE8">
      <w:pPr>
        <w:spacing w:after="0"/>
        <w:jc w:val="both"/>
        <w:rPr>
          <w:rFonts w:ascii="Arial" w:hAnsi="Arial"/>
          <w:b/>
          <w:sz w:val="24"/>
          <w:szCs w:val="24"/>
          <w:lang w:val="en-GB"/>
        </w:rPr>
      </w:pPr>
    </w:p>
    <w:p w14:paraId="32AEAB85" w14:textId="539774C1" w:rsidR="00BA2BE8" w:rsidRPr="00BA2BE8" w:rsidRDefault="00BA2BE8"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Pr="00534C78">
        <w:rPr>
          <w:rFonts w:ascii="Arial" w:hAnsi="Arial"/>
          <w:b/>
          <w:sz w:val="24"/>
          <w:szCs w:val="24"/>
          <w:lang w:val="en-GB"/>
        </w:rPr>
        <w:t xml:space="preserve"> </w:t>
      </w:r>
      <w:r w:rsidRPr="00534C78">
        <w:rPr>
          <w:rFonts w:ascii="Arial" w:hAnsi="Arial"/>
          <w:color w:val="5D7284"/>
          <w:sz w:val="24"/>
          <w:szCs w:val="24"/>
          <w:lang w:val="en-GB"/>
        </w:rPr>
        <w:t>1:08:</w:t>
      </w:r>
      <w:r>
        <w:rPr>
          <w:rFonts w:ascii="Arial" w:hAnsi="Arial"/>
          <w:color w:val="5D7284"/>
          <w:sz w:val="24"/>
          <w:szCs w:val="24"/>
          <w:lang w:val="en-GB"/>
        </w:rPr>
        <w:t>08</w:t>
      </w:r>
    </w:p>
    <w:p w14:paraId="25B3165D" w14:textId="2ED03D48" w:rsidR="00BA2BE8" w:rsidRDefault="00BA2BE8" w:rsidP="008A37EB">
      <w:pPr>
        <w:spacing w:after="0"/>
        <w:jc w:val="both"/>
        <w:rPr>
          <w:rFonts w:ascii="Arial" w:hAnsi="Arial"/>
          <w:sz w:val="24"/>
          <w:szCs w:val="24"/>
          <w:lang w:val="en-GB"/>
        </w:rPr>
      </w:pPr>
      <w:r>
        <w:rPr>
          <w:rFonts w:ascii="Arial" w:hAnsi="Arial"/>
          <w:sz w:val="24"/>
          <w:szCs w:val="24"/>
          <w:lang w:val="en-GB"/>
        </w:rPr>
        <w:t>It’s like therapy!</w:t>
      </w:r>
    </w:p>
    <w:p w14:paraId="19B73396" w14:textId="05CBCFFF" w:rsidR="00BA2BE8" w:rsidRDefault="00BA2BE8" w:rsidP="008A37EB">
      <w:pPr>
        <w:spacing w:after="0"/>
        <w:jc w:val="both"/>
        <w:rPr>
          <w:rFonts w:ascii="Arial" w:hAnsi="Arial"/>
          <w:sz w:val="24"/>
          <w:szCs w:val="24"/>
          <w:lang w:val="en-GB"/>
        </w:rPr>
      </w:pPr>
    </w:p>
    <w:p w14:paraId="76F71F22" w14:textId="2D5E23E1" w:rsidR="00BA2BE8" w:rsidRPr="00BA2BE8" w:rsidRDefault="00BA2BE8" w:rsidP="008A37EB">
      <w:pPr>
        <w:spacing w:after="0"/>
        <w:jc w:val="both"/>
        <w:rPr>
          <w:sz w:val="24"/>
          <w:szCs w:val="24"/>
          <w:lang w:val="en-GB"/>
        </w:rPr>
      </w:pPr>
      <w:r w:rsidRPr="00534C78">
        <w:rPr>
          <w:rFonts w:ascii="Arial" w:hAnsi="Arial"/>
          <w:b/>
          <w:sz w:val="24"/>
          <w:szCs w:val="24"/>
          <w:lang w:val="en-GB"/>
        </w:rPr>
        <w:t xml:space="preserve">Nelima Begum </w:t>
      </w:r>
      <w:r w:rsidRPr="00534C78">
        <w:rPr>
          <w:rFonts w:ascii="Arial" w:hAnsi="Arial"/>
          <w:color w:val="5D7284"/>
          <w:sz w:val="24"/>
          <w:szCs w:val="24"/>
          <w:lang w:val="en-GB"/>
        </w:rPr>
        <w:t>1:0</w:t>
      </w:r>
      <w:r>
        <w:rPr>
          <w:rFonts w:ascii="Arial" w:hAnsi="Arial"/>
          <w:color w:val="5D7284"/>
          <w:sz w:val="24"/>
          <w:szCs w:val="24"/>
          <w:lang w:val="en-GB"/>
        </w:rPr>
        <w:t>8</w:t>
      </w:r>
      <w:r w:rsidRPr="00534C78">
        <w:rPr>
          <w:rFonts w:ascii="Arial" w:hAnsi="Arial"/>
          <w:color w:val="5D7284"/>
          <w:sz w:val="24"/>
          <w:szCs w:val="24"/>
          <w:lang w:val="en-GB"/>
        </w:rPr>
        <w:t>:</w:t>
      </w:r>
      <w:r>
        <w:rPr>
          <w:rFonts w:ascii="Arial" w:hAnsi="Arial"/>
          <w:color w:val="5D7284"/>
          <w:sz w:val="24"/>
          <w:szCs w:val="24"/>
          <w:lang w:val="en-GB"/>
        </w:rPr>
        <w:t>11</w:t>
      </w:r>
    </w:p>
    <w:p w14:paraId="53317DE2" w14:textId="359144EF" w:rsidR="002D7F3E" w:rsidRPr="00534C78" w:rsidRDefault="00BA2BE8" w:rsidP="008A37EB">
      <w:pPr>
        <w:spacing w:after="0"/>
        <w:jc w:val="both"/>
        <w:rPr>
          <w:sz w:val="24"/>
          <w:szCs w:val="24"/>
          <w:lang w:val="en-GB"/>
        </w:rPr>
      </w:pPr>
      <w:r>
        <w:rPr>
          <w:rFonts w:ascii="Arial" w:hAnsi="Arial"/>
          <w:sz w:val="24"/>
          <w:szCs w:val="24"/>
          <w:lang w:val="en-GB"/>
        </w:rPr>
        <w:t xml:space="preserve">This </w:t>
      </w:r>
      <w:r w:rsidR="00000000" w:rsidRPr="00534C78">
        <w:rPr>
          <w:rFonts w:ascii="Arial" w:hAnsi="Arial"/>
          <w:sz w:val="24"/>
          <w:szCs w:val="24"/>
          <w:lang w:val="en-GB"/>
        </w:rPr>
        <w:t>is just an extension of writing therapy. So</w:t>
      </w:r>
      <w:r>
        <w:rPr>
          <w:rFonts w:ascii="Arial" w:hAnsi="Arial"/>
          <w:sz w:val="24"/>
          <w:szCs w:val="24"/>
          <w:lang w:val="en-GB"/>
        </w:rPr>
        <w:t>,</w:t>
      </w:r>
      <w:r w:rsidR="00000000" w:rsidRPr="00534C78">
        <w:rPr>
          <w:rFonts w:ascii="Arial" w:hAnsi="Arial"/>
          <w:sz w:val="24"/>
          <w:szCs w:val="24"/>
          <w:lang w:val="en-GB"/>
        </w:rPr>
        <w:t xml:space="preserve"> firstly, what are you working on at the moment</w:t>
      </w:r>
      <w:r>
        <w:rPr>
          <w:rFonts w:ascii="Arial" w:hAnsi="Arial"/>
          <w:sz w:val="24"/>
          <w:szCs w:val="24"/>
          <w:lang w:val="en-GB"/>
        </w:rPr>
        <w:t>?</w:t>
      </w:r>
    </w:p>
    <w:p w14:paraId="2CB723F0" w14:textId="77777777" w:rsidR="002D7F3E" w:rsidRPr="00534C78" w:rsidRDefault="002D7F3E" w:rsidP="008A37EB">
      <w:pPr>
        <w:spacing w:after="0"/>
        <w:jc w:val="both"/>
        <w:rPr>
          <w:sz w:val="24"/>
          <w:szCs w:val="24"/>
          <w:lang w:val="en-GB"/>
        </w:rPr>
      </w:pPr>
    </w:p>
    <w:p w14:paraId="08EA8A0E" w14:textId="4DFDB2D0"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1:08:18</w:t>
      </w:r>
    </w:p>
    <w:p w14:paraId="28BEE2BA" w14:textId="27DE14E8" w:rsidR="002D7F3E" w:rsidRPr="00534C78" w:rsidRDefault="00000000" w:rsidP="008A37EB">
      <w:pPr>
        <w:spacing w:after="0"/>
        <w:jc w:val="both"/>
        <w:rPr>
          <w:sz w:val="24"/>
          <w:szCs w:val="24"/>
          <w:lang w:val="en-GB"/>
        </w:rPr>
      </w:pPr>
      <w:r w:rsidRPr="00534C78">
        <w:rPr>
          <w:rFonts w:ascii="Arial" w:hAnsi="Arial"/>
          <w:sz w:val="24"/>
          <w:szCs w:val="24"/>
          <w:lang w:val="en-GB"/>
        </w:rPr>
        <w:t>I'm working on a third level, which I'm really excited about. I'm about a fifth</w:t>
      </w:r>
      <w:r w:rsidR="00BA2BE8">
        <w:rPr>
          <w:rFonts w:ascii="Arial" w:hAnsi="Arial"/>
          <w:sz w:val="24"/>
          <w:szCs w:val="24"/>
          <w:lang w:val="en-GB"/>
        </w:rPr>
        <w:t xml:space="preserve">, a </w:t>
      </w:r>
      <w:r w:rsidRPr="00534C78">
        <w:rPr>
          <w:rFonts w:ascii="Arial" w:hAnsi="Arial"/>
          <w:sz w:val="24"/>
          <w:szCs w:val="24"/>
          <w:lang w:val="en-GB"/>
        </w:rPr>
        <w:t>quarter</w:t>
      </w:r>
      <w:r w:rsidR="00BA2BE8">
        <w:rPr>
          <w:rFonts w:ascii="Arial" w:hAnsi="Arial"/>
          <w:sz w:val="24"/>
          <w:szCs w:val="24"/>
          <w:lang w:val="en-GB"/>
        </w:rPr>
        <w:t>,</w:t>
      </w:r>
      <w:r w:rsidRPr="00534C78">
        <w:rPr>
          <w:rFonts w:ascii="Arial" w:hAnsi="Arial"/>
          <w:sz w:val="24"/>
          <w:szCs w:val="24"/>
          <w:lang w:val="en-GB"/>
        </w:rPr>
        <w:t xml:space="preserve"> of the way through th</w:t>
      </w:r>
      <w:r w:rsidR="00BC4DEF">
        <w:rPr>
          <w:rFonts w:ascii="Arial" w:hAnsi="Arial"/>
          <w:sz w:val="24"/>
          <w:szCs w:val="24"/>
          <w:lang w:val="en-GB"/>
        </w:rPr>
        <w:t>e</w:t>
      </w:r>
      <w:r w:rsidRPr="00534C78">
        <w:rPr>
          <w:rFonts w:ascii="Arial" w:hAnsi="Arial"/>
          <w:sz w:val="24"/>
          <w:szCs w:val="24"/>
          <w:lang w:val="en-GB"/>
        </w:rPr>
        <w:t xml:space="preserve"> first draft. And I can't say too much about it yet, because it's very</w:t>
      </w:r>
      <w:r w:rsidR="00BC4DEF">
        <w:rPr>
          <w:rFonts w:ascii="Arial" w:hAnsi="Arial"/>
          <w:sz w:val="24"/>
          <w:szCs w:val="24"/>
          <w:lang w:val="en-GB"/>
        </w:rPr>
        <w:t xml:space="preserve"> </w:t>
      </w:r>
      <w:r w:rsidRPr="00534C78">
        <w:rPr>
          <w:rFonts w:ascii="Arial" w:hAnsi="Arial"/>
          <w:sz w:val="24"/>
          <w:szCs w:val="24"/>
          <w:lang w:val="en-GB"/>
        </w:rPr>
        <w:t>early days</w:t>
      </w:r>
      <w:r w:rsidR="00BC4DEF">
        <w:rPr>
          <w:rFonts w:ascii="Arial" w:hAnsi="Arial"/>
          <w:sz w:val="24"/>
          <w:szCs w:val="24"/>
          <w:lang w:val="en-GB"/>
        </w:rPr>
        <w:t>, b</w:t>
      </w:r>
      <w:r w:rsidRPr="00534C78">
        <w:rPr>
          <w:rFonts w:ascii="Arial" w:hAnsi="Arial"/>
          <w:sz w:val="24"/>
          <w:szCs w:val="24"/>
          <w:lang w:val="en-GB"/>
        </w:rPr>
        <w:t xml:space="preserve">ut it's a very different novel from anything I've written before. But I'm just really excited about it. I'm excited about these characters and their journey because I already know what's </w:t>
      </w:r>
      <w:proofErr w:type="spellStart"/>
      <w:r w:rsidRPr="00534C78">
        <w:rPr>
          <w:rFonts w:ascii="Arial" w:hAnsi="Arial"/>
          <w:sz w:val="24"/>
          <w:szCs w:val="24"/>
          <w:lang w:val="en-GB"/>
        </w:rPr>
        <w:t>gonna</w:t>
      </w:r>
      <w:proofErr w:type="spellEnd"/>
      <w:r w:rsidRPr="00534C78">
        <w:rPr>
          <w:rFonts w:ascii="Arial" w:hAnsi="Arial"/>
          <w:sz w:val="24"/>
          <w:szCs w:val="24"/>
          <w:lang w:val="en-GB"/>
        </w:rPr>
        <w:t xml:space="preserve"> happen</w:t>
      </w:r>
      <w:r w:rsidR="00BC4DEF">
        <w:rPr>
          <w:rFonts w:ascii="Arial" w:hAnsi="Arial"/>
          <w:sz w:val="24"/>
          <w:szCs w:val="24"/>
          <w:lang w:val="en-GB"/>
        </w:rPr>
        <w:t>,</w:t>
      </w:r>
      <w:r w:rsidRPr="00534C78">
        <w:rPr>
          <w:rFonts w:ascii="Arial" w:hAnsi="Arial"/>
          <w:sz w:val="24"/>
          <w:szCs w:val="24"/>
          <w:lang w:val="en-GB"/>
        </w:rPr>
        <w:t xml:space="preserve"> I know exactly what's </w:t>
      </w:r>
      <w:proofErr w:type="spellStart"/>
      <w:r w:rsidRPr="00534C78">
        <w:rPr>
          <w:rFonts w:ascii="Arial" w:hAnsi="Arial"/>
          <w:sz w:val="24"/>
          <w:szCs w:val="24"/>
          <w:lang w:val="en-GB"/>
        </w:rPr>
        <w:t>gonna</w:t>
      </w:r>
      <w:proofErr w:type="spellEnd"/>
      <w:r w:rsidRPr="00534C78">
        <w:rPr>
          <w:rFonts w:ascii="Arial" w:hAnsi="Arial"/>
          <w:sz w:val="24"/>
          <w:szCs w:val="24"/>
          <w:lang w:val="en-GB"/>
        </w:rPr>
        <w:t xml:space="preserve"> happen. Yeah, I'm just learning a lot </w:t>
      </w:r>
      <w:r w:rsidR="00BC4DEF">
        <w:rPr>
          <w:rFonts w:ascii="Arial" w:hAnsi="Arial"/>
          <w:sz w:val="24"/>
          <w:szCs w:val="24"/>
          <w:lang w:val="en-GB"/>
        </w:rPr>
        <w:t>because I’m</w:t>
      </w:r>
      <w:r w:rsidRPr="00534C78">
        <w:rPr>
          <w:rFonts w:ascii="Arial" w:hAnsi="Arial"/>
          <w:sz w:val="24"/>
          <w:szCs w:val="24"/>
          <w:lang w:val="en-GB"/>
        </w:rPr>
        <w:t xml:space="preserve"> having to research a lot because it's very different, but I'm really enjoying that. So yeah.</w:t>
      </w:r>
    </w:p>
    <w:p w14:paraId="3E0CB06B" w14:textId="77777777" w:rsidR="002D7F3E" w:rsidRPr="00534C78" w:rsidRDefault="002D7F3E" w:rsidP="008A37EB">
      <w:pPr>
        <w:spacing w:after="0"/>
        <w:jc w:val="both"/>
        <w:rPr>
          <w:sz w:val="24"/>
          <w:szCs w:val="24"/>
          <w:lang w:val="en-GB"/>
        </w:rPr>
      </w:pPr>
    </w:p>
    <w:p w14:paraId="07D8D137" w14:textId="5B4A3EE1"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1:08:47</w:t>
      </w:r>
    </w:p>
    <w:p w14:paraId="23DEE461" w14:textId="0DD4DAEE" w:rsidR="002D7F3E" w:rsidRPr="00534C78" w:rsidRDefault="00000000" w:rsidP="008A37EB">
      <w:pPr>
        <w:spacing w:after="0"/>
        <w:jc w:val="both"/>
        <w:rPr>
          <w:sz w:val="24"/>
          <w:szCs w:val="24"/>
          <w:lang w:val="en-GB"/>
        </w:rPr>
      </w:pPr>
      <w:r w:rsidRPr="00534C78">
        <w:rPr>
          <w:rFonts w:ascii="Arial" w:hAnsi="Arial"/>
          <w:sz w:val="24"/>
          <w:szCs w:val="24"/>
          <w:lang w:val="en-GB"/>
        </w:rPr>
        <w:t>Amazing, nice little preview there. One book that you always find yourself turning back to is</w:t>
      </w:r>
      <w:r w:rsidR="00BC4DEF">
        <w:rPr>
          <w:rFonts w:ascii="Arial" w:hAnsi="Arial"/>
          <w:sz w:val="24"/>
          <w:szCs w:val="24"/>
          <w:lang w:val="en-GB"/>
        </w:rPr>
        <w:t>—</w:t>
      </w:r>
    </w:p>
    <w:p w14:paraId="38EC15F6" w14:textId="77777777" w:rsidR="002D7F3E" w:rsidRPr="00534C78" w:rsidRDefault="002D7F3E" w:rsidP="008A37EB">
      <w:pPr>
        <w:spacing w:after="0"/>
        <w:jc w:val="both"/>
        <w:rPr>
          <w:sz w:val="24"/>
          <w:szCs w:val="24"/>
          <w:lang w:val="en-GB"/>
        </w:rPr>
      </w:pPr>
    </w:p>
    <w:p w14:paraId="54134519" w14:textId="25C681DE"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1:08:54</w:t>
      </w:r>
    </w:p>
    <w:p w14:paraId="024EBBE8" w14:textId="47C8CCCF" w:rsidR="002D7F3E" w:rsidRPr="00534C78" w:rsidRDefault="00BC4DEF" w:rsidP="008A37EB">
      <w:pPr>
        <w:spacing w:after="0"/>
        <w:jc w:val="both"/>
        <w:rPr>
          <w:sz w:val="24"/>
          <w:szCs w:val="24"/>
          <w:lang w:val="en-GB"/>
        </w:rPr>
      </w:pPr>
      <w:r w:rsidRPr="00BC4DEF">
        <w:rPr>
          <w:rFonts w:ascii="Arial" w:hAnsi="Arial"/>
          <w:i/>
          <w:iCs/>
          <w:sz w:val="24"/>
          <w:szCs w:val="24"/>
          <w:lang w:val="en-GB"/>
        </w:rPr>
        <w:t>T</w:t>
      </w:r>
      <w:r w:rsidR="00000000" w:rsidRPr="00BC4DEF">
        <w:rPr>
          <w:rFonts w:ascii="Arial" w:hAnsi="Arial"/>
          <w:i/>
          <w:iCs/>
          <w:sz w:val="24"/>
          <w:szCs w:val="24"/>
          <w:lang w:val="en-GB"/>
        </w:rPr>
        <w:t>he</w:t>
      </w:r>
      <w:r w:rsidRPr="00BC4DEF">
        <w:rPr>
          <w:rFonts w:ascii="Arial" w:hAnsi="Arial"/>
          <w:i/>
          <w:iCs/>
          <w:sz w:val="24"/>
          <w:szCs w:val="24"/>
          <w:lang w:val="en-GB"/>
        </w:rPr>
        <w:t>ir</w:t>
      </w:r>
      <w:r w:rsidR="00000000" w:rsidRPr="00BC4DEF">
        <w:rPr>
          <w:rFonts w:ascii="Arial" w:hAnsi="Arial"/>
          <w:i/>
          <w:iCs/>
          <w:sz w:val="24"/>
          <w:szCs w:val="24"/>
          <w:lang w:val="en-GB"/>
        </w:rPr>
        <w:t xml:space="preserve"> Eyes Were Watching God</w:t>
      </w:r>
      <w:r w:rsidR="00000000" w:rsidRPr="00534C78">
        <w:rPr>
          <w:rFonts w:ascii="Arial" w:hAnsi="Arial"/>
          <w:sz w:val="24"/>
          <w:szCs w:val="24"/>
          <w:lang w:val="en-GB"/>
        </w:rPr>
        <w:t xml:space="preserve"> by Zora Neale Hurston</w:t>
      </w:r>
      <w:r>
        <w:rPr>
          <w:rFonts w:ascii="Arial" w:hAnsi="Arial"/>
          <w:sz w:val="24"/>
          <w:szCs w:val="24"/>
          <w:lang w:val="en-GB"/>
        </w:rPr>
        <w:t>. A</w:t>
      </w:r>
      <w:r w:rsidR="00000000" w:rsidRPr="00534C78">
        <w:rPr>
          <w:rFonts w:ascii="Arial" w:hAnsi="Arial"/>
          <w:sz w:val="24"/>
          <w:szCs w:val="24"/>
          <w:lang w:val="en-GB"/>
        </w:rPr>
        <w:t>h, such a brilliant book</w:t>
      </w:r>
      <w:r>
        <w:rPr>
          <w:rFonts w:ascii="Arial" w:hAnsi="Arial"/>
          <w:sz w:val="24"/>
          <w:szCs w:val="24"/>
          <w:lang w:val="en-GB"/>
        </w:rPr>
        <w:t>!</w:t>
      </w:r>
      <w:r w:rsidR="00000000" w:rsidRPr="00534C78">
        <w:rPr>
          <w:rFonts w:ascii="Arial" w:hAnsi="Arial"/>
          <w:sz w:val="24"/>
          <w:szCs w:val="24"/>
          <w:lang w:val="en-GB"/>
        </w:rPr>
        <w:t xml:space="preserve"> In fact, the idea that I got for the rhyming action</w:t>
      </w:r>
      <w:r>
        <w:rPr>
          <w:rFonts w:ascii="Arial" w:hAnsi="Arial"/>
          <w:sz w:val="24"/>
          <w:szCs w:val="24"/>
          <w:lang w:val="en-GB"/>
        </w:rPr>
        <w:t>, the</w:t>
      </w:r>
      <w:r w:rsidR="00000000" w:rsidRPr="00534C78">
        <w:rPr>
          <w:rFonts w:ascii="Arial" w:hAnsi="Arial"/>
          <w:sz w:val="24"/>
          <w:szCs w:val="24"/>
          <w:lang w:val="en-GB"/>
        </w:rPr>
        <w:t xml:space="preserve"> use of repetition in my second novel</w:t>
      </w:r>
      <w:r>
        <w:rPr>
          <w:rFonts w:ascii="Arial" w:hAnsi="Arial"/>
          <w:sz w:val="24"/>
          <w:szCs w:val="24"/>
          <w:lang w:val="en-GB"/>
        </w:rPr>
        <w:t xml:space="preserve">, </w:t>
      </w:r>
      <w:r w:rsidR="00000000" w:rsidRPr="00534C78">
        <w:rPr>
          <w:rFonts w:ascii="Arial" w:hAnsi="Arial"/>
          <w:sz w:val="24"/>
          <w:szCs w:val="24"/>
          <w:lang w:val="en-GB"/>
        </w:rPr>
        <w:t xml:space="preserve">came from </w:t>
      </w:r>
      <w:r w:rsidRPr="00BC4DEF">
        <w:rPr>
          <w:rFonts w:ascii="Arial" w:hAnsi="Arial"/>
          <w:i/>
          <w:iCs/>
          <w:sz w:val="24"/>
          <w:szCs w:val="24"/>
          <w:lang w:val="en-GB"/>
        </w:rPr>
        <w:t>Their Eyes Were Watching God</w:t>
      </w:r>
      <w:r>
        <w:rPr>
          <w:rFonts w:ascii="Arial" w:hAnsi="Arial"/>
          <w:sz w:val="24"/>
          <w:szCs w:val="24"/>
          <w:lang w:val="en-GB"/>
        </w:rPr>
        <w:t xml:space="preserve">, </w:t>
      </w:r>
      <w:r w:rsidR="00000000" w:rsidRPr="00534C78">
        <w:rPr>
          <w:rFonts w:ascii="Arial" w:hAnsi="Arial"/>
          <w:sz w:val="24"/>
          <w:szCs w:val="24"/>
          <w:lang w:val="en-GB"/>
        </w:rPr>
        <w:t>and the way she</w:t>
      </w:r>
      <w:r>
        <w:rPr>
          <w:rFonts w:ascii="Arial" w:hAnsi="Arial"/>
          <w:sz w:val="24"/>
          <w:szCs w:val="24"/>
          <w:lang w:val="en-GB"/>
        </w:rPr>
        <w:t>,</w:t>
      </w:r>
      <w:r w:rsidR="00000000" w:rsidRPr="00534C78">
        <w:rPr>
          <w:rFonts w:ascii="Arial" w:hAnsi="Arial"/>
          <w:sz w:val="24"/>
          <w:szCs w:val="24"/>
          <w:lang w:val="en-GB"/>
        </w:rPr>
        <w:t xml:space="preserve"> kind of</w:t>
      </w:r>
      <w:r>
        <w:rPr>
          <w:rFonts w:ascii="Arial" w:hAnsi="Arial"/>
          <w:sz w:val="24"/>
          <w:szCs w:val="24"/>
          <w:lang w:val="en-GB"/>
        </w:rPr>
        <w:t xml:space="preserve">, </w:t>
      </w:r>
      <w:r w:rsidR="00000000" w:rsidRPr="00534C78">
        <w:rPr>
          <w:rFonts w:ascii="Arial" w:hAnsi="Arial"/>
          <w:sz w:val="24"/>
          <w:szCs w:val="24"/>
          <w:lang w:val="en-GB"/>
        </w:rPr>
        <w:t>coming back to this idea of the tree that's blossoming as a sort of symbol of Janie's experiences of growing up and maturing.</w:t>
      </w:r>
    </w:p>
    <w:p w14:paraId="218B755F" w14:textId="77777777" w:rsidR="002D7F3E" w:rsidRPr="00534C78" w:rsidRDefault="002D7F3E" w:rsidP="008A37EB">
      <w:pPr>
        <w:spacing w:after="0"/>
        <w:jc w:val="both"/>
        <w:rPr>
          <w:sz w:val="24"/>
          <w:szCs w:val="24"/>
          <w:lang w:val="en-GB"/>
        </w:rPr>
      </w:pPr>
    </w:p>
    <w:p w14:paraId="7E2278EE" w14:textId="45FFD804"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1:09:19</w:t>
      </w:r>
    </w:p>
    <w:p w14:paraId="0B8634E1" w14:textId="1A527889" w:rsidR="002D7F3E" w:rsidRPr="00534C78" w:rsidRDefault="00000000" w:rsidP="008A37EB">
      <w:pPr>
        <w:spacing w:after="0"/>
        <w:jc w:val="both"/>
        <w:rPr>
          <w:sz w:val="24"/>
          <w:szCs w:val="24"/>
          <w:lang w:val="en-GB"/>
        </w:rPr>
      </w:pPr>
      <w:r w:rsidRPr="00534C78">
        <w:rPr>
          <w:rFonts w:ascii="Arial" w:hAnsi="Arial"/>
          <w:sz w:val="24"/>
          <w:szCs w:val="24"/>
          <w:lang w:val="en-GB"/>
        </w:rPr>
        <w:t xml:space="preserve">Beautiful. If you weren't </w:t>
      </w:r>
      <w:r w:rsidR="00401E1D">
        <w:rPr>
          <w:rFonts w:ascii="Arial" w:hAnsi="Arial"/>
          <w:sz w:val="24"/>
          <w:szCs w:val="24"/>
          <w:lang w:val="en-GB"/>
        </w:rPr>
        <w:t>writing</w:t>
      </w:r>
      <w:r w:rsidRPr="00534C78">
        <w:rPr>
          <w:rFonts w:ascii="Arial" w:hAnsi="Arial"/>
          <w:sz w:val="24"/>
          <w:szCs w:val="24"/>
          <w:lang w:val="en-GB"/>
        </w:rPr>
        <w:t>, what would you be doing?</w:t>
      </w:r>
    </w:p>
    <w:p w14:paraId="36A75D4D" w14:textId="77777777" w:rsidR="002D7F3E" w:rsidRPr="00534C78" w:rsidRDefault="002D7F3E" w:rsidP="008A37EB">
      <w:pPr>
        <w:spacing w:after="0"/>
        <w:jc w:val="both"/>
        <w:rPr>
          <w:sz w:val="24"/>
          <w:szCs w:val="24"/>
          <w:lang w:val="en-GB"/>
        </w:rPr>
      </w:pPr>
    </w:p>
    <w:p w14:paraId="4DB32A57" w14:textId="6F7F213E"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1:09:25</w:t>
      </w:r>
    </w:p>
    <w:p w14:paraId="6D6C1D80" w14:textId="2D827228" w:rsidR="002D7F3E" w:rsidRPr="00534C78" w:rsidRDefault="00000000" w:rsidP="008A37EB">
      <w:pPr>
        <w:spacing w:after="0"/>
        <w:jc w:val="both"/>
        <w:rPr>
          <w:sz w:val="24"/>
          <w:szCs w:val="24"/>
          <w:lang w:val="en-GB"/>
        </w:rPr>
      </w:pPr>
      <w:r w:rsidRPr="00534C78">
        <w:rPr>
          <w:rFonts w:ascii="Arial" w:hAnsi="Arial"/>
          <w:sz w:val="24"/>
          <w:szCs w:val="24"/>
          <w:lang w:val="en-GB"/>
        </w:rPr>
        <w:lastRenderedPageBreak/>
        <w:t>Hmm</w:t>
      </w:r>
      <w:r w:rsidR="005C0F63">
        <w:rPr>
          <w:rFonts w:ascii="Arial" w:hAnsi="Arial"/>
          <w:sz w:val="24"/>
          <w:szCs w:val="24"/>
          <w:lang w:val="en-GB"/>
        </w:rPr>
        <w:t xml:space="preserve"> </w:t>
      </w:r>
      <w:r w:rsidRPr="00534C78">
        <w:rPr>
          <w:rFonts w:ascii="Arial" w:hAnsi="Arial"/>
          <w:sz w:val="24"/>
          <w:szCs w:val="24"/>
          <w:lang w:val="en-GB"/>
        </w:rPr>
        <w:t>I guess</w:t>
      </w:r>
      <w:r w:rsidR="005C0F63">
        <w:rPr>
          <w:rFonts w:ascii="Arial" w:hAnsi="Arial"/>
          <w:sz w:val="24"/>
          <w:szCs w:val="24"/>
          <w:lang w:val="en-GB"/>
        </w:rPr>
        <w:t xml:space="preserve">, well, </w:t>
      </w:r>
      <w:r w:rsidRPr="00534C78">
        <w:rPr>
          <w:rFonts w:ascii="Arial" w:hAnsi="Arial"/>
          <w:sz w:val="24"/>
          <w:szCs w:val="24"/>
          <w:lang w:val="en-GB"/>
        </w:rPr>
        <w:t>teaching</w:t>
      </w:r>
      <w:r w:rsidR="005C0F63">
        <w:rPr>
          <w:rFonts w:ascii="Arial" w:hAnsi="Arial"/>
          <w:sz w:val="24"/>
          <w:szCs w:val="24"/>
          <w:lang w:val="en-GB"/>
        </w:rPr>
        <w:t>, y</w:t>
      </w:r>
      <w:r w:rsidRPr="00534C78">
        <w:rPr>
          <w:rFonts w:ascii="Arial" w:hAnsi="Arial"/>
          <w:sz w:val="24"/>
          <w:szCs w:val="24"/>
          <w:lang w:val="en-GB"/>
        </w:rPr>
        <w:t>ou know, which is what I was doing before</w:t>
      </w:r>
      <w:r w:rsidR="005C0F63">
        <w:rPr>
          <w:rFonts w:ascii="Arial" w:hAnsi="Arial"/>
          <w:sz w:val="24"/>
          <w:szCs w:val="24"/>
          <w:lang w:val="en-GB"/>
        </w:rPr>
        <w:t>. B</w:t>
      </w:r>
      <w:r w:rsidRPr="00534C78">
        <w:rPr>
          <w:rFonts w:ascii="Arial" w:hAnsi="Arial"/>
          <w:sz w:val="24"/>
          <w:szCs w:val="24"/>
          <w:lang w:val="en-GB"/>
        </w:rPr>
        <w:t xml:space="preserve">ut I think if I </w:t>
      </w:r>
      <w:r w:rsidR="005C0F63">
        <w:rPr>
          <w:rFonts w:ascii="Arial" w:hAnsi="Arial"/>
          <w:sz w:val="24"/>
          <w:szCs w:val="24"/>
          <w:lang w:val="en-GB"/>
        </w:rPr>
        <w:t>were</w:t>
      </w:r>
      <w:r w:rsidRPr="00534C78">
        <w:rPr>
          <w:rFonts w:ascii="Arial" w:hAnsi="Arial"/>
          <w:sz w:val="24"/>
          <w:szCs w:val="24"/>
          <w:lang w:val="en-GB"/>
        </w:rPr>
        <w:t xml:space="preserve"> to do</w:t>
      </w:r>
      <w:r w:rsidR="005C0F63">
        <w:rPr>
          <w:rFonts w:ascii="Arial" w:hAnsi="Arial"/>
          <w:sz w:val="24"/>
          <w:szCs w:val="24"/>
          <w:lang w:val="en-GB"/>
        </w:rPr>
        <w:t xml:space="preserve">, </w:t>
      </w:r>
      <w:r w:rsidRPr="00534C78">
        <w:rPr>
          <w:rFonts w:ascii="Arial" w:hAnsi="Arial"/>
          <w:sz w:val="24"/>
          <w:szCs w:val="24"/>
          <w:lang w:val="en-GB"/>
        </w:rPr>
        <w:t>I guess if I'd never wanted to be a writer, I guess my other dream would have been something like a songwriter. I'm really interested in</w:t>
      </w:r>
      <w:r w:rsidR="005C0F63">
        <w:rPr>
          <w:rFonts w:ascii="Arial" w:hAnsi="Arial"/>
          <w:sz w:val="24"/>
          <w:szCs w:val="24"/>
          <w:lang w:val="en-GB"/>
        </w:rPr>
        <w:t>,</w:t>
      </w:r>
      <w:r w:rsidRPr="00534C78">
        <w:rPr>
          <w:rFonts w:ascii="Arial" w:hAnsi="Arial"/>
          <w:sz w:val="24"/>
          <w:szCs w:val="24"/>
          <w:lang w:val="en-GB"/>
        </w:rPr>
        <w:t xml:space="preserve"> like, how songs are constructed. I'm a little bit musical, but not really</w:t>
      </w:r>
      <w:r w:rsidR="005C0F63">
        <w:rPr>
          <w:rFonts w:ascii="Arial" w:hAnsi="Arial"/>
          <w:sz w:val="24"/>
          <w:szCs w:val="24"/>
          <w:lang w:val="en-GB"/>
        </w:rPr>
        <w:t>, a</w:t>
      </w:r>
      <w:r w:rsidRPr="00534C78">
        <w:rPr>
          <w:rFonts w:ascii="Arial" w:hAnsi="Arial"/>
          <w:sz w:val="24"/>
          <w:szCs w:val="24"/>
          <w:lang w:val="en-GB"/>
        </w:rPr>
        <w:t>nd so there's a lot of that world that is very mysterious to me. And yeah, I'm just really interested in how songs are constructed and what it means to put together a melody and write the lyrics to something and I'm just fascinated by the whole thing. So yeah.</w:t>
      </w:r>
    </w:p>
    <w:p w14:paraId="67B4A5CB" w14:textId="77777777" w:rsidR="002D7F3E" w:rsidRPr="00534C78" w:rsidRDefault="002D7F3E" w:rsidP="008A37EB">
      <w:pPr>
        <w:spacing w:after="0"/>
        <w:jc w:val="both"/>
        <w:rPr>
          <w:sz w:val="24"/>
          <w:szCs w:val="24"/>
          <w:lang w:val="en-GB"/>
        </w:rPr>
      </w:pPr>
    </w:p>
    <w:p w14:paraId="184944F9" w14:textId="435236F0"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1:09:57</w:t>
      </w:r>
    </w:p>
    <w:p w14:paraId="4DE7D155" w14:textId="518328A8" w:rsidR="002D7F3E" w:rsidRPr="00534C78" w:rsidRDefault="005C0F63" w:rsidP="008A37EB">
      <w:pPr>
        <w:spacing w:after="0"/>
        <w:jc w:val="both"/>
        <w:rPr>
          <w:sz w:val="24"/>
          <w:szCs w:val="24"/>
          <w:lang w:val="en-GB"/>
        </w:rPr>
      </w:pPr>
      <w:r>
        <w:rPr>
          <w:rFonts w:ascii="Arial" w:hAnsi="Arial"/>
          <w:sz w:val="24"/>
          <w:szCs w:val="24"/>
          <w:lang w:val="en-GB"/>
        </w:rPr>
        <w:t>Lovely. [A] r</w:t>
      </w:r>
      <w:r w:rsidR="00000000" w:rsidRPr="00534C78">
        <w:rPr>
          <w:rFonts w:ascii="Arial" w:hAnsi="Arial"/>
          <w:sz w:val="24"/>
          <w:szCs w:val="24"/>
          <w:lang w:val="en-GB"/>
        </w:rPr>
        <w:t>eally, really interesting, unique way of exploring a different way of writing itself.</w:t>
      </w:r>
    </w:p>
    <w:p w14:paraId="515691A7" w14:textId="77777777" w:rsidR="002D7F3E" w:rsidRPr="00534C78" w:rsidRDefault="002D7F3E" w:rsidP="008A37EB">
      <w:pPr>
        <w:spacing w:after="0"/>
        <w:jc w:val="both"/>
        <w:rPr>
          <w:sz w:val="24"/>
          <w:szCs w:val="24"/>
          <w:lang w:val="en-GB"/>
        </w:rPr>
      </w:pPr>
    </w:p>
    <w:p w14:paraId="011EA377" w14:textId="148A5694"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1:10:02</w:t>
      </w:r>
    </w:p>
    <w:p w14:paraId="0F71C002" w14:textId="0FE87E04" w:rsidR="002D7F3E" w:rsidRPr="00534C78" w:rsidRDefault="00000000" w:rsidP="008A37EB">
      <w:pPr>
        <w:spacing w:after="0"/>
        <w:jc w:val="both"/>
        <w:rPr>
          <w:sz w:val="24"/>
          <w:szCs w:val="24"/>
          <w:lang w:val="en-GB"/>
        </w:rPr>
      </w:pPr>
      <w:r w:rsidRPr="00534C78">
        <w:rPr>
          <w:rFonts w:ascii="Arial" w:hAnsi="Arial"/>
          <w:sz w:val="24"/>
          <w:szCs w:val="24"/>
          <w:lang w:val="en-GB"/>
        </w:rPr>
        <w:t>Yeah, yeah, I'd love to know more about that.</w:t>
      </w:r>
    </w:p>
    <w:p w14:paraId="19DFD3EA" w14:textId="77777777" w:rsidR="002D7F3E" w:rsidRPr="00534C78" w:rsidRDefault="002D7F3E" w:rsidP="008A37EB">
      <w:pPr>
        <w:spacing w:after="0"/>
        <w:jc w:val="both"/>
        <w:rPr>
          <w:sz w:val="24"/>
          <w:szCs w:val="24"/>
          <w:lang w:val="en-GB"/>
        </w:rPr>
      </w:pPr>
    </w:p>
    <w:p w14:paraId="3AD1660D" w14:textId="0F746883"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1:10:06</w:t>
      </w:r>
    </w:p>
    <w:p w14:paraId="0E44DF19" w14:textId="3D576534" w:rsidR="002D7F3E" w:rsidRPr="00534C78" w:rsidRDefault="005C0F63" w:rsidP="008A37EB">
      <w:pPr>
        <w:spacing w:after="0"/>
        <w:jc w:val="both"/>
        <w:rPr>
          <w:sz w:val="24"/>
          <w:szCs w:val="24"/>
          <w:lang w:val="en-GB"/>
        </w:rPr>
      </w:pPr>
      <w:r w:rsidRPr="00534C78">
        <w:rPr>
          <w:rFonts w:ascii="Arial" w:hAnsi="Arial"/>
          <w:sz w:val="24"/>
          <w:szCs w:val="24"/>
          <w:lang w:val="en-GB"/>
        </w:rPr>
        <w:t>Finish the</w:t>
      </w:r>
      <w:r w:rsidRPr="00534C78">
        <w:rPr>
          <w:rFonts w:ascii="Arial" w:hAnsi="Arial"/>
          <w:sz w:val="24"/>
          <w:szCs w:val="24"/>
          <w:lang w:val="en-GB"/>
        </w:rPr>
        <w:t xml:space="preserve"> </w:t>
      </w:r>
      <w:r w:rsidR="00000000" w:rsidRPr="00534C78">
        <w:rPr>
          <w:rFonts w:ascii="Arial" w:hAnsi="Arial"/>
          <w:sz w:val="24"/>
          <w:szCs w:val="24"/>
          <w:lang w:val="en-GB"/>
        </w:rPr>
        <w:t xml:space="preserve">sentence </w:t>
      </w:r>
      <w:r w:rsidR="001F4272">
        <w:rPr>
          <w:rFonts w:ascii="Arial" w:hAnsi="Arial"/>
          <w:sz w:val="24"/>
          <w:szCs w:val="24"/>
          <w:lang w:val="en-GB"/>
        </w:rPr>
        <w:t>‘</w:t>
      </w:r>
      <w:r w:rsidR="00000000" w:rsidRPr="00534C78">
        <w:rPr>
          <w:rFonts w:ascii="Arial" w:hAnsi="Arial"/>
          <w:sz w:val="24"/>
          <w:szCs w:val="24"/>
          <w:lang w:val="en-GB"/>
        </w:rPr>
        <w:t>writing blank</w:t>
      </w:r>
      <w:r w:rsidR="001F4272">
        <w:rPr>
          <w:rFonts w:ascii="Arial" w:hAnsi="Arial"/>
          <w:sz w:val="24"/>
          <w:szCs w:val="24"/>
          <w:lang w:val="en-GB"/>
        </w:rPr>
        <w:t xml:space="preserve"> m</w:t>
      </w:r>
      <w:r w:rsidR="00000000" w:rsidRPr="00534C78">
        <w:rPr>
          <w:rFonts w:ascii="Arial" w:hAnsi="Arial"/>
          <w:sz w:val="24"/>
          <w:szCs w:val="24"/>
          <w:lang w:val="en-GB"/>
        </w:rPr>
        <w:t>y life</w:t>
      </w:r>
      <w:r w:rsidR="001F4272">
        <w:rPr>
          <w:rFonts w:ascii="Arial" w:hAnsi="Arial"/>
          <w:sz w:val="24"/>
          <w:szCs w:val="24"/>
          <w:lang w:val="en-GB"/>
        </w:rPr>
        <w:t>’.</w:t>
      </w:r>
    </w:p>
    <w:p w14:paraId="032F8020" w14:textId="77777777" w:rsidR="002D7F3E" w:rsidRPr="00534C78" w:rsidRDefault="002D7F3E" w:rsidP="008A37EB">
      <w:pPr>
        <w:spacing w:after="0"/>
        <w:jc w:val="both"/>
        <w:rPr>
          <w:sz w:val="24"/>
          <w:szCs w:val="24"/>
          <w:lang w:val="en-GB"/>
        </w:rPr>
      </w:pPr>
    </w:p>
    <w:p w14:paraId="50530E63" w14:textId="6C01B936"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1:10:11</w:t>
      </w:r>
    </w:p>
    <w:p w14:paraId="15D89D9C" w14:textId="77777777" w:rsidR="001F4272" w:rsidRDefault="001F4272" w:rsidP="008A37EB">
      <w:pPr>
        <w:spacing w:after="0"/>
        <w:jc w:val="both"/>
        <w:rPr>
          <w:rFonts w:ascii="Arial" w:hAnsi="Arial"/>
          <w:sz w:val="24"/>
          <w:szCs w:val="24"/>
          <w:lang w:val="en-GB"/>
        </w:rPr>
      </w:pPr>
      <w:r>
        <w:rPr>
          <w:rFonts w:ascii="Arial" w:hAnsi="Arial"/>
          <w:sz w:val="24"/>
          <w:szCs w:val="24"/>
          <w:lang w:val="en-GB"/>
        </w:rPr>
        <w:t>C</w:t>
      </w:r>
      <w:r w:rsidR="00000000" w:rsidRPr="00534C78">
        <w:rPr>
          <w:rFonts w:ascii="Arial" w:hAnsi="Arial"/>
          <w:sz w:val="24"/>
          <w:szCs w:val="24"/>
          <w:lang w:val="en-GB"/>
        </w:rPr>
        <w:t xml:space="preserve">hanges. I was </w:t>
      </w:r>
      <w:proofErr w:type="spellStart"/>
      <w:r w:rsidR="00000000" w:rsidRPr="00534C78">
        <w:rPr>
          <w:rFonts w:ascii="Arial" w:hAnsi="Arial"/>
          <w:sz w:val="24"/>
          <w:szCs w:val="24"/>
          <w:lang w:val="en-GB"/>
        </w:rPr>
        <w:t>gonna</w:t>
      </w:r>
      <w:proofErr w:type="spellEnd"/>
      <w:r w:rsidR="00000000" w:rsidRPr="00534C78">
        <w:rPr>
          <w:rFonts w:ascii="Arial" w:hAnsi="Arial"/>
          <w:sz w:val="24"/>
          <w:szCs w:val="24"/>
          <w:lang w:val="en-GB"/>
        </w:rPr>
        <w:t xml:space="preserve"> say changed, but I'm </w:t>
      </w:r>
      <w:proofErr w:type="spellStart"/>
      <w:r w:rsidR="00000000" w:rsidRPr="00534C78">
        <w:rPr>
          <w:rFonts w:ascii="Arial" w:hAnsi="Arial"/>
          <w:sz w:val="24"/>
          <w:szCs w:val="24"/>
          <w:lang w:val="en-GB"/>
        </w:rPr>
        <w:t>gonna</w:t>
      </w:r>
      <w:proofErr w:type="spellEnd"/>
      <w:r w:rsidR="00000000" w:rsidRPr="00534C78">
        <w:rPr>
          <w:rFonts w:ascii="Arial" w:hAnsi="Arial"/>
          <w:sz w:val="24"/>
          <w:szCs w:val="24"/>
          <w:lang w:val="en-GB"/>
        </w:rPr>
        <w:t xml:space="preserve"> say changes.</w:t>
      </w:r>
    </w:p>
    <w:p w14:paraId="4B82E2F0" w14:textId="77777777" w:rsidR="001F4272" w:rsidRDefault="001F4272" w:rsidP="001F4272">
      <w:pPr>
        <w:spacing w:after="0"/>
        <w:jc w:val="both"/>
        <w:rPr>
          <w:rFonts w:ascii="Arial" w:hAnsi="Arial"/>
          <w:b/>
          <w:sz w:val="24"/>
          <w:szCs w:val="24"/>
          <w:lang w:val="en-GB"/>
        </w:rPr>
      </w:pPr>
    </w:p>
    <w:p w14:paraId="0A9A7007" w14:textId="4D00C788" w:rsidR="001F4272" w:rsidRPr="001F4272" w:rsidRDefault="001F4272" w:rsidP="008A37EB">
      <w:pPr>
        <w:spacing w:after="0"/>
        <w:jc w:val="both"/>
        <w:rPr>
          <w:sz w:val="24"/>
          <w:szCs w:val="24"/>
          <w:lang w:val="en-GB"/>
        </w:rPr>
      </w:pPr>
      <w:r w:rsidRPr="00534C78">
        <w:rPr>
          <w:rFonts w:ascii="Arial" w:hAnsi="Arial"/>
          <w:b/>
          <w:sz w:val="24"/>
          <w:szCs w:val="24"/>
          <w:lang w:val="en-GB"/>
        </w:rPr>
        <w:t xml:space="preserve">Nelima Begum </w:t>
      </w:r>
      <w:r w:rsidRPr="00534C78">
        <w:rPr>
          <w:rFonts w:ascii="Arial" w:hAnsi="Arial"/>
          <w:color w:val="5D7284"/>
          <w:sz w:val="24"/>
          <w:szCs w:val="24"/>
          <w:lang w:val="en-GB"/>
        </w:rPr>
        <w:t>1:10:</w:t>
      </w:r>
      <w:r>
        <w:rPr>
          <w:rFonts w:ascii="Arial" w:hAnsi="Arial"/>
          <w:color w:val="5D7284"/>
          <w:sz w:val="24"/>
          <w:szCs w:val="24"/>
          <w:lang w:val="en-GB"/>
        </w:rPr>
        <w:t>15</w:t>
      </w:r>
    </w:p>
    <w:p w14:paraId="654F45E8" w14:textId="77777777" w:rsidR="001F4272" w:rsidRDefault="00000000" w:rsidP="008A37EB">
      <w:pPr>
        <w:spacing w:after="0"/>
        <w:jc w:val="both"/>
        <w:rPr>
          <w:rFonts w:ascii="Arial" w:hAnsi="Arial"/>
          <w:sz w:val="24"/>
          <w:szCs w:val="24"/>
          <w:lang w:val="en-GB"/>
        </w:rPr>
      </w:pPr>
      <w:proofErr w:type="gramStart"/>
      <w:r w:rsidRPr="00534C78">
        <w:rPr>
          <w:rFonts w:ascii="Arial" w:hAnsi="Arial"/>
          <w:sz w:val="24"/>
          <w:szCs w:val="24"/>
          <w:lang w:val="en-GB"/>
        </w:rPr>
        <w:t>So</w:t>
      </w:r>
      <w:proofErr w:type="gramEnd"/>
      <w:r w:rsidRPr="00534C78">
        <w:rPr>
          <w:rFonts w:ascii="Arial" w:hAnsi="Arial"/>
          <w:sz w:val="24"/>
          <w:szCs w:val="24"/>
          <w:lang w:val="en-GB"/>
        </w:rPr>
        <w:t xml:space="preserve"> it's ongoing</w:t>
      </w:r>
      <w:r w:rsidR="001F4272">
        <w:rPr>
          <w:rFonts w:ascii="Arial" w:hAnsi="Arial"/>
          <w:sz w:val="24"/>
          <w:szCs w:val="24"/>
          <w:lang w:val="en-GB"/>
        </w:rPr>
        <w:t>?</w:t>
      </w:r>
    </w:p>
    <w:p w14:paraId="096F2F1F" w14:textId="77777777" w:rsidR="001F4272" w:rsidRDefault="001F4272" w:rsidP="008A37EB">
      <w:pPr>
        <w:spacing w:after="0"/>
        <w:jc w:val="both"/>
        <w:rPr>
          <w:rFonts w:ascii="Arial" w:hAnsi="Arial"/>
          <w:sz w:val="24"/>
          <w:szCs w:val="24"/>
          <w:lang w:val="en-GB"/>
        </w:rPr>
      </w:pPr>
    </w:p>
    <w:p w14:paraId="1525A513" w14:textId="3566C1D9" w:rsidR="001F4272" w:rsidRPr="001F4272" w:rsidRDefault="001F4272"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Pr="00534C78">
        <w:rPr>
          <w:rFonts w:ascii="Arial" w:hAnsi="Arial"/>
          <w:b/>
          <w:sz w:val="24"/>
          <w:szCs w:val="24"/>
          <w:lang w:val="en-GB"/>
        </w:rPr>
        <w:t xml:space="preserve"> </w:t>
      </w:r>
      <w:r w:rsidRPr="00534C78">
        <w:rPr>
          <w:rFonts w:ascii="Arial" w:hAnsi="Arial"/>
          <w:color w:val="5D7284"/>
          <w:sz w:val="24"/>
          <w:szCs w:val="24"/>
          <w:lang w:val="en-GB"/>
        </w:rPr>
        <w:t>1:10:1</w:t>
      </w:r>
      <w:r>
        <w:rPr>
          <w:rFonts w:ascii="Arial" w:hAnsi="Arial"/>
          <w:color w:val="5D7284"/>
          <w:sz w:val="24"/>
          <w:szCs w:val="24"/>
          <w:lang w:val="en-GB"/>
        </w:rPr>
        <w:t>6</w:t>
      </w:r>
    </w:p>
    <w:p w14:paraId="1D5BBFBD" w14:textId="096F7D46" w:rsidR="002D7F3E" w:rsidRPr="00534C78" w:rsidRDefault="00000000" w:rsidP="008A37EB">
      <w:pPr>
        <w:spacing w:after="0"/>
        <w:jc w:val="both"/>
        <w:rPr>
          <w:sz w:val="24"/>
          <w:szCs w:val="24"/>
          <w:lang w:val="en-GB"/>
        </w:rPr>
      </w:pPr>
      <w:r w:rsidRPr="00534C78">
        <w:rPr>
          <w:rFonts w:ascii="Arial" w:hAnsi="Arial"/>
          <w:sz w:val="24"/>
          <w:szCs w:val="24"/>
          <w:lang w:val="en-GB"/>
        </w:rPr>
        <w:t>Yeah. Yeah. It feels like an ongoing process of constantly shifting things and examining things.</w:t>
      </w:r>
    </w:p>
    <w:p w14:paraId="63D782FC" w14:textId="77777777" w:rsidR="002D7F3E" w:rsidRPr="00534C78" w:rsidRDefault="002D7F3E" w:rsidP="008A37EB">
      <w:pPr>
        <w:spacing w:after="0"/>
        <w:jc w:val="both"/>
        <w:rPr>
          <w:sz w:val="24"/>
          <w:szCs w:val="24"/>
          <w:lang w:val="en-GB"/>
        </w:rPr>
      </w:pPr>
    </w:p>
    <w:p w14:paraId="5DC8E8C5" w14:textId="28D39837"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1:10:23</w:t>
      </w:r>
    </w:p>
    <w:p w14:paraId="7F96A4A1" w14:textId="66C23DCB" w:rsidR="002D7F3E" w:rsidRPr="00534C78" w:rsidRDefault="00000000" w:rsidP="008A37EB">
      <w:pPr>
        <w:spacing w:after="0"/>
        <w:jc w:val="both"/>
        <w:rPr>
          <w:sz w:val="24"/>
          <w:szCs w:val="24"/>
          <w:lang w:val="en-GB"/>
        </w:rPr>
      </w:pPr>
      <w:r w:rsidRPr="00534C78">
        <w:rPr>
          <w:rFonts w:ascii="Arial" w:hAnsi="Arial"/>
          <w:sz w:val="24"/>
          <w:szCs w:val="24"/>
          <w:lang w:val="en-GB"/>
        </w:rPr>
        <w:t xml:space="preserve">Great. And finally, what does </w:t>
      </w:r>
      <w:proofErr w:type="gramStart"/>
      <w:r w:rsidRPr="00534C78">
        <w:rPr>
          <w:rFonts w:ascii="Arial" w:hAnsi="Arial"/>
          <w:sz w:val="24"/>
          <w:szCs w:val="24"/>
          <w:lang w:val="en-GB"/>
        </w:rPr>
        <w:t>being</w:t>
      </w:r>
      <w:proofErr w:type="gramEnd"/>
      <w:r w:rsidRPr="00534C78">
        <w:rPr>
          <w:rFonts w:ascii="Arial" w:hAnsi="Arial"/>
          <w:sz w:val="24"/>
          <w:szCs w:val="24"/>
          <w:lang w:val="en-GB"/>
        </w:rPr>
        <w:t xml:space="preserve"> a writer mean to you?</w:t>
      </w:r>
    </w:p>
    <w:p w14:paraId="5136B73D" w14:textId="77777777" w:rsidR="002D7F3E" w:rsidRPr="00534C78" w:rsidRDefault="002D7F3E" w:rsidP="008A37EB">
      <w:pPr>
        <w:spacing w:after="0"/>
        <w:jc w:val="both"/>
        <w:rPr>
          <w:sz w:val="24"/>
          <w:szCs w:val="24"/>
          <w:lang w:val="en-GB"/>
        </w:rPr>
      </w:pPr>
    </w:p>
    <w:p w14:paraId="3B2077A7" w14:textId="3FBCA6EB"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1:10:31</w:t>
      </w:r>
    </w:p>
    <w:p w14:paraId="679B08FF" w14:textId="1A8793D2" w:rsidR="002D7F3E" w:rsidRPr="00534C78" w:rsidRDefault="00000000" w:rsidP="008A37EB">
      <w:pPr>
        <w:spacing w:after="0"/>
        <w:jc w:val="both"/>
        <w:rPr>
          <w:sz w:val="24"/>
          <w:szCs w:val="24"/>
          <w:lang w:val="en-GB"/>
        </w:rPr>
      </w:pPr>
      <w:r w:rsidRPr="00534C78">
        <w:rPr>
          <w:rFonts w:ascii="Arial" w:hAnsi="Arial"/>
          <w:sz w:val="24"/>
          <w:szCs w:val="24"/>
          <w:lang w:val="en-GB"/>
        </w:rPr>
        <w:t>Being a writer, to me means work</w:t>
      </w:r>
      <w:r w:rsidR="001F4272">
        <w:rPr>
          <w:rFonts w:ascii="Arial" w:hAnsi="Arial"/>
          <w:sz w:val="24"/>
          <w:szCs w:val="24"/>
          <w:lang w:val="en-GB"/>
        </w:rPr>
        <w:t>, luck, opportunity.</w:t>
      </w:r>
    </w:p>
    <w:p w14:paraId="41B51BD8" w14:textId="77777777" w:rsidR="002D7F3E" w:rsidRPr="00534C78" w:rsidRDefault="002D7F3E" w:rsidP="008A37EB">
      <w:pPr>
        <w:spacing w:after="0"/>
        <w:jc w:val="both"/>
        <w:rPr>
          <w:sz w:val="24"/>
          <w:szCs w:val="24"/>
          <w:lang w:val="en-GB"/>
        </w:rPr>
      </w:pPr>
    </w:p>
    <w:p w14:paraId="5BF9F4F3" w14:textId="4B3BBB17" w:rsidR="002D7F3E" w:rsidRPr="00534C78" w:rsidRDefault="00000000" w:rsidP="008A37EB">
      <w:pPr>
        <w:spacing w:after="0"/>
        <w:jc w:val="both"/>
        <w:rPr>
          <w:sz w:val="24"/>
          <w:szCs w:val="24"/>
          <w:lang w:val="en-GB"/>
        </w:rPr>
      </w:pPr>
      <w:r w:rsidRPr="00534C78">
        <w:rPr>
          <w:rFonts w:ascii="Arial" w:hAnsi="Arial"/>
          <w:b/>
          <w:sz w:val="24"/>
          <w:szCs w:val="24"/>
          <w:lang w:val="en-GB"/>
        </w:rPr>
        <w:t>Nelima Begum</w:t>
      </w:r>
      <w:r w:rsidR="00DF0DDA" w:rsidRPr="00534C78">
        <w:rPr>
          <w:rFonts w:ascii="Arial" w:hAnsi="Arial"/>
          <w:b/>
          <w:sz w:val="24"/>
          <w:szCs w:val="24"/>
          <w:lang w:val="en-GB"/>
        </w:rPr>
        <w:t xml:space="preserve"> </w:t>
      </w:r>
      <w:r w:rsidRPr="00534C78">
        <w:rPr>
          <w:rFonts w:ascii="Arial" w:hAnsi="Arial"/>
          <w:color w:val="5D7284"/>
          <w:sz w:val="24"/>
          <w:szCs w:val="24"/>
          <w:lang w:val="en-GB"/>
        </w:rPr>
        <w:t>1:10:39</w:t>
      </w:r>
    </w:p>
    <w:p w14:paraId="1F36F30F" w14:textId="69D0A6CE" w:rsidR="002D7F3E" w:rsidRPr="00534C78" w:rsidRDefault="001F4272" w:rsidP="008A37EB">
      <w:pPr>
        <w:spacing w:after="0"/>
        <w:jc w:val="both"/>
        <w:rPr>
          <w:sz w:val="24"/>
          <w:szCs w:val="24"/>
          <w:lang w:val="en-GB"/>
        </w:rPr>
      </w:pPr>
      <w:r>
        <w:rPr>
          <w:rFonts w:ascii="Arial" w:hAnsi="Arial"/>
          <w:sz w:val="24"/>
          <w:szCs w:val="24"/>
          <w:lang w:val="en-GB"/>
        </w:rPr>
        <w:t>F</w:t>
      </w:r>
      <w:r w:rsidR="00000000" w:rsidRPr="00534C78">
        <w:rPr>
          <w:rFonts w:ascii="Arial" w:hAnsi="Arial"/>
          <w:sz w:val="24"/>
          <w:szCs w:val="24"/>
          <w:lang w:val="en-GB"/>
        </w:rPr>
        <w:t>antastic way to round off. Okay, this has been a fantastic conversation. It's been brilliant and thought provoking and beautiful</w:t>
      </w:r>
      <w:r>
        <w:rPr>
          <w:rFonts w:ascii="Arial" w:hAnsi="Arial"/>
          <w:sz w:val="24"/>
          <w:szCs w:val="24"/>
          <w:lang w:val="en-GB"/>
        </w:rPr>
        <w:t>, a</w:t>
      </w:r>
      <w:r w:rsidR="00000000" w:rsidRPr="00534C78">
        <w:rPr>
          <w:rFonts w:ascii="Arial" w:hAnsi="Arial"/>
          <w:sz w:val="24"/>
          <w:szCs w:val="24"/>
          <w:lang w:val="en-GB"/>
        </w:rPr>
        <w:t>nd it's just such a treasure of a conversation to have had with you. Thank you so much for joining us.</w:t>
      </w:r>
    </w:p>
    <w:p w14:paraId="1A1745B1" w14:textId="77777777" w:rsidR="002D7F3E" w:rsidRPr="00534C78" w:rsidRDefault="002D7F3E" w:rsidP="008A37EB">
      <w:pPr>
        <w:spacing w:after="0"/>
        <w:jc w:val="both"/>
        <w:rPr>
          <w:sz w:val="24"/>
          <w:szCs w:val="24"/>
          <w:lang w:val="en-GB"/>
        </w:rPr>
      </w:pPr>
    </w:p>
    <w:p w14:paraId="09D95678" w14:textId="0984F2A0" w:rsidR="002D7F3E" w:rsidRPr="00534C78" w:rsidRDefault="00000000" w:rsidP="008A37EB">
      <w:pPr>
        <w:spacing w:after="0"/>
        <w:jc w:val="both"/>
        <w:rPr>
          <w:sz w:val="24"/>
          <w:szCs w:val="24"/>
          <w:lang w:val="en-GB"/>
        </w:rPr>
      </w:pPr>
      <w:proofErr w:type="spellStart"/>
      <w:r w:rsidRPr="00534C78">
        <w:rPr>
          <w:rFonts w:ascii="Arial" w:hAnsi="Arial"/>
          <w:b/>
          <w:sz w:val="24"/>
          <w:szCs w:val="24"/>
          <w:lang w:val="en-GB"/>
        </w:rPr>
        <w:t>Okechukwu</w:t>
      </w:r>
      <w:proofErr w:type="spellEnd"/>
      <w:r w:rsidRPr="00534C78">
        <w:rPr>
          <w:rFonts w:ascii="Arial" w:hAnsi="Arial"/>
          <w:b/>
          <w:sz w:val="24"/>
          <w:szCs w:val="24"/>
          <w:lang w:val="en-GB"/>
        </w:rPr>
        <w:t xml:space="preserve"> </w:t>
      </w:r>
      <w:proofErr w:type="spellStart"/>
      <w:r w:rsidRPr="00534C78">
        <w:rPr>
          <w:rFonts w:ascii="Arial" w:hAnsi="Arial"/>
          <w:b/>
          <w:sz w:val="24"/>
          <w:szCs w:val="24"/>
          <w:lang w:val="en-GB"/>
        </w:rPr>
        <w:t>Nzelu</w:t>
      </w:r>
      <w:proofErr w:type="spellEnd"/>
      <w:r w:rsidR="00DF0DDA" w:rsidRPr="00534C78">
        <w:rPr>
          <w:rFonts w:ascii="Arial" w:hAnsi="Arial"/>
          <w:b/>
          <w:sz w:val="24"/>
          <w:szCs w:val="24"/>
          <w:lang w:val="en-GB"/>
        </w:rPr>
        <w:t xml:space="preserve"> </w:t>
      </w:r>
      <w:r w:rsidRPr="00534C78">
        <w:rPr>
          <w:rFonts w:ascii="Arial" w:hAnsi="Arial"/>
          <w:color w:val="5D7284"/>
          <w:sz w:val="24"/>
          <w:szCs w:val="24"/>
          <w:lang w:val="en-GB"/>
        </w:rPr>
        <w:t>1:10:54</w:t>
      </w:r>
    </w:p>
    <w:p w14:paraId="71D6F1CA" w14:textId="77777777" w:rsidR="002D7F3E" w:rsidRPr="00534C78" w:rsidRDefault="00000000" w:rsidP="008A37EB">
      <w:pPr>
        <w:spacing w:after="0"/>
        <w:jc w:val="both"/>
        <w:rPr>
          <w:sz w:val="24"/>
          <w:szCs w:val="24"/>
          <w:lang w:val="en-GB"/>
        </w:rPr>
      </w:pPr>
      <w:r w:rsidRPr="00534C78">
        <w:rPr>
          <w:rFonts w:ascii="Arial" w:hAnsi="Arial"/>
          <w:sz w:val="24"/>
          <w:szCs w:val="24"/>
          <w:lang w:val="en-GB"/>
        </w:rPr>
        <w:t>Thank you so much for having me. I've really enjoyed this. Thank you.</w:t>
      </w:r>
    </w:p>
    <w:sectPr w:rsidR="002D7F3E" w:rsidRPr="00534C7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8607" w14:textId="77777777" w:rsidR="00B35084" w:rsidRDefault="00B35084">
      <w:pPr>
        <w:spacing w:after="0" w:line="240" w:lineRule="auto"/>
      </w:pPr>
      <w:r>
        <w:separator/>
      </w:r>
    </w:p>
  </w:endnote>
  <w:endnote w:type="continuationSeparator" w:id="0">
    <w:p w14:paraId="017590DC" w14:textId="77777777" w:rsidR="00B35084" w:rsidRDefault="00B3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CDBB03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30521B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AAE6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CE60D8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0A1194E" w14:textId="7819995F"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412D1D"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2EFA" w14:textId="77777777" w:rsidR="00B35084" w:rsidRDefault="00B35084">
      <w:pPr>
        <w:spacing w:after="0" w:line="240" w:lineRule="auto"/>
      </w:pPr>
      <w:r>
        <w:separator/>
      </w:r>
    </w:p>
  </w:footnote>
  <w:footnote w:type="continuationSeparator" w:id="0">
    <w:p w14:paraId="11532561" w14:textId="77777777" w:rsidR="00B35084" w:rsidRDefault="00B35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1489092">
    <w:abstractNumId w:val="8"/>
  </w:num>
  <w:num w:numId="2" w16cid:durableId="1389185284">
    <w:abstractNumId w:val="6"/>
  </w:num>
  <w:num w:numId="3" w16cid:durableId="376441892">
    <w:abstractNumId w:val="5"/>
  </w:num>
  <w:num w:numId="4" w16cid:durableId="1716343226">
    <w:abstractNumId w:val="4"/>
  </w:num>
  <w:num w:numId="5" w16cid:durableId="1127817453">
    <w:abstractNumId w:val="7"/>
  </w:num>
  <w:num w:numId="6" w16cid:durableId="11685344">
    <w:abstractNumId w:val="3"/>
  </w:num>
  <w:num w:numId="7" w16cid:durableId="526867507">
    <w:abstractNumId w:val="2"/>
  </w:num>
  <w:num w:numId="8" w16cid:durableId="580259375">
    <w:abstractNumId w:val="1"/>
  </w:num>
  <w:num w:numId="9" w16cid:durableId="1665234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2631"/>
    <w:rsid w:val="00050A6B"/>
    <w:rsid w:val="000545AB"/>
    <w:rsid w:val="0006063C"/>
    <w:rsid w:val="00066610"/>
    <w:rsid w:val="000A221F"/>
    <w:rsid w:val="000E42CD"/>
    <w:rsid w:val="000E6DE0"/>
    <w:rsid w:val="0011437F"/>
    <w:rsid w:val="001216B9"/>
    <w:rsid w:val="0012787A"/>
    <w:rsid w:val="00142705"/>
    <w:rsid w:val="0015074B"/>
    <w:rsid w:val="001F4272"/>
    <w:rsid w:val="002026E3"/>
    <w:rsid w:val="0029639D"/>
    <w:rsid w:val="002D7F3E"/>
    <w:rsid w:val="00326F90"/>
    <w:rsid w:val="003556E1"/>
    <w:rsid w:val="00382F7D"/>
    <w:rsid w:val="0038621F"/>
    <w:rsid w:val="003A2170"/>
    <w:rsid w:val="00401E1D"/>
    <w:rsid w:val="00412D1D"/>
    <w:rsid w:val="00416462"/>
    <w:rsid w:val="0044049A"/>
    <w:rsid w:val="00455356"/>
    <w:rsid w:val="00455C0B"/>
    <w:rsid w:val="00475B2D"/>
    <w:rsid w:val="00484029"/>
    <w:rsid w:val="004A641F"/>
    <w:rsid w:val="004B593C"/>
    <w:rsid w:val="00534C78"/>
    <w:rsid w:val="005408EC"/>
    <w:rsid w:val="00552FCB"/>
    <w:rsid w:val="005B3DF9"/>
    <w:rsid w:val="005C0F63"/>
    <w:rsid w:val="005E55A0"/>
    <w:rsid w:val="005F12EC"/>
    <w:rsid w:val="00684058"/>
    <w:rsid w:val="00687D7F"/>
    <w:rsid w:val="006A5F4F"/>
    <w:rsid w:val="006E2A8C"/>
    <w:rsid w:val="006E7EFF"/>
    <w:rsid w:val="007170B3"/>
    <w:rsid w:val="00723F10"/>
    <w:rsid w:val="007749AF"/>
    <w:rsid w:val="00776BAC"/>
    <w:rsid w:val="00794EBC"/>
    <w:rsid w:val="007C6208"/>
    <w:rsid w:val="007F0D1A"/>
    <w:rsid w:val="00800F81"/>
    <w:rsid w:val="00805812"/>
    <w:rsid w:val="00824A35"/>
    <w:rsid w:val="008319BF"/>
    <w:rsid w:val="00876F52"/>
    <w:rsid w:val="00893283"/>
    <w:rsid w:val="00895EBE"/>
    <w:rsid w:val="008A0951"/>
    <w:rsid w:val="008A09E5"/>
    <w:rsid w:val="008A37EB"/>
    <w:rsid w:val="008B3919"/>
    <w:rsid w:val="008E57AF"/>
    <w:rsid w:val="008E7694"/>
    <w:rsid w:val="00930F33"/>
    <w:rsid w:val="009438A8"/>
    <w:rsid w:val="00952E30"/>
    <w:rsid w:val="00970BB5"/>
    <w:rsid w:val="00996CDD"/>
    <w:rsid w:val="009A3B7C"/>
    <w:rsid w:val="009A6900"/>
    <w:rsid w:val="009A7C4B"/>
    <w:rsid w:val="009C3AF0"/>
    <w:rsid w:val="009E07EC"/>
    <w:rsid w:val="00A12EE5"/>
    <w:rsid w:val="00A326D7"/>
    <w:rsid w:val="00A52984"/>
    <w:rsid w:val="00AA1D8D"/>
    <w:rsid w:val="00AA1E11"/>
    <w:rsid w:val="00AB1513"/>
    <w:rsid w:val="00AC7ADD"/>
    <w:rsid w:val="00AE6262"/>
    <w:rsid w:val="00B232A8"/>
    <w:rsid w:val="00B35084"/>
    <w:rsid w:val="00B47730"/>
    <w:rsid w:val="00B608E0"/>
    <w:rsid w:val="00B64C13"/>
    <w:rsid w:val="00BA2BE8"/>
    <w:rsid w:val="00BA4C2B"/>
    <w:rsid w:val="00BB23C3"/>
    <w:rsid w:val="00BB7E7B"/>
    <w:rsid w:val="00BC4DEF"/>
    <w:rsid w:val="00BD0140"/>
    <w:rsid w:val="00BF299D"/>
    <w:rsid w:val="00C03943"/>
    <w:rsid w:val="00C24502"/>
    <w:rsid w:val="00C27C91"/>
    <w:rsid w:val="00CA42B8"/>
    <w:rsid w:val="00CB0664"/>
    <w:rsid w:val="00CC462C"/>
    <w:rsid w:val="00CE55EF"/>
    <w:rsid w:val="00D57E81"/>
    <w:rsid w:val="00D71971"/>
    <w:rsid w:val="00D73BD6"/>
    <w:rsid w:val="00D96FC4"/>
    <w:rsid w:val="00DC1AF2"/>
    <w:rsid w:val="00DF0DDA"/>
    <w:rsid w:val="00E72128"/>
    <w:rsid w:val="00ED3244"/>
    <w:rsid w:val="00ED37B9"/>
    <w:rsid w:val="00EE481C"/>
    <w:rsid w:val="00F301F9"/>
    <w:rsid w:val="00F435D4"/>
    <w:rsid w:val="00F606BE"/>
    <w:rsid w:val="00FC693F"/>
    <w:rsid w:val="00FC7ECF"/>
    <w:rsid w:val="00FF1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8A9AF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10293</Words>
  <Characters>58675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Microsoft Office User</cp:lastModifiedBy>
  <cp:revision>2</cp:revision>
  <dcterms:created xsi:type="dcterms:W3CDTF">2022-09-27T09:24:00Z</dcterms:created>
  <dcterms:modified xsi:type="dcterms:W3CDTF">2022-09-27T09:24:00Z</dcterms:modified>
  <cp:category/>
</cp:coreProperties>
</file>