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2704" w14:textId="77777777" w:rsidR="00930F33" w:rsidRPr="007D13D4" w:rsidRDefault="00930F33" w:rsidP="009D1A95">
      <w:pPr>
        <w:spacing w:after="0" w:line="360" w:lineRule="auto"/>
        <w:jc w:val="both"/>
        <w:rPr>
          <w:rFonts w:ascii="Arial" w:hAnsi="Arial" w:cs="Arial"/>
          <w:lang w:val="en-GB" w:eastAsia="zh-CN"/>
        </w:rPr>
      </w:pPr>
    </w:p>
    <w:p w14:paraId="0E7C8651" w14:textId="5B7A5B29" w:rsidR="00640373" w:rsidRPr="00640373" w:rsidRDefault="005725B5" w:rsidP="009D1A95">
      <w:pPr>
        <w:spacing w:line="360" w:lineRule="auto"/>
        <w:jc w:val="both"/>
        <w:rPr>
          <w:rFonts w:ascii="Arial" w:hAnsi="Arial" w:cs="Arial"/>
          <w:sz w:val="48"/>
          <w:lang w:val="en-GB"/>
        </w:rPr>
      </w:pPr>
      <w:r w:rsidRPr="007D13D4">
        <w:rPr>
          <w:rFonts w:ascii="Arial" w:hAnsi="Arial" w:cs="Arial"/>
          <w:sz w:val="48"/>
          <w:lang w:val="en-GB"/>
        </w:rPr>
        <w:t>Being a Writer Podcast—</w:t>
      </w:r>
      <w:r w:rsidR="00000000" w:rsidRPr="007D13D4">
        <w:rPr>
          <w:rFonts w:ascii="Arial" w:hAnsi="Arial" w:cs="Arial"/>
          <w:sz w:val="48"/>
          <w:lang w:val="en-GB"/>
        </w:rPr>
        <w:t>Writing and Motherhood with Winnie M Li</w:t>
      </w:r>
    </w:p>
    <w:p w14:paraId="76B3D224" w14:textId="77777777" w:rsidR="00126F36" w:rsidRPr="007D13D4" w:rsidRDefault="00000000" w:rsidP="009D1A95">
      <w:pPr>
        <w:spacing w:line="360" w:lineRule="auto"/>
        <w:jc w:val="both"/>
        <w:rPr>
          <w:rFonts w:ascii="Arial" w:hAnsi="Arial" w:cs="Arial"/>
          <w:lang w:val="en-GB"/>
        </w:rPr>
      </w:pPr>
      <w:r w:rsidRPr="007D13D4">
        <w:rPr>
          <w:rFonts w:ascii="Arial" w:hAnsi="Arial" w:cs="Arial"/>
          <w:color w:val="4F6880"/>
          <w:lang w:val="en-GB"/>
        </w:rPr>
        <w:t>Wed, 3/23 1:27PM • 49:48</w:t>
      </w:r>
    </w:p>
    <w:p w14:paraId="6B91B978" w14:textId="77777777" w:rsidR="00126F36" w:rsidRPr="007D13D4" w:rsidRDefault="00000000" w:rsidP="009D1A95">
      <w:pPr>
        <w:spacing w:before="440" w:after="0" w:line="360" w:lineRule="auto"/>
        <w:jc w:val="both"/>
        <w:rPr>
          <w:rFonts w:ascii="Arial" w:hAnsi="Arial" w:cs="Arial"/>
          <w:lang w:val="en-GB"/>
        </w:rPr>
      </w:pPr>
      <w:r w:rsidRPr="007D13D4">
        <w:rPr>
          <w:rFonts w:ascii="Arial" w:hAnsi="Arial" w:cs="Arial"/>
          <w:b/>
          <w:color w:val="4F6880"/>
          <w:lang w:val="en-GB"/>
        </w:rPr>
        <w:t>SUMMARY KEYWORDS</w:t>
      </w:r>
    </w:p>
    <w:p w14:paraId="50851D50" w14:textId="77777777" w:rsidR="00126F36" w:rsidRPr="007D13D4" w:rsidRDefault="00000000" w:rsidP="009D1A95">
      <w:pPr>
        <w:spacing w:line="360" w:lineRule="auto"/>
        <w:jc w:val="both"/>
        <w:rPr>
          <w:rFonts w:ascii="Arial" w:hAnsi="Arial" w:cs="Arial"/>
          <w:lang w:val="en-GB"/>
        </w:rPr>
      </w:pPr>
      <w:r w:rsidRPr="007D13D4">
        <w:rPr>
          <w:rFonts w:ascii="Arial" w:hAnsi="Arial" w:cs="Arial"/>
          <w:color w:val="4F6880"/>
          <w:lang w:val="en-GB"/>
        </w:rPr>
        <w:t>writing, writer, draft, mother, film industry, toddler, book, day, people, film, finish, bit, terms, motherhood, parents, complicit, words, creative writing, story, child</w:t>
      </w:r>
    </w:p>
    <w:p w14:paraId="1DC2757C" w14:textId="77777777" w:rsidR="00126F36" w:rsidRPr="007D13D4" w:rsidRDefault="00000000" w:rsidP="009D1A95">
      <w:pPr>
        <w:spacing w:before="440" w:after="0" w:line="360" w:lineRule="auto"/>
        <w:jc w:val="both"/>
        <w:rPr>
          <w:rFonts w:ascii="Arial" w:hAnsi="Arial" w:cs="Arial"/>
          <w:lang w:val="en-GB"/>
        </w:rPr>
      </w:pPr>
      <w:r w:rsidRPr="007D13D4">
        <w:rPr>
          <w:rFonts w:ascii="Arial" w:hAnsi="Arial" w:cs="Arial"/>
          <w:b/>
          <w:color w:val="4F6880"/>
          <w:lang w:val="en-GB"/>
        </w:rPr>
        <w:t>SPEAKERS</w:t>
      </w:r>
    </w:p>
    <w:p w14:paraId="4821CD58" w14:textId="7973B51D" w:rsidR="00126F36" w:rsidRPr="007D13D4" w:rsidRDefault="00000000" w:rsidP="009D1A95">
      <w:pPr>
        <w:spacing w:line="360" w:lineRule="auto"/>
        <w:jc w:val="both"/>
        <w:rPr>
          <w:rFonts w:ascii="Arial" w:hAnsi="Arial" w:cs="Arial"/>
          <w:color w:val="4F6880"/>
          <w:lang w:val="en-GB"/>
        </w:rPr>
      </w:pPr>
      <w:r w:rsidRPr="007D13D4">
        <w:rPr>
          <w:rFonts w:ascii="Arial" w:hAnsi="Arial" w:cs="Arial"/>
          <w:color w:val="4F6880"/>
          <w:lang w:val="en-GB"/>
        </w:rPr>
        <w:t>Nelima Begum</w:t>
      </w:r>
      <w:r w:rsidR="005725B5" w:rsidRPr="007D13D4">
        <w:rPr>
          <w:rFonts w:ascii="Arial" w:hAnsi="Arial" w:cs="Arial"/>
          <w:color w:val="4F6880"/>
          <w:lang w:val="en-GB"/>
        </w:rPr>
        <w:t>, Winnie M Li</w:t>
      </w:r>
    </w:p>
    <w:p w14:paraId="6123A177" w14:textId="7F69DC8B" w:rsidR="009D1A95" w:rsidRPr="007D13D4" w:rsidRDefault="009D1A95" w:rsidP="009D1A95">
      <w:pPr>
        <w:spacing w:after="0" w:line="360" w:lineRule="auto"/>
        <w:jc w:val="both"/>
        <w:rPr>
          <w:rFonts w:ascii="Arial" w:hAnsi="Arial" w:cs="Arial"/>
          <w:b/>
          <w:bCs/>
          <w:lang w:val="en-GB"/>
        </w:rPr>
      </w:pPr>
      <w:r w:rsidRPr="007D13D4">
        <w:rPr>
          <w:rFonts w:ascii="Arial" w:hAnsi="Arial" w:cs="Arial"/>
          <w:b/>
          <w:bCs/>
          <w:lang w:val="en-GB"/>
        </w:rPr>
        <w:t>Nelima Begum</w:t>
      </w:r>
    </w:p>
    <w:p w14:paraId="55E96607" w14:textId="1B3EBC22" w:rsidR="009D1A95" w:rsidRPr="007D13D4" w:rsidRDefault="009D1A95" w:rsidP="009D1A95">
      <w:pPr>
        <w:spacing w:after="0" w:line="360" w:lineRule="auto"/>
        <w:jc w:val="both"/>
        <w:rPr>
          <w:rFonts w:ascii="Arial" w:hAnsi="Arial" w:cs="Arial"/>
          <w:lang w:val="en-GB"/>
        </w:rPr>
      </w:pPr>
      <w:r w:rsidRPr="007D13D4">
        <w:rPr>
          <w:rFonts w:ascii="Arial" w:hAnsi="Arial" w:cs="Arial"/>
          <w:lang w:val="en-GB"/>
        </w:rPr>
        <w:t>Welcome to this edition of the Being a Writer Podcast, a podcast that explores writers’ creativity and resilience. This series is part of The Literary Consultancy’s new programme of support for writers that focuses on cultivating and safeguarding literary creativity. With a range of special guests, we explore what it means to be a writer today.</w:t>
      </w:r>
    </w:p>
    <w:p w14:paraId="50C41AF9" w14:textId="0E4BAC42" w:rsidR="009D1A95" w:rsidRPr="007D13D4" w:rsidRDefault="009D1A95" w:rsidP="009D1A95">
      <w:pPr>
        <w:spacing w:after="0" w:line="360" w:lineRule="auto"/>
        <w:jc w:val="both"/>
        <w:rPr>
          <w:rFonts w:ascii="Arial" w:hAnsi="Arial" w:cs="Arial"/>
          <w:lang w:val="en-GB"/>
        </w:rPr>
      </w:pPr>
    </w:p>
    <w:p w14:paraId="081C25BD" w14:textId="40AF6899" w:rsidR="009D1A95" w:rsidRPr="007D13D4" w:rsidRDefault="00B452F5" w:rsidP="009D1A95">
      <w:pPr>
        <w:spacing w:after="0" w:line="360" w:lineRule="auto"/>
        <w:jc w:val="both"/>
        <w:rPr>
          <w:rFonts w:ascii="Arial" w:hAnsi="Arial" w:cs="Arial"/>
          <w:lang w:val="en-GB"/>
        </w:rPr>
      </w:pPr>
      <w:r w:rsidRPr="007D13D4">
        <w:rPr>
          <w:rFonts w:ascii="Arial" w:hAnsi="Arial" w:cs="Arial"/>
          <w:lang w:val="en-GB"/>
        </w:rPr>
        <w:t>In this episode of the Being a Writer Podcast, we’re joined by American writer, novelist and activist, Winnie M Li, to discuss writing and motherhood. Winnie shares with us how she went out her writing journey while pregnant and transitioning to motherhood. She touches on the joys and moments of difficulty of both, and how she managed to strike a balance between her craft and raising a child.</w:t>
      </w:r>
    </w:p>
    <w:p w14:paraId="244C7F2A" w14:textId="25B72FF9" w:rsidR="00B452F5" w:rsidRPr="007D13D4" w:rsidRDefault="00B452F5" w:rsidP="009D1A95">
      <w:pPr>
        <w:spacing w:after="0" w:line="360" w:lineRule="auto"/>
        <w:jc w:val="both"/>
        <w:rPr>
          <w:rFonts w:ascii="Arial" w:hAnsi="Arial" w:cs="Arial"/>
          <w:lang w:val="en-GB"/>
        </w:rPr>
      </w:pPr>
    </w:p>
    <w:p w14:paraId="7FB82265" w14:textId="11A626B0" w:rsidR="00B452F5" w:rsidRPr="007D13D4" w:rsidRDefault="00B452F5" w:rsidP="009D1A95">
      <w:pPr>
        <w:spacing w:after="0" w:line="360" w:lineRule="auto"/>
        <w:jc w:val="both"/>
        <w:rPr>
          <w:rFonts w:ascii="Arial" w:hAnsi="Arial" w:cs="Arial"/>
          <w:lang w:val="en-GB"/>
        </w:rPr>
      </w:pPr>
      <w:r w:rsidRPr="007D13D4">
        <w:rPr>
          <w:rFonts w:ascii="Arial" w:hAnsi="Arial" w:cs="Arial"/>
          <w:lang w:val="en-GB"/>
        </w:rPr>
        <w:t xml:space="preserve">We’re also given a detailed insight into her new novel, </w:t>
      </w:r>
      <w:r w:rsidRPr="007D13D4">
        <w:rPr>
          <w:rFonts w:ascii="Arial" w:hAnsi="Arial" w:cs="Arial"/>
          <w:i/>
          <w:iCs/>
          <w:lang w:val="en-GB"/>
        </w:rPr>
        <w:t>Complicit</w:t>
      </w:r>
      <w:r w:rsidRPr="007D13D4">
        <w:rPr>
          <w:rFonts w:ascii="Arial" w:hAnsi="Arial" w:cs="Arial"/>
          <w:lang w:val="en-GB"/>
        </w:rPr>
        <w:t xml:space="preserve">, and how her approach was different to her debut, </w:t>
      </w:r>
      <w:r w:rsidRPr="007D13D4">
        <w:rPr>
          <w:rFonts w:ascii="Arial" w:hAnsi="Arial" w:cs="Arial"/>
          <w:i/>
          <w:iCs/>
          <w:lang w:val="en-GB"/>
        </w:rPr>
        <w:t>Dark Chapter</w:t>
      </w:r>
      <w:r w:rsidRPr="007D13D4">
        <w:rPr>
          <w:rFonts w:ascii="Arial" w:hAnsi="Arial" w:cs="Arial"/>
          <w:lang w:val="en-GB"/>
        </w:rPr>
        <w:t>. Winnie also shares triumphs that she’s experienced as a writer and a mother, and advice on how to carve out time and space to enjoy both.</w:t>
      </w:r>
    </w:p>
    <w:p w14:paraId="53CF84C1" w14:textId="77777777" w:rsidR="00126F36" w:rsidRPr="007D13D4" w:rsidRDefault="00126F36" w:rsidP="009D1A95">
      <w:pPr>
        <w:spacing w:after="0" w:line="360" w:lineRule="auto"/>
        <w:jc w:val="both"/>
        <w:rPr>
          <w:rFonts w:ascii="Arial" w:hAnsi="Arial" w:cs="Arial"/>
          <w:lang w:val="en-GB"/>
        </w:rPr>
      </w:pPr>
    </w:p>
    <w:p w14:paraId="5B24CD82"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2DECD58F" w14:textId="4A8E2994" w:rsidR="00126F36" w:rsidRPr="007D13D4" w:rsidRDefault="00B452F5" w:rsidP="009D1A95">
      <w:pPr>
        <w:spacing w:after="0" w:line="360" w:lineRule="auto"/>
        <w:jc w:val="both"/>
        <w:rPr>
          <w:rFonts w:ascii="Arial" w:hAnsi="Arial" w:cs="Arial"/>
          <w:lang w:val="en-GB"/>
        </w:rPr>
      </w:pPr>
      <w:r w:rsidRPr="007D13D4">
        <w:rPr>
          <w:rFonts w:ascii="Arial" w:hAnsi="Arial" w:cs="Arial"/>
          <w:lang w:val="en-GB"/>
        </w:rPr>
        <w:t>Welcome to the Being a Writer Podcast, Winnie, how are you doing?</w:t>
      </w:r>
    </w:p>
    <w:p w14:paraId="71C9A6EA" w14:textId="77777777" w:rsidR="00126F36" w:rsidRPr="007D13D4" w:rsidRDefault="00126F36" w:rsidP="009D1A95">
      <w:pPr>
        <w:spacing w:after="0" w:line="360" w:lineRule="auto"/>
        <w:jc w:val="both"/>
        <w:rPr>
          <w:rFonts w:ascii="Arial" w:hAnsi="Arial" w:cs="Arial"/>
          <w:lang w:val="en-GB"/>
        </w:rPr>
      </w:pPr>
    </w:p>
    <w:p w14:paraId="60154249" w14:textId="77777777" w:rsidR="00126F36" w:rsidRPr="007D13D4" w:rsidRDefault="00126F36" w:rsidP="009D1A95">
      <w:pPr>
        <w:spacing w:after="0" w:line="360" w:lineRule="auto"/>
        <w:jc w:val="both"/>
        <w:rPr>
          <w:rFonts w:ascii="Arial" w:hAnsi="Arial" w:cs="Arial"/>
          <w:lang w:val="en-GB"/>
        </w:rPr>
      </w:pPr>
    </w:p>
    <w:p w14:paraId="4C34B77B" w14:textId="2E72BB1A" w:rsidR="00126F36" w:rsidRPr="007D13D4" w:rsidRDefault="00B452F5" w:rsidP="009D1A95">
      <w:pPr>
        <w:spacing w:after="0" w:line="360" w:lineRule="auto"/>
        <w:jc w:val="both"/>
        <w:rPr>
          <w:rFonts w:ascii="Arial" w:hAnsi="Arial" w:cs="Arial"/>
          <w:b/>
          <w:bCs/>
          <w:lang w:val="en-GB"/>
        </w:rPr>
      </w:pPr>
      <w:r w:rsidRPr="007D13D4">
        <w:rPr>
          <w:rFonts w:ascii="Arial" w:hAnsi="Arial" w:cs="Arial"/>
          <w:b/>
          <w:bCs/>
          <w:lang w:val="en-GB"/>
        </w:rPr>
        <w:lastRenderedPageBreak/>
        <w:t>Winnie M Li</w:t>
      </w:r>
    </w:p>
    <w:p w14:paraId="6D94788E" w14:textId="1A608FC4" w:rsidR="00B452F5" w:rsidRDefault="00B452F5" w:rsidP="009D1A95">
      <w:pPr>
        <w:spacing w:after="0" w:line="360" w:lineRule="auto"/>
        <w:jc w:val="both"/>
        <w:rPr>
          <w:rFonts w:ascii="Arial" w:hAnsi="Arial" w:cs="Arial"/>
          <w:lang w:val="en-GB"/>
        </w:rPr>
      </w:pPr>
      <w:r w:rsidRPr="007D13D4">
        <w:rPr>
          <w:rFonts w:ascii="Arial" w:hAnsi="Arial" w:cs="Arial"/>
          <w:lang w:val="en-GB"/>
        </w:rPr>
        <w:t xml:space="preserve">I’m all right, I’ve been better, I’m just recovering from Covid. I think </w:t>
      </w:r>
      <w:r w:rsidR="007D13D4">
        <w:rPr>
          <w:rFonts w:ascii="Arial" w:hAnsi="Arial" w:cs="Arial"/>
          <w:lang w:val="en-GB"/>
        </w:rPr>
        <w:t>it was</w:t>
      </w:r>
      <w:r w:rsidRPr="007D13D4">
        <w:rPr>
          <w:rFonts w:ascii="Arial" w:hAnsi="Arial" w:cs="Arial"/>
          <w:lang w:val="en-GB"/>
        </w:rPr>
        <w:t xml:space="preserve"> probably a bit better, like, two-and-a-half years </w:t>
      </w:r>
      <w:r w:rsidR="007D13D4">
        <w:rPr>
          <w:rFonts w:ascii="Arial" w:hAnsi="Arial" w:cs="Arial"/>
          <w:lang w:val="en-GB"/>
        </w:rPr>
        <w:t>prior</w:t>
      </w:r>
      <w:r w:rsidRPr="007D13D4">
        <w:rPr>
          <w:rFonts w:ascii="Arial" w:hAnsi="Arial" w:cs="Arial"/>
          <w:lang w:val="en-GB"/>
        </w:rPr>
        <w:t xml:space="preserve">. </w:t>
      </w:r>
      <w:proofErr w:type="gramStart"/>
      <w:r w:rsidRPr="007D13D4">
        <w:rPr>
          <w:rFonts w:ascii="Arial" w:hAnsi="Arial" w:cs="Arial"/>
          <w:lang w:val="en-GB"/>
        </w:rPr>
        <w:t>So</w:t>
      </w:r>
      <w:proofErr w:type="gramEnd"/>
      <w:r w:rsidRPr="007D13D4">
        <w:rPr>
          <w:rFonts w:ascii="Arial" w:hAnsi="Arial" w:cs="Arial"/>
          <w:lang w:val="en-GB"/>
        </w:rPr>
        <w:t xml:space="preserve"> I’ve got a bit of a cough which I apologise for</w:t>
      </w:r>
      <w:r w:rsidR="007D13D4" w:rsidRPr="007D13D4">
        <w:rPr>
          <w:rFonts w:ascii="Arial" w:hAnsi="Arial" w:cs="Arial"/>
          <w:lang w:val="en-GB"/>
        </w:rPr>
        <w:t>.</w:t>
      </w:r>
    </w:p>
    <w:p w14:paraId="68E1B25C" w14:textId="35845BCC" w:rsidR="007D13D4" w:rsidRDefault="007D13D4" w:rsidP="009D1A95">
      <w:pPr>
        <w:spacing w:after="0" w:line="360" w:lineRule="auto"/>
        <w:jc w:val="both"/>
        <w:rPr>
          <w:rFonts w:ascii="Arial" w:hAnsi="Arial" w:cs="Arial"/>
          <w:lang w:val="en-GB"/>
        </w:rPr>
      </w:pPr>
    </w:p>
    <w:p w14:paraId="0D18EC45" w14:textId="43EAAEE3" w:rsidR="007D13D4" w:rsidRPr="007D13D4" w:rsidRDefault="007D13D4" w:rsidP="007D13D4">
      <w:pPr>
        <w:spacing w:after="0" w:line="360" w:lineRule="auto"/>
        <w:jc w:val="both"/>
        <w:rPr>
          <w:rFonts w:ascii="Arial" w:hAnsi="Arial" w:cs="Arial"/>
          <w:lang w:val="en-GB"/>
        </w:rPr>
      </w:pPr>
      <w:r w:rsidRPr="007D13D4">
        <w:rPr>
          <w:rFonts w:ascii="Arial" w:hAnsi="Arial" w:cs="Arial"/>
          <w:b/>
          <w:lang w:val="en-GB"/>
        </w:rPr>
        <w:t>Nelima Begum</w:t>
      </w:r>
    </w:p>
    <w:p w14:paraId="48F5CC83" w14:textId="60823A80" w:rsidR="00126F36" w:rsidRPr="007D13D4" w:rsidRDefault="007D13D4" w:rsidP="007D13D4">
      <w:pPr>
        <w:spacing w:after="0" w:line="360" w:lineRule="auto"/>
        <w:jc w:val="both"/>
        <w:rPr>
          <w:rFonts w:ascii="Arial" w:hAnsi="Arial" w:cs="Arial"/>
          <w:lang w:val="en-GB"/>
        </w:rPr>
      </w:pPr>
      <w:r>
        <w:rPr>
          <w:rFonts w:ascii="Arial" w:hAnsi="Arial" w:cs="Arial"/>
          <w:lang w:val="en-GB"/>
        </w:rPr>
        <w:t>Well fingers crossed you feel okay throughout this episode. We’re really excited to speak to you about writing and motherhood today, which is something we’ve not covered yet but it’s a huge topic. So, let’s start at the beginning: how long have you been writing and do you remember the first piece of creative writing you ever did?</w:t>
      </w:r>
    </w:p>
    <w:p w14:paraId="18B3A9B7" w14:textId="225BABD6" w:rsidR="00126F36" w:rsidRPr="007D13D4" w:rsidRDefault="00126F36" w:rsidP="009D1A95">
      <w:pPr>
        <w:spacing w:after="0" w:line="360" w:lineRule="auto"/>
        <w:jc w:val="both"/>
        <w:rPr>
          <w:rFonts w:ascii="Arial" w:hAnsi="Arial" w:cs="Arial"/>
          <w:lang w:val="en-GB"/>
        </w:rPr>
      </w:pPr>
    </w:p>
    <w:p w14:paraId="3F828914" w14:textId="7C907882" w:rsidR="00126F36" w:rsidRPr="007D13D4" w:rsidRDefault="007D13D4" w:rsidP="009D1A95">
      <w:pPr>
        <w:spacing w:after="0" w:line="360" w:lineRule="auto"/>
        <w:jc w:val="both"/>
        <w:rPr>
          <w:rFonts w:ascii="Arial" w:hAnsi="Arial" w:cs="Arial"/>
          <w:b/>
          <w:bCs/>
          <w:lang w:val="en-GB"/>
        </w:rPr>
      </w:pPr>
      <w:r>
        <w:rPr>
          <w:rFonts w:ascii="Arial" w:hAnsi="Arial" w:cs="Arial"/>
          <w:b/>
          <w:bCs/>
          <w:lang w:val="en-GB"/>
        </w:rPr>
        <w:t>Winnie M Li</w:t>
      </w:r>
    </w:p>
    <w:p w14:paraId="0DD19591" w14:textId="66D67D82"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 I generally say I started writing when I was six years old. Um, so I'm not</w:t>
      </w:r>
      <w:r w:rsidR="000A15FE">
        <w:rPr>
          <w:rFonts w:ascii="Arial" w:hAnsi="Arial" w:cs="Arial"/>
          <w:lang w:val="en-GB"/>
        </w:rPr>
        <w:t xml:space="preserve">, </w:t>
      </w:r>
      <w:r w:rsidRPr="007D13D4">
        <w:rPr>
          <w:rFonts w:ascii="Arial" w:hAnsi="Arial" w:cs="Arial"/>
          <w:lang w:val="en-GB"/>
        </w:rPr>
        <w:t>I can't remember exactly how it worked. But there were two things that happened. One was my mother, who was a bit of a tiger mom, I'm Chinese American, right</w:t>
      </w:r>
      <w:r w:rsidR="007C3152">
        <w:rPr>
          <w:rFonts w:ascii="Arial" w:hAnsi="Arial" w:cs="Arial"/>
          <w:lang w:val="en-GB"/>
        </w:rPr>
        <w:t xml:space="preserve">, </w:t>
      </w:r>
      <w:r w:rsidRPr="007D13D4">
        <w:rPr>
          <w:rFonts w:ascii="Arial" w:hAnsi="Arial" w:cs="Arial"/>
          <w:lang w:val="en-GB"/>
        </w:rPr>
        <w:t>she among other things</w:t>
      </w:r>
      <w:r w:rsidR="007C3152">
        <w:rPr>
          <w:rFonts w:ascii="Arial" w:hAnsi="Arial" w:cs="Arial"/>
          <w:lang w:val="en-GB"/>
        </w:rPr>
        <w:t xml:space="preserve">, made me </w:t>
      </w:r>
      <w:r w:rsidRPr="007D13D4">
        <w:rPr>
          <w:rFonts w:ascii="Arial" w:hAnsi="Arial" w:cs="Arial"/>
          <w:lang w:val="en-GB"/>
        </w:rPr>
        <w:t>keep a diary</w:t>
      </w:r>
      <w:r w:rsidR="007C3152">
        <w:rPr>
          <w:rFonts w:ascii="Arial" w:hAnsi="Arial" w:cs="Arial"/>
          <w:lang w:val="en-GB"/>
        </w:rPr>
        <w:t xml:space="preserve"> e</w:t>
      </w:r>
      <w:r w:rsidRPr="007D13D4">
        <w:rPr>
          <w:rFonts w:ascii="Arial" w:hAnsi="Arial" w:cs="Arial"/>
          <w:lang w:val="en-GB"/>
        </w:rPr>
        <w:t>very day</w:t>
      </w:r>
      <w:r w:rsidR="007C3152">
        <w:rPr>
          <w:rFonts w:ascii="Arial" w:hAnsi="Arial" w:cs="Arial"/>
          <w:lang w:val="en-GB"/>
        </w:rPr>
        <w:t xml:space="preserve"> </w:t>
      </w:r>
      <w:r w:rsidRPr="007D13D4">
        <w:rPr>
          <w:rFonts w:ascii="Arial" w:hAnsi="Arial" w:cs="Arial"/>
          <w:lang w:val="en-GB"/>
        </w:rPr>
        <w:t>I think from the age of six, like it was pretty early on</w:t>
      </w:r>
      <w:r w:rsidR="007C3152">
        <w:rPr>
          <w:rFonts w:ascii="Arial" w:hAnsi="Arial" w:cs="Arial"/>
          <w:lang w:val="en-GB"/>
        </w:rPr>
        <w:t xml:space="preserve">, </w:t>
      </w:r>
      <w:r w:rsidRPr="007D13D4">
        <w:rPr>
          <w:rFonts w:ascii="Arial" w:hAnsi="Arial" w:cs="Arial"/>
          <w:lang w:val="en-GB"/>
        </w:rPr>
        <w:t>and I still remember exactly what my first diary</w:t>
      </w:r>
      <w:r w:rsidR="007C3152">
        <w:rPr>
          <w:rFonts w:ascii="Arial" w:hAnsi="Arial" w:cs="Arial"/>
          <w:lang w:val="en-GB"/>
        </w:rPr>
        <w:t xml:space="preserve"> </w:t>
      </w:r>
      <w:r w:rsidRPr="007D13D4">
        <w:rPr>
          <w:rFonts w:ascii="Arial" w:hAnsi="Arial" w:cs="Arial"/>
          <w:lang w:val="en-GB"/>
        </w:rPr>
        <w:t>look</w:t>
      </w:r>
      <w:r w:rsidR="007C3152">
        <w:rPr>
          <w:rFonts w:ascii="Arial" w:hAnsi="Arial" w:cs="Arial"/>
          <w:lang w:val="en-GB"/>
        </w:rPr>
        <w:t xml:space="preserve">ed </w:t>
      </w:r>
      <w:r w:rsidRPr="007D13D4">
        <w:rPr>
          <w:rFonts w:ascii="Arial" w:hAnsi="Arial" w:cs="Arial"/>
          <w:lang w:val="en-GB"/>
        </w:rPr>
        <w:t xml:space="preserve">like. It was kind of like covered in this like red fabric with flowers on it. And I had to write in it every day. And </w:t>
      </w:r>
      <w:proofErr w:type="gramStart"/>
      <w:r w:rsidRPr="007D13D4">
        <w:rPr>
          <w:rFonts w:ascii="Arial" w:hAnsi="Arial" w:cs="Arial"/>
          <w:lang w:val="en-GB"/>
        </w:rPr>
        <w:t>so</w:t>
      </w:r>
      <w:proofErr w:type="gramEnd"/>
      <w:r w:rsidRPr="007D13D4">
        <w:rPr>
          <w:rFonts w:ascii="Arial" w:hAnsi="Arial" w:cs="Arial"/>
          <w:lang w:val="en-GB"/>
        </w:rPr>
        <w:t xml:space="preserve"> I hated it first, right? I was just like, </w:t>
      </w:r>
      <w:proofErr w:type="gramStart"/>
      <w:r w:rsidR="007C3152">
        <w:rPr>
          <w:rFonts w:ascii="Arial" w:hAnsi="Arial" w:cs="Arial"/>
          <w:lang w:val="en-GB"/>
        </w:rPr>
        <w:t>W</w:t>
      </w:r>
      <w:r w:rsidRPr="007D13D4">
        <w:rPr>
          <w:rFonts w:ascii="Arial" w:hAnsi="Arial" w:cs="Arial"/>
          <w:lang w:val="en-GB"/>
        </w:rPr>
        <w:t>hat</w:t>
      </w:r>
      <w:proofErr w:type="gramEnd"/>
      <w:r w:rsidRPr="007D13D4">
        <w:rPr>
          <w:rFonts w:ascii="Arial" w:hAnsi="Arial" w:cs="Arial"/>
          <w:lang w:val="en-GB"/>
        </w:rPr>
        <w:t xml:space="preserve"> am I </w:t>
      </w:r>
      <w:proofErr w:type="spellStart"/>
      <w:r w:rsidRPr="007D13D4">
        <w:rPr>
          <w:rFonts w:ascii="Arial" w:hAnsi="Arial" w:cs="Arial"/>
          <w:lang w:val="en-GB"/>
        </w:rPr>
        <w:t>gonna</w:t>
      </w:r>
      <w:proofErr w:type="spellEnd"/>
      <w:r w:rsidRPr="007D13D4">
        <w:rPr>
          <w:rFonts w:ascii="Arial" w:hAnsi="Arial" w:cs="Arial"/>
          <w:lang w:val="en-GB"/>
        </w:rPr>
        <w:t xml:space="preserve"> write about? And it probably wasn't very interesting, but she kind of made me do it. </w:t>
      </w:r>
      <w:r w:rsidR="007C3152">
        <w:rPr>
          <w:rFonts w:ascii="Arial" w:hAnsi="Arial" w:cs="Arial"/>
          <w:lang w:val="en-GB"/>
        </w:rPr>
        <w:t>B</w:t>
      </w:r>
      <w:r w:rsidRPr="007D13D4">
        <w:rPr>
          <w:rFonts w:ascii="Arial" w:hAnsi="Arial" w:cs="Arial"/>
          <w:lang w:val="en-GB"/>
        </w:rPr>
        <w:t xml:space="preserve">ut then eventually, I don't know what clicked but I started to really like writing. </w:t>
      </w:r>
      <w:proofErr w:type="gramStart"/>
      <w:r w:rsidRPr="007D13D4">
        <w:rPr>
          <w:rFonts w:ascii="Arial" w:hAnsi="Arial" w:cs="Arial"/>
          <w:lang w:val="en-GB"/>
        </w:rPr>
        <w:t>So</w:t>
      </w:r>
      <w:proofErr w:type="gramEnd"/>
      <w:r w:rsidRPr="007D13D4">
        <w:rPr>
          <w:rFonts w:ascii="Arial" w:hAnsi="Arial" w:cs="Arial"/>
          <w:lang w:val="en-GB"/>
        </w:rPr>
        <w:t xml:space="preserve"> I don't know if it took maybe a few weeks for me to get into it or not, you know, and it was</w:t>
      </w:r>
      <w:r w:rsidR="007C3152">
        <w:rPr>
          <w:rFonts w:ascii="Arial" w:hAnsi="Arial" w:cs="Arial"/>
          <w:lang w:val="en-GB"/>
        </w:rPr>
        <w:t>,</w:t>
      </w:r>
      <w:r w:rsidRPr="007D13D4">
        <w:rPr>
          <w:rFonts w:ascii="Arial" w:hAnsi="Arial" w:cs="Arial"/>
          <w:lang w:val="en-GB"/>
        </w:rPr>
        <w:t xml:space="preserve"> I would just write</w:t>
      </w:r>
      <w:r w:rsidR="007C3152">
        <w:rPr>
          <w:rFonts w:ascii="Arial" w:hAnsi="Arial" w:cs="Arial"/>
          <w:lang w:val="en-GB"/>
        </w:rPr>
        <w:t>,</w:t>
      </w:r>
      <w:r w:rsidRPr="007D13D4">
        <w:rPr>
          <w:rFonts w:ascii="Arial" w:hAnsi="Arial" w:cs="Arial"/>
          <w:lang w:val="en-GB"/>
        </w:rPr>
        <w:t xml:space="preserve"> like</w:t>
      </w:r>
      <w:r w:rsidR="007C3152">
        <w:rPr>
          <w:rFonts w:ascii="Arial" w:hAnsi="Arial" w:cs="Arial"/>
          <w:lang w:val="en-GB"/>
        </w:rPr>
        <w:t>,</w:t>
      </w:r>
      <w:r w:rsidRPr="007D13D4">
        <w:rPr>
          <w:rFonts w:ascii="Arial" w:hAnsi="Arial" w:cs="Arial"/>
          <w:lang w:val="en-GB"/>
        </w:rPr>
        <w:t xml:space="preserve"> a few sentences each day</w:t>
      </w:r>
      <w:r w:rsidR="007C3152">
        <w:rPr>
          <w:rFonts w:ascii="Arial" w:hAnsi="Arial" w:cs="Arial"/>
          <w:lang w:val="en-GB"/>
        </w:rPr>
        <w:t>,</w:t>
      </w:r>
      <w:r w:rsidRPr="007D13D4">
        <w:rPr>
          <w:rFonts w:ascii="Arial" w:hAnsi="Arial" w:cs="Arial"/>
          <w:lang w:val="en-GB"/>
        </w:rPr>
        <w:t xml:space="preserve"> so that kind of started when I was six. But then also</w:t>
      </w:r>
      <w:r w:rsidR="007C3152">
        <w:rPr>
          <w:rFonts w:ascii="Arial" w:hAnsi="Arial" w:cs="Arial"/>
          <w:lang w:val="en-GB"/>
        </w:rPr>
        <w:t>,</w:t>
      </w:r>
      <w:r w:rsidRPr="007D13D4">
        <w:rPr>
          <w:rFonts w:ascii="Arial" w:hAnsi="Arial" w:cs="Arial"/>
          <w:lang w:val="en-GB"/>
        </w:rPr>
        <w:t xml:space="preserve"> in terms of creative writing, because that's more like reportage</w:t>
      </w:r>
      <w:r w:rsidR="007C3152">
        <w:rPr>
          <w:rFonts w:ascii="Arial" w:hAnsi="Arial" w:cs="Arial"/>
          <w:lang w:val="en-GB"/>
        </w:rPr>
        <w:t>,</w:t>
      </w:r>
      <w:r w:rsidRPr="007D13D4">
        <w:rPr>
          <w:rFonts w:ascii="Arial" w:hAnsi="Arial" w:cs="Arial"/>
          <w:lang w:val="en-GB"/>
        </w:rPr>
        <w:t xml:space="preserve"> I suppose</w:t>
      </w:r>
      <w:r w:rsidR="007C3152">
        <w:rPr>
          <w:rFonts w:ascii="Arial" w:hAnsi="Arial" w:cs="Arial"/>
          <w:lang w:val="en-GB"/>
        </w:rPr>
        <w:t>,</w:t>
      </w:r>
      <w:r w:rsidRPr="007D13D4">
        <w:rPr>
          <w:rFonts w:ascii="Arial" w:hAnsi="Arial" w:cs="Arial"/>
          <w:lang w:val="en-GB"/>
        </w:rPr>
        <w:t xml:space="preserve"> of a six</w:t>
      </w:r>
      <w:r w:rsidR="007C3152">
        <w:rPr>
          <w:rFonts w:ascii="Arial" w:hAnsi="Arial" w:cs="Arial"/>
          <w:lang w:val="en-GB"/>
        </w:rPr>
        <w:t>-</w:t>
      </w:r>
      <w:r w:rsidRPr="007D13D4">
        <w:rPr>
          <w:rFonts w:ascii="Arial" w:hAnsi="Arial" w:cs="Arial"/>
          <w:lang w:val="en-GB"/>
        </w:rPr>
        <w:t>year</w:t>
      </w:r>
      <w:r w:rsidR="007C3152">
        <w:rPr>
          <w:rFonts w:ascii="Arial" w:hAnsi="Arial" w:cs="Arial"/>
          <w:lang w:val="en-GB"/>
        </w:rPr>
        <w:t>-</w:t>
      </w:r>
      <w:r w:rsidRPr="007D13D4">
        <w:rPr>
          <w:rFonts w:ascii="Arial" w:hAnsi="Arial" w:cs="Arial"/>
          <w:lang w:val="en-GB"/>
        </w:rPr>
        <w:t>old</w:t>
      </w:r>
      <w:r w:rsidR="007C3152">
        <w:rPr>
          <w:rFonts w:ascii="Arial" w:hAnsi="Arial" w:cs="Arial"/>
          <w:lang w:val="en-GB"/>
        </w:rPr>
        <w:t>’</w:t>
      </w:r>
      <w:r w:rsidRPr="007D13D4">
        <w:rPr>
          <w:rFonts w:ascii="Arial" w:hAnsi="Arial" w:cs="Arial"/>
          <w:lang w:val="en-GB"/>
        </w:rPr>
        <w:t>s life, right? Really important stuff. Not particularly interesting. Um, when I was in first grade, I wrote a short story for St. Patrick's Day</w:t>
      </w:r>
      <w:r w:rsidR="007C3152">
        <w:rPr>
          <w:rFonts w:ascii="Arial" w:hAnsi="Arial" w:cs="Arial"/>
          <w:lang w:val="en-GB"/>
        </w:rPr>
        <w:t xml:space="preserve">. </w:t>
      </w:r>
      <w:r w:rsidRPr="007D13D4">
        <w:rPr>
          <w:rFonts w:ascii="Arial" w:hAnsi="Arial" w:cs="Arial"/>
          <w:lang w:val="en-GB"/>
        </w:rPr>
        <w:t xml:space="preserve">I think the assignment was we just had to write a story that </w:t>
      </w:r>
      <w:r w:rsidR="007C3152">
        <w:rPr>
          <w:rFonts w:ascii="Arial" w:hAnsi="Arial" w:cs="Arial"/>
          <w:lang w:val="en-GB"/>
        </w:rPr>
        <w:t xml:space="preserve">somehow </w:t>
      </w:r>
      <w:r w:rsidRPr="007D13D4">
        <w:rPr>
          <w:rFonts w:ascii="Arial" w:hAnsi="Arial" w:cs="Arial"/>
          <w:lang w:val="en-GB"/>
        </w:rPr>
        <w:t>relate</w:t>
      </w:r>
      <w:r w:rsidR="007C3152">
        <w:rPr>
          <w:rFonts w:ascii="Arial" w:hAnsi="Arial" w:cs="Arial"/>
          <w:lang w:val="en-GB"/>
        </w:rPr>
        <w:t>d</w:t>
      </w:r>
      <w:r w:rsidRPr="007D13D4">
        <w:rPr>
          <w:rFonts w:ascii="Arial" w:hAnsi="Arial" w:cs="Arial"/>
          <w:lang w:val="en-GB"/>
        </w:rPr>
        <w:t xml:space="preserve"> to St. Patrick's Day, right? And </w:t>
      </w:r>
      <w:proofErr w:type="gramStart"/>
      <w:r w:rsidRPr="007D13D4">
        <w:rPr>
          <w:rFonts w:ascii="Arial" w:hAnsi="Arial" w:cs="Arial"/>
          <w:lang w:val="en-GB"/>
        </w:rPr>
        <w:t>so</w:t>
      </w:r>
      <w:proofErr w:type="gramEnd"/>
      <w:r w:rsidRPr="007D13D4">
        <w:rPr>
          <w:rFonts w:ascii="Arial" w:hAnsi="Arial" w:cs="Arial"/>
          <w:lang w:val="en-GB"/>
        </w:rPr>
        <w:t xml:space="preserve"> I wrote a story about a leprechaun called </w:t>
      </w:r>
      <w:r w:rsidR="007C3152">
        <w:rPr>
          <w:rFonts w:ascii="Arial" w:hAnsi="Arial" w:cs="Arial"/>
          <w:lang w:val="en-GB"/>
        </w:rPr>
        <w:t>S</w:t>
      </w:r>
      <w:r w:rsidRPr="007D13D4">
        <w:rPr>
          <w:rFonts w:ascii="Arial" w:hAnsi="Arial" w:cs="Arial"/>
          <w:lang w:val="en-GB"/>
        </w:rPr>
        <w:t xml:space="preserve">hamrock </w:t>
      </w:r>
      <w:r w:rsidR="007C3152">
        <w:rPr>
          <w:rFonts w:ascii="Arial" w:hAnsi="Arial" w:cs="Arial"/>
          <w:lang w:val="en-GB"/>
        </w:rPr>
        <w:t>G</w:t>
      </w:r>
      <w:r w:rsidRPr="007D13D4">
        <w:rPr>
          <w:rFonts w:ascii="Arial" w:hAnsi="Arial" w:cs="Arial"/>
          <w:lang w:val="en-GB"/>
        </w:rPr>
        <w:t>reen</w:t>
      </w:r>
      <w:r w:rsidR="007C3152">
        <w:rPr>
          <w:rFonts w:ascii="Arial" w:hAnsi="Arial" w:cs="Arial"/>
          <w:lang w:val="en-GB"/>
        </w:rPr>
        <w:t>m</w:t>
      </w:r>
      <w:r w:rsidRPr="007D13D4">
        <w:rPr>
          <w:rFonts w:ascii="Arial" w:hAnsi="Arial" w:cs="Arial"/>
          <w:lang w:val="en-GB"/>
        </w:rPr>
        <w:t xml:space="preserve">an who encountered a dragon when he was out on a walk and I think that's pretty much the whole story. I mean, I don't think exists anywhere except other than my mind at the moment, which is probably a good thing. Um, but yeah, and then somehow that prompted me to write a whole series of stories about this, this leprechaun character, and he visited a whole bunch of different lands. </w:t>
      </w:r>
      <w:proofErr w:type="gramStart"/>
      <w:r w:rsidRPr="007D13D4">
        <w:rPr>
          <w:rFonts w:ascii="Arial" w:hAnsi="Arial" w:cs="Arial"/>
          <w:lang w:val="en-GB"/>
        </w:rPr>
        <w:t>So</w:t>
      </w:r>
      <w:proofErr w:type="gramEnd"/>
      <w:r w:rsidRPr="007D13D4">
        <w:rPr>
          <w:rFonts w:ascii="Arial" w:hAnsi="Arial" w:cs="Arial"/>
          <w:lang w:val="en-GB"/>
        </w:rPr>
        <w:t xml:space="preserve"> I remember getting like really into it. And like I never wrote the stories down</w:t>
      </w:r>
      <w:r w:rsidR="00BE5514">
        <w:rPr>
          <w:rFonts w:ascii="Arial" w:hAnsi="Arial" w:cs="Arial"/>
          <w:lang w:val="en-GB"/>
        </w:rPr>
        <w:t>,</w:t>
      </w:r>
      <w:r w:rsidRPr="007D13D4">
        <w:rPr>
          <w:rFonts w:ascii="Arial" w:hAnsi="Arial" w:cs="Arial"/>
          <w:lang w:val="en-GB"/>
        </w:rPr>
        <w:t xml:space="preserve"> like</w:t>
      </w:r>
      <w:r w:rsidR="00BE5514">
        <w:rPr>
          <w:rFonts w:ascii="Arial" w:hAnsi="Arial" w:cs="Arial"/>
          <w:lang w:val="en-GB"/>
        </w:rPr>
        <w:t>,</w:t>
      </w:r>
      <w:r w:rsidRPr="007D13D4">
        <w:rPr>
          <w:rFonts w:ascii="Arial" w:hAnsi="Arial" w:cs="Arial"/>
          <w:lang w:val="en-GB"/>
        </w:rPr>
        <w:t xml:space="preserve"> I drew maps and stuff like that, but I was always just kind of like, wandering around thinking up the story in my head. </w:t>
      </w:r>
      <w:proofErr w:type="gramStart"/>
      <w:r w:rsidRPr="007D13D4">
        <w:rPr>
          <w:rFonts w:ascii="Arial" w:hAnsi="Arial" w:cs="Arial"/>
          <w:lang w:val="en-GB"/>
        </w:rPr>
        <w:t>So</w:t>
      </w:r>
      <w:proofErr w:type="gramEnd"/>
      <w:r w:rsidRPr="007D13D4">
        <w:rPr>
          <w:rFonts w:ascii="Arial" w:hAnsi="Arial" w:cs="Arial"/>
          <w:lang w:val="en-GB"/>
        </w:rPr>
        <w:t xml:space="preserve"> it got quite elaborate because I think they're about</w:t>
      </w:r>
      <w:r w:rsidR="00BE5514">
        <w:rPr>
          <w:rFonts w:ascii="Arial" w:hAnsi="Arial" w:cs="Arial"/>
          <w:lang w:val="en-GB"/>
        </w:rPr>
        <w:t xml:space="preserve">, </w:t>
      </w:r>
      <w:r w:rsidRPr="007D13D4">
        <w:rPr>
          <w:rFonts w:ascii="Arial" w:hAnsi="Arial" w:cs="Arial"/>
          <w:lang w:val="en-GB"/>
        </w:rPr>
        <w:t>like, 20 different worlds</w:t>
      </w:r>
      <w:r w:rsidR="00BE5514">
        <w:rPr>
          <w:rFonts w:ascii="Arial" w:hAnsi="Arial" w:cs="Arial"/>
          <w:lang w:val="en-GB"/>
        </w:rPr>
        <w:t xml:space="preserve"> t</w:t>
      </w:r>
      <w:r w:rsidRPr="007D13D4">
        <w:rPr>
          <w:rFonts w:ascii="Arial" w:hAnsi="Arial" w:cs="Arial"/>
          <w:lang w:val="en-GB"/>
        </w:rPr>
        <w:t>hat he visited. Um, so yeah, I think that started in the first grade. And that was kind of my humble beginnings. And then I you know, obviously then I started running, possibly more interesting stuff for adults afterwards, but yeah, that was kind of how it started in terms of my writing.</w:t>
      </w:r>
    </w:p>
    <w:p w14:paraId="3C639239" w14:textId="77777777" w:rsidR="00126F36" w:rsidRPr="007D13D4" w:rsidRDefault="00126F36" w:rsidP="009D1A95">
      <w:pPr>
        <w:spacing w:after="0" w:line="360" w:lineRule="auto"/>
        <w:jc w:val="both"/>
        <w:rPr>
          <w:rFonts w:ascii="Arial" w:hAnsi="Arial" w:cs="Arial"/>
          <w:lang w:val="en-GB"/>
        </w:rPr>
      </w:pPr>
    </w:p>
    <w:p w14:paraId="52ED7789"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7B0FB302" w14:textId="0E3A88B1"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Fantastic. So very early on</w:t>
      </w:r>
      <w:r w:rsidR="00BE5514">
        <w:rPr>
          <w:rFonts w:ascii="Arial" w:hAnsi="Arial" w:cs="Arial"/>
          <w:lang w:val="en-GB"/>
        </w:rPr>
        <w:t>. B</w:t>
      </w:r>
      <w:r w:rsidRPr="007D13D4">
        <w:rPr>
          <w:rFonts w:ascii="Arial" w:hAnsi="Arial" w:cs="Arial"/>
          <w:lang w:val="en-GB"/>
        </w:rPr>
        <w:t>efore becoming a mother, what was your approach to writing in terms of carving out time and space?</w:t>
      </w:r>
    </w:p>
    <w:p w14:paraId="245357AD" w14:textId="77777777" w:rsidR="00126F36" w:rsidRPr="007D13D4" w:rsidRDefault="00126F36" w:rsidP="009D1A95">
      <w:pPr>
        <w:spacing w:after="0" w:line="360" w:lineRule="auto"/>
        <w:jc w:val="both"/>
        <w:rPr>
          <w:rFonts w:ascii="Arial" w:hAnsi="Arial" w:cs="Arial"/>
          <w:lang w:val="en-GB"/>
        </w:rPr>
      </w:pPr>
    </w:p>
    <w:p w14:paraId="2C575CBE" w14:textId="2BF09E6B" w:rsidR="00126F36" w:rsidRPr="00BE5514" w:rsidRDefault="00BE5514" w:rsidP="009D1A95">
      <w:pPr>
        <w:spacing w:after="0" w:line="360" w:lineRule="auto"/>
        <w:jc w:val="both"/>
        <w:rPr>
          <w:rFonts w:ascii="Arial" w:hAnsi="Arial" w:cs="Arial"/>
          <w:b/>
          <w:bCs/>
          <w:lang w:val="en-GB"/>
        </w:rPr>
      </w:pPr>
      <w:r>
        <w:rPr>
          <w:rFonts w:ascii="Arial" w:hAnsi="Arial" w:cs="Arial"/>
          <w:b/>
          <w:bCs/>
          <w:lang w:val="en-GB"/>
        </w:rPr>
        <w:t>Winnie M Li</w:t>
      </w:r>
    </w:p>
    <w:p w14:paraId="2E8DB725" w14:textId="192112D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 so I think if I want to link it to the earlier question about obviously, from a very young age, I started writing and I think if you asked me then in first grade or second grade, I want to be I would have said I wanted to be an author, right? And then that sort of fell by the wayside because you get a bit older and your parents tell you it's not a very lucrative job, which is largely true for the most part. And then when I was a teenager, I wanted to be a journalist. I'm quite interested in like social issues and stuff. And then when I hit my kind of my early</w:t>
      </w:r>
      <w:r w:rsidR="00181DEB">
        <w:rPr>
          <w:rFonts w:ascii="Arial" w:hAnsi="Arial" w:cs="Arial"/>
          <w:lang w:val="en-GB"/>
        </w:rPr>
        <w:t xml:space="preserve"> </w:t>
      </w:r>
      <w:r w:rsidRPr="007D13D4">
        <w:rPr>
          <w:rFonts w:ascii="Arial" w:hAnsi="Arial" w:cs="Arial"/>
          <w:lang w:val="en-GB"/>
        </w:rPr>
        <w:t>20s, I was trying to be a film producer. I was a film producer, and I was working in film production from my early</w:t>
      </w:r>
      <w:r w:rsidR="00181DEB">
        <w:rPr>
          <w:rFonts w:ascii="Arial" w:hAnsi="Arial" w:cs="Arial"/>
          <w:lang w:val="en-GB"/>
        </w:rPr>
        <w:t xml:space="preserve"> </w:t>
      </w:r>
      <w:r w:rsidRPr="007D13D4">
        <w:rPr>
          <w:rFonts w:ascii="Arial" w:hAnsi="Arial" w:cs="Arial"/>
          <w:lang w:val="en-GB"/>
        </w:rPr>
        <w:t xml:space="preserve">20s. </w:t>
      </w:r>
      <w:r w:rsidR="00181DEB">
        <w:rPr>
          <w:rFonts w:ascii="Arial" w:hAnsi="Arial" w:cs="Arial"/>
          <w:lang w:val="en-GB"/>
        </w:rPr>
        <w:t>But</w:t>
      </w:r>
      <w:r w:rsidRPr="007D13D4">
        <w:rPr>
          <w:rFonts w:ascii="Arial" w:hAnsi="Arial" w:cs="Arial"/>
          <w:lang w:val="en-GB"/>
        </w:rPr>
        <w:t xml:space="preserve"> I always remember</w:t>
      </w:r>
      <w:r w:rsidR="00181DEB">
        <w:rPr>
          <w:rFonts w:ascii="Arial" w:hAnsi="Arial" w:cs="Arial"/>
          <w:lang w:val="en-GB"/>
        </w:rPr>
        <w:t>ed</w:t>
      </w:r>
      <w:r w:rsidRPr="007D13D4">
        <w:rPr>
          <w:rFonts w:ascii="Arial" w:hAnsi="Arial" w:cs="Arial"/>
          <w:lang w:val="en-GB"/>
        </w:rPr>
        <w:t xml:space="preserve"> that really liked writing so it </w:t>
      </w:r>
      <w:r w:rsidR="00181DEB">
        <w:rPr>
          <w:rFonts w:ascii="Arial" w:hAnsi="Arial" w:cs="Arial"/>
          <w:lang w:val="en-GB"/>
        </w:rPr>
        <w:t>did an</w:t>
      </w:r>
      <w:r w:rsidRPr="007D13D4">
        <w:rPr>
          <w:rFonts w:ascii="Arial" w:hAnsi="Arial" w:cs="Arial"/>
          <w:lang w:val="en-GB"/>
        </w:rPr>
        <w:t xml:space="preserve"> </w:t>
      </w:r>
      <w:proofErr w:type="spellStart"/>
      <w:r w:rsidRPr="007D13D4">
        <w:rPr>
          <w:rFonts w:ascii="Arial" w:hAnsi="Arial" w:cs="Arial"/>
          <w:lang w:val="en-GB"/>
        </w:rPr>
        <w:t>Arv</w:t>
      </w:r>
      <w:r w:rsidR="00181DEB">
        <w:rPr>
          <w:rFonts w:ascii="Arial" w:hAnsi="Arial" w:cs="Arial"/>
          <w:lang w:val="en-GB"/>
        </w:rPr>
        <w:t>o</w:t>
      </w:r>
      <w:r w:rsidRPr="007D13D4">
        <w:rPr>
          <w:rFonts w:ascii="Arial" w:hAnsi="Arial" w:cs="Arial"/>
          <w:lang w:val="en-GB"/>
        </w:rPr>
        <w:t>n</w:t>
      </w:r>
      <w:proofErr w:type="spellEnd"/>
      <w:r w:rsidRPr="007D13D4">
        <w:rPr>
          <w:rFonts w:ascii="Arial" w:hAnsi="Arial" w:cs="Arial"/>
          <w:lang w:val="en-GB"/>
        </w:rPr>
        <w:t xml:space="preserve"> course, in 2005</w:t>
      </w:r>
      <w:r w:rsidR="00181DEB">
        <w:rPr>
          <w:rFonts w:ascii="Arial" w:hAnsi="Arial" w:cs="Arial"/>
          <w:lang w:val="en-GB"/>
        </w:rPr>
        <w:t xml:space="preserve">, </w:t>
      </w:r>
      <w:r w:rsidRPr="007D13D4">
        <w:rPr>
          <w:rFonts w:ascii="Arial" w:hAnsi="Arial" w:cs="Arial"/>
          <w:lang w:val="en-GB"/>
        </w:rPr>
        <w:t>2006, just to kind of be like, hey, I'll spend a week writing</w:t>
      </w:r>
      <w:r w:rsidR="00181DEB">
        <w:rPr>
          <w:rFonts w:ascii="Arial" w:hAnsi="Arial" w:cs="Arial"/>
          <w:lang w:val="en-GB"/>
        </w:rPr>
        <w:t>.</w:t>
      </w:r>
      <w:r w:rsidRPr="007D13D4">
        <w:rPr>
          <w:rFonts w:ascii="Arial" w:hAnsi="Arial" w:cs="Arial"/>
          <w:lang w:val="en-GB"/>
        </w:rPr>
        <w:t xml:space="preserve"> </w:t>
      </w:r>
      <w:r w:rsidR="00181DEB">
        <w:rPr>
          <w:rFonts w:ascii="Arial" w:hAnsi="Arial" w:cs="Arial"/>
          <w:lang w:val="en-GB"/>
        </w:rPr>
        <w:t xml:space="preserve">And </w:t>
      </w:r>
      <w:r w:rsidRPr="007D13D4">
        <w:rPr>
          <w:rFonts w:ascii="Arial" w:hAnsi="Arial" w:cs="Arial"/>
          <w:lang w:val="en-GB"/>
        </w:rPr>
        <w:t>I was really lucky because my tutor was Bernadine Evaristo, who has been an incredible mentor and has been a really, really good person to know in terms of encourag</w:t>
      </w:r>
      <w:r w:rsidR="00181DEB">
        <w:rPr>
          <w:rFonts w:ascii="Arial" w:hAnsi="Arial" w:cs="Arial"/>
          <w:lang w:val="en-GB"/>
        </w:rPr>
        <w:t>ing</w:t>
      </w:r>
      <w:r w:rsidRPr="007D13D4">
        <w:rPr>
          <w:rFonts w:ascii="Arial" w:hAnsi="Arial" w:cs="Arial"/>
          <w:lang w:val="en-GB"/>
        </w:rPr>
        <w:t xml:space="preserve"> me to write</w:t>
      </w:r>
      <w:r w:rsidR="00181DEB">
        <w:rPr>
          <w:rFonts w:ascii="Arial" w:hAnsi="Arial" w:cs="Arial"/>
          <w:lang w:val="en-GB"/>
        </w:rPr>
        <w:t xml:space="preserve">, </w:t>
      </w:r>
      <w:r w:rsidRPr="007D13D4">
        <w:rPr>
          <w:rFonts w:ascii="Arial" w:hAnsi="Arial" w:cs="Arial"/>
          <w:lang w:val="en-GB"/>
        </w:rPr>
        <w:t xml:space="preserve">so she told me I should, you know, actually try to pursue writing a novel </w:t>
      </w:r>
      <w:r w:rsidR="00181DEB">
        <w:rPr>
          <w:rFonts w:ascii="Arial" w:hAnsi="Arial" w:cs="Arial"/>
          <w:lang w:val="en-GB"/>
        </w:rPr>
        <w:t>o</w:t>
      </w:r>
      <w:r w:rsidRPr="007D13D4">
        <w:rPr>
          <w:rFonts w:ascii="Arial" w:hAnsi="Arial" w:cs="Arial"/>
          <w:lang w:val="en-GB"/>
        </w:rPr>
        <w:t xml:space="preserve">ne of these days. And </w:t>
      </w:r>
      <w:proofErr w:type="gramStart"/>
      <w:r w:rsidRPr="007D13D4">
        <w:rPr>
          <w:rFonts w:ascii="Arial" w:hAnsi="Arial" w:cs="Arial"/>
          <w:lang w:val="en-GB"/>
        </w:rPr>
        <w:t>so</w:t>
      </w:r>
      <w:proofErr w:type="gramEnd"/>
      <w:r w:rsidRPr="007D13D4">
        <w:rPr>
          <w:rFonts w:ascii="Arial" w:hAnsi="Arial" w:cs="Arial"/>
          <w:lang w:val="en-GB"/>
        </w:rPr>
        <w:t xml:space="preserve"> </w:t>
      </w:r>
      <w:r w:rsidR="00181DEB">
        <w:rPr>
          <w:rFonts w:ascii="Arial" w:hAnsi="Arial" w:cs="Arial"/>
          <w:lang w:val="en-GB"/>
        </w:rPr>
        <w:t>it</w:t>
      </w:r>
      <w:r w:rsidRPr="007D13D4">
        <w:rPr>
          <w:rFonts w:ascii="Arial" w:hAnsi="Arial" w:cs="Arial"/>
          <w:lang w:val="en-GB"/>
        </w:rPr>
        <w:t xml:space="preserve"> kind of like stuck in the back of my head and I'm still friends with Bernstein</w:t>
      </w:r>
      <w:r w:rsidR="00181DEB">
        <w:rPr>
          <w:rFonts w:ascii="Arial" w:hAnsi="Arial" w:cs="Arial"/>
          <w:lang w:val="en-GB"/>
        </w:rPr>
        <w:t>, obviously</w:t>
      </w:r>
      <w:r w:rsidRPr="007D13D4">
        <w:rPr>
          <w:rFonts w:ascii="Arial" w:hAnsi="Arial" w:cs="Arial"/>
          <w:lang w:val="en-GB"/>
        </w:rPr>
        <w:t xml:space="preserve"> now she's a booker prize winner and that's amazing, but like, it was a very kind of long process from the age of six always wanting to write, not really pursuing it kind of seriously as a career. And then</w:t>
      </w:r>
      <w:r w:rsidR="00181DEB">
        <w:rPr>
          <w:rFonts w:ascii="Arial" w:hAnsi="Arial" w:cs="Arial"/>
          <w:lang w:val="en-GB"/>
        </w:rPr>
        <w:t xml:space="preserve"> </w:t>
      </w:r>
      <w:r w:rsidRPr="007D13D4">
        <w:rPr>
          <w:rFonts w:ascii="Arial" w:hAnsi="Arial" w:cs="Arial"/>
          <w:lang w:val="en-GB"/>
        </w:rPr>
        <w:t xml:space="preserve">what really kind of did it for me was in 2008 </w:t>
      </w:r>
      <w:r w:rsidR="00181DEB">
        <w:rPr>
          <w:rFonts w:ascii="Arial" w:hAnsi="Arial" w:cs="Arial"/>
          <w:lang w:val="en-GB"/>
        </w:rPr>
        <w:t xml:space="preserve">a </w:t>
      </w:r>
      <w:r w:rsidRPr="007D13D4">
        <w:rPr>
          <w:rFonts w:ascii="Arial" w:hAnsi="Arial" w:cs="Arial"/>
          <w:lang w:val="en-GB"/>
        </w:rPr>
        <w:t>quite violent</w:t>
      </w:r>
      <w:r w:rsidR="00181DEB">
        <w:rPr>
          <w:rFonts w:ascii="Arial" w:hAnsi="Arial" w:cs="Arial"/>
          <w:lang w:val="en-GB"/>
        </w:rPr>
        <w:t xml:space="preserve"> </w:t>
      </w:r>
      <w:r w:rsidRPr="007D13D4">
        <w:rPr>
          <w:rFonts w:ascii="Arial" w:hAnsi="Arial" w:cs="Arial"/>
          <w:lang w:val="en-GB"/>
        </w:rPr>
        <w:t>criminal assault happened to me and that's kind of what really prompted me to write. So</w:t>
      </w:r>
      <w:r w:rsidR="00181DEB">
        <w:rPr>
          <w:rFonts w:ascii="Arial" w:hAnsi="Arial" w:cs="Arial"/>
          <w:lang w:val="en-GB"/>
        </w:rPr>
        <w:t>,</w:t>
      </w:r>
      <w:r w:rsidRPr="007D13D4">
        <w:rPr>
          <w:rFonts w:ascii="Arial" w:hAnsi="Arial" w:cs="Arial"/>
          <w:lang w:val="en-GB"/>
        </w:rPr>
        <w:t xml:space="preserve"> sorry</w:t>
      </w:r>
      <w:r w:rsidR="00181DEB">
        <w:rPr>
          <w:rFonts w:ascii="Arial" w:hAnsi="Arial" w:cs="Arial"/>
          <w:lang w:val="en-GB"/>
        </w:rPr>
        <w:t>, y</w:t>
      </w:r>
      <w:r w:rsidRPr="007D13D4">
        <w:rPr>
          <w:rFonts w:ascii="Arial" w:hAnsi="Arial" w:cs="Arial"/>
          <w:lang w:val="en-GB"/>
        </w:rPr>
        <w:t>our original question was about motherhood</w:t>
      </w:r>
      <w:r w:rsidR="00181DEB">
        <w:rPr>
          <w:rFonts w:ascii="Arial" w:hAnsi="Arial" w:cs="Arial"/>
          <w:lang w:val="en-GB"/>
        </w:rPr>
        <w:t xml:space="preserve">, </w:t>
      </w:r>
      <w:proofErr w:type="gramStart"/>
      <w:r w:rsidRPr="007D13D4">
        <w:rPr>
          <w:rFonts w:ascii="Arial" w:hAnsi="Arial" w:cs="Arial"/>
          <w:lang w:val="en-GB"/>
        </w:rPr>
        <w:t>Right</w:t>
      </w:r>
      <w:proofErr w:type="gramEnd"/>
      <w:r w:rsidR="00181DEB">
        <w:rPr>
          <w:rFonts w:ascii="Arial" w:hAnsi="Arial" w:cs="Arial"/>
          <w:lang w:val="en-GB"/>
        </w:rPr>
        <w:t>?</w:t>
      </w:r>
    </w:p>
    <w:p w14:paraId="0DB7E348" w14:textId="77777777" w:rsidR="00126F36" w:rsidRPr="007D13D4" w:rsidRDefault="00126F36" w:rsidP="009D1A95">
      <w:pPr>
        <w:spacing w:after="0" w:line="360" w:lineRule="auto"/>
        <w:jc w:val="both"/>
        <w:rPr>
          <w:rFonts w:ascii="Arial" w:hAnsi="Arial" w:cs="Arial"/>
          <w:lang w:val="en-GB"/>
        </w:rPr>
      </w:pPr>
    </w:p>
    <w:p w14:paraId="6296F6A7"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4815908" w14:textId="54C1C3C2" w:rsidR="00126F36" w:rsidRPr="007D13D4" w:rsidRDefault="00181DEB" w:rsidP="009D1A95">
      <w:pPr>
        <w:spacing w:after="0" w:line="360" w:lineRule="auto"/>
        <w:jc w:val="both"/>
        <w:rPr>
          <w:rFonts w:ascii="Arial" w:hAnsi="Arial" w:cs="Arial"/>
          <w:lang w:val="en-GB"/>
        </w:rPr>
      </w:pPr>
      <w:r>
        <w:rPr>
          <w:rFonts w:ascii="Arial" w:hAnsi="Arial" w:cs="Arial"/>
          <w:lang w:val="en-GB"/>
        </w:rPr>
        <w:t>H</w:t>
      </w:r>
      <w:r w:rsidR="00000000" w:rsidRPr="007D13D4">
        <w:rPr>
          <w:rFonts w:ascii="Arial" w:hAnsi="Arial" w:cs="Arial"/>
          <w:lang w:val="en-GB"/>
        </w:rPr>
        <w:t xml:space="preserve">ow you approached </w:t>
      </w:r>
      <w:r>
        <w:rPr>
          <w:rFonts w:ascii="Arial" w:hAnsi="Arial" w:cs="Arial"/>
          <w:lang w:val="en-GB"/>
        </w:rPr>
        <w:t>writing</w:t>
      </w:r>
      <w:r w:rsidR="00000000" w:rsidRPr="007D13D4">
        <w:rPr>
          <w:rFonts w:ascii="Arial" w:hAnsi="Arial" w:cs="Arial"/>
          <w:lang w:val="en-GB"/>
        </w:rPr>
        <w:t xml:space="preserve"> in terms of carving out time and space for yourself</w:t>
      </w:r>
      <w:r>
        <w:rPr>
          <w:rFonts w:ascii="Arial" w:hAnsi="Arial" w:cs="Arial"/>
          <w:lang w:val="en-GB"/>
        </w:rPr>
        <w:t xml:space="preserve">, </w:t>
      </w:r>
      <w:r w:rsidR="00000000" w:rsidRPr="007D13D4">
        <w:rPr>
          <w:rFonts w:ascii="Arial" w:hAnsi="Arial" w:cs="Arial"/>
          <w:lang w:val="en-GB"/>
        </w:rPr>
        <w:t>before becoming a mother. What was that like?</w:t>
      </w:r>
    </w:p>
    <w:p w14:paraId="0141651F" w14:textId="77777777" w:rsidR="00126F36" w:rsidRPr="007D13D4" w:rsidRDefault="00126F36" w:rsidP="009D1A95">
      <w:pPr>
        <w:spacing w:after="0" w:line="360" w:lineRule="auto"/>
        <w:jc w:val="both"/>
        <w:rPr>
          <w:rFonts w:ascii="Arial" w:hAnsi="Arial" w:cs="Arial"/>
          <w:lang w:val="en-GB"/>
        </w:rPr>
      </w:pPr>
    </w:p>
    <w:p w14:paraId="44D1083D" w14:textId="1662C826" w:rsidR="00126F36" w:rsidRPr="00181DEB" w:rsidRDefault="00181DEB" w:rsidP="009D1A95">
      <w:pPr>
        <w:spacing w:after="0" w:line="360" w:lineRule="auto"/>
        <w:jc w:val="both"/>
        <w:rPr>
          <w:rFonts w:ascii="Arial" w:hAnsi="Arial" w:cs="Arial"/>
          <w:b/>
          <w:bCs/>
          <w:lang w:val="en-GB"/>
        </w:rPr>
      </w:pPr>
      <w:r>
        <w:rPr>
          <w:rFonts w:ascii="Arial" w:hAnsi="Arial" w:cs="Arial"/>
          <w:b/>
          <w:bCs/>
          <w:lang w:val="en-GB"/>
        </w:rPr>
        <w:t>Winnie M Li</w:t>
      </w:r>
    </w:p>
    <w:p w14:paraId="2235EBEC" w14:textId="5856123C" w:rsidR="00126F36" w:rsidRPr="007D13D4" w:rsidRDefault="00000000" w:rsidP="009D1A95">
      <w:pPr>
        <w:spacing w:after="0" w:line="360" w:lineRule="auto"/>
        <w:jc w:val="both"/>
        <w:rPr>
          <w:rFonts w:ascii="Arial" w:hAnsi="Arial" w:cs="Arial"/>
          <w:lang w:val="en-GB"/>
        </w:rPr>
      </w:pPr>
      <w:proofErr w:type="gramStart"/>
      <w:r w:rsidRPr="007D13D4">
        <w:rPr>
          <w:rFonts w:ascii="Arial" w:hAnsi="Arial" w:cs="Arial"/>
          <w:lang w:val="en-GB"/>
        </w:rPr>
        <w:t>So</w:t>
      </w:r>
      <w:proofErr w:type="gramEnd"/>
      <w:r w:rsidRPr="007D13D4">
        <w:rPr>
          <w:rFonts w:ascii="Arial" w:hAnsi="Arial" w:cs="Arial"/>
          <w:lang w:val="en-GB"/>
        </w:rPr>
        <w:t xml:space="preserve"> I think actually</w:t>
      </w:r>
      <w:r w:rsidR="00A765A0">
        <w:rPr>
          <w:rFonts w:ascii="Arial" w:hAnsi="Arial" w:cs="Arial"/>
          <w:lang w:val="en-GB"/>
        </w:rPr>
        <w:t xml:space="preserve"> </w:t>
      </w:r>
      <w:r w:rsidRPr="007D13D4">
        <w:rPr>
          <w:rFonts w:ascii="Arial" w:hAnsi="Arial" w:cs="Arial"/>
          <w:lang w:val="en-GB"/>
        </w:rPr>
        <w:t>before</w:t>
      </w:r>
      <w:r w:rsidR="00A765A0">
        <w:rPr>
          <w:rFonts w:ascii="Arial" w:hAnsi="Arial" w:cs="Arial"/>
          <w:lang w:val="en-GB"/>
        </w:rPr>
        <w:t xml:space="preserve">, </w:t>
      </w:r>
      <w:r w:rsidRPr="007D13D4">
        <w:rPr>
          <w:rFonts w:ascii="Arial" w:hAnsi="Arial" w:cs="Arial"/>
          <w:lang w:val="en-GB"/>
        </w:rPr>
        <w:t xml:space="preserve">it hasn't changed that much in terms of the attitude because I think for me, so my first novel came out in 2017, </w:t>
      </w:r>
      <w:r w:rsidR="00A765A0">
        <w:rPr>
          <w:rFonts w:ascii="Arial" w:hAnsi="Arial" w:cs="Arial"/>
          <w:lang w:val="en-GB"/>
        </w:rPr>
        <w:t>I didn’t</w:t>
      </w:r>
      <w:r w:rsidRPr="007D13D4">
        <w:rPr>
          <w:rFonts w:ascii="Arial" w:hAnsi="Arial" w:cs="Arial"/>
          <w:lang w:val="en-GB"/>
        </w:rPr>
        <w:t xml:space="preserve"> become a mother until very late 2019</w:t>
      </w:r>
      <w:r w:rsidR="00A765A0">
        <w:rPr>
          <w:rFonts w:ascii="Arial" w:hAnsi="Arial" w:cs="Arial"/>
          <w:lang w:val="en-GB"/>
        </w:rPr>
        <w:t>, y</w:t>
      </w:r>
      <w:r w:rsidRPr="007D13D4">
        <w:rPr>
          <w:rFonts w:ascii="Arial" w:hAnsi="Arial" w:cs="Arial"/>
          <w:lang w:val="en-GB"/>
        </w:rPr>
        <w:t>eah, okay</w:t>
      </w:r>
      <w:r w:rsidR="00A765A0">
        <w:rPr>
          <w:rFonts w:ascii="Arial" w:hAnsi="Arial" w:cs="Arial"/>
          <w:lang w:val="en-GB"/>
        </w:rPr>
        <w:t xml:space="preserve">, so </w:t>
      </w:r>
      <w:r w:rsidRPr="007D13D4">
        <w:rPr>
          <w:rFonts w:ascii="Arial" w:hAnsi="Arial" w:cs="Arial"/>
          <w:lang w:val="en-GB"/>
        </w:rPr>
        <w:t>I think through the years because like, everything's blending together once you become a mother, like your concept of time</w:t>
      </w:r>
      <w:r w:rsidR="00A765A0">
        <w:rPr>
          <w:rFonts w:ascii="Arial" w:hAnsi="Arial" w:cs="Arial"/>
          <w:lang w:val="en-GB"/>
        </w:rPr>
        <w:t xml:space="preserve"> </w:t>
      </w:r>
      <w:r w:rsidRPr="007D13D4">
        <w:rPr>
          <w:rFonts w:ascii="Arial" w:hAnsi="Arial" w:cs="Arial"/>
          <w:lang w:val="en-GB"/>
        </w:rPr>
        <w:t xml:space="preserve">changes. </w:t>
      </w:r>
      <w:proofErr w:type="gramStart"/>
      <w:r w:rsidRPr="007D13D4">
        <w:rPr>
          <w:rFonts w:ascii="Arial" w:hAnsi="Arial" w:cs="Arial"/>
          <w:lang w:val="en-GB"/>
        </w:rPr>
        <w:t>So</w:t>
      </w:r>
      <w:proofErr w:type="gramEnd"/>
      <w:r w:rsidR="00A765A0">
        <w:rPr>
          <w:rFonts w:ascii="Arial" w:hAnsi="Arial" w:cs="Arial"/>
          <w:lang w:val="en-GB"/>
        </w:rPr>
        <w:t xml:space="preserve"> </w:t>
      </w:r>
      <w:r w:rsidRPr="007D13D4">
        <w:rPr>
          <w:rFonts w:ascii="Arial" w:hAnsi="Arial" w:cs="Arial"/>
          <w:lang w:val="en-GB"/>
        </w:rPr>
        <w:t xml:space="preserve">prior to becoming a mother, I still had a pretty rigorous concept of writing </w:t>
      </w:r>
      <w:r w:rsidR="00A765A0">
        <w:rPr>
          <w:rFonts w:ascii="Arial" w:hAnsi="Arial" w:cs="Arial"/>
          <w:lang w:val="en-GB"/>
        </w:rPr>
        <w:t>in</w:t>
      </w:r>
      <w:r w:rsidRPr="007D13D4">
        <w:rPr>
          <w:rFonts w:ascii="Arial" w:hAnsi="Arial" w:cs="Arial"/>
          <w:lang w:val="en-GB"/>
        </w:rPr>
        <w:t xml:space="preserve"> that if I wanted to write a novel, I need to be, you know, writing at least 1000 words a day towards my first draft, right? </w:t>
      </w:r>
      <w:proofErr w:type="gramStart"/>
      <w:r w:rsidRPr="007D13D4">
        <w:rPr>
          <w:rFonts w:ascii="Arial" w:hAnsi="Arial" w:cs="Arial"/>
          <w:lang w:val="en-GB"/>
        </w:rPr>
        <w:t>So</w:t>
      </w:r>
      <w:proofErr w:type="gramEnd"/>
      <w:r w:rsidRPr="007D13D4">
        <w:rPr>
          <w:rFonts w:ascii="Arial" w:hAnsi="Arial" w:cs="Arial"/>
          <w:lang w:val="en-GB"/>
        </w:rPr>
        <w:t xml:space="preserve"> it's very different when you're going from first draft to like, you know, second draft </w:t>
      </w:r>
      <w:r w:rsidRPr="007D13D4">
        <w:rPr>
          <w:rFonts w:ascii="Arial" w:hAnsi="Arial" w:cs="Arial"/>
          <w:lang w:val="en-GB"/>
        </w:rPr>
        <w:lastRenderedPageBreak/>
        <w:t>process</w:t>
      </w:r>
      <w:r w:rsidR="00A765A0">
        <w:rPr>
          <w:rFonts w:ascii="Arial" w:hAnsi="Arial" w:cs="Arial"/>
          <w:lang w:val="en-GB"/>
        </w:rPr>
        <w:t>, a</w:t>
      </w:r>
      <w:r w:rsidRPr="007D13D4">
        <w:rPr>
          <w:rFonts w:ascii="Arial" w:hAnsi="Arial" w:cs="Arial"/>
          <w:lang w:val="en-GB"/>
        </w:rPr>
        <w:t xml:space="preserve">nd all that, but first draft, that's like, minimum of 1000 words a day, right? </w:t>
      </w:r>
      <w:proofErr w:type="gramStart"/>
      <w:r w:rsidRPr="007D13D4">
        <w:rPr>
          <w:rFonts w:ascii="Arial" w:hAnsi="Arial" w:cs="Arial"/>
          <w:lang w:val="en-GB"/>
        </w:rPr>
        <w:t>So</w:t>
      </w:r>
      <w:proofErr w:type="gramEnd"/>
      <w:r w:rsidRPr="007D13D4">
        <w:rPr>
          <w:rFonts w:ascii="Arial" w:hAnsi="Arial" w:cs="Arial"/>
          <w:lang w:val="en-GB"/>
        </w:rPr>
        <w:t xml:space="preserve"> I started writing my first novel, my first serious novel, so I'd written the previous one</w:t>
      </w:r>
      <w:r w:rsidR="00A765A0">
        <w:rPr>
          <w:rFonts w:ascii="Arial" w:hAnsi="Arial" w:cs="Arial"/>
          <w:lang w:val="en-GB"/>
        </w:rPr>
        <w:t xml:space="preserve"> </w:t>
      </w:r>
      <w:r w:rsidRPr="007D13D4">
        <w:rPr>
          <w:rFonts w:ascii="Arial" w:hAnsi="Arial" w:cs="Arial"/>
          <w:lang w:val="en-GB"/>
        </w:rPr>
        <w:t>which was not very good</w:t>
      </w:r>
      <w:r w:rsidR="00A765A0">
        <w:rPr>
          <w:rFonts w:ascii="Arial" w:hAnsi="Arial" w:cs="Arial"/>
          <w:lang w:val="en-GB"/>
        </w:rPr>
        <w:t>—</w:t>
      </w:r>
      <w:r w:rsidRPr="007D13D4">
        <w:rPr>
          <w:rFonts w:ascii="Arial" w:hAnsi="Arial" w:cs="Arial"/>
          <w:lang w:val="en-GB"/>
        </w:rPr>
        <w:t xml:space="preserve">I think that one is also sitting in </w:t>
      </w:r>
      <w:r w:rsidR="00A765A0">
        <w:rPr>
          <w:rFonts w:ascii="Arial" w:hAnsi="Arial" w:cs="Arial"/>
          <w:lang w:val="en-GB"/>
        </w:rPr>
        <w:t>drawer</w:t>
      </w:r>
      <w:r w:rsidRPr="007D13D4">
        <w:rPr>
          <w:rFonts w:ascii="Arial" w:hAnsi="Arial" w:cs="Arial"/>
          <w:lang w:val="en-GB"/>
        </w:rPr>
        <w:t xml:space="preserve"> somewhere and hopefully nobody will ever see it</w:t>
      </w:r>
      <w:r w:rsidR="00A765A0">
        <w:rPr>
          <w:rFonts w:ascii="Arial" w:hAnsi="Arial" w:cs="Arial"/>
          <w:lang w:val="en-GB"/>
        </w:rPr>
        <w:t>, b</w:t>
      </w:r>
      <w:r w:rsidRPr="007D13D4">
        <w:rPr>
          <w:rFonts w:ascii="Arial" w:hAnsi="Arial" w:cs="Arial"/>
          <w:lang w:val="en-GB"/>
        </w:rPr>
        <w:t xml:space="preserve">ut like I wrote it, and I wrote the first draft. I've never even read through the first draft because I think part of me was just kind of challenge myself to see like, </w:t>
      </w:r>
      <w:proofErr w:type="gramStart"/>
      <w:r w:rsidRPr="007D13D4">
        <w:rPr>
          <w:rFonts w:ascii="Arial" w:hAnsi="Arial" w:cs="Arial"/>
          <w:lang w:val="en-GB"/>
        </w:rPr>
        <w:t>Okay</w:t>
      </w:r>
      <w:proofErr w:type="gramEnd"/>
      <w:r w:rsidRPr="007D13D4">
        <w:rPr>
          <w:rFonts w:ascii="Arial" w:hAnsi="Arial" w:cs="Arial"/>
          <w:lang w:val="en-GB"/>
        </w:rPr>
        <w:t>, can I do this? Which I did, and then I got into the creative writing ma at Goldsmiths. So that was when I actually was like, I'm going to devote an entire year full</w:t>
      </w:r>
      <w:r w:rsidR="00A765A0">
        <w:rPr>
          <w:rFonts w:ascii="Arial" w:hAnsi="Arial" w:cs="Arial"/>
          <w:lang w:val="en-GB"/>
        </w:rPr>
        <w:t>-</w:t>
      </w:r>
      <w:r w:rsidRPr="007D13D4">
        <w:rPr>
          <w:rFonts w:ascii="Arial" w:hAnsi="Arial" w:cs="Arial"/>
          <w:lang w:val="en-GB"/>
        </w:rPr>
        <w:t xml:space="preserve">time to pursuing the craft of writing. So that's when I kind of developed the discipline of like, 1000 words a day, um, and so that's how I got the first novel written. And then the second novel I had written, I </w:t>
      </w:r>
      <w:r w:rsidR="00A765A0">
        <w:rPr>
          <w:rFonts w:ascii="Arial" w:hAnsi="Arial" w:cs="Arial"/>
          <w:lang w:val="en-GB"/>
        </w:rPr>
        <w:t>had</w:t>
      </w:r>
      <w:r w:rsidRPr="007D13D4">
        <w:rPr>
          <w:rFonts w:ascii="Arial" w:hAnsi="Arial" w:cs="Arial"/>
          <w:lang w:val="en-GB"/>
        </w:rPr>
        <w:t xml:space="preserve"> probably done the third draft by the time I gave birth</w:t>
      </w:r>
      <w:r w:rsidR="00A765A0">
        <w:rPr>
          <w:rFonts w:ascii="Arial" w:hAnsi="Arial" w:cs="Arial"/>
          <w:lang w:val="en-GB"/>
        </w:rPr>
        <w:t xml:space="preserve">, and </w:t>
      </w:r>
      <w:r w:rsidRPr="007D13D4">
        <w:rPr>
          <w:rFonts w:ascii="Arial" w:hAnsi="Arial" w:cs="Arial"/>
          <w:lang w:val="en-GB"/>
        </w:rPr>
        <w:t>now I'm writing my third draft. And I've got</w:t>
      </w:r>
      <w:r w:rsidR="00A765A0">
        <w:rPr>
          <w:rFonts w:ascii="Arial" w:hAnsi="Arial" w:cs="Arial"/>
          <w:lang w:val="en-GB"/>
        </w:rPr>
        <w:t xml:space="preserve"> </w:t>
      </w:r>
      <w:r w:rsidRPr="007D13D4">
        <w:rPr>
          <w:rFonts w:ascii="Arial" w:hAnsi="Arial" w:cs="Arial"/>
          <w:lang w:val="en-GB"/>
        </w:rPr>
        <w:t xml:space="preserve">the first draft of my third novel, and I've got like a </w:t>
      </w:r>
      <w:r w:rsidR="00A765A0" w:rsidRPr="007D13D4">
        <w:rPr>
          <w:rFonts w:ascii="Arial" w:hAnsi="Arial" w:cs="Arial"/>
          <w:lang w:val="en-GB"/>
        </w:rPr>
        <w:t>two-and-a-half-year-old</w:t>
      </w:r>
      <w:r w:rsidRPr="007D13D4">
        <w:rPr>
          <w:rFonts w:ascii="Arial" w:hAnsi="Arial" w:cs="Arial"/>
          <w:lang w:val="en-GB"/>
        </w:rPr>
        <w:t xml:space="preserve"> so it is a very different kind of lifestyle I live now because I certainly don't have all the time in the world</w:t>
      </w:r>
      <w:r w:rsidR="008972A2">
        <w:rPr>
          <w:rFonts w:ascii="Arial" w:hAnsi="Arial" w:cs="Arial"/>
          <w:lang w:val="en-GB"/>
        </w:rPr>
        <w:t xml:space="preserve"> to write. B</w:t>
      </w:r>
      <w:r w:rsidRPr="007D13D4">
        <w:rPr>
          <w:rFonts w:ascii="Arial" w:hAnsi="Arial" w:cs="Arial"/>
          <w:lang w:val="en-GB"/>
        </w:rPr>
        <w:t>ut still, that whole discipline of writing a minimum of 1000 words a day</w:t>
      </w:r>
      <w:r w:rsidR="008972A2">
        <w:rPr>
          <w:rFonts w:ascii="Arial" w:hAnsi="Arial" w:cs="Arial"/>
          <w:lang w:val="en-GB"/>
        </w:rPr>
        <w:t>, i</w:t>
      </w:r>
      <w:r w:rsidRPr="007D13D4">
        <w:rPr>
          <w:rFonts w:ascii="Arial" w:hAnsi="Arial" w:cs="Arial"/>
          <w:lang w:val="en-GB"/>
        </w:rPr>
        <w:t>f you're on first draf</w:t>
      </w:r>
      <w:r w:rsidR="008972A2">
        <w:rPr>
          <w:rFonts w:ascii="Arial" w:hAnsi="Arial" w:cs="Arial"/>
          <w:lang w:val="en-GB"/>
        </w:rPr>
        <w:t xml:space="preserve">t, </w:t>
      </w:r>
      <w:r w:rsidRPr="007D13D4">
        <w:rPr>
          <w:rFonts w:ascii="Arial" w:hAnsi="Arial" w:cs="Arial"/>
          <w:lang w:val="en-GB"/>
        </w:rPr>
        <w:t xml:space="preserve">is something I still follow. Because at the end of the day, I mean, whether or not you're the kid, if you're not putting down enough words to create a first draft, and you're not going to have the material to ultimately turn </w:t>
      </w:r>
      <w:r w:rsidR="008972A2">
        <w:rPr>
          <w:rFonts w:ascii="Arial" w:hAnsi="Arial" w:cs="Arial"/>
          <w:lang w:val="en-GB"/>
        </w:rPr>
        <w:t xml:space="preserve">it </w:t>
      </w:r>
      <w:r w:rsidRPr="007D13D4">
        <w:rPr>
          <w:rFonts w:ascii="Arial" w:hAnsi="Arial" w:cs="Arial"/>
          <w:lang w:val="en-GB"/>
        </w:rPr>
        <w:t xml:space="preserve">into a novel. </w:t>
      </w:r>
      <w:proofErr w:type="gramStart"/>
      <w:r w:rsidRPr="007D13D4">
        <w:rPr>
          <w:rFonts w:ascii="Arial" w:hAnsi="Arial" w:cs="Arial"/>
          <w:lang w:val="en-GB"/>
        </w:rPr>
        <w:t>So</w:t>
      </w:r>
      <w:proofErr w:type="gramEnd"/>
      <w:r w:rsidRPr="007D13D4">
        <w:rPr>
          <w:rFonts w:ascii="Arial" w:hAnsi="Arial" w:cs="Arial"/>
          <w:lang w:val="en-GB"/>
        </w:rPr>
        <w:t xml:space="preserve"> I think, yeah, that general attitude of getting the words down is still pretty much there. It's just obviously a lot harder.</w:t>
      </w:r>
    </w:p>
    <w:p w14:paraId="09A880EC" w14:textId="77777777" w:rsidR="00126F36" w:rsidRPr="007D13D4" w:rsidRDefault="00126F36" w:rsidP="009D1A95">
      <w:pPr>
        <w:spacing w:after="0" w:line="360" w:lineRule="auto"/>
        <w:jc w:val="both"/>
        <w:rPr>
          <w:rFonts w:ascii="Arial" w:hAnsi="Arial" w:cs="Arial"/>
          <w:lang w:val="en-GB"/>
        </w:rPr>
      </w:pPr>
    </w:p>
    <w:p w14:paraId="20669C74"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1B8CC2E5"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Because every minute of your day is basically accounted for.</w:t>
      </w:r>
    </w:p>
    <w:p w14:paraId="021D79E0" w14:textId="77777777" w:rsidR="00126F36" w:rsidRPr="007D13D4" w:rsidRDefault="00126F36" w:rsidP="009D1A95">
      <w:pPr>
        <w:spacing w:after="0" w:line="360" w:lineRule="auto"/>
        <w:jc w:val="both"/>
        <w:rPr>
          <w:rFonts w:ascii="Arial" w:hAnsi="Arial" w:cs="Arial"/>
          <w:lang w:val="en-GB"/>
        </w:rPr>
      </w:pPr>
    </w:p>
    <w:p w14:paraId="3FD94012" w14:textId="683A8E12" w:rsidR="00126F36" w:rsidRPr="008972A2" w:rsidRDefault="008972A2" w:rsidP="008972A2">
      <w:pPr>
        <w:tabs>
          <w:tab w:val="left" w:pos="4333"/>
        </w:tabs>
        <w:spacing w:after="0" w:line="360" w:lineRule="auto"/>
        <w:jc w:val="both"/>
        <w:rPr>
          <w:rFonts w:ascii="Arial" w:hAnsi="Arial" w:cs="Arial"/>
          <w:b/>
          <w:bCs/>
          <w:lang w:val="en-GB"/>
        </w:rPr>
      </w:pPr>
      <w:r>
        <w:rPr>
          <w:rFonts w:ascii="Arial" w:hAnsi="Arial" w:cs="Arial"/>
          <w:b/>
          <w:bCs/>
          <w:lang w:val="en-GB"/>
        </w:rPr>
        <w:t>Winnie M Li</w:t>
      </w:r>
    </w:p>
    <w:p w14:paraId="0C7BC724" w14:textId="24DB6EEB"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 I mean, yes</w:t>
      </w:r>
      <w:r w:rsidR="003B1344">
        <w:rPr>
          <w:rFonts w:ascii="Arial" w:hAnsi="Arial" w:cs="Arial"/>
          <w:lang w:val="en-GB"/>
        </w:rPr>
        <w:t xml:space="preserve"> and no.</w:t>
      </w:r>
      <w:r w:rsidRPr="007D13D4">
        <w:rPr>
          <w:rFonts w:ascii="Arial" w:hAnsi="Arial" w:cs="Arial"/>
          <w:lang w:val="en-GB"/>
        </w:rPr>
        <w:t xml:space="preserve"> I'm lucky obviously, you know, my toddlers in nursery two days a week and my partner</w:t>
      </w:r>
      <w:r w:rsidR="003B1344">
        <w:rPr>
          <w:rFonts w:ascii="Arial" w:hAnsi="Arial" w:cs="Arial"/>
          <w:lang w:val="en-GB"/>
        </w:rPr>
        <w:t xml:space="preserve">, </w:t>
      </w:r>
      <w:r w:rsidRPr="007D13D4">
        <w:rPr>
          <w:rFonts w:ascii="Arial" w:hAnsi="Arial" w:cs="Arial"/>
          <w:lang w:val="en-GB"/>
        </w:rPr>
        <w:t>I mean, I think the real lifesaver for me is my partner's mainly the primary caregiver because he lost his job during COVID</w:t>
      </w:r>
      <w:r w:rsidR="003B1344">
        <w:rPr>
          <w:rFonts w:ascii="Arial" w:hAnsi="Arial" w:cs="Arial"/>
          <w:lang w:val="en-GB"/>
        </w:rPr>
        <w:t xml:space="preserve">, and </w:t>
      </w:r>
      <w:r w:rsidRPr="007D13D4">
        <w:rPr>
          <w:rFonts w:ascii="Arial" w:hAnsi="Arial" w:cs="Arial"/>
          <w:lang w:val="en-GB"/>
        </w:rPr>
        <w:t xml:space="preserve">then we ended up moving to London and it </w:t>
      </w:r>
      <w:r w:rsidR="003B1344">
        <w:rPr>
          <w:rFonts w:ascii="Arial" w:hAnsi="Arial" w:cs="Arial"/>
          <w:lang w:val="en-GB"/>
        </w:rPr>
        <w:t xml:space="preserve">was </w:t>
      </w:r>
      <w:r w:rsidRPr="007D13D4">
        <w:rPr>
          <w:rFonts w:ascii="Arial" w:hAnsi="Arial" w:cs="Arial"/>
          <w:lang w:val="en-GB"/>
        </w:rPr>
        <w:t xml:space="preserve">harder for him to get a job when he's not in London. </w:t>
      </w:r>
      <w:proofErr w:type="gramStart"/>
      <w:r w:rsidRPr="007D13D4">
        <w:rPr>
          <w:rFonts w:ascii="Arial" w:hAnsi="Arial" w:cs="Arial"/>
          <w:lang w:val="en-GB"/>
        </w:rPr>
        <w:t>So</w:t>
      </w:r>
      <w:proofErr w:type="gramEnd"/>
      <w:r w:rsidRPr="007D13D4">
        <w:rPr>
          <w:rFonts w:ascii="Arial" w:hAnsi="Arial" w:cs="Arial"/>
          <w:lang w:val="en-GB"/>
        </w:rPr>
        <w:t xml:space="preserve"> it just ended up</w:t>
      </w:r>
      <w:r w:rsidR="003B1344">
        <w:rPr>
          <w:rFonts w:ascii="Arial" w:hAnsi="Arial" w:cs="Arial"/>
          <w:lang w:val="en-GB"/>
        </w:rPr>
        <w:t>,</w:t>
      </w:r>
      <w:r w:rsidRPr="007D13D4">
        <w:rPr>
          <w:rFonts w:ascii="Arial" w:hAnsi="Arial" w:cs="Arial"/>
          <w:lang w:val="en-GB"/>
        </w:rPr>
        <w:t xml:space="preserve"> like</w:t>
      </w:r>
      <w:r w:rsidR="003B1344">
        <w:rPr>
          <w:rFonts w:ascii="Arial" w:hAnsi="Arial" w:cs="Arial"/>
          <w:lang w:val="en-GB"/>
        </w:rPr>
        <w:t>,</w:t>
      </w:r>
      <w:r w:rsidRPr="007D13D4">
        <w:rPr>
          <w:rFonts w:ascii="Arial" w:hAnsi="Arial" w:cs="Arial"/>
          <w:lang w:val="en-GB"/>
        </w:rPr>
        <w:t xml:space="preserve"> me being kind of the main person who's pursuing a career in the early years of having this child. So yeah, I mean, so I am very lucky in that regard in that if I absolutely have a deadline, then I can kind of hand </w:t>
      </w:r>
      <w:r w:rsidR="003B1344">
        <w:rPr>
          <w:rFonts w:ascii="Arial" w:hAnsi="Arial" w:cs="Arial"/>
          <w:lang w:val="en-GB"/>
        </w:rPr>
        <w:t>the toddler to</w:t>
      </w:r>
      <w:r w:rsidRPr="007D13D4">
        <w:rPr>
          <w:rFonts w:ascii="Arial" w:hAnsi="Arial" w:cs="Arial"/>
          <w:lang w:val="en-GB"/>
        </w:rPr>
        <w:t xml:space="preserve"> my partner and say to him</w:t>
      </w:r>
      <w:r w:rsidR="003B1344">
        <w:rPr>
          <w:rFonts w:ascii="Arial" w:hAnsi="Arial" w:cs="Arial"/>
          <w:lang w:val="en-GB"/>
        </w:rPr>
        <w:t>, ‘Can you look after him this \</w:t>
      </w:r>
      <w:r w:rsidRPr="007D13D4">
        <w:rPr>
          <w:rFonts w:ascii="Arial" w:hAnsi="Arial" w:cs="Arial"/>
          <w:lang w:val="en-GB"/>
        </w:rPr>
        <w:t>afternoon because I need to get this writing done.</w:t>
      </w:r>
      <w:r w:rsidR="003B1344">
        <w:rPr>
          <w:rFonts w:ascii="Arial" w:hAnsi="Arial" w:cs="Arial"/>
          <w:lang w:val="en-GB"/>
        </w:rPr>
        <w:t xml:space="preserve">’ </w:t>
      </w:r>
      <w:r w:rsidRPr="007D13D4">
        <w:rPr>
          <w:rFonts w:ascii="Arial" w:hAnsi="Arial" w:cs="Arial"/>
          <w:lang w:val="en-GB"/>
        </w:rPr>
        <w:t>So, yeah.</w:t>
      </w:r>
    </w:p>
    <w:p w14:paraId="039356F8" w14:textId="77777777" w:rsidR="00126F36" w:rsidRPr="007D13D4" w:rsidRDefault="00126F36" w:rsidP="009D1A95">
      <w:pPr>
        <w:spacing w:after="0" w:line="360" w:lineRule="auto"/>
        <w:jc w:val="both"/>
        <w:rPr>
          <w:rFonts w:ascii="Arial" w:hAnsi="Arial" w:cs="Arial"/>
          <w:lang w:val="en-GB"/>
        </w:rPr>
      </w:pPr>
    </w:p>
    <w:p w14:paraId="467C25FC"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19CA7B50" w14:textId="5711832D" w:rsidR="00126F36" w:rsidRDefault="00000000" w:rsidP="009D1A95">
      <w:pPr>
        <w:spacing w:after="0" w:line="360" w:lineRule="auto"/>
        <w:jc w:val="both"/>
        <w:rPr>
          <w:rFonts w:ascii="Arial" w:hAnsi="Arial" w:cs="Arial"/>
          <w:lang w:val="en-GB"/>
        </w:rPr>
      </w:pPr>
      <w:r w:rsidRPr="007D13D4">
        <w:rPr>
          <w:rFonts w:ascii="Arial" w:hAnsi="Arial" w:cs="Arial"/>
          <w:lang w:val="en-GB"/>
        </w:rPr>
        <w:t xml:space="preserve">Okay, cool. I recently spoke to another writer who is also a mother and she kind of drew these really, really nice comparisons between </w:t>
      </w:r>
      <w:r w:rsidR="00EA70E5">
        <w:rPr>
          <w:rFonts w:ascii="Arial" w:hAnsi="Arial" w:cs="Arial"/>
          <w:lang w:val="en-GB"/>
        </w:rPr>
        <w:t>writing</w:t>
      </w:r>
      <w:r w:rsidRPr="007D13D4">
        <w:rPr>
          <w:rFonts w:ascii="Arial" w:hAnsi="Arial" w:cs="Arial"/>
          <w:lang w:val="en-GB"/>
        </w:rPr>
        <w:t xml:space="preserve"> and motherhood saying that</w:t>
      </w:r>
      <w:r w:rsidR="00EA70E5">
        <w:rPr>
          <w:rFonts w:ascii="Arial" w:hAnsi="Arial" w:cs="Arial"/>
          <w:lang w:val="en-GB"/>
        </w:rPr>
        <w:t xml:space="preserve"> </w:t>
      </w:r>
      <w:r w:rsidRPr="007D13D4">
        <w:rPr>
          <w:rFonts w:ascii="Arial" w:hAnsi="Arial" w:cs="Arial"/>
          <w:lang w:val="en-GB"/>
        </w:rPr>
        <w:t>the gestation period is very much the same for when you're expecting and when you're drafting a novel. It's a really interesting take, and I just wanted to run it by you and ask like, do you see any parallels at all between your life as a writer and your role as a mother?</w:t>
      </w:r>
    </w:p>
    <w:p w14:paraId="55E23F85" w14:textId="77777777" w:rsidR="00EA70E5" w:rsidRPr="007D13D4" w:rsidRDefault="00EA70E5" w:rsidP="009D1A95">
      <w:pPr>
        <w:spacing w:after="0" w:line="360" w:lineRule="auto"/>
        <w:jc w:val="both"/>
        <w:rPr>
          <w:rFonts w:ascii="Arial" w:hAnsi="Arial" w:cs="Arial"/>
          <w:lang w:val="en-GB"/>
        </w:rPr>
      </w:pPr>
    </w:p>
    <w:p w14:paraId="07E961A4" w14:textId="66A87918" w:rsidR="00126F36" w:rsidRPr="00EA70E5" w:rsidRDefault="00EA70E5" w:rsidP="00EA70E5">
      <w:pPr>
        <w:spacing w:after="0" w:line="360" w:lineRule="auto"/>
        <w:jc w:val="both"/>
        <w:rPr>
          <w:rFonts w:ascii="Arial" w:hAnsi="Arial" w:cs="Arial"/>
          <w:b/>
          <w:bCs/>
          <w:lang w:val="en-GB"/>
        </w:rPr>
      </w:pPr>
      <w:r w:rsidRPr="00EA70E5">
        <w:rPr>
          <w:rFonts w:ascii="Arial" w:hAnsi="Arial" w:cs="Arial"/>
          <w:b/>
          <w:bCs/>
          <w:lang w:val="en-GB"/>
        </w:rPr>
        <w:t>Winnie M Li</w:t>
      </w:r>
    </w:p>
    <w:p w14:paraId="1F537F30" w14:textId="525B0B26"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Um, it's quite poetic what she said, </w:t>
      </w:r>
      <w:r w:rsidR="00483CDE">
        <w:rPr>
          <w:rFonts w:ascii="Arial" w:hAnsi="Arial" w:cs="Arial"/>
          <w:lang w:val="en-GB"/>
        </w:rPr>
        <w:t>t</w:t>
      </w:r>
      <w:r w:rsidRPr="007D13D4">
        <w:rPr>
          <w:rFonts w:ascii="Arial" w:hAnsi="Arial" w:cs="Arial"/>
          <w:lang w:val="en-GB"/>
        </w:rPr>
        <w:t>hat sounds lovely. I suppose yeah, I mean, there's definitely a gestation that happens, especially if you're creating something quite long form like a novel</w:t>
      </w:r>
      <w:r w:rsidR="00483CDE">
        <w:rPr>
          <w:rFonts w:ascii="Arial" w:hAnsi="Arial" w:cs="Arial"/>
          <w:lang w:val="en-GB"/>
        </w:rPr>
        <w:t xml:space="preserve">, </w:t>
      </w:r>
      <w:r w:rsidRPr="007D13D4">
        <w:rPr>
          <w:rFonts w:ascii="Arial" w:hAnsi="Arial" w:cs="Arial"/>
          <w:lang w:val="en-GB"/>
        </w:rPr>
        <w:t>like I generally have an idea for a novel knocking around in my head for at least six months before I start writing.</w:t>
      </w:r>
      <w:r w:rsidR="00483CDE">
        <w:rPr>
          <w:rFonts w:ascii="Arial" w:hAnsi="Arial" w:cs="Arial"/>
          <w:lang w:val="en-GB"/>
        </w:rPr>
        <w:t xml:space="preserve"> </w:t>
      </w:r>
      <w:proofErr w:type="gramStart"/>
      <w:r w:rsidR="00483CDE">
        <w:rPr>
          <w:rFonts w:ascii="Arial" w:hAnsi="Arial" w:cs="Arial"/>
          <w:lang w:val="en-GB"/>
        </w:rPr>
        <w:t>S</w:t>
      </w:r>
      <w:r w:rsidRPr="007D13D4">
        <w:rPr>
          <w:rFonts w:ascii="Arial" w:hAnsi="Arial" w:cs="Arial"/>
          <w:lang w:val="en-GB"/>
        </w:rPr>
        <w:t>o</w:t>
      </w:r>
      <w:proofErr w:type="gramEnd"/>
      <w:r w:rsidRPr="007D13D4">
        <w:rPr>
          <w:rFonts w:ascii="Arial" w:hAnsi="Arial" w:cs="Arial"/>
          <w:lang w:val="en-GB"/>
        </w:rPr>
        <w:t xml:space="preserve"> it's kind of had that time to kind of just be inside me and not have words put to it but having ideas and situations and characters sort of form in my head. But then obviously, the process of writing a novel is a lot longer and more drawn out than actual birth. You know, my birth, the birth of my son was </w:t>
      </w:r>
      <w:proofErr w:type="spellStart"/>
      <w:r w:rsidRPr="007D13D4">
        <w:rPr>
          <w:rFonts w:ascii="Arial" w:hAnsi="Arial" w:cs="Arial"/>
          <w:lang w:val="en-GB"/>
        </w:rPr>
        <w:t>was</w:t>
      </w:r>
      <w:proofErr w:type="spellEnd"/>
      <w:r w:rsidRPr="007D13D4">
        <w:rPr>
          <w:rFonts w:ascii="Arial" w:hAnsi="Arial" w:cs="Arial"/>
          <w:lang w:val="en-GB"/>
        </w:rPr>
        <w:t xml:space="preserve"> not straightforward, right? But it was pretty much over in 48 hours, right. So, you know, first draft of a novel, you know, at least six months, they're probably more like</w:t>
      </w:r>
      <w:r w:rsidR="00483CDE">
        <w:rPr>
          <w:rFonts w:ascii="Arial" w:hAnsi="Arial" w:cs="Arial"/>
          <w:lang w:val="en-GB"/>
        </w:rPr>
        <w:t xml:space="preserve"> a year</w:t>
      </w:r>
      <w:r w:rsidRPr="007D13D4">
        <w:rPr>
          <w:rFonts w:ascii="Arial" w:hAnsi="Arial" w:cs="Arial"/>
          <w:lang w:val="en-GB"/>
        </w:rPr>
        <w:t xml:space="preserve">. So, but I would say, you know, similarities are that certainly it's an everyday practice. I mean, </w:t>
      </w:r>
      <w:r w:rsidR="00483CDE">
        <w:rPr>
          <w:rFonts w:ascii="Arial" w:hAnsi="Arial" w:cs="Arial"/>
          <w:lang w:val="en-GB"/>
        </w:rPr>
        <w:t>it</w:t>
      </w:r>
      <w:r w:rsidRPr="007D13D4">
        <w:rPr>
          <w:rFonts w:ascii="Arial" w:hAnsi="Arial" w:cs="Arial"/>
          <w:lang w:val="en-GB"/>
        </w:rPr>
        <w:t xml:space="preserve"> sounds silly to call motherhood</w:t>
      </w:r>
      <w:r w:rsidR="00483CDE">
        <w:rPr>
          <w:rFonts w:ascii="Arial" w:hAnsi="Arial" w:cs="Arial"/>
          <w:lang w:val="en-GB"/>
        </w:rPr>
        <w:t xml:space="preserve"> a </w:t>
      </w:r>
      <w:r w:rsidRPr="007D13D4">
        <w:rPr>
          <w:rFonts w:ascii="Arial" w:hAnsi="Arial" w:cs="Arial"/>
          <w:lang w:val="en-GB"/>
        </w:rPr>
        <w:t xml:space="preserve">practice, but I mean, effectively that's something that you're doing every day, right? </w:t>
      </w:r>
      <w:proofErr w:type="gramStart"/>
      <w:r w:rsidRPr="007D13D4">
        <w:rPr>
          <w:rFonts w:ascii="Arial" w:hAnsi="Arial" w:cs="Arial"/>
          <w:lang w:val="en-GB"/>
        </w:rPr>
        <w:t>So</w:t>
      </w:r>
      <w:proofErr w:type="gramEnd"/>
      <w:r w:rsidRPr="007D13D4">
        <w:rPr>
          <w:rFonts w:ascii="Arial" w:hAnsi="Arial" w:cs="Arial"/>
          <w:lang w:val="en-GB"/>
        </w:rPr>
        <w:t xml:space="preserve"> I guess, you know, it's not something you can really step away fro</w:t>
      </w:r>
      <w:r w:rsidR="00483CDE">
        <w:rPr>
          <w:rFonts w:ascii="Arial" w:hAnsi="Arial" w:cs="Arial"/>
          <w:lang w:val="en-GB"/>
        </w:rPr>
        <w:t>m,</w:t>
      </w:r>
      <w:r w:rsidRPr="007D13D4">
        <w:rPr>
          <w:rFonts w:ascii="Arial" w:hAnsi="Arial" w:cs="Arial"/>
          <w:lang w:val="en-GB"/>
        </w:rPr>
        <w:t xml:space="preserve"> like certainly I can, if he's in nursery for X number of hours, </w:t>
      </w:r>
      <w:r w:rsidR="00483CDE">
        <w:rPr>
          <w:rFonts w:ascii="Arial" w:hAnsi="Arial" w:cs="Arial"/>
          <w:lang w:val="en-GB"/>
        </w:rPr>
        <w:t>or</w:t>
      </w:r>
      <w:r w:rsidRPr="007D13D4">
        <w:rPr>
          <w:rFonts w:ascii="Arial" w:hAnsi="Arial" w:cs="Arial"/>
          <w:lang w:val="en-GB"/>
        </w:rPr>
        <w:t xml:space="preserve"> if I've given him my partner for X number of hours, but it is something you're working on every day. And I suppose as a writer, you know, there's the active process of sitting down and putting words to a page, which might only take like an hour or so each day or you know, a few hours a day. But then there's also the, the non</w:t>
      </w:r>
      <w:r w:rsidR="00483CDE">
        <w:rPr>
          <w:rFonts w:ascii="Arial" w:hAnsi="Arial" w:cs="Arial"/>
          <w:lang w:val="en-GB"/>
        </w:rPr>
        <w:t>-</w:t>
      </w:r>
      <w:r w:rsidRPr="007D13D4">
        <w:rPr>
          <w:rFonts w:ascii="Arial" w:hAnsi="Arial" w:cs="Arial"/>
          <w:lang w:val="en-GB"/>
        </w:rPr>
        <w:t xml:space="preserve">act of putting words onto a page where you're actually just thinking of things and absorbing and kind of observing things and that's all kind of going into the creative mix that somehow is the early glue for your novel right? So, um, that is sort of an everyday thing as well. </w:t>
      </w:r>
      <w:proofErr w:type="gramStart"/>
      <w:r w:rsidRPr="007D13D4">
        <w:rPr>
          <w:rFonts w:ascii="Arial" w:hAnsi="Arial" w:cs="Arial"/>
          <w:lang w:val="en-GB"/>
        </w:rPr>
        <w:t>So</w:t>
      </w:r>
      <w:proofErr w:type="gramEnd"/>
      <w:r w:rsidRPr="007D13D4">
        <w:rPr>
          <w:rFonts w:ascii="Arial" w:hAnsi="Arial" w:cs="Arial"/>
          <w:lang w:val="en-GB"/>
        </w:rPr>
        <w:t xml:space="preserve"> in some ways, I'd say for me at least writing and </w:t>
      </w:r>
      <w:r w:rsidR="00483CDE">
        <w:rPr>
          <w:rFonts w:ascii="Arial" w:hAnsi="Arial" w:cs="Arial"/>
          <w:lang w:val="en-GB"/>
        </w:rPr>
        <w:t>motherhood are</w:t>
      </w:r>
      <w:r w:rsidRPr="007D13D4">
        <w:rPr>
          <w:rFonts w:ascii="Arial" w:hAnsi="Arial" w:cs="Arial"/>
          <w:lang w:val="en-GB"/>
        </w:rPr>
        <w:t xml:space="preserve"> both kind of quite essential parts of my life now. And you know, I can't not</w:t>
      </w:r>
      <w:r w:rsidR="00483CDE">
        <w:rPr>
          <w:rFonts w:ascii="Arial" w:hAnsi="Arial" w:cs="Arial"/>
          <w:lang w:val="en-GB"/>
        </w:rPr>
        <w:t>,</w:t>
      </w:r>
      <w:r w:rsidRPr="007D13D4">
        <w:rPr>
          <w:rFonts w:ascii="Arial" w:hAnsi="Arial" w:cs="Arial"/>
          <w:lang w:val="en-GB"/>
        </w:rPr>
        <w:t xml:space="preserve"> in some ways I can't not be a writer, because writing is sort of very essential for how I go about living</w:t>
      </w:r>
      <w:r w:rsidR="00483CDE">
        <w:rPr>
          <w:rFonts w:ascii="Arial" w:hAnsi="Arial" w:cs="Arial"/>
          <w:lang w:val="en-GB"/>
        </w:rPr>
        <w:t xml:space="preserve">, </w:t>
      </w:r>
      <w:r w:rsidRPr="007D13D4">
        <w:rPr>
          <w:rFonts w:ascii="Arial" w:hAnsi="Arial" w:cs="Arial"/>
          <w:lang w:val="en-GB"/>
        </w:rPr>
        <w:t>and I also can't not be a mother just because I am a mother now. And, you know, my child is quite essential to you know, my world at the moment so, so yeah, I'd say that they're just very essential parts of my everyday life. And you can't really divorce yourself from either of them.</w:t>
      </w:r>
    </w:p>
    <w:p w14:paraId="6143072A" w14:textId="77777777" w:rsidR="00126F36" w:rsidRPr="007D13D4" w:rsidRDefault="00126F36" w:rsidP="009D1A95">
      <w:pPr>
        <w:spacing w:after="0" w:line="360" w:lineRule="auto"/>
        <w:jc w:val="both"/>
        <w:rPr>
          <w:rFonts w:ascii="Arial" w:hAnsi="Arial" w:cs="Arial"/>
          <w:lang w:val="en-GB"/>
        </w:rPr>
      </w:pPr>
    </w:p>
    <w:p w14:paraId="6376AEF9"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B2362B1" w14:textId="65B916F7"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Oh, I love that. I love that approach</w:t>
      </w:r>
      <w:r w:rsidR="005B0C66">
        <w:rPr>
          <w:rFonts w:ascii="Arial" w:hAnsi="Arial" w:cs="Arial"/>
          <w:lang w:val="en-GB"/>
        </w:rPr>
        <w:t>,</w:t>
      </w:r>
      <w:r w:rsidRPr="007D13D4">
        <w:rPr>
          <w:rFonts w:ascii="Arial" w:hAnsi="Arial" w:cs="Arial"/>
          <w:lang w:val="en-GB"/>
        </w:rPr>
        <w:t xml:space="preserve"> that both are essential to you. </w:t>
      </w:r>
      <w:r w:rsidR="005B0C66">
        <w:rPr>
          <w:rFonts w:ascii="Arial" w:hAnsi="Arial" w:cs="Arial"/>
          <w:lang w:val="en-GB"/>
        </w:rPr>
        <w:t xml:space="preserve">Do </w:t>
      </w:r>
      <w:r w:rsidRPr="007D13D4">
        <w:rPr>
          <w:rFonts w:ascii="Arial" w:hAnsi="Arial" w:cs="Arial"/>
          <w:lang w:val="en-GB"/>
        </w:rPr>
        <w:t xml:space="preserve">you have structures in place that kind of help you manage your time and your day better? Like, are there things that </w:t>
      </w:r>
      <w:r w:rsidR="005B0C66">
        <w:rPr>
          <w:rFonts w:ascii="Arial" w:hAnsi="Arial" w:cs="Arial"/>
          <w:lang w:val="en-GB"/>
        </w:rPr>
        <w:t xml:space="preserve">[help] </w:t>
      </w:r>
      <w:r w:rsidRPr="007D13D4">
        <w:rPr>
          <w:rFonts w:ascii="Arial" w:hAnsi="Arial" w:cs="Arial"/>
          <w:lang w:val="en-GB"/>
        </w:rPr>
        <w:t>you meet the demands of both</w:t>
      </w:r>
      <w:r w:rsidR="005B0C66">
        <w:rPr>
          <w:rFonts w:ascii="Arial" w:hAnsi="Arial" w:cs="Arial"/>
          <w:lang w:val="en-GB"/>
        </w:rPr>
        <w:t>,</w:t>
      </w:r>
      <w:r w:rsidRPr="007D13D4">
        <w:rPr>
          <w:rFonts w:ascii="Arial" w:hAnsi="Arial" w:cs="Arial"/>
          <w:lang w:val="en-GB"/>
        </w:rPr>
        <w:t xml:space="preserve"> because obviously they're very big tasks?</w:t>
      </w:r>
    </w:p>
    <w:p w14:paraId="778E1124" w14:textId="77777777" w:rsidR="00126F36" w:rsidRPr="007D13D4" w:rsidRDefault="00126F36" w:rsidP="009D1A95">
      <w:pPr>
        <w:spacing w:after="0" w:line="360" w:lineRule="auto"/>
        <w:jc w:val="both"/>
        <w:rPr>
          <w:rFonts w:ascii="Arial" w:hAnsi="Arial" w:cs="Arial"/>
          <w:lang w:val="en-GB"/>
        </w:rPr>
      </w:pPr>
    </w:p>
    <w:p w14:paraId="2034810D" w14:textId="6782811B" w:rsidR="00126F36" w:rsidRPr="00483CDE" w:rsidRDefault="00483CDE" w:rsidP="009D1A95">
      <w:pPr>
        <w:spacing w:after="0" w:line="360" w:lineRule="auto"/>
        <w:jc w:val="both"/>
        <w:rPr>
          <w:rFonts w:ascii="Arial" w:hAnsi="Arial" w:cs="Arial"/>
          <w:b/>
          <w:bCs/>
          <w:lang w:val="en-GB"/>
        </w:rPr>
      </w:pPr>
      <w:r>
        <w:rPr>
          <w:rFonts w:ascii="Arial" w:hAnsi="Arial" w:cs="Arial"/>
          <w:b/>
          <w:bCs/>
          <w:lang w:val="en-GB"/>
        </w:rPr>
        <w:t>Winnie M Li</w:t>
      </w:r>
    </w:p>
    <w:p w14:paraId="194783A7" w14:textId="5A51DA8B"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Yeah, you know, structure makes things sound </w:t>
      </w:r>
      <w:r w:rsidR="00176EFF">
        <w:rPr>
          <w:rFonts w:ascii="Arial" w:hAnsi="Arial" w:cs="Arial"/>
          <w:lang w:val="en-GB"/>
        </w:rPr>
        <w:t>organis</w:t>
      </w:r>
      <w:r w:rsidRPr="007D13D4">
        <w:rPr>
          <w:rFonts w:ascii="Arial" w:hAnsi="Arial" w:cs="Arial"/>
          <w:lang w:val="en-GB"/>
        </w:rPr>
        <w:t xml:space="preserve">ed. </w:t>
      </w:r>
      <w:r w:rsidR="002361E1">
        <w:rPr>
          <w:rFonts w:ascii="Arial" w:hAnsi="Arial" w:cs="Arial"/>
          <w:lang w:val="en-GB"/>
        </w:rPr>
        <w:t>I’m not u</w:t>
      </w:r>
      <w:r w:rsidRPr="007D13D4">
        <w:rPr>
          <w:rFonts w:ascii="Arial" w:hAnsi="Arial" w:cs="Arial"/>
          <w:lang w:val="en-GB"/>
        </w:rPr>
        <w:t xml:space="preserve">sually </w:t>
      </w:r>
      <w:r w:rsidR="002361E1">
        <w:rPr>
          <w:rFonts w:ascii="Arial" w:hAnsi="Arial" w:cs="Arial"/>
          <w:lang w:val="en-GB"/>
        </w:rPr>
        <w:t xml:space="preserve">an </w:t>
      </w:r>
      <w:r w:rsidR="00176EFF">
        <w:rPr>
          <w:rFonts w:ascii="Arial" w:hAnsi="Arial" w:cs="Arial"/>
          <w:lang w:val="en-GB"/>
        </w:rPr>
        <w:t>organis</w:t>
      </w:r>
      <w:r w:rsidRPr="007D13D4">
        <w:rPr>
          <w:rFonts w:ascii="Arial" w:hAnsi="Arial" w:cs="Arial"/>
          <w:lang w:val="en-GB"/>
        </w:rPr>
        <w:t>ed person, right. Yeah, um, I mean, I guess the structures that help</w:t>
      </w:r>
      <w:r w:rsidR="002361E1">
        <w:rPr>
          <w:rFonts w:ascii="Arial" w:hAnsi="Arial" w:cs="Arial"/>
          <w:lang w:val="en-GB"/>
        </w:rPr>
        <w:t xml:space="preserve"> are </w:t>
      </w:r>
      <w:r w:rsidRPr="007D13D4">
        <w:rPr>
          <w:rFonts w:ascii="Arial" w:hAnsi="Arial" w:cs="Arial"/>
          <w:lang w:val="en-GB"/>
        </w:rPr>
        <w:t xml:space="preserve">having a two days a week </w:t>
      </w:r>
      <w:r w:rsidR="002361E1">
        <w:rPr>
          <w:rFonts w:ascii="Arial" w:hAnsi="Arial" w:cs="Arial"/>
          <w:lang w:val="en-GB"/>
        </w:rPr>
        <w:t>when</w:t>
      </w:r>
      <w:r w:rsidRPr="007D13D4">
        <w:rPr>
          <w:rFonts w:ascii="Arial" w:hAnsi="Arial" w:cs="Arial"/>
          <w:lang w:val="en-GB"/>
        </w:rPr>
        <w:t xml:space="preserve"> my toddler</w:t>
      </w:r>
      <w:r w:rsidR="002361E1">
        <w:rPr>
          <w:rFonts w:ascii="Arial" w:hAnsi="Arial" w:cs="Arial"/>
          <w:lang w:val="en-GB"/>
        </w:rPr>
        <w:t>’s</w:t>
      </w:r>
      <w:r w:rsidRPr="007D13D4">
        <w:rPr>
          <w:rFonts w:ascii="Arial" w:hAnsi="Arial" w:cs="Arial"/>
          <w:lang w:val="en-GB"/>
        </w:rPr>
        <w:t xml:space="preserve"> </w:t>
      </w:r>
      <w:r w:rsidR="002361E1">
        <w:rPr>
          <w:rFonts w:ascii="Arial" w:hAnsi="Arial" w:cs="Arial"/>
          <w:lang w:val="en-GB"/>
        </w:rPr>
        <w:t>in</w:t>
      </w:r>
      <w:r w:rsidRPr="007D13D4">
        <w:rPr>
          <w:rFonts w:ascii="Arial" w:hAnsi="Arial" w:cs="Arial"/>
          <w:lang w:val="en-GB"/>
        </w:rPr>
        <w:t xml:space="preserve"> nursery right, I mean, I'd love for it to be three days a week or frankly, five days a week</w:t>
      </w:r>
      <w:r w:rsidR="002361E1">
        <w:rPr>
          <w:rFonts w:ascii="Arial" w:hAnsi="Arial" w:cs="Arial"/>
          <w:lang w:val="en-GB"/>
        </w:rPr>
        <w:t xml:space="preserve">, it would </w:t>
      </w:r>
      <w:r w:rsidRPr="007D13D4">
        <w:rPr>
          <w:rFonts w:ascii="Arial" w:hAnsi="Arial" w:cs="Arial"/>
          <w:lang w:val="en-GB"/>
        </w:rPr>
        <w:t xml:space="preserve">be great, </w:t>
      </w:r>
      <w:r w:rsidRPr="007D13D4">
        <w:rPr>
          <w:rFonts w:ascii="Arial" w:hAnsi="Arial" w:cs="Arial"/>
          <w:lang w:val="en-GB"/>
        </w:rPr>
        <w:lastRenderedPageBreak/>
        <w:t>but you know, it costs a lot of money and I live in the middle of the countryside</w:t>
      </w:r>
      <w:r w:rsidR="002361E1">
        <w:rPr>
          <w:rFonts w:ascii="Arial" w:hAnsi="Arial" w:cs="Arial"/>
          <w:lang w:val="en-GB"/>
        </w:rPr>
        <w:t>, s</w:t>
      </w:r>
      <w:r w:rsidRPr="007D13D4">
        <w:rPr>
          <w:rFonts w:ascii="Arial" w:hAnsi="Arial" w:cs="Arial"/>
          <w:lang w:val="en-GB"/>
        </w:rPr>
        <w:t>o the nurseries actually a bit of a drive anyway, but certainly knowing that I've got two full days where I can have like seven hours and not have to worry about the toddler or thinking about being a mother at all is really helpful</w:t>
      </w:r>
      <w:r w:rsidR="002361E1">
        <w:rPr>
          <w:rFonts w:ascii="Arial" w:hAnsi="Arial" w:cs="Arial"/>
          <w:lang w:val="en-GB"/>
        </w:rPr>
        <w:t xml:space="preserve">. </w:t>
      </w:r>
      <w:proofErr w:type="gramStart"/>
      <w:r w:rsidR="002361E1">
        <w:rPr>
          <w:rFonts w:ascii="Arial" w:hAnsi="Arial" w:cs="Arial"/>
          <w:lang w:val="en-GB"/>
        </w:rPr>
        <w:t>S</w:t>
      </w:r>
      <w:r w:rsidRPr="007D13D4">
        <w:rPr>
          <w:rFonts w:ascii="Arial" w:hAnsi="Arial" w:cs="Arial"/>
          <w:lang w:val="en-GB"/>
        </w:rPr>
        <w:t>o</w:t>
      </w:r>
      <w:proofErr w:type="gramEnd"/>
      <w:r w:rsidRPr="007D13D4">
        <w:rPr>
          <w:rFonts w:ascii="Arial" w:hAnsi="Arial" w:cs="Arial"/>
          <w:lang w:val="en-GB"/>
        </w:rPr>
        <w:t xml:space="preserve"> what I've done is</w:t>
      </w:r>
      <w:r w:rsidR="002361E1">
        <w:rPr>
          <w:rFonts w:ascii="Arial" w:hAnsi="Arial" w:cs="Arial"/>
          <w:lang w:val="en-GB"/>
        </w:rPr>
        <w:t>,</w:t>
      </w:r>
      <w:r w:rsidRPr="007D13D4">
        <w:rPr>
          <w:rFonts w:ascii="Arial" w:hAnsi="Arial" w:cs="Arial"/>
          <w:lang w:val="en-GB"/>
        </w:rPr>
        <w:t xml:space="preserve"> you know, so I live in the countryside, and there's a town nearby, about a 15</w:t>
      </w:r>
      <w:r w:rsidR="002361E1">
        <w:rPr>
          <w:rFonts w:ascii="Arial" w:hAnsi="Arial" w:cs="Arial"/>
          <w:lang w:val="en-GB"/>
        </w:rPr>
        <w:t>-</w:t>
      </w:r>
      <w:r w:rsidRPr="007D13D4">
        <w:rPr>
          <w:rFonts w:ascii="Arial" w:hAnsi="Arial" w:cs="Arial"/>
          <w:lang w:val="en-GB"/>
        </w:rPr>
        <w:t xml:space="preserve">minute drive from my toddler goes to nursery so I did find a writing </w:t>
      </w:r>
      <w:r w:rsidR="002361E1">
        <w:rPr>
          <w:rFonts w:ascii="Arial" w:hAnsi="Arial" w:cs="Arial"/>
          <w:lang w:val="en-GB"/>
        </w:rPr>
        <w:t>centre</w:t>
      </w:r>
      <w:r w:rsidRPr="007D13D4">
        <w:rPr>
          <w:rFonts w:ascii="Arial" w:hAnsi="Arial" w:cs="Arial"/>
          <w:lang w:val="en-GB"/>
        </w:rPr>
        <w:t xml:space="preserve"> there. </w:t>
      </w:r>
      <w:r w:rsidR="002361E1">
        <w:rPr>
          <w:rFonts w:ascii="Arial" w:hAnsi="Arial" w:cs="Arial"/>
          <w:lang w:val="en-GB"/>
        </w:rPr>
        <w:t>It’s quite an</w:t>
      </w:r>
      <w:r w:rsidRPr="007D13D4">
        <w:rPr>
          <w:rFonts w:ascii="Arial" w:hAnsi="Arial" w:cs="Arial"/>
          <w:lang w:val="en-GB"/>
        </w:rPr>
        <w:t xml:space="preserve"> artsy town I live near </w:t>
      </w:r>
      <w:r w:rsidR="002361E1">
        <w:rPr>
          <w:rFonts w:ascii="Arial" w:hAnsi="Arial" w:cs="Arial"/>
          <w:lang w:val="en-GB"/>
        </w:rPr>
        <w:t>s</w:t>
      </w:r>
      <w:r w:rsidRPr="007D13D4">
        <w:rPr>
          <w:rFonts w:ascii="Arial" w:hAnsi="Arial" w:cs="Arial"/>
          <w:lang w:val="en-GB"/>
        </w:rPr>
        <w:t>o there's a kind of a writer's collective where I</w:t>
      </w:r>
      <w:r w:rsidR="002361E1">
        <w:rPr>
          <w:rFonts w:ascii="Arial" w:hAnsi="Arial" w:cs="Arial"/>
          <w:lang w:val="en-GB"/>
        </w:rPr>
        <w:t>,</w:t>
      </w:r>
      <w:r w:rsidRPr="007D13D4">
        <w:rPr>
          <w:rFonts w:ascii="Arial" w:hAnsi="Arial" w:cs="Arial"/>
          <w:lang w:val="en-GB"/>
        </w:rPr>
        <w:t xml:space="preserve"> you know, where I can just go and write basically, and other writers are there as well. And they're all trying to get their work done too. </w:t>
      </w:r>
      <w:proofErr w:type="gramStart"/>
      <w:r w:rsidRPr="007D13D4">
        <w:rPr>
          <w:rFonts w:ascii="Arial" w:hAnsi="Arial" w:cs="Arial"/>
          <w:lang w:val="en-GB"/>
        </w:rPr>
        <w:t>So</w:t>
      </w:r>
      <w:proofErr w:type="gramEnd"/>
      <w:r w:rsidRPr="007D13D4">
        <w:rPr>
          <w:rFonts w:ascii="Arial" w:hAnsi="Arial" w:cs="Arial"/>
          <w:lang w:val="en-GB"/>
        </w:rPr>
        <w:t xml:space="preserve"> I kind of drop off the toddler, you know, go to that writers</w:t>
      </w:r>
      <w:r w:rsidR="00BE2FFD">
        <w:rPr>
          <w:rFonts w:ascii="Arial" w:hAnsi="Arial" w:cs="Arial"/>
          <w:lang w:val="en-GB"/>
        </w:rPr>
        <w:t>’</w:t>
      </w:r>
      <w:r w:rsidRPr="007D13D4">
        <w:rPr>
          <w:rFonts w:ascii="Arial" w:hAnsi="Arial" w:cs="Arial"/>
          <w:lang w:val="en-GB"/>
        </w:rPr>
        <w:t xml:space="preserve"> collective, get a good six, seven hours of work done and then pick them up. So that</w:t>
      </w:r>
      <w:r w:rsidR="002361E1">
        <w:rPr>
          <w:rFonts w:ascii="Arial" w:hAnsi="Arial" w:cs="Arial"/>
          <w:lang w:val="en-GB"/>
        </w:rPr>
        <w:t>,</w:t>
      </w:r>
      <w:r w:rsidRPr="007D13D4">
        <w:rPr>
          <w:rFonts w:ascii="Arial" w:hAnsi="Arial" w:cs="Arial"/>
          <w:lang w:val="en-GB"/>
        </w:rPr>
        <w:t xml:space="preserve"> you know, effectively is kind of my commute in some ways. </w:t>
      </w:r>
      <w:proofErr w:type="gramStart"/>
      <w:r w:rsidRPr="007D13D4">
        <w:rPr>
          <w:rFonts w:ascii="Arial" w:hAnsi="Arial" w:cs="Arial"/>
          <w:lang w:val="en-GB"/>
        </w:rPr>
        <w:t>So</w:t>
      </w:r>
      <w:proofErr w:type="gramEnd"/>
      <w:r w:rsidRPr="007D13D4">
        <w:rPr>
          <w:rFonts w:ascii="Arial" w:hAnsi="Arial" w:cs="Arial"/>
          <w:lang w:val="en-GB"/>
        </w:rPr>
        <w:t xml:space="preserve"> knowing that I have at least those two days there where I can work kind of unbothered is very helpful. </w:t>
      </w:r>
      <w:proofErr w:type="spellStart"/>
      <w:proofErr w:type="gramStart"/>
      <w:r w:rsidR="002361E1">
        <w:rPr>
          <w:rFonts w:ascii="Arial" w:hAnsi="Arial" w:cs="Arial"/>
          <w:lang w:val="en-GB"/>
        </w:rPr>
        <w:t>So</w:t>
      </w:r>
      <w:proofErr w:type="gramEnd"/>
      <w:r w:rsidR="002361E1">
        <w:rPr>
          <w:rFonts w:ascii="Arial" w:hAnsi="Arial" w:cs="Arial"/>
          <w:lang w:val="en-GB"/>
        </w:rPr>
        <w:t xml:space="preserve"> </w:t>
      </w:r>
      <w:proofErr w:type="spellEnd"/>
      <w:r w:rsidRPr="007D13D4">
        <w:rPr>
          <w:rFonts w:ascii="Arial" w:hAnsi="Arial" w:cs="Arial"/>
          <w:lang w:val="en-GB"/>
        </w:rPr>
        <w:t xml:space="preserve">I think there's really </w:t>
      </w:r>
      <w:r w:rsidR="00BE2FFD">
        <w:rPr>
          <w:rFonts w:ascii="Arial" w:hAnsi="Arial" w:cs="Arial"/>
          <w:lang w:val="en-GB"/>
        </w:rPr>
        <w:t>no</w:t>
      </w:r>
      <w:r w:rsidRPr="007D13D4">
        <w:rPr>
          <w:rFonts w:ascii="Arial" w:hAnsi="Arial" w:cs="Arial"/>
          <w:lang w:val="en-GB"/>
        </w:rPr>
        <w:t xml:space="preserve"> like actual structures for me, you know, other than that, like but, um, you know, I can't get a novel written just based on two full days a week, right? </w:t>
      </w:r>
      <w:proofErr w:type="gramStart"/>
      <w:r w:rsidRPr="007D13D4">
        <w:rPr>
          <w:rFonts w:ascii="Arial" w:hAnsi="Arial" w:cs="Arial"/>
          <w:lang w:val="en-GB"/>
        </w:rPr>
        <w:t>So</w:t>
      </w:r>
      <w:proofErr w:type="gramEnd"/>
      <w:r w:rsidRPr="007D13D4">
        <w:rPr>
          <w:rFonts w:ascii="Arial" w:hAnsi="Arial" w:cs="Arial"/>
          <w:lang w:val="en-GB"/>
        </w:rPr>
        <w:t xml:space="preserve"> there'</w:t>
      </w:r>
      <w:r w:rsidR="00BE2FFD">
        <w:rPr>
          <w:rFonts w:ascii="Arial" w:hAnsi="Arial" w:cs="Arial"/>
          <w:lang w:val="en-GB"/>
        </w:rPr>
        <w:t>re</w:t>
      </w:r>
      <w:r w:rsidRPr="007D13D4">
        <w:rPr>
          <w:rFonts w:ascii="Arial" w:hAnsi="Arial" w:cs="Arial"/>
          <w:lang w:val="en-GB"/>
        </w:rPr>
        <w:t xml:space="preserve"> other days a week where I have to squeeze in an hour here and there and thankfully, you know, my toddler still naps for a good hour and a half, two hours, sometimes even longer. So, in the ideal world, I would be so disciplined where like the mini goes down for his nap, I then just go to my computer and start writing and that sometimes happens, but sometimes by the time it goes down for his nap, I'm so tired that I need to actually like, take a break. </w:t>
      </w:r>
      <w:r w:rsidR="00BE2FFD">
        <w:rPr>
          <w:rFonts w:ascii="Arial" w:hAnsi="Arial" w:cs="Arial"/>
          <w:lang w:val="en-GB"/>
        </w:rPr>
        <w:t>So</w:t>
      </w:r>
      <w:r w:rsidRPr="007D13D4">
        <w:rPr>
          <w:rFonts w:ascii="Arial" w:hAnsi="Arial" w:cs="Arial"/>
          <w:lang w:val="en-GB"/>
        </w:rPr>
        <w:t xml:space="preserve"> sometimes it happens</w:t>
      </w:r>
      <w:r w:rsidR="00BE2FFD">
        <w:rPr>
          <w:rFonts w:ascii="Arial" w:hAnsi="Arial" w:cs="Arial"/>
          <w:lang w:val="en-GB"/>
        </w:rPr>
        <w:t xml:space="preserve"> that </w:t>
      </w:r>
      <w:r w:rsidRPr="007D13D4">
        <w:rPr>
          <w:rFonts w:ascii="Arial" w:hAnsi="Arial" w:cs="Arial"/>
          <w:lang w:val="en-GB"/>
        </w:rPr>
        <w:t>I write during his nap, and sometimes it doesn't. And then but the thing is, if you're still sort of committed to at least 1000 words a day that means when he was down for his bedtime, you know, he's generally in bed by 7</w:t>
      </w:r>
      <w:r w:rsidR="00BE2FFD">
        <w:rPr>
          <w:rFonts w:ascii="Arial" w:hAnsi="Arial" w:cs="Arial"/>
          <w:lang w:val="en-GB"/>
        </w:rPr>
        <w:t>.</w:t>
      </w:r>
      <w:r w:rsidRPr="007D13D4">
        <w:rPr>
          <w:rFonts w:ascii="Arial" w:hAnsi="Arial" w:cs="Arial"/>
          <w:lang w:val="en-GB"/>
        </w:rPr>
        <w:t>30. That means I still have like, a few hours where I can really you know, I can write at night if I want. Generally</w:t>
      </w:r>
      <w:r w:rsidR="00BE2FFD">
        <w:rPr>
          <w:rFonts w:ascii="Arial" w:hAnsi="Arial" w:cs="Arial"/>
          <w:lang w:val="en-GB"/>
        </w:rPr>
        <w:t>,</w:t>
      </w:r>
      <w:r w:rsidRPr="007D13D4">
        <w:rPr>
          <w:rFonts w:ascii="Arial" w:hAnsi="Arial" w:cs="Arial"/>
          <w:lang w:val="en-GB"/>
        </w:rPr>
        <w:t xml:space="preserve"> I fall asleep, if I'm writing like at night, but I still managed to get the work done. </w:t>
      </w:r>
      <w:proofErr w:type="gramStart"/>
      <w:r w:rsidRPr="007D13D4">
        <w:rPr>
          <w:rFonts w:ascii="Arial" w:hAnsi="Arial" w:cs="Arial"/>
          <w:lang w:val="en-GB"/>
        </w:rPr>
        <w:t>So</w:t>
      </w:r>
      <w:proofErr w:type="gramEnd"/>
      <w:r w:rsidRPr="007D13D4">
        <w:rPr>
          <w:rFonts w:ascii="Arial" w:hAnsi="Arial" w:cs="Arial"/>
          <w:lang w:val="en-GB"/>
        </w:rPr>
        <w:t xml:space="preserve"> it's not it's not great in terms of like, you know, I don't have a wonderful workspace where I sit and I'm charged and everything you know, other than when I go to that writers collective</w:t>
      </w:r>
      <w:r w:rsidR="00BE2FFD">
        <w:rPr>
          <w:rFonts w:ascii="Arial" w:hAnsi="Arial" w:cs="Arial"/>
          <w:lang w:val="en-GB"/>
        </w:rPr>
        <w:t xml:space="preserve">. </w:t>
      </w:r>
      <w:r w:rsidRPr="007D13D4">
        <w:rPr>
          <w:rFonts w:ascii="Arial" w:hAnsi="Arial" w:cs="Arial"/>
          <w:lang w:val="en-GB"/>
        </w:rPr>
        <w:t xml:space="preserve">When I'm trying to write at home I'm generally like, in my best falling asleep, but I still get the words down. </w:t>
      </w:r>
      <w:proofErr w:type="gramStart"/>
      <w:r w:rsidRPr="007D13D4">
        <w:rPr>
          <w:rFonts w:ascii="Arial" w:hAnsi="Arial" w:cs="Arial"/>
          <w:lang w:val="en-GB"/>
        </w:rPr>
        <w:t>So</w:t>
      </w:r>
      <w:proofErr w:type="gramEnd"/>
      <w:r w:rsidRPr="007D13D4">
        <w:rPr>
          <w:rFonts w:ascii="Arial" w:hAnsi="Arial" w:cs="Arial"/>
          <w:lang w:val="en-GB"/>
        </w:rPr>
        <w:t xml:space="preserve"> I think it's just about</w:t>
      </w:r>
      <w:r w:rsidR="00BE2FFD">
        <w:rPr>
          <w:rFonts w:ascii="Arial" w:hAnsi="Arial" w:cs="Arial"/>
          <w:lang w:val="en-GB"/>
        </w:rPr>
        <w:t xml:space="preserve"> having </w:t>
      </w:r>
      <w:r w:rsidRPr="007D13D4">
        <w:rPr>
          <w:rFonts w:ascii="Arial" w:hAnsi="Arial" w:cs="Arial"/>
          <w:lang w:val="en-GB"/>
        </w:rPr>
        <w:t>it work. It's always kind of like a bit more slipshod and a bit more on the fly by the seat of my pants in terms of actually like getting the work done, but I do manage to get done</w:t>
      </w:r>
      <w:r w:rsidR="00BE2FFD">
        <w:rPr>
          <w:rFonts w:ascii="Arial" w:hAnsi="Arial" w:cs="Arial"/>
          <w:lang w:val="en-GB"/>
        </w:rPr>
        <w:t xml:space="preserve"> it</w:t>
      </w:r>
      <w:r w:rsidRPr="007D13D4">
        <w:rPr>
          <w:rFonts w:ascii="Arial" w:hAnsi="Arial" w:cs="Arial"/>
          <w:lang w:val="en-GB"/>
        </w:rPr>
        <w:t xml:space="preserve"> somehow. So yeah, </w:t>
      </w:r>
      <w:r w:rsidR="00BE2FFD">
        <w:rPr>
          <w:rFonts w:ascii="Arial" w:hAnsi="Arial" w:cs="Arial"/>
          <w:lang w:val="en-GB"/>
        </w:rPr>
        <w:t xml:space="preserve">that’s the main </w:t>
      </w:r>
      <w:r w:rsidRPr="007D13D4">
        <w:rPr>
          <w:rFonts w:ascii="Arial" w:hAnsi="Arial" w:cs="Arial"/>
          <w:lang w:val="en-GB"/>
        </w:rPr>
        <w:t>thing.</w:t>
      </w:r>
    </w:p>
    <w:p w14:paraId="67924C6C" w14:textId="77777777" w:rsidR="00126F36" w:rsidRPr="007D13D4" w:rsidRDefault="00126F36" w:rsidP="009D1A95">
      <w:pPr>
        <w:spacing w:after="0" w:line="360" w:lineRule="auto"/>
        <w:jc w:val="both"/>
        <w:rPr>
          <w:rFonts w:ascii="Arial" w:hAnsi="Arial" w:cs="Arial"/>
          <w:lang w:val="en-GB"/>
        </w:rPr>
      </w:pPr>
    </w:p>
    <w:p w14:paraId="728AB242"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4DE584D0" w14:textId="220B5519" w:rsidR="00126F36" w:rsidRPr="007D13D4" w:rsidRDefault="00BE2FFD" w:rsidP="009D1A95">
      <w:pPr>
        <w:spacing w:after="0" w:line="360" w:lineRule="auto"/>
        <w:jc w:val="both"/>
        <w:rPr>
          <w:rFonts w:ascii="Arial" w:hAnsi="Arial" w:cs="Arial"/>
          <w:lang w:val="en-GB"/>
        </w:rPr>
      </w:pPr>
      <w:r>
        <w:rPr>
          <w:rFonts w:ascii="Arial" w:hAnsi="Arial" w:cs="Arial"/>
          <w:lang w:val="en-GB"/>
        </w:rPr>
        <w:t xml:space="preserve">I like that you touched on </w:t>
      </w:r>
      <w:r w:rsidR="00000000" w:rsidRPr="007D13D4">
        <w:rPr>
          <w:rFonts w:ascii="Arial" w:hAnsi="Arial" w:cs="Arial"/>
          <w:lang w:val="en-GB"/>
        </w:rPr>
        <w:t xml:space="preserve">having a </w:t>
      </w:r>
      <w:r>
        <w:rPr>
          <w:rFonts w:ascii="Arial" w:hAnsi="Arial" w:cs="Arial"/>
          <w:lang w:val="en-GB"/>
        </w:rPr>
        <w:t>writers’</w:t>
      </w:r>
      <w:r w:rsidR="00000000" w:rsidRPr="007D13D4">
        <w:rPr>
          <w:rFonts w:ascii="Arial" w:hAnsi="Arial" w:cs="Arial"/>
          <w:lang w:val="en-GB"/>
        </w:rPr>
        <w:t xml:space="preserve"> collective because I think sometimes, especially when people become parents, you need groups or spaces that relate specifically to something you want to do for yourself. I think it's just being in a different space and being around different people can make a world of difference.</w:t>
      </w:r>
    </w:p>
    <w:p w14:paraId="7924FCB2" w14:textId="77777777" w:rsidR="00126F36" w:rsidRPr="007D13D4" w:rsidRDefault="00126F36" w:rsidP="009D1A95">
      <w:pPr>
        <w:spacing w:after="0" w:line="360" w:lineRule="auto"/>
        <w:jc w:val="both"/>
        <w:rPr>
          <w:rFonts w:ascii="Arial" w:hAnsi="Arial" w:cs="Arial"/>
          <w:lang w:val="en-GB"/>
        </w:rPr>
      </w:pPr>
    </w:p>
    <w:p w14:paraId="1AFF3067" w14:textId="5DA2590F" w:rsidR="00126F36" w:rsidRPr="00BE2FFD" w:rsidRDefault="00BE2FFD" w:rsidP="009D1A95">
      <w:pPr>
        <w:spacing w:after="0" w:line="360" w:lineRule="auto"/>
        <w:jc w:val="both"/>
        <w:rPr>
          <w:rFonts w:ascii="Arial" w:hAnsi="Arial" w:cs="Arial"/>
          <w:b/>
          <w:bCs/>
          <w:lang w:val="en-GB"/>
        </w:rPr>
      </w:pPr>
      <w:r w:rsidRPr="00BE2FFD">
        <w:rPr>
          <w:rFonts w:ascii="Arial" w:hAnsi="Arial" w:cs="Arial"/>
          <w:b/>
          <w:bCs/>
          <w:lang w:val="en-GB"/>
        </w:rPr>
        <w:t>Winnie M Li</w:t>
      </w:r>
    </w:p>
    <w:p w14:paraId="4AF09D15" w14:textId="0F1999F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lastRenderedPageBreak/>
        <w:t>Yeah. And I think that's the same thing as</w:t>
      </w:r>
      <w:r w:rsidR="00BE33AF">
        <w:rPr>
          <w:rFonts w:ascii="Arial" w:hAnsi="Arial" w:cs="Arial"/>
          <w:lang w:val="en-GB"/>
        </w:rPr>
        <w:t>,</w:t>
      </w:r>
      <w:r w:rsidRPr="007D13D4">
        <w:rPr>
          <w:rFonts w:ascii="Arial" w:hAnsi="Arial" w:cs="Arial"/>
          <w:lang w:val="en-GB"/>
        </w:rPr>
        <w:t xml:space="preserve"> well even being a writer if you're not a mother, so I made very good friends with a number of people </w:t>
      </w:r>
      <w:r w:rsidR="00BE33AF">
        <w:rPr>
          <w:rFonts w:ascii="Arial" w:hAnsi="Arial" w:cs="Arial"/>
          <w:lang w:val="en-GB"/>
        </w:rPr>
        <w:t>on my</w:t>
      </w:r>
      <w:r w:rsidRPr="007D13D4">
        <w:rPr>
          <w:rFonts w:ascii="Arial" w:hAnsi="Arial" w:cs="Arial"/>
          <w:lang w:val="en-GB"/>
        </w:rPr>
        <w:t xml:space="preserve"> Goldsmith's </w:t>
      </w:r>
      <w:proofErr w:type="gramStart"/>
      <w:r w:rsidR="00BE33AF">
        <w:rPr>
          <w:rFonts w:ascii="Arial" w:hAnsi="Arial" w:cs="Arial"/>
          <w:lang w:val="en-GB"/>
        </w:rPr>
        <w:t>m</w:t>
      </w:r>
      <w:r w:rsidRPr="007D13D4">
        <w:rPr>
          <w:rFonts w:ascii="Arial" w:hAnsi="Arial" w:cs="Arial"/>
          <w:lang w:val="en-GB"/>
        </w:rPr>
        <w:t>asters</w:t>
      </w:r>
      <w:proofErr w:type="gramEnd"/>
      <w:r w:rsidRPr="007D13D4">
        <w:rPr>
          <w:rFonts w:ascii="Arial" w:hAnsi="Arial" w:cs="Arial"/>
          <w:lang w:val="en-GB"/>
        </w:rPr>
        <w:t xml:space="preserve"> course. And so, you know, I finished in 2014, and we're still meeting </w:t>
      </w:r>
      <w:r w:rsidR="00BE33AF">
        <w:rPr>
          <w:rFonts w:ascii="Arial" w:hAnsi="Arial" w:cs="Arial"/>
          <w:lang w:val="en-GB"/>
        </w:rPr>
        <w:t>in</w:t>
      </w:r>
      <w:r w:rsidRPr="007D13D4">
        <w:rPr>
          <w:rFonts w:ascii="Arial" w:hAnsi="Arial" w:cs="Arial"/>
          <w:lang w:val="en-GB"/>
        </w:rPr>
        <w:t xml:space="preserve"> 2022. And </w:t>
      </w:r>
      <w:proofErr w:type="gramStart"/>
      <w:r w:rsidRPr="007D13D4">
        <w:rPr>
          <w:rFonts w:ascii="Arial" w:hAnsi="Arial" w:cs="Arial"/>
          <w:lang w:val="en-GB"/>
        </w:rPr>
        <w:t>so</w:t>
      </w:r>
      <w:proofErr w:type="gramEnd"/>
      <w:r w:rsidRPr="007D13D4">
        <w:rPr>
          <w:rFonts w:ascii="Arial" w:hAnsi="Arial" w:cs="Arial"/>
          <w:lang w:val="en-GB"/>
        </w:rPr>
        <w:t xml:space="preserve"> there's still a group of us that meets in workshops every week. So that was actually really useful for my writing, after I finished the course, because that still meant every week, you know, we could meet up and workshop each other's stuff and kind of talk about books and give each other pep talks and stuff like that. And what unfortunately end</w:t>
      </w:r>
      <w:r w:rsidR="00B71016">
        <w:rPr>
          <w:rFonts w:ascii="Arial" w:hAnsi="Arial" w:cs="Arial"/>
          <w:lang w:val="en-GB"/>
        </w:rPr>
        <w:t>ed</w:t>
      </w:r>
      <w:r w:rsidRPr="007D13D4">
        <w:rPr>
          <w:rFonts w:ascii="Arial" w:hAnsi="Arial" w:cs="Arial"/>
          <w:lang w:val="en-GB"/>
        </w:rPr>
        <w:t xml:space="preserve"> up happening was that once I had a child, </w:t>
      </w:r>
      <w:r w:rsidR="00B71016">
        <w:rPr>
          <w:rFonts w:ascii="Arial" w:hAnsi="Arial" w:cs="Arial"/>
          <w:lang w:val="en-GB"/>
        </w:rPr>
        <w:t>that’s</w:t>
      </w:r>
      <w:r w:rsidRPr="007D13D4">
        <w:rPr>
          <w:rFonts w:ascii="Arial" w:hAnsi="Arial" w:cs="Arial"/>
          <w:lang w:val="en-GB"/>
        </w:rPr>
        <w:t xml:space="preserve"> actually much harder because the group </w:t>
      </w:r>
      <w:r w:rsidR="00B71016">
        <w:rPr>
          <w:rFonts w:ascii="Arial" w:hAnsi="Arial" w:cs="Arial"/>
          <w:lang w:val="en-GB"/>
        </w:rPr>
        <w:t>meets</w:t>
      </w:r>
      <w:r w:rsidRPr="007D13D4">
        <w:rPr>
          <w:rFonts w:ascii="Arial" w:hAnsi="Arial" w:cs="Arial"/>
          <w:lang w:val="en-GB"/>
        </w:rPr>
        <w:t xml:space="preserve"> from six to seven, which is pretty much bedtime, </w:t>
      </w:r>
      <w:r w:rsidR="00B71016">
        <w:rPr>
          <w:rFonts w:ascii="Arial" w:hAnsi="Arial" w:cs="Arial"/>
          <w:lang w:val="en-GB"/>
        </w:rPr>
        <w:t xml:space="preserve">and I’ve </w:t>
      </w:r>
      <w:r w:rsidRPr="007D13D4">
        <w:rPr>
          <w:rFonts w:ascii="Arial" w:hAnsi="Arial" w:cs="Arial"/>
          <w:lang w:val="en-GB"/>
        </w:rPr>
        <w:t xml:space="preserve">obviously moved out of London. So yeah, I kind of lost </w:t>
      </w:r>
      <w:r w:rsidR="00B71016">
        <w:rPr>
          <w:rFonts w:ascii="Arial" w:hAnsi="Arial" w:cs="Arial"/>
          <w:lang w:val="en-GB"/>
        </w:rPr>
        <w:t xml:space="preserve">that </w:t>
      </w:r>
      <w:r w:rsidRPr="007D13D4">
        <w:rPr>
          <w:rFonts w:ascii="Arial" w:hAnsi="Arial" w:cs="Arial"/>
          <w:lang w:val="en-GB"/>
        </w:rPr>
        <w:t xml:space="preserve">writing community, frankly, because of motherhood. </w:t>
      </w:r>
      <w:proofErr w:type="gramStart"/>
      <w:r w:rsidRPr="007D13D4">
        <w:rPr>
          <w:rFonts w:ascii="Arial" w:hAnsi="Arial" w:cs="Arial"/>
          <w:lang w:val="en-GB"/>
        </w:rPr>
        <w:t>So</w:t>
      </w:r>
      <w:proofErr w:type="gramEnd"/>
      <w:r w:rsidRPr="007D13D4">
        <w:rPr>
          <w:rFonts w:ascii="Arial" w:hAnsi="Arial" w:cs="Arial"/>
          <w:lang w:val="en-GB"/>
        </w:rPr>
        <w:t xml:space="preserve"> it's kind of about then having to find another kind of writing community and this is quite different because now I don't have time to like sit around and chat like when I'm in the writers</w:t>
      </w:r>
      <w:r w:rsidR="00B71016">
        <w:rPr>
          <w:rFonts w:ascii="Arial" w:hAnsi="Arial" w:cs="Arial"/>
          <w:lang w:val="en-GB"/>
        </w:rPr>
        <w:t>’</w:t>
      </w:r>
      <w:r w:rsidRPr="007D13D4">
        <w:rPr>
          <w:rFonts w:ascii="Arial" w:hAnsi="Arial" w:cs="Arial"/>
          <w:lang w:val="en-GB"/>
        </w:rPr>
        <w:t xml:space="preserve"> collective for the most part </w:t>
      </w:r>
      <w:r w:rsidR="00B71016">
        <w:rPr>
          <w:rFonts w:ascii="Arial" w:hAnsi="Arial" w:cs="Arial"/>
          <w:lang w:val="en-GB"/>
        </w:rPr>
        <w:t>because</w:t>
      </w:r>
      <w:r w:rsidRPr="007D13D4">
        <w:rPr>
          <w:rFonts w:ascii="Arial" w:hAnsi="Arial" w:cs="Arial"/>
          <w:lang w:val="en-GB"/>
        </w:rPr>
        <w:t xml:space="preserve"> I'm just trying to get work done. </w:t>
      </w:r>
      <w:proofErr w:type="gramStart"/>
      <w:r w:rsidRPr="007D13D4">
        <w:rPr>
          <w:rFonts w:ascii="Arial" w:hAnsi="Arial" w:cs="Arial"/>
          <w:lang w:val="en-GB"/>
        </w:rPr>
        <w:t>So</w:t>
      </w:r>
      <w:proofErr w:type="gramEnd"/>
      <w:r w:rsidRPr="007D13D4">
        <w:rPr>
          <w:rFonts w:ascii="Arial" w:hAnsi="Arial" w:cs="Arial"/>
          <w:lang w:val="en-GB"/>
        </w:rPr>
        <w:t xml:space="preserve"> I guess motherhood just kind of does make you have to be more disciplined with your writing. And, you know, I'd love to have all the time in the world to meet up with people talk about books, but I just don't have that kind of flexibility or that freedom anymore </w:t>
      </w:r>
      <w:r w:rsidR="00B71016">
        <w:rPr>
          <w:rFonts w:ascii="Arial" w:hAnsi="Arial" w:cs="Arial"/>
          <w:lang w:val="en-GB"/>
        </w:rPr>
        <w:t>of</w:t>
      </w:r>
      <w:r w:rsidRPr="007D13D4">
        <w:rPr>
          <w:rFonts w:ascii="Arial" w:hAnsi="Arial" w:cs="Arial"/>
          <w:lang w:val="en-GB"/>
        </w:rPr>
        <w:t xml:space="preserve"> my time.</w:t>
      </w:r>
    </w:p>
    <w:p w14:paraId="0BC71B47" w14:textId="77777777" w:rsidR="00126F36" w:rsidRPr="007D13D4" w:rsidRDefault="00126F36" w:rsidP="009D1A95">
      <w:pPr>
        <w:spacing w:after="0" w:line="360" w:lineRule="auto"/>
        <w:jc w:val="both"/>
        <w:rPr>
          <w:rFonts w:ascii="Arial" w:hAnsi="Arial" w:cs="Arial"/>
          <w:lang w:val="en-GB"/>
        </w:rPr>
      </w:pPr>
    </w:p>
    <w:p w14:paraId="706E34CD"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4EEC9DA6" w14:textId="0F9D16B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Yeah. </w:t>
      </w:r>
      <w:r w:rsidR="00B71016">
        <w:rPr>
          <w:rFonts w:ascii="Arial" w:hAnsi="Arial" w:cs="Arial"/>
          <w:lang w:val="en-GB"/>
        </w:rPr>
        <w:t>Earlier, y</w:t>
      </w:r>
      <w:r w:rsidRPr="007D13D4">
        <w:rPr>
          <w:rFonts w:ascii="Arial" w:hAnsi="Arial" w:cs="Arial"/>
          <w:lang w:val="en-GB"/>
        </w:rPr>
        <w:t>ou also touched on just being tired or exhaust</w:t>
      </w:r>
      <w:r w:rsidR="00B71016">
        <w:rPr>
          <w:rFonts w:ascii="Arial" w:hAnsi="Arial" w:cs="Arial"/>
          <w:lang w:val="en-GB"/>
        </w:rPr>
        <w:t>ed</w:t>
      </w:r>
      <w:r w:rsidRPr="007D13D4">
        <w:rPr>
          <w:rFonts w:ascii="Arial" w:hAnsi="Arial" w:cs="Arial"/>
          <w:lang w:val="en-GB"/>
        </w:rPr>
        <w:t xml:space="preserve"> and not having the time</w:t>
      </w:r>
      <w:r w:rsidR="00B71016">
        <w:rPr>
          <w:rFonts w:ascii="Arial" w:hAnsi="Arial" w:cs="Arial"/>
          <w:lang w:val="en-GB"/>
        </w:rPr>
        <w:t xml:space="preserve">. If </w:t>
      </w:r>
      <w:r w:rsidRPr="007D13D4">
        <w:rPr>
          <w:rFonts w:ascii="Arial" w:hAnsi="Arial" w:cs="Arial"/>
          <w:lang w:val="en-GB"/>
        </w:rPr>
        <w:t>there are moments of overwhelm and chaos</w:t>
      </w:r>
      <w:r w:rsidR="00B71016">
        <w:rPr>
          <w:rFonts w:ascii="Arial" w:hAnsi="Arial" w:cs="Arial"/>
          <w:lang w:val="en-GB"/>
        </w:rPr>
        <w:t>,</w:t>
      </w:r>
      <w:r w:rsidRPr="007D13D4">
        <w:rPr>
          <w:rFonts w:ascii="Arial" w:hAnsi="Arial" w:cs="Arial"/>
          <w:lang w:val="en-GB"/>
        </w:rPr>
        <w:t xml:space="preserve"> as </w:t>
      </w:r>
      <w:r w:rsidR="00B71016">
        <w:rPr>
          <w:rFonts w:ascii="Arial" w:hAnsi="Arial" w:cs="Arial"/>
          <w:lang w:val="en-GB"/>
        </w:rPr>
        <w:t>there</w:t>
      </w:r>
      <w:r w:rsidRPr="007D13D4">
        <w:rPr>
          <w:rFonts w:ascii="Arial" w:hAnsi="Arial" w:cs="Arial"/>
          <w:lang w:val="en-GB"/>
        </w:rPr>
        <w:t xml:space="preserve"> usually are</w:t>
      </w:r>
      <w:r w:rsidR="00B71016">
        <w:rPr>
          <w:rFonts w:ascii="Arial" w:hAnsi="Arial" w:cs="Arial"/>
          <w:lang w:val="en-GB"/>
        </w:rPr>
        <w:t xml:space="preserve"> w</w:t>
      </w:r>
      <w:r w:rsidRPr="007D13D4">
        <w:rPr>
          <w:rFonts w:ascii="Arial" w:hAnsi="Arial" w:cs="Arial"/>
          <w:lang w:val="en-GB"/>
        </w:rPr>
        <w:t>hen someone becomes a parent</w:t>
      </w:r>
      <w:r w:rsidR="00B71016">
        <w:rPr>
          <w:rFonts w:ascii="Arial" w:hAnsi="Arial" w:cs="Arial"/>
          <w:lang w:val="en-GB"/>
        </w:rPr>
        <w:t>, h</w:t>
      </w:r>
      <w:r w:rsidRPr="007D13D4">
        <w:rPr>
          <w:rFonts w:ascii="Arial" w:hAnsi="Arial" w:cs="Arial"/>
          <w:lang w:val="en-GB"/>
        </w:rPr>
        <w:t>ow do you work through those and are there days where you just don't?</w:t>
      </w:r>
    </w:p>
    <w:p w14:paraId="6668C8D6" w14:textId="77777777" w:rsidR="00126F36" w:rsidRPr="007D13D4" w:rsidRDefault="00126F36" w:rsidP="009D1A95">
      <w:pPr>
        <w:spacing w:after="0" w:line="360" w:lineRule="auto"/>
        <w:jc w:val="both"/>
        <w:rPr>
          <w:rFonts w:ascii="Arial" w:hAnsi="Arial" w:cs="Arial"/>
          <w:lang w:val="en-GB"/>
        </w:rPr>
      </w:pPr>
    </w:p>
    <w:p w14:paraId="5CEDAA48" w14:textId="513D807F" w:rsidR="00126F36" w:rsidRPr="00B71016" w:rsidRDefault="00B71016" w:rsidP="009D1A95">
      <w:pPr>
        <w:spacing w:after="0" w:line="360" w:lineRule="auto"/>
        <w:jc w:val="both"/>
        <w:rPr>
          <w:rFonts w:ascii="Arial" w:hAnsi="Arial" w:cs="Arial"/>
          <w:b/>
          <w:bCs/>
          <w:lang w:val="en-GB"/>
        </w:rPr>
      </w:pPr>
      <w:r>
        <w:rPr>
          <w:rFonts w:ascii="Arial" w:hAnsi="Arial" w:cs="Arial"/>
          <w:b/>
          <w:bCs/>
          <w:lang w:val="en-GB"/>
        </w:rPr>
        <w:t>Winnie M Li</w:t>
      </w:r>
    </w:p>
    <w:p w14:paraId="5B633F04" w14:textId="77777777" w:rsidR="008908A7" w:rsidRDefault="00000000" w:rsidP="009D1A95">
      <w:pPr>
        <w:spacing w:after="0" w:line="360" w:lineRule="auto"/>
        <w:jc w:val="both"/>
        <w:rPr>
          <w:rFonts w:ascii="Arial" w:hAnsi="Arial" w:cs="Arial"/>
          <w:lang w:val="en-GB"/>
        </w:rPr>
      </w:pPr>
      <w:r w:rsidRPr="007D13D4">
        <w:rPr>
          <w:rFonts w:ascii="Arial" w:hAnsi="Arial" w:cs="Arial"/>
          <w:lang w:val="en-GB"/>
        </w:rPr>
        <w:t>Yeah, I mean, I certainly don't meet my word limit every day. I mean, it's kind of a goal, right? You know, so if it's 1000 words a day like that is actually for me, because I'm a quite fast writer, like relatively easy to do, but there's certainly days where I'm like, at like 500 or 700. And then, you know, that's not great. But you know, it's not the end of the world and I kind of give myself a pass and I'll say, okay, maybe tomorrow, I can make that up. Or maybe I can</w:t>
      </w:r>
      <w:r w:rsidR="008760EF">
        <w:rPr>
          <w:rFonts w:ascii="Arial" w:hAnsi="Arial" w:cs="Arial"/>
          <w:lang w:val="en-GB"/>
        </w:rPr>
        <w:t>’t</w:t>
      </w:r>
      <w:r w:rsidRPr="007D13D4">
        <w:rPr>
          <w:rFonts w:ascii="Arial" w:hAnsi="Arial" w:cs="Arial"/>
          <w:lang w:val="en-GB"/>
        </w:rPr>
        <w:t>, but it's, you know, good to have the discipline, but also you need to be aware of the fact that you can't meet every single goal that you have, especially if it's a daily goal. So um, yeah, I mean, I came down with COVID, like, two weeks ago, two and a</w:t>
      </w:r>
      <w:r w:rsidR="008760EF">
        <w:rPr>
          <w:rFonts w:ascii="Arial" w:hAnsi="Arial" w:cs="Arial"/>
          <w:lang w:val="en-GB"/>
        </w:rPr>
        <w:t xml:space="preserve"> </w:t>
      </w:r>
      <w:r w:rsidRPr="007D13D4">
        <w:rPr>
          <w:rFonts w:ascii="Arial" w:hAnsi="Arial" w:cs="Arial"/>
          <w:lang w:val="en-GB"/>
        </w:rPr>
        <w:t xml:space="preserve">half weeks ago, and that kind of put us off to a lot of stuff because I just ended </w:t>
      </w:r>
      <w:r w:rsidR="008760EF">
        <w:rPr>
          <w:rFonts w:ascii="Arial" w:hAnsi="Arial" w:cs="Arial"/>
          <w:lang w:val="en-GB"/>
        </w:rPr>
        <w:t xml:space="preserve">up in bed for </w:t>
      </w:r>
      <w:r w:rsidRPr="007D13D4">
        <w:rPr>
          <w:rFonts w:ascii="Arial" w:hAnsi="Arial" w:cs="Arial"/>
          <w:lang w:val="en-GB"/>
        </w:rPr>
        <w:t>three days and</w:t>
      </w:r>
      <w:r w:rsidR="008760EF">
        <w:rPr>
          <w:rFonts w:ascii="Arial" w:hAnsi="Arial" w:cs="Arial"/>
          <w:lang w:val="en-GB"/>
        </w:rPr>
        <w:t xml:space="preserve">, </w:t>
      </w:r>
      <w:r w:rsidRPr="007D13D4">
        <w:rPr>
          <w:rFonts w:ascii="Arial" w:hAnsi="Arial" w:cs="Arial"/>
          <w:lang w:val="en-GB"/>
        </w:rPr>
        <w:t xml:space="preserve">like, you know, that's </w:t>
      </w:r>
      <w:r w:rsidR="008760EF">
        <w:rPr>
          <w:rFonts w:ascii="Arial" w:hAnsi="Arial" w:cs="Arial"/>
          <w:lang w:val="en-GB"/>
        </w:rPr>
        <w:t>what</w:t>
      </w:r>
      <w:r w:rsidRPr="007D13D4">
        <w:rPr>
          <w:rFonts w:ascii="Arial" w:hAnsi="Arial" w:cs="Arial"/>
          <w:lang w:val="en-GB"/>
        </w:rPr>
        <w:t xml:space="preserve"> happens. And more broadly, and I'm thinking about the novel</w:t>
      </w:r>
      <w:r w:rsidR="008760EF">
        <w:rPr>
          <w:rFonts w:ascii="Arial" w:hAnsi="Arial" w:cs="Arial"/>
          <w:lang w:val="en-GB"/>
        </w:rPr>
        <w:t xml:space="preserve"> that’s </w:t>
      </w:r>
      <w:r w:rsidRPr="007D13D4">
        <w:rPr>
          <w:rFonts w:ascii="Arial" w:hAnsi="Arial" w:cs="Arial"/>
          <w:lang w:val="en-GB"/>
        </w:rPr>
        <w:t>about to come out</w:t>
      </w:r>
      <w:r w:rsidR="008760EF">
        <w:rPr>
          <w:rFonts w:ascii="Arial" w:hAnsi="Arial" w:cs="Arial"/>
          <w:lang w:val="en-GB"/>
        </w:rPr>
        <w:t xml:space="preserve">, </w:t>
      </w:r>
      <w:r w:rsidR="008760EF" w:rsidRPr="008760EF">
        <w:rPr>
          <w:rFonts w:ascii="Arial" w:hAnsi="Arial" w:cs="Arial"/>
          <w:i/>
          <w:iCs/>
          <w:lang w:val="en-GB"/>
        </w:rPr>
        <w:t>C</w:t>
      </w:r>
      <w:r w:rsidRPr="008760EF">
        <w:rPr>
          <w:rFonts w:ascii="Arial" w:hAnsi="Arial" w:cs="Arial"/>
          <w:i/>
          <w:iCs/>
          <w:lang w:val="en-GB"/>
        </w:rPr>
        <w:t>omplicit</w:t>
      </w:r>
      <w:r w:rsidR="008760EF">
        <w:rPr>
          <w:rFonts w:ascii="Arial" w:hAnsi="Arial" w:cs="Arial"/>
          <w:i/>
          <w:iCs/>
          <w:lang w:val="en-GB"/>
        </w:rPr>
        <w:t xml:space="preserve">, </w:t>
      </w:r>
      <w:r w:rsidRPr="007D13D4">
        <w:rPr>
          <w:rFonts w:ascii="Arial" w:hAnsi="Arial" w:cs="Arial"/>
          <w:lang w:val="en-GB"/>
        </w:rPr>
        <w:t xml:space="preserve">you know, I wasn't planning to have a </w:t>
      </w:r>
      <w:proofErr w:type="gramStart"/>
      <w:r w:rsidRPr="007D13D4">
        <w:rPr>
          <w:rFonts w:ascii="Arial" w:hAnsi="Arial" w:cs="Arial"/>
          <w:lang w:val="en-GB"/>
        </w:rPr>
        <w:t>kid</w:t>
      </w:r>
      <w:proofErr w:type="gramEnd"/>
      <w:r w:rsidRPr="007D13D4">
        <w:rPr>
          <w:rFonts w:ascii="Arial" w:hAnsi="Arial" w:cs="Arial"/>
          <w:lang w:val="en-GB"/>
        </w:rPr>
        <w:t xml:space="preserve"> right? </w:t>
      </w:r>
      <w:r w:rsidR="008760EF">
        <w:rPr>
          <w:rFonts w:ascii="Arial" w:hAnsi="Arial" w:cs="Arial"/>
          <w:lang w:val="en-GB"/>
        </w:rPr>
        <w:t>T</w:t>
      </w:r>
      <w:r w:rsidRPr="007D13D4">
        <w:rPr>
          <w:rFonts w:ascii="Arial" w:hAnsi="Arial" w:cs="Arial"/>
          <w:lang w:val="en-GB"/>
        </w:rPr>
        <w:t xml:space="preserve">he whole story of how I became a mother is quite weird anyway, because I'd only met my partner three months before I got pregnant. </w:t>
      </w:r>
      <w:proofErr w:type="gramStart"/>
      <w:r w:rsidRPr="007D13D4">
        <w:rPr>
          <w:rFonts w:ascii="Arial" w:hAnsi="Arial" w:cs="Arial"/>
          <w:lang w:val="en-GB"/>
        </w:rPr>
        <w:t>So</w:t>
      </w:r>
      <w:proofErr w:type="gramEnd"/>
      <w:r w:rsidRPr="007D13D4">
        <w:rPr>
          <w:rFonts w:ascii="Arial" w:hAnsi="Arial" w:cs="Arial"/>
          <w:lang w:val="en-GB"/>
        </w:rPr>
        <w:t xml:space="preserve"> I was very focused on trying to write this novel. </w:t>
      </w:r>
      <w:r w:rsidR="008760EF">
        <w:rPr>
          <w:rFonts w:ascii="Arial" w:hAnsi="Arial" w:cs="Arial"/>
          <w:lang w:val="en-GB"/>
        </w:rPr>
        <w:t>Met</w:t>
      </w:r>
      <w:r w:rsidRPr="007D13D4">
        <w:rPr>
          <w:rFonts w:ascii="Arial" w:hAnsi="Arial" w:cs="Arial"/>
          <w:lang w:val="en-GB"/>
        </w:rPr>
        <w:t xml:space="preserve"> this guy. He's not my partner</w:t>
      </w:r>
      <w:r w:rsidR="008760EF">
        <w:rPr>
          <w:rFonts w:ascii="Arial" w:hAnsi="Arial" w:cs="Arial"/>
          <w:lang w:val="en-GB"/>
        </w:rPr>
        <w:t>, I</w:t>
      </w:r>
      <w:r w:rsidRPr="007D13D4">
        <w:rPr>
          <w:rFonts w:ascii="Arial" w:hAnsi="Arial" w:cs="Arial"/>
          <w:lang w:val="en-GB"/>
        </w:rPr>
        <w:t xml:space="preserve"> unexpectedly became pregnant at the age of 41. And, you know, on some level, I always sort of wanted to be a mother, but I'd been </w:t>
      </w:r>
      <w:r w:rsidRPr="007D13D4">
        <w:rPr>
          <w:rFonts w:ascii="Arial" w:hAnsi="Arial" w:cs="Arial"/>
          <w:lang w:val="en-GB"/>
        </w:rPr>
        <w:lastRenderedPageBreak/>
        <w:t xml:space="preserve">single most of my adult life because dating in London is not easy. And </w:t>
      </w:r>
      <w:proofErr w:type="gramStart"/>
      <w:r w:rsidRPr="007D13D4">
        <w:rPr>
          <w:rFonts w:ascii="Arial" w:hAnsi="Arial" w:cs="Arial"/>
          <w:lang w:val="en-GB"/>
        </w:rPr>
        <w:t>so</w:t>
      </w:r>
      <w:proofErr w:type="gramEnd"/>
      <w:r w:rsidRPr="007D13D4">
        <w:rPr>
          <w:rFonts w:ascii="Arial" w:hAnsi="Arial" w:cs="Arial"/>
          <w:lang w:val="en-GB"/>
        </w:rPr>
        <w:t xml:space="preserve"> I</w:t>
      </w:r>
      <w:r w:rsidR="008908A7">
        <w:rPr>
          <w:rFonts w:ascii="Arial" w:hAnsi="Arial" w:cs="Arial"/>
          <w:lang w:val="en-GB"/>
        </w:rPr>
        <w:t>’d</w:t>
      </w:r>
      <w:r w:rsidRPr="007D13D4">
        <w:rPr>
          <w:rFonts w:ascii="Arial" w:hAnsi="Arial" w:cs="Arial"/>
          <w:lang w:val="en-GB"/>
        </w:rPr>
        <w:t xml:space="preserve"> sort of given up on it, and I was like, alright, well, when I turned 41, I'm like, yeah, maybe I'll try and go on dates again</w:t>
      </w:r>
      <w:r w:rsidR="008908A7">
        <w:rPr>
          <w:rFonts w:ascii="Arial" w:hAnsi="Arial" w:cs="Arial"/>
          <w:lang w:val="en-GB"/>
        </w:rPr>
        <w:t xml:space="preserve">, even though I don’t plan on actually turning it into anything. </w:t>
      </w:r>
      <w:r w:rsidRPr="007D13D4">
        <w:rPr>
          <w:rFonts w:ascii="Arial" w:hAnsi="Arial" w:cs="Arial"/>
          <w:lang w:val="en-GB"/>
        </w:rPr>
        <w:t>I</w:t>
      </w:r>
      <w:r w:rsidR="008908A7">
        <w:rPr>
          <w:rFonts w:ascii="Arial" w:hAnsi="Arial" w:cs="Arial"/>
          <w:lang w:val="en-GB"/>
        </w:rPr>
        <w:t xml:space="preserve">’d only just met </w:t>
      </w:r>
      <w:r w:rsidRPr="007D13D4">
        <w:rPr>
          <w:rFonts w:ascii="Arial" w:hAnsi="Arial" w:cs="Arial"/>
          <w:lang w:val="en-GB"/>
        </w:rPr>
        <w:t xml:space="preserve">this guy and I ended up being pregnant. </w:t>
      </w:r>
    </w:p>
    <w:p w14:paraId="7A08788A" w14:textId="77777777" w:rsidR="008908A7" w:rsidRDefault="008908A7" w:rsidP="009D1A95">
      <w:pPr>
        <w:spacing w:after="0" w:line="360" w:lineRule="auto"/>
        <w:jc w:val="both"/>
        <w:rPr>
          <w:rFonts w:ascii="Arial" w:hAnsi="Arial" w:cs="Arial"/>
          <w:lang w:val="en-GB"/>
        </w:rPr>
      </w:pPr>
    </w:p>
    <w:p w14:paraId="6FF64A2B" w14:textId="77777777" w:rsidR="008908A7" w:rsidRDefault="008908A7" w:rsidP="009D1A95">
      <w:pPr>
        <w:spacing w:after="0" w:line="360" w:lineRule="auto"/>
        <w:jc w:val="both"/>
        <w:rPr>
          <w:rFonts w:ascii="Arial" w:hAnsi="Arial" w:cs="Arial"/>
          <w:lang w:val="en-GB"/>
        </w:rPr>
      </w:pPr>
      <w:r>
        <w:rPr>
          <w:rFonts w:ascii="Arial" w:hAnsi="Arial" w:cs="Arial"/>
          <w:lang w:val="en-GB"/>
        </w:rPr>
        <w:t>S</w:t>
      </w:r>
      <w:r w:rsidR="00000000" w:rsidRPr="007D13D4">
        <w:rPr>
          <w:rFonts w:ascii="Arial" w:hAnsi="Arial" w:cs="Arial"/>
          <w:lang w:val="en-GB"/>
        </w:rPr>
        <w:t>o that kind of put a spanner in the works in terms of the novel being like finish</w:t>
      </w:r>
      <w:r>
        <w:rPr>
          <w:rFonts w:ascii="Arial" w:hAnsi="Arial" w:cs="Arial"/>
          <w:lang w:val="en-GB"/>
        </w:rPr>
        <w:t>ed</w:t>
      </w:r>
      <w:r w:rsidR="00000000" w:rsidRPr="007D13D4">
        <w:rPr>
          <w:rFonts w:ascii="Arial" w:hAnsi="Arial" w:cs="Arial"/>
          <w:lang w:val="en-GB"/>
        </w:rPr>
        <w:t xml:space="preserve"> because suddenly I was like, Oh, my God, I'm pregnant. You know, and I hardly </w:t>
      </w:r>
      <w:r>
        <w:rPr>
          <w:rFonts w:ascii="Arial" w:hAnsi="Arial" w:cs="Arial"/>
          <w:lang w:val="en-GB"/>
        </w:rPr>
        <w:t>know this guy</w:t>
      </w:r>
      <w:r w:rsidR="00000000" w:rsidRPr="007D13D4">
        <w:rPr>
          <w:rFonts w:ascii="Arial" w:hAnsi="Arial" w:cs="Arial"/>
          <w:lang w:val="en-GB"/>
        </w:rPr>
        <w:t>. I was really trying to finish draft three by the time the baby came. I was really trying to get the book finished and sold to a publisher before the baby came and that just didn't happen because, you know, my writing got slowed down by suddenly being pregnant and havin</w:t>
      </w:r>
      <w:r>
        <w:rPr>
          <w:rFonts w:ascii="Arial" w:hAnsi="Arial" w:cs="Arial"/>
          <w:lang w:val="en-GB"/>
        </w:rPr>
        <w:t>g, y</w:t>
      </w:r>
      <w:r w:rsidR="00000000" w:rsidRPr="007D13D4">
        <w:rPr>
          <w:rFonts w:ascii="Arial" w:hAnsi="Arial" w:cs="Arial"/>
          <w:lang w:val="en-GB"/>
        </w:rPr>
        <w:t>eah, my pregnancy wasn't tough, but it certainly wasn't a smooth ride. Like I was nauseous a lot. I was also in a pretty new relationship</w:t>
      </w:r>
      <w:r>
        <w:rPr>
          <w:rFonts w:ascii="Arial" w:hAnsi="Arial" w:cs="Arial"/>
          <w:lang w:val="en-GB"/>
        </w:rPr>
        <w:t>, s</w:t>
      </w:r>
      <w:r w:rsidR="00000000" w:rsidRPr="007D13D4">
        <w:rPr>
          <w:rFonts w:ascii="Arial" w:hAnsi="Arial" w:cs="Arial"/>
          <w:lang w:val="en-GB"/>
        </w:rPr>
        <w:t>o I had to like move in with my partner</w:t>
      </w:r>
      <w:r>
        <w:rPr>
          <w:rFonts w:ascii="Arial" w:hAnsi="Arial" w:cs="Arial"/>
          <w:lang w:val="en-GB"/>
        </w:rPr>
        <w:t xml:space="preserve"> who</w:t>
      </w:r>
      <w:r w:rsidR="00000000" w:rsidRPr="007D13D4">
        <w:rPr>
          <w:rFonts w:ascii="Arial" w:hAnsi="Arial" w:cs="Arial"/>
          <w:lang w:val="en-GB"/>
        </w:rPr>
        <w:t xml:space="preserve"> I hardly knew.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there </w:t>
      </w:r>
      <w:r>
        <w:rPr>
          <w:rFonts w:ascii="Arial" w:hAnsi="Arial" w:cs="Arial"/>
          <w:lang w:val="en-GB"/>
        </w:rPr>
        <w:t>were</w:t>
      </w:r>
      <w:r w:rsidR="00000000" w:rsidRPr="007D13D4">
        <w:rPr>
          <w:rFonts w:ascii="Arial" w:hAnsi="Arial" w:cs="Arial"/>
          <w:lang w:val="en-GB"/>
        </w:rPr>
        <w:t xml:space="preserve"> a whole bunch of major life changes, which made it quite hard to write the novel. I remember finishing a third draft and sending it to my agents and being like, listen, like I hope you can sell this and they're like, actually, it's not ready yet to sell to shop around to publishers. And I just remember, I mean, this is probably about two months before the baby arrived.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 was like, very heavily pregnant. I just moved in with my partner and so I just remember bursting into tears.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it's like, Ah, I just want to give this novel finished and like sold and like put to bed</w:t>
      </w:r>
      <w:r>
        <w:rPr>
          <w:rFonts w:ascii="Arial" w:hAnsi="Arial" w:cs="Arial"/>
          <w:lang w:val="en-GB"/>
        </w:rPr>
        <w:t>,</w:t>
      </w:r>
      <w:r w:rsidR="00000000" w:rsidRPr="007D13D4">
        <w:rPr>
          <w:rFonts w:ascii="Arial" w:hAnsi="Arial" w:cs="Arial"/>
          <w:lang w:val="en-GB"/>
        </w:rPr>
        <w:t xml:space="preserve"> in a sense</w:t>
      </w:r>
      <w:r>
        <w:rPr>
          <w:rFonts w:ascii="Arial" w:hAnsi="Arial" w:cs="Arial"/>
          <w:lang w:val="en-GB"/>
        </w:rPr>
        <w:t>,</w:t>
      </w:r>
      <w:r w:rsidR="00000000" w:rsidRPr="007D13D4">
        <w:rPr>
          <w:rFonts w:ascii="Arial" w:hAnsi="Arial" w:cs="Arial"/>
          <w:lang w:val="en-GB"/>
        </w:rPr>
        <w:t xml:space="preserve"> before the baby arrives. And I </w:t>
      </w:r>
      <w:r w:rsidR="007D13D4">
        <w:rPr>
          <w:rFonts w:ascii="Arial" w:hAnsi="Arial" w:cs="Arial"/>
          <w:lang w:val="en-GB"/>
        </w:rPr>
        <w:t>realise</w:t>
      </w:r>
      <w:r w:rsidR="00000000" w:rsidRPr="007D13D4">
        <w:rPr>
          <w:rFonts w:ascii="Arial" w:hAnsi="Arial" w:cs="Arial"/>
          <w:lang w:val="en-GB"/>
        </w:rPr>
        <w:t xml:space="preserve">d that, you know, that wasn't </w:t>
      </w:r>
      <w:proofErr w:type="spellStart"/>
      <w:r w:rsidR="00000000" w:rsidRPr="007D13D4">
        <w:rPr>
          <w:rFonts w:ascii="Arial" w:hAnsi="Arial" w:cs="Arial"/>
          <w:lang w:val="en-GB"/>
        </w:rPr>
        <w:t>gonna</w:t>
      </w:r>
      <w:proofErr w:type="spellEnd"/>
      <w:r w:rsidR="00000000" w:rsidRPr="007D13D4">
        <w:rPr>
          <w:rFonts w:ascii="Arial" w:hAnsi="Arial" w:cs="Arial"/>
          <w:lang w:val="en-GB"/>
        </w:rPr>
        <w:t xml:space="preserve"> happen, right? I was like, </w:t>
      </w:r>
      <w:proofErr w:type="gramStart"/>
      <w:r w:rsidR="00000000" w:rsidRPr="007D13D4">
        <w:rPr>
          <w:rFonts w:ascii="Arial" w:hAnsi="Arial" w:cs="Arial"/>
          <w:lang w:val="en-GB"/>
        </w:rPr>
        <w:t>Okay</w:t>
      </w:r>
      <w:proofErr w:type="gramEnd"/>
      <w:r w:rsidR="00000000" w:rsidRPr="007D13D4">
        <w:rPr>
          <w:rFonts w:ascii="Arial" w:hAnsi="Arial" w:cs="Arial"/>
          <w:lang w:val="en-GB"/>
        </w:rPr>
        <w:t xml:space="preserve">, there's no way I can get this novel. I can progress on this novel before the baby arrives.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 just have to put it on ice for six months.</w:t>
      </w:r>
    </w:p>
    <w:p w14:paraId="4424B882" w14:textId="77777777" w:rsidR="008908A7" w:rsidRDefault="008908A7" w:rsidP="009D1A95">
      <w:pPr>
        <w:spacing w:after="0" w:line="360" w:lineRule="auto"/>
        <w:jc w:val="both"/>
        <w:rPr>
          <w:rFonts w:ascii="Arial" w:hAnsi="Arial" w:cs="Arial"/>
          <w:lang w:val="en-GB"/>
        </w:rPr>
      </w:pPr>
    </w:p>
    <w:p w14:paraId="24AA859E" w14:textId="2641DBFF"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So that's what I did. </w:t>
      </w:r>
      <w:proofErr w:type="gramStart"/>
      <w:r w:rsidRPr="007D13D4">
        <w:rPr>
          <w:rFonts w:ascii="Arial" w:hAnsi="Arial" w:cs="Arial"/>
          <w:lang w:val="en-GB"/>
        </w:rPr>
        <w:t>So</w:t>
      </w:r>
      <w:proofErr w:type="gramEnd"/>
      <w:r w:rsidRPr="007D13D4">
        <w:rPr>
          <w:rFonts w:ascii="Arial" w:hAnsi="Arial" w:cs="Arial"/>
          <w:lang w:val="en-GB"/>
        </w:rPr>
        <w:t xml:space="preserve"> I didn't think about the novel, just went into the late stages of pregnancy gave birth, all the weirdness of having a newborn plus, on top of that, you know, the lockdown happened </w:t>
      </w:r>
      <w:r w:rsidR="008908A7">
        <w:rPr>
          <w:rFonts w:ascii="Arial" w:hAnsi="Arial" w:cs="Arial"/>
          <w:lang w:val="en-GB"/>
        </w:rPr>
        <w:t xml:space="preserve">[when the baby was] </w:t>
      </w:r>
      <w:r w:rsidRPr="007D13D4">
        <w:rPr>
          <w:rFonts w:ascii="Arial" w:hAnsi="Arial" w:cs="Arial"/>
          <w:lang w:val="en-GB"/>
        </w:rPr>
        <w:t>about</w:t>
      </w:r>
      <w:r w:rsidR="008908A7">
        <w:rPr>
          <w:rFonts w:ascii="Arial" w:hAnsi="Arial" w:cs="Arial"/>
          <w:lang w:val="en-GB"/>
        </w:rPr>
        <w:t xml:space="preserve"> </w:t>
      </w:r>
      <w:r w:rsidRPr="007D13D4">
        <w:rPr>
          <w:rFonts w:ascii="Arial" w:hAnsi="Arial" w:cs="Arial"/>
          <w:lang w:val="en-GB"/>
        </w:rPr>
        <w:t xml:space="preserve">three months old. </w:t>
      </w:r>
      <w:proofErr w:type="gramStart"/>
      <w:r w:rsidRPr="007D13D4">
        <w:rPr>
          <w:rFonts w:ascii="Arial" w:hAnsi="Arial" w:cs="Arial"/>
          <w:lang w:val="en-GB"/>
        </w:rPr>
        <w:t>So</w:t>
      </w:r>
      <w:proofErr w:type="gramEnd"/>
      <w:r w:rsidRPr="007D13D4">
        <w:rPr>
          <w:rFonts w:ascii="Arial" w:hAnsi="Arial" w:cs="Arial"/>
          <w:lang w:val="en-GB"/>
        </w:rPr>
        <w:t xml:space="preserve"> it was kind of around then actually that I was like, Okay, can I start thinking about this novel again? And, again, the lockdown helped because my partner wasn't able to go to his job. So he was around </w:t>
      </w:r>
      <w:r w:rsidR="008908A7">
        <w:rPr>
          <w:rFonts w:ascii="Arial" w:hAnsi="Arial" w:cs="Arial"/>
          <w:lang w:val="en-GB"/>
        </w:rPr>
        <w:t>to</w:t>
      </w:r>
      <w:r w:rsidRPr="007D13D4">
        <w:rPr>
          <w:rFonts w:ascii="Arial" w:hAnsi="Arial" w:cs="Arial"/>
          <w:lang w:val="en-GB"/>
        </w:rPr>
        <w:t xml:space="preserve"> parent, and at the same time, you know, I wasn't going out trying to meet friends during lockdown, so I was pretty much </w:t>
      </w:r>
      <w:r w:rsidR="008908A7">
        <w:rPr>
          <w:rFonts w:ascii="Arial" w:hAnsi="Arial" w:cs="Arial"/>
          <w:lang w:val="en-GB"/>
        </w:rPr>
        <w:t>stuck indoors</w:t>
      </w:r>
      <w:r w:rsidRPr="007D13D4">
        <w:rPr>
          <w:rFonts w:ascii="Arial" w:hAnsi="Arial" w:cs="Arial"/>
          <w:lang w:val="en-GB"/>
        </w:rPr>
        <w:t xml:space="preserve"> anyway</w:t>
      </w:r>
      <w:r w:rsidR="008908A7">
        <w:rPr>
          <w:rFonts w:ascii="Arial" w:hAnsi="Arial" w:cs="Arial"/>
          <w:lang w:val="en-GB"/>
        </w:rPr>
        <w:t xml:space="preserve"> with</w:t>
      </w:r>
      <w:r w:rsidRPr="007D13D4">
        <w:rPr>
          <w:rFonts w:ascii="Arial" w:hAnsi="Arial" w:cs="Arial"/>
          <w:lang w:val="en-GB"/>
        </w:rPr>
        <w:t xml:space="preserve"> the baby</w:t>
      </w:r>
      <w:r w:rsidR="008908A7">
        <w:rPr>
          <w:rFonts w:ascii="Arial" w:hAnsi="Arial" w:cs="Arial"/>
          <w:lang w:val="en-GB"/>
        </w:rPr>
        <w:t>,</w:t>
      </w:r>
      <w:r w:rsidRPr="007D13D4">
        <w:rPr>
          <w:rFonts w:ascii="Arial" w:hAnsi="Arial" w:cs="Arial"/>
          <w:lang w:val="en-GB"/>
        </w:rPr>
        <w:t xml:space="preserve"> so that kind of did </w:t>
      </w:r>
      <w:r w:rsidR="0099781C">
        <w:rPr>
          <w:rFonts w:ascii="Arial" w:hAnsi="Arial" w:cs="Arial"/>
          <w:lang w:val="en-GB"/>
        </w:rPr>
        <w:t>get</w:t>
      </w:r>
      <w:r w:rsidRPr="007D13D4">
        <w:rPr>
          <w:rFonts w:ascii="Arial" w:hAnsi="Arial" w:cs="Arial"/>
          <w:lang w:val="en-GB"/>
        </w:rPr>
        <w:t xml:space="preserve"> me at least through the physical stillness</w:t>
      </w:r>
      <w:r w:rsidR="0099781C">
        <w:rPr>
          <w:rFonts w:ascii="Arial" w:hAnsi="Arial" w:cs="Arial"/>
          <w:lang w:val="en-GB"/>
        </w:rPr>
        <w:t>,</w:t>
      </w:r>
      <w:r w:rsidRPr="007D13D4">
        <w:rPr>
          <w:rFonts w:ascii="Arial" w:hAnsi="Arial" w:cs="Arial"/>
          <w:lang w:val="en-GB"/>
        </w:rPr>
        <w:t xml:space="preserve"> to be able to start thinking about the novel again, and then I ended up you know, slowly saying to myself, Okay, can I work on </w:t>
      </w:r>
      <w:r w:rsidR="0099781C">
        <w:rPr>
          <w:rFonts w:ascii="Arial" w:hAnsi="Arial" w:cs="Arial"/>
          <w:lang w:val="en-GB"/>
        </w:rPr>
        <w:t xml:space="preserve">it </w:t>
      </w:r>
      <w:r w:rsidRPr="007D13D4">
        <w:rPr>
          <w:rFonts w:ascii="Arial" w:hAnsi="Arial" w:cs="Arial"/>
          <w:lang w:val="en-GB"/>
        </w:rPr>
        <w:t xml:space="preserve">an hour a day and it's quite hard when you've got like a three four month old baby to be like, okay, I'm going to step away for an hour day where I </w:t>
      </w:r>
      <w:r w:rsidR="0099781C">
        <w:rPr>
          <w:rFonts w:ascii="Arial" w:hAnsi="Arial" w:cs="Arial"/>
          <w:lang w:val="en-GB"/>
        </w:rPr>
        <w:t>hand</w:t>
      </w:r>
      <w:r w:rsidRPr="007D13D4">
        <w:rPr>
          <w:rFonts w:ascii="Arial" w:hAnsi="Arial" w:cs="Arial"/>
          <w:lang w:val="en-GB"/>
        </w:rPr>
        <w:t xml:space="preserve"> baby</w:t>
      </w:r>
      <w:r w:rsidR="0099781C">
        <w:rPr>
          <w:rFonts w:ascii="Arial" w:hAnsi="Arial" w:cs="Arial"/>
          <w:lang w:val="en-GB"/>
        </w:rPr>
        <w:t xml:space="preserve"> to </w:t>
      </w:r>
      <w:r w:rsidRPr="007D13D4">
        <w:rPr>
          <w:rFonts w:ascii="Arial" w:hAnsi="Arial" w:cs="Arial"/>
          <w:lang w:val="en-GB"/>
        </w:rPr>
        <w:t>my partner</w:t>
      </w:r>
      <w:r w:rsidR="0099781C">
        <w:rPr>
          <w:rFonts w:ascii="Arial" w:hAnsi="Arial" w:cs="Arial"/>
          <w:lang w:val="en-GB"/>
        </w:rPr>
        <w:t>,</w:t>
      </w:r>
      <w:r w:rsidRPr="007D13D4">
        <w:rPr>
          <w:rFonts w:ascii="Arial" w:hAnsi="Arial" w:cs="Arial"/>
          <w:lang w:val="en-GB"/>
        </w:rPr>
        <w:t xml:space="preserve"> and then </w:t>
      </w:r>
      <w:r w:rsidR="0099781C">
        <w:rPr>
          <w:rFonts w:ascii="Arial" w:hAnsi="Arial" w:cs="Arial"/>
          <w:lang w:val="en-GB"/>
        </w:rPr>
        <w:t>that</w:t>
      </w:r>
      <w:r w:rsidRPr="007D13D4">
        <w:rPr>
          <w:rFonts w:ascii="Arial" w:hAnsi="Arial" w:cs="Arial"/>
          <w:lang w:val="en-GB"/>
        </w:rPr>
        <w:t xml:space="preserve"> hour I'm going to focus on trying to rewrite this novel</w:t>
      </w:r>
      <w:r w:rsidR="0099781C">
        <w:rPr>
          <w:rFonts w:ascii="Arial" w:hAnsi="Arial" w:cs="Arial"/>
          <w:lang w:val="en-GB"/>
        </w:rPr>
        <w:t>.</w:t>
      </w:r>
      <w:r w:rsidRPr="007D13D4">
        <w:rPr>
          <w:rFonts w:ascii="Arial" w:hAnsi="Arial" w:cs="Arial"/>
          <w:lang w:val="en-GB"/>
        </w:rPr>
        <w:t xml:space="preserve"> </w:t>
      </w:r>
      <w:r w:rsidR="0099781C">
        <w:rPr>
          <w:rFonts w:ascii="Arial" w:hAnsi="Arial" w:cs="Arial"/>
          <w:lang w:val="en-GB"/>
        </w:rPr>
        <w:t>T</w:t>
      </w:r>
      <w:r w:rsidRPr="007D13D4">
        <w:rPr>
          <w:rFonts w:ascii="Arial" w:hAnsi="Arial" w:cs="Arial"/>
          <w:lang w:val="en-GB"/>
        </w:rPr>
        <w:t xml:space="preserve">hat was manageable and then eventually </w:t>
      </w:r>
      <w:r w:rsidR="0099781C">
        <w:rPr>
          <w:rFonts w:ascii="Arial" w:hAnsi="Arial" w:cs="Arial"/>
          <w:lang w:val="en-GB"/>
        </w:rPr>
        <w:t>upped it</w:t>
      </w:r>
      <w:r w:rsidRPr="007D13D4">
        <w:rPr>
          <w:rFonts w:ascii="Arial" w:hAnsi="Arial" w:cs="Arial"/>
          <w:lang w:val="en-GB"/>
        </w:rPr>
        <w:t xml:space="preserve"> to two hours a day. </w:t>
      </w:r>
      <w:proofErr w:type="gramStart"/>
      <w:r w:rsidRPr="007D13D4">
        <w:rPr>
          <w:rFonts w:ascii="Arial" w:hAnsi="Arial" w:cs="Arial"/>
          <w:lang w:val="en-GB"/>
        </w:rPr>
        <w:t>So</w:t>
      </w:r>
      <w:proofErr w:type="gramEnd"/>
      <w:r w:rsidRPr="007D13D4">
        <w:rPr>
          <w:rFonts w:ascii="Arial" w:hAnsi="Arial" w:cs="Arial"/>
          <w:lang w:val="en-GB"/>
        </w:rPr>
        <w:t xml:space="preserve"> starting from around Easter until July, I finally finished that draft and then I sent it to my agent</w:t>
      </w:r>
      <w:r w:rsidR="0099781C">
        <w:rPr>
          <w:rFonts w:ascii="Arial" w:hAnsi="Arial" w:cs="Arial"/>
          <w:lang w:val="en-GB"/>
        </w:rPr>
        <w:t>.</w:t>
      </w:r>
      <w:r w:rsidRPr="007D13D4">
        <w:rPr>
          <w:rFonts w:ascii="Arial" w:hAnsi="Arial" w:cs="Arial"/>
          <w:lang w:val="en-GB"/>
        </w:rPr>
        <w:t xml:space="preserve"> </w:t>
      </w:r>
      <w:r w:rsidR="0099781C">
        <w:rPr>
          <w:rFonts w:ascii="Arial" w:hAnsi="Arial" w:cs="Arial"/>
          <w:lang w:val="en-GB"/>
        </w:rPr>
        <w:t>T</w:t>
      </w:r>
      <w:r w:rsidRPr="007D13D4">
        <w:rPr>
          <w:rFonts w:ascii="Arial" w:hAnsi="Arial" w:cs="Arial"/>
          <w:lang w:val="en-GB"/>
        </w:rPr>
        <w:t xml:space="preserve">hat was probably, you know, not </w:t>
      </w:r>
      <w:r w:rsidR="0099781C">
        <w:rPr>
          <w:rFonts w:ascii="Arial" w:hAnsi="Arial" w:cs="Arial"/>
          <w:lang w:val="en-GB"/>
        </w:rPr>
        <w:t>how I planned to get the novel done</w:t>
      </w:r>
      <w:r w:rsidRPr="007D13D4">
        <w:rPr>
          <w:rFonts w:ascii="Arial" w:hAnsi="Arial" w:cs="Arial"/>
          <w:lang w:val="en-GB"/>
        </w:rPr>
        <w:t xml:space="preserve">, because I wasn't expecting to </w:t>
      </w:r>
      <w:r w:rsidR="0099781C">
        <w:rPr>
          <w:rFonts w:ascii="Arial" w:hAnsi="Arial" w:cs="Arial"/>
          <w:lang w:val="en-GB"/>
        </w:rPr>
        <w:t>have the baby</w:t>
      </w:r>
      <w:r w:rsidRPr="007D13D4">
        <w:rPr>
          <w:rFonts w:ascii="Arial" w:hAnsi="Arial" w:cs="Arial"/>
          <w:lang w:val="en-GB"/>
        </w:rPr>
        <w:t xml:space="preserve"> but like, you know, things </w:t>
      </w:r>
      <w:r w:rsidRPr="007D13D4">
        <w:rPr>
          <w:rFonts w:ascii="Arial" w:hAnsi="Arial" w:cs="Arial"/>
          <w:lang w:val="en-GB"/>
        </w:rPr>
        <w:lastRenderedPageBreak/>
        <w:t xml:space="preserve">happen and you just kind of work out around it. </w:t>
      </w:r>
      <w:r w:rsidR="0099781C">
        <w:rPr>
          <w:rFonts w:ascii="Arial" w:hAnsi="Arial" w:cs="Arial"/>
          <w:lang w:val="en-GB"/>
        </w:rPr>
        <w:t xml:space="preserve">But </w:t>
      </w:r>
      <w:r w:rsidRPr="007D13D4">
        <w:rPr>
          <w:rFonts w:ascii="Arial" w:hAnsi="Arial" w:cs="Arial"/>
          <w:lang w:val="en-GB"/>
        </w:rPr>
        <w:t>as long as you're still committed to getting that project finished somehow</w:t>
      </w:r>
      <w:r w:rsidR="0099781C">
        <w:rPr>
          <w:rFonts w:ascii="Arial" w:hAnsi="Arial" w:cs="Arial"/>
          <w:lang w:val="en-GB"/>
        </w:rPr>
        <w:t xml:space="preserve">, </w:t>
      </w:r>
      <w:r w:rsidRPr="007D13D4">
        <w:rPr>
          <w:rFonts w:ascii="Arial" w:hAnsi="Arial" w:cs="Arial"/>
          <w:lang w:val="en-GB"/>
        </w:rPr>
        <w:t>at some point, then it will happen.</w:t>
      </w:r>
    </w:p>
    <w:p w14:paraId="3CD4C2BC" w14:textId="77777777" w:rsidR="00126F36" w:rsidRPr="007D13D4" w:rsidRDefault="00126F36" w:rsidP="009D1A95">
      <w:pPr>
        <w:spacing w:after="0" w:line="360" w:lineRule="auto"/>
        <w:jc w:val="both"/>
        <w:rPr>
          <w:rFonts w:ascii="Arial" w:hAnsi="Arial" w:cs="Arial"/>
          <w:lang w:val="en-GB"/>
        </w:rPr>
      </w:pPr>
    </w:p>
    <w:p w14:paraId="493F72F3"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2229A726" w14:textId="5E2C5650"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That's quite the journey that you've had</w:t>
      </w:r>
      <w:r w:rsidR="0099781C">
        <w:rPr>
          <w:rFonts w:ascii="Arial" w:hAnsi="Arial" w:cs="Arial"/>
          <w:lang w:val="en-GB"/>
        </w:rPr>
        <w:t xml:space="preserve">. On </w:t>
      </w:r>
      <w:r w:rsidRPr="007D13D4">
        <w:rPr>
          <w:rFonts w:ascii="Arial" w:hAnsi="Arial" w:cs="Arial"/>
          <w:lang w:val="en-GB"/>
        </w:rPr>
        <w:t>the topic of your work</w:t>
      </w:r>
      <w:r w:rsidR="0099781C">
        <w:rPr>
          <w:rFonts w:ascii="Arial" w:hAnsi="Arial" w:cs="Arial"/>
          <w:lang w:val="en-GB"/>
        </w:rPr>
        <w:t>, y</w:t>
      </w:r>
      <w:r w:rsidRPr="007D13D4">
        <w:rPr>
          <w:rFonts w:ascii="Arial" w:hAnsi="Arial" w:cs="Arial"/>
          <w:lang w:val="en-GB"/>
        </w:rPr>
        <w:t xml:space="preserve">our new novel, </w:t>
      </w:r>
      <w:r w:rsidR="0099781C" w:rsidRPr="0099781C">
        <w:rPr>
          <w:rFonts w:ascii="Arial" w:hAnsi="Arial" w:cs="Arial"/>
          <w:i/>
          <w:iCs/>
          <w:lang w:val="en-GB"/>
        </w:rPr>
        <w:t>C</w:t>
      </w:r>
      <w:r w:rsidRPr="0099781C">
        <w:rPr>
          <w:rFonts w:ascii="Arial" w:hAnsi="Arial" w:cs="Arial"/>
          <w:i/>
          <w:iCs/>
          <w:lang w:val="en-GB"/>
        </w:rPr>
        <w:t>omplicit</w:t>
      </w:r>
      <w:r w:rsidR="0099781C">
        <w:rPr>
          <w:rFonts w:ascii="Arial" w:hAnsi="Arial" w:cs="Arial"/>
          <w:lang w:val="en-GB"/>
        </w:rPr>
        <w:t>,</w:t>
      </w:r>
      <w:r w:rsidRPr="007D13D4">
        <w:rPr>
          <w:rFonts w:ascii="Arial" w:hAnsi="Arial" w:cs="Arial"/>
          <w:lang w:val="en-GB"/>
        </w:rPr>
        <w:t xml:space="preserve"> is set to publish very soon. What was the inspiration for</w:t>
      </w:r>
      <w:r w:rsidR="0099781C">
        <w:rPr>
          <w:rFonts w:ascii="Arial" w:hAnsi="Arial" w:cs="Arial"/>
          <w:lang w:val="en-GB"/>
        </w:rPr>
        <w:t xml:space="preserve"> it?</w:t>
      </w:r>
    </w:p>
    <w:p w14:paraId="32FE3299" w14:textId="77777777" w:rsidR="00126F36" w:rsidRPr="007D13D4" w:rsidRDefault="00126F36" w:rsidP="009D1A95">
      <w:pPr>
        <w:spacing w:after="0" w:line="360" w:lineRule="auto"/>
        <w:jc w:val="both"/>
        <w:rPr>
          <w:rFonts w:ascii="Arial" w:hAnsi="Arial" w:cs="Arial"/>
          <w:lang w:val="en-GB"/>
        </w:rPr>
      </w:pPr>
    </w:p>
    <w:p w14:paraId="5CE7F098" w14:textId="167918FE" w:rsidR="00126F36" w:rsidRPr="0099781C" w:rsidRDefault="0099781C" w:rsidP="009D1A95">
      <w:pPr>
        <w:spacing w:after="0" w:line="360" w:lineRule="auto"/>
        <w:jc w:val="both"/>
        <w:rPr>
          <w:rFonts w:ascii="Arial" w:hAnsi="Arial" w:cs="Arial"/>
          <w:b/>
          <w:bCs/>
          <w:lang w:val="en-GB"/>
        </w:rPr>
      </w:pPr>
      <w:r>
        <w:rPr>
          <w:rFonts w:ascii="Arial" w:hAnsi="Arial" w:cs="Arial"/>
          <w:b/>
          <w:bCs/>
          <w:lang w:val="en-GB"/>
        </w:rPr>
        <w:t>Winnie M Li</w:t>
      </w:r>
    </w:p>
    <w:p w14:paraId="7DD46289" w14:textId="77777777" w:rsidR="002037F5" w:rsidRDefault="00000000" w:rsidP="009D1A95">
      <w:pPr>
        <w:spacing w:after="0" w:line="360" w:lineRule="auto"/>
        <w:jc w:val="both"/>
        <w:rPr>
          <w:rFonts w:ascii="Arial" w:hAnsi="Arial" w:cs="Arial"/>
          <w:lang w:val="en-GB"/>
        </w:rPr>
      </w:pPr>
      <w:r w:rsidRPr="007D13D4">
        <w:rPr>
          <w:rFonts w:ascii="Arial" w:hAnsi="Arial" w:cs="Arial"/>
          <w:lang w:val="en-GB"/>
        </w:rPr>
        <w:t xml:space="preserve">Yeah, so that's </w:t>
      </w:r>
      <w:r w:rsidR="004B3B28">
        <w:rPr>
          <w:rFonts w:ascii="Arial" w:hAnsi="Arial" w:cs="Arial"/>
          <w:lang w:val="en-GB"/>
        </w:rPr>
        <w:t>the</w:t>
      </w:r>
      <w:r w:rsidRPr="007D13D4">
        <w:rPr>
          <w:rFonts w:ascii="Arial" w:hAnsi="Arial" w:cs="Arial"/>
          <w:lang w:val="en-GB"/>
        </w:rPr>
        <w:t xml:space="preserve"> novel I was just describing</w:t>
      </w:r>
      <w:r w:rsidR="004B3B28">
        <w:rPr>
          <w:rFonts w:ascii="Arial" w:hAnsi="Arial" w:cs="Arial"/>
          <w:lang w:val="en-GB"/>
        </w:rPr>
        <w:t>,</w:t>
      </w:r>
      <w:r w:rsidRPr="007D13D4">
        <w:rPr>
          <w:rFonts w:ascii="Arial" w:hAnsi="Arial" w:cs="Arial"/>
          <w:lang w:val="en-GB"/>
        </w:rPr>
        <w:t xml:space="preserve"> the one that I somehow managed to finish the fourth draft of</w:t>
      </w:r>
      <w:r w:rsidR="004B3B28">
        <w:rPr>
          <w:rFonts w:ascii="Arial" w:hAnsi="Arial" w:cs="Arial"/>
          <w:lang w:val="en-GB"/>
        </w:rPr>
        <w:t>,</w:t>
      </w:r>
      <w:r w:rsidRPr="007D13D4">
        <w:rPr>
          <w:rFonts w:ascii="Arial" w:hAnsi="Arial" w:cs="Arial"/>
          <w:lang w:val="en-GB"/>
        </w:rPr>
        <w:t xml:space="preserve"> like</w:t>
      </w:r>
      <w:r w:rsidR="004B3B28">
        <w:rPr>
          <w:rFonts w:ascii="Arial" w:hAnsi="Arial" w:cs="Arial"/>
          <w:lang w:val="en-GB"/>
        </w:rPr>
        <w:t>,</w:t>
      </w:r>
      <w:r w:rsidRPr="007D13D4">
        <w:rPr>
          <w:rFonts w:ascii="Arial" w:hAnsi="Arial" w:cs="Arial"/>
          <w:lang w:val="en-GB"/>
        </w:rPr>
        <w:t xml:space="preserve"> after the baby was born. </w:t>
      </w:r>
      <w:r w:rsidR="004B3B28">
        <w:rPr>
          <w:rFonts w:ascii="Arial" w:hAnsi="Arial" w:cs="Arial"/>
          <w:lang w:val="en-GB"/>
        </w:rPr>
        <w:t>Just</w:t>
      </w:r>
      <w:r w:rsidRPr="007D13D4">
        <w:rPr>
          <w:rFonts w:ascii="Arial" w:hAnsi="Arial" w:cs="Arial"/>
          <w:lang w:val="en-GB"/>
        </w:rPr>
        <w:t xml:space="preserve"> to put this in context, </w:t>
      </w:r>
      <w:r w:rsidR="004B3B28">
        <w:rPr>
          <w:rFonts w:ascii="Arial" w:hAnsi="Arial" w:cs="Arial"/>
          <w:lang w:val="en-GB"/>
        </w:rPr>
        <w:t xml:space="preserve">the baby </w:t>
      </w:r>
      <w:r w:rsidRPr="007D13D4">
        <w:rPr>
          <w:rFonts w:ascii="Arial" w:hAnsi="Arial" w:cs="Arial"/>
          <w:lang w:val="en-GB"/>
        </w:rPr>
        <w:t>was born December 2019. July of 2020 was when I finally finished the fourth draft and gave it to my agent and then it was sold</w:t>
      </w:r>
      <w:r w:rsidR="004B3B28">
        <w:rPr>
          <w:rFonts w:ascii="Arial" w:hAnsi="Arial" w:cs="Arial"/>
          <w:lang w:val="en-GB"/>
        </w:rPr>
        <w:t xml:space="preserve"> that autumn</w:t>
      </w:r>
      <w:r w:rsidRPr="007D13D4">
        <w:rPr>
          <w:rFonts w:ascii="Arial" w:hAnsi="Arial" w:cs="Arial"/>
          <w:lang w:val="en-GB"/>
        </w:rPr>
        <w:t xml:space="preserve"> to publishers. And it's now coming out in 2022. So that that is how long it takes</w:t>
      </w:r>
      <w:r w:rsidR="004B3B28">
        <w:rPr>
          <w:rFonts w:ascii="Arial" w:hAnsi="Arial" w:cs="Arial"/>
          <w:lang w:val="en-GB"/>
        </w:rPr>
        <w:t xml:space="preserve">, </w:t>
      </w:r>
      <w:r w:rsidRPr="007D13D4">
        <w:rPr>
          <w:rFonts w:ascii="Arial" w:hAnsi="Arial" w:cs="Arial"/>
          <w:lang w:val="en-GB"/>
        </w:rPr>
        <w:t>sometimes</w:t>
      </w:r>
      <w:r w:rsidR="004B3B28">
        <w:rPr>
          <w:rFonts w:ascii="Arial" w:hAnsi="Arial" w:cs="Arial"/>
          <w:lang w:val="en-GB"/>
        </w:rPr>
        <w:t>,</w:t>
      </w:r>
      <w:r w:rsidRPr="007D13D4">
        <w:rPr>
          <w:rFonts w:ascii="Arial" w:hAnsi="Arial" w:cs="Arial"/>
          <w:lang w:val="en-GB"/>
        </w:rPr>
        <w:t xml:space="preserve"> for novels to actually get </w:t>
      </w:r>
      <w:r w:rsidR="004B3B28">
        <w:rPr>
          <w:rFonts w:ascii="Arial" w:hAnsi="Arial" w:cs="Arial"/>
          <w:lang w:val="en-GB"/>
        </w:rPr>
        <w:t>come out into the world</w:t>
      </w:r>
      <w:r w:rsidRPr="007D13D4">
        <w:rPr>
          <w:rFonts w:ascii="Arial" w:hAnsi="Arial" w:cs="Arial"/>
          <w:lang w:val="en-GB"/>
        </w:rPr>
        <w:t>. But obviously, you know, I'd started writing that novel in July 2018. Right, so I'</w:t>
      </w:r>
      <w:r w:rsidR="004B3B28">
        <w:rPr>
          <w:rFonts w:ascii="Arial" w:hAnsi="Arial" w:cs="Arial"/>
          <w:lang w:val="en-GB"/>
        </w:rPr>
        <w:t>d</w:t>
      </w:r>
      <w:r w:rsidRPr="007D13D4">
        <w:rPr>
          <w:rFonts w:ascii="Arial" w:hAnsi="Arial" w:cs="Arial"/>
          <w:lang w:val="en-GB"/>
        </w:rPr>
        <w:t xml:space="preserve"> been working on it for about a year and a half with the baby arrived. And </w:t>
      </w:r>
      <w:proofErr w:type="gramStart"/>
      <w:r w:rsidRPr="007D13D4">
        <w:rPr>
          <w:rFonts w:ascii="Arial" w:hAnsi="Arial" w:cs="Arial"/>
          <w:lang w:val="en-GB"/>
        </w:rPr>
        <w:t>so</w:t>
      </w:r>
      <w:proofErr w:type="gramEnd"/>
      <w:r w:rsidRPr="007D13D4">
        <w:rPr>
          <w:rFonts w:ascii="Arial" w:hAnsi="Arial" w:cs="Arial"/>
          <w:lang w:val="en-GB"/>
        </w:rPr>
        <w:t xml:space="preserve"> July 2018. I remember</w:t>
      </w:r>
      <w:r w:rsidR="004B3B28">
        <w:rPr>
          <w:rFonts w:ascii="Arial" w:hAnsi="Arial" w:cs="Arial"/>
          <w:lang w:val="en-GB"/>
        </w:rPr>
        <w:t xml:space="preserve">, </w:t>
      </w:r>
      <w:r w:rsidRPr="007D13D4">
        <w:rPr>
          <w:rFonts w:ascii="Arial" w:hAnsi="Arial" w:cs="Arial"/>
          <w:lang w:val="en-GB"/>
        </w:rPr>
        <w:t>when my first novel</w:t>
      </w:r>
      <w:r w:rsidR="004B3B28">
        <w:rPr>
          <w:rFonts w:ascii="Arial" w:hAnsi="Arial" w:cs="Arial"/>
          <w:lang w:val="en-GB"/>
        </w:rPr>
        <w:t>,</w:t>
      </w:r>
      <w:r w:rsidRPr="007D13D4">
        <w:rPr>
          <w:rFonts w:ascii="Arial" w:hAnsi="Arial" w:cs="Arial"/>
          <w:lang w:val="en-GB"/>
        </w:rPr>
        <w:t xml:space="preserve"> </w:t>
      </w:r>
      <w:r w:rsidR="004B3B28">
        <w:rPr>
          <w:rFonts w:ascii="Arial" w:hAnsi="Arial" w:cs="Arial"/>
          <w:i/>
          <w:iCs/>
          <w:lang w:val="en-GB"/>
        </w:rPr>
        <w:t>D</w:t>
      </w:r>
      <w:r w:rsidRPr="004B3B28">
        <w:rPr>
          <w:rFonts w:ascii="Arial" w:hAnsi="Arial" w:cs="Arial"/>
          <w:i/>
          <w:iCs/>
          <w:lang w:val="en-GB"/>
        </w:rPr>
        <w:t xml:space="preserve">ark </w:t>
      </w:r>
      <w:r w:rsidR="004B3B28">
        <w:rPr>
          <w:rFonts w:ascii="Arial" w:hAnsi="Arial" w:cs="Arial"/>
          <w:i/>
          <w:iCs/>
          <w:lang w:val="en-GB"/>
        </w:rPr>
        <w:t>C</w:t>
      </w:r>
      <w:r w:rsidRPr="004B3B28">
        <w:rPr>
          <w:rFonts w:ascii="Arial" w:hAnsi="Arial" w:cs="Arial"/>
          <w:i/>
          <w:iCs/>
          <w:lang w:val="en-GB"/>
        </w:rPr>
        <w:t>hapter</w:t>
      </w:r>
      <w:r w:rsidR="004B3B28">
        <w:rPr>
          <w:rFonts w:ascii="Arial" w:hAnsi="Arial" w:cs="Arial"/>
          <w:lang w:val="en-GB"/>
        </w:rPr>
        <w:t>,</w:t>
      </w:r>
      <w:r w:rsidRPr="007D13D4">
        <w:rPr>
          <w:rFonts w:ascii="Arial" w:hAnsi="Arial" w:cs="Arial"/>
          <w:lang w:val="en-GB"/>
        </w:rPr>
        <w:t xml:space="preserve"> came out, it came about a year prior to that</w:t>
      </w:r>
      <w:r w:rsidR="004B3B28">
        <w:rPr>
          <w:rFonts w:ascii="Arial" w:hAnsi="Arial" w:cs="Arial"/>
          <w:lang w:val="en-GB"/>
        </w:rPr>
        <w:t xml:space="preserve">, </w:t>
      </w:r>
      <w:r w:rsidRPr="007D13D4">
        <w:rPr>
          <w:rFonts w:ascii="Arial" w:hAnsi="Arial" w:cs="Arial"/>
          <w:lang w:val="en-GB"/>
        </w:rPr>
        <w:t xml:space="preserve">June 2017, and I ended up doing quite a lot of, I guess what you might call a book tour, but it wasn't as </w:t>
      </w:r>
      <w:r w:rsidR="00176EFF">
        <w:rPr>
          <w:rFonts w:ascii="Arial" w:hAnsi="Arial" w:cs="Arial"/>
          <w:lang w:val="en-GB"/>
        </w:rPr>
        <w:t>organis</w:t>
      </w:r>
      <w:r w:rsidRPr="007D13D4">
        <w:rPr>
          <w:rFonts w:ascii="Arial" w:hAnsi="Arial" w:cs="Arial"/>
          <w:lang w:val="en-GB"/>
        </w:rPr>
        <w:t>ed I did like a lot of speaking events around</w:t>
      </w:r>
      <w:r w:rsidR="004B3B28">
        <w:rPr>
          <w:rFonts w:ascii="Arial" w:hAnsi="Arial" w:cs="Arial"/>
          <w:lang w:val="en-GB"/>
        </w:rPr>
        <w:t xml:space="preserve"> </w:t>
      </w:r>
      <w:r w:rsidR="004B3B28">
        <w:rPr>
          <w:rFonts w:ascii="Arial" w:hAnsi="Arial" w:cs="Arial"/>
          <w:i/>
          <w:iCs/>
          <w:lang w:val="en-GB"/>
        </w:rPr>
        <w:t>Dark Chapter</w:t>
      </w:r>
      <w:r w:rsidR="004B3B28">
        <w:rPr>
          <w:rFonts w:ascii="Arial" w:hAnsi="Arial" w:cs="Arial"/>
          <w:lang w:val="en-GB"/>
        </w:rPr>
        <w:t>,</w:t>
      </w:r>
      <w:r w:rsidRPr="007D13D4">
        <w:rPr>
          <w:rFonts w:ascii="Arial" w:hAnsi="Arial" w:cs="Arial"/>
          <w:lang w:val="en-GB"/>
        </w:rPr>
        <w:t xml:space="preserve"> because it's about sexual violence, which is a topic that you know, people are sort of scared to talk about, but then in 2017 </w:t>
      </w:r>
      <w:r w:rsidR="004B3B28">
        <w:rPr>
          <w:rFonts w:ascii="Arial" w:hAnsi="Arial" w:cs="Arial"/>
          <w:lang w:val="en-GB"/>
        </w:rPr>
        <w:t>‘</w:t>
      </w:r>
      <w:r w:rsidRPr="007D13D4">
        <w:rPr>
          <w:rFonts w:ascii="Arial" w:hAnsi="Arial" w:cs="Arial"/>
          <w:lang w:val="en-GB"/>
        </w:rPr>
        <w:t>hashtag me to</w:t>
      </w:r>
      <w:r w:rsidR="004B3B28">
        <w:rPr>
          <w:rFonts w:ascii="Arial" w:hAnsi="Arial" w:cs="Arial"/>
          <w:lang w:val="en-GB"/>
        </w:rPr>
        <w:t>o’</w:t>
      </w:r>
      <w:r w:rsidRPr="007D13D4">
        <w:rPr>
          <w:rFonts w:ascii="Arial" w:hAnsi="Arial" w:cs="Arial"/>
          <w:lang w:val="en-GB"/>
        </w:rPr>
        <w:t xml:space="preserve"> happen</w:t>
      </w:r>
      <w:r w:rsidR="004B3B28">
        <w:rPr>
          <w:rFonts w:ascii="Arial" w:hAnsi="Arial" w:cs="Arial"/>
          <w:lang w:val="en-GB"/>
        </w:rPr>
        <w:t>ed</w:t>
      </w:r>
      <w:r w:rsidRPr="007D13D4">
        <w:rPr>
          <w:rFonts w:ascii="Arial" w:hAnsi="Arial" w:cs="Arial"/>
          <w:lang w:val="en-GB"/>
        </w:rPr>
        <w:t xml:space="preserve"> or rose to prominence</w:t>
      </w:r>
      <w:r w:rsidR="002037F5">
        <w:rPr>
          <w:rFonts w:ascii="Arial" w:hAnsi="Arial" w:cs="Arial"/>
          <w:lang w:val="en-GB"/>
        </w:rPr>
        <w:t>, and</w:t>
      </w:r>
      <w:r w:rsidRPr="007D13D4">
        <w:rPr>
          <w:rFonts w:ascii="Arial" w:hAnsi="Arial" w:cs="Arial"/>
          <w:lang w:val="en-GB"/>
        </w:rPr>
        <w:t xml:space="preserve"> suddenly it was this topic a lot of people want to speak about</w:t>
      </w:r>
      <w:r w:rsidR="002037F5">
        <w:rPr>
          <w:rFonts w:ascii="Arial" w:hAnsi="Arial" w:cs="Arial"/>
          <w:lang w:val="en-GB"/>
        </w:rPr>
        <w:t xml:space="preserve">. </w:t>
      </w:r>
      <w:r w:rsidR="002037F5">
        <w:rPr>
          <w:rFonts w:ascii="Arial" w:hAnsi="Arial" w:cs="Arial"/>
          <w:i/>
          <w:iCs/>
          <w:lang w:val="en-GB"/>
        </w:rPr>
        <w:t>Dark Chapter</w:t>
      </w:r>
      <w:r w:rsidR="002037F5" w:rsidRPr="002037F5">
        <w:rPr>
          <w:rFonts w:ascii="Arial" w:hAnsi="Arial" w:cs="Arial"/>
          <w:lang w:val="en-GB"/>
        </w:rPr>
        <w:t xml:space="preserve"> </w:t>
      </w:r>
      <w:r w:rsidR="002037F5">
        <w:rPr>
          <w:rFonts w:ascii="Arial" w:hAnsi="Arial" w:cs="Arial"/>
          <w:lang w:val="en-GB"/>
        </w:rPr>
        <w:t xml:space="preserve">is </w:t>
      </w:r>
      <w:r w:rsidRPr="007D13D4">
        <w:rPr>
          <w:rFonts w:ascii="Arial" w:hAnsi="Arial" w:cs="Arial"/>
          <w:lang w:val="en-GB"/>
        </w:rPr>
        <w:t xml:space="preserve">based on my real life </w:t>
      </w:r>
      <w:r w:rsidR="002037F5">
        <w:rPr>
          <w:rFonts w:ascii="Arial" w:hAnsi="Arial" w:cs="Arial"/>
          <w:lang w:val="en-GB"/>
        </w:rPr>
        <w:t>rape</w:t>
      </w:r>
      <w:r w:rsidRPr="007D13D4">
        <w:rPr>
          <w:rFonts w:ascii="Arial" w:hAnsi="Arial" w:cs="Arial"/>
          <w:lang w:val="en-GB"/>
        </w:rPr>
        <w:t xml:space="preserve">, which happened </w:t>
      </w:r>
      <w:proofErr w:type="gramStart"/>
      <w:r w:rsidRPr="007D13D4">
        <w:rPr>
          <w:rFonts w:ascii="Arial" w:hAnsi="Arial" w:cs="Arial"/>
          <w:lang w:val="en-GB"/>
        </w:rPr>
        <w:t>in  2008</w:t>
      </w:r>
      <w:proofErr w:type="gramEnd"/>
      <w:r w:rsidR="002037F5">
        <w:rPr>
          <w:rFonts w:ascii="Arial" w:hAnsi="Arial" w:cs="Arial"/>
          <w:lang w:val="en-GB"/>
        </w:rPr>
        <w:t>, s</w:t>
      </w:r>
      <w:r w:rsidRPr="007D13D4">
        <w:rPr>
          <w:rFonts w:ascii="Arial" w:hAnsi="Arial" w:cs="Arial"/>
          <w:lang w:val="en-GB"/>
        </w:rPr>
        <w:t xml:space="preserve">o there </w:t>
      </w:r>
      <w:r w:rsidR="002037F5">
        <w:rPr>
          <w:rFonts w:ascii="Arial" w:hAnsi="Arial" w:cs="Arial"/>
          <w:lang w:val="en-GB"/>
        </w:rPr>
        <w:t>is</w:t>
      </w:r>
      <w:r w:rsidRPr="007D13D4">
        <w:rPr>
          <w:rFonts w:ascii="Arial" w:hAnsi="Arial" w:cs="Arial"/>
          <w:lang w:val="en-GB"/>
        </w:rPr>
        <w:t xml:space="preserve"> that kind of authenticity, I suppose</w:t>
      </w:r>
      <w:r w:rsidR="002037F5">
        <w:rPr>
          <w:rFonts w:ascii="Arial" w:hAnsi="Arial" w:cs="Arial"/>
          <w:lang w:val="en-GB"/>
        </w:rPr>
        <w:t>,</w:t>
      </w:r>
      <w:r w:rsidRPr="007D13D4">
        <w:rPr>
          <w:rFonts w:ascii="Arial" w:hAnsi="Arial" w:cs="Arial"/>
          <w:lang w:val="en-GB"/>
        </w:rPr>
        <w:t xml:space="preserve"> to the writing </w:t>
      </w:r>
      <w:r w:rsidR="002037F5">
        <w:rPr>
          <w:rFonts w:ascii="Arial" w:hAnsi="Arial" w:cs="Arial"/>
          <w:lang w:val="en-GB"/>
        </w:rPr>
        <w:t>and</w:t>
      </w:r>
      <w:r w:rsidRPr="007D13D4">
        <w:rPr>
          <w:rFonts w:ascii="Arial" w:hAnsi="Arial" w:cs="Arial"/>
          <w:lang w:val="en-GB"/>
        </w:rPr>
        <w:t xml:space="preserve"> the way I spoke about it. So </w:t>
      </w:r>
      <w:r w:rsidR="002037F5">
        <w:rPr>
          <w:rFonts w:ascii="Arial" w:hAnsi="Arial" w:cs="Arial"/>
          <w:lang w:val="en-GB"/>
        </w:rPr>
        <w:t>‘</w:t>
      </w:r>
      <w:r w:rsidRPr="007D13D4">
        <w:rPr>
          <w:rFonts w:ascii="Arial" w:hAnsi="Arial" w:cs="Arial"/>
          <w:lang w:val="en-GB"/>
        </w:rPr>
        <w:t xml:space="preserve">hashtag me </w:t>
      </w:r>
      <w:r w:rsidR="002037F5">
        <w:rPr>
          <w:rFonts w:ascii="Arial" w:hAnsi="Arial" w:cs="Arial"/>
          <w:lang w:val="en-GB"/>
        </w:rPr>
        <w:t>too’</w:t>
      </w:r>
      <w:r w:rsidRPr="007D13D4">
        <w:rPr>
          <w:rFonts w:ascii="Arial" w:hAnsi="Arial" w:cs="Arial"/>
          <w:lang w:val="en-GB"/>
        </w:rPr>
        <w:t xml:space="preserve"> happened</w:t>
      </w:r>
      <w:r w:rsidR="002037F5">
        <w:rPr>
          <w:rFonts w:ascii="Arial" w:hAnsi="Arial" w:cs="Arial"/>
          <w:lang w:val="en-GB"/>
        </w:rPr>
        <w:t>,</w:t>
      </w:r>
      <w:r w:rsidRPr="007D13D4">
        <w:rPr>
          <w:rFonts w:ascii="Arial" w:hAnsi="Arial" w:cs="Arial"/>
          <w:lang w:val="en-GB"/>
        </w:rPr>
        <w:t xml:space="preserve"> in terms of it gaining prominence </w:t>
      </w:r>
      <w:r w:rsidR="002037F5">
        <w:rPr>
          <w:rFonts w:ascii="Arial" w:hAnsi="Arial" w:cs="Arial"/>
          <w:lang w:val="en-GB"/>
        </w:rPr>
        <w:t>with</w:t>
      </w:r>
      <w:r w:rsidRPr="007D13D4">
        <w:rPr>
          <w:rFonts w:ascii="Arial" w:hAnsi="Arial" w:cs="Arial"/>
          <w:lang w:val="en-GB"/>
        </w:rPr>
        <w:t xml:space="preserve"> the Weinstein allegations</w:t>
      </w:r>
      <w:r w:rsidR="002037F5">
        <w:rPr>
          <w:rFonts w:ascii="Arial" w:hAnsi="Arial" w:cs="Arial"/>
          <w:lang w:val="en-GB"/>
        </w:rPr>
        <w:t xml:space="preserve"> and</w:t>
      </w:r>
      <w:r w:rsidRPr="007D13D4">
        <w:rPr>
          <w:rFonts w:ascii="Arial" w:hAnsi="Arial" w:cs="Arial"/>
          <w:lang w:val="en-GB"/>
        </w:rPr>
        <w:t xml:space="preserve"> everything in August of 2017</w:t>
      </w:r>
      <w:r w:rsidR="002037F5">
        <w:rPr>
          <w:rFonts w:ascii="Arial" w:hAnsi="Arial" w:cs="Arial"/>
          <w:lang w:val="en-GB"/>
        </w:rPr>
        <w:t>,</w:t>
      </w:r>
      <w:r w:rsidRPr="007D13D4">
        <w:rPr>
          <w:rFonts w:ascii="Arial" w:hAnsi="Arial" w:cs="Arial"/>
          <w:lang w:val="en-GB"/>
        </w:rPr>
        <w:t xml:space="preserve"> </w:t>
      </w:r>
      <w:r w:rsidR="002037F5">
        <w:rPr>
          <w:rFonts w:ascii="Arial" w:hAnsi="Arial" w:cs="Arial"/>
          <w:lang w:val="en-GB"/>
        </w:rPr>
        <w:t>a</w:t>
      </w:r>
      <w:r w:rsidRPr="007D13D4">
        <w:rPr>
          <w:rFonts w:ascii="Arial" w:hAnsi="Arial" w:cs="Arial"/>
          <w:lang w:val="en-GB"/>
        </w:rPr>
        <w:t xml:space="preserve">nd my agents at the time, had said, </w:t>
      </w:r>
      <w:r w:rsidR="002037F5">
        <w:rPr>
          <w:rFonts w:ascii="Arial" w:hAnsi="Arial" w:cs="Arial"/>
          <w:lang w:val="en-GB"/>
        </w:rPr>
        <w:t>‘</w:t>
      </w:r>
      <w:r w:rsidRPr="007D13D4">
        <w:rPr>
          <w:rFonts w:ascii="Arial" w:hAnsi="Arial" w:cs="Arial"/>
          <w:lang w:val="en-GB"/>
        </w:rPr>
        <w:t>Well, you know, a lot of editors are asking</w:t>
      </w:r>
      <w:r w:rsidR="002037F5">
        <w:rPr>
          <w:rFonts w:ascii="Arial" w:hAnsi="Arial" w:cs="Arial"/>
          <w:lang w:val="en-GB"/>
        </w:rPr>
        <w:t xml:space="preserve"> </w:t>
      </w:r>
      <w:r w:rsidRPr="007D13D4">
        <w:rPr>
          <w:rFonts w:ascii="Arial" w:hAnsi="Arial" w:cs="Arial"/>
          <w:lang w:val="en-GB"/>
        </w:rPr>
        <w:t xml:space="preserve">what's your next novel </w:t>
      </w:r>
      <w:proofErr w:type="spellStart"/>
      <w:r w:rsidRPr="007D13D4">
        <w:rPr>
          <w:rFonts w:ascii="Arial" w:hAnsi="Arial" w:cs="Arial"/>
          <w:lang w:val="en-GB"/>
        </w:rPr>
        <w:t>gonna</w:t>
      </w:r>
      <w:proofErr w:type="spellEnd"/>
      <w:r w:rsidRPr="007D13D4">
        <w:rPr>
          <w:rFonts w:ascii="Arial" w:hAnsi="Arial" w:cs="Arial"/>
          <w:lang w:val="en-GB"/>
        </w:rPr>
        <w:t xml:space="preserve"> be? Or are you working on the next novel?</w:t>
      </w:r>
      <w:r w:rsidR="002037F5">
        <w:rPr>
          <w:rFonts w:ascii="Arial" w:hAnsi="Arial" w:cs="Arial"/>
          <w:lang w:val="en-GB"/>
        </w:rPr>
        <w:t>’</w:t>
      </w:r>
      <w:r w:rsidRPr="007D13D4">
        <w:rPr>
          <w:rFonts w:ascii="Arial" w:hAnsi="Arial" w:cs="Arial"/>
          <w:lang w:val="en-GB"/>
        </w:rPr>
        <w:t xml:space="preserve"> And like, </w:t>
      </w:r>
      <w:r w:rsidR="002037F5">
        <w:rPr>
          <w:rFonts w:ascii="Arial" w:hAnsi="Arial" w:cs="Arial"/>
          <w:lang w:val="en-GB"/>
        </w:rPr>
        <w:t>[I said,] ‘</w:t>
      </w:r>
      <w:r w:rsidRPr="007D13D4">
        <w:rPr>
          <w:rFonts w:ascii="Arial" w:hAnsi="Arial" w:cs="Arial"/>
          <w:lang w:val="en-GB"/>
        </w:rPr>
        <w:t>I'm not working on one right now. But I had this idea for something historical</w:t>
      </w:r>
      <w:r w:rsidR="002037F5">
        <w:rPr>
          <w:rFonts w:ascii="Arial" w:hAnsi="Arial" w:cs="Arial"/>
          <w:lang w:val="en-GB"/>
        </w:rPr>
        <w:t>.’ A</w:t>
      </w:r>
      <w:r w:rsidRPr="007D13D4">
        <w:rPr>
          <w:rFonts w:ascii="Arial" w:hAnsi="Arial" w:cs="Arial"/>
          <w:lang w:val="en-GB"/>
        </w:rPr>
        <w:t xml:space="preserve">nd they're like, </w:t>
      </w:r>
      <w:r w:rsidR="002037F5">
        <w:rPr>
          <w:rFonts w:ascii="Arial" w:hAnsi="Arial" w:cs="Arial"/>
          <w:lang w:val="en-GB"/>
        </w:rPr>
        <w:t>‘</w:t>
      </w:r>
      <w:r w:rsidRPr="007D13D4">
        <w:rPr>
          <w:rFonts w:ascii="Arial" w:hAnsi="Arial" w:cs="Arial"/>
          <w:lang w:val="en-GB"/>
        </w:rPr>
        <w:t>Okay, well, you know, historical is good, but you know, you're known now for being a feminist writer who deals with these issues through suspense</w:t>
      </w:r>
      <w:r w:rsidR="002037F5">
        <w:rPr>
          <w:rFonts w:ascii="Arial" w:hAnsi="Arial" w:cs="Arial"/>
          <w:lang w:val="en-GB"/>
        </w:rPr>
        <w:t xml:space="preserve">,’ </w:t>
      </w:r>
      <w:r w:rsidRPr="007D13D4">
        <w:rPr>
          <w:rFonts w:ascii="Arial" w:hAnsi="Arial" w:cs="Arial"/>
          <w:lang w:val="en-GB"/>
        </w:rPr>
        <w:t>because there's, you know, I use suspense a lot in my novels</w:t>
      </w:r>
      <w:r w:rsidR="002037F5">
        <w:rPr>
          <w:rFonts w:ascii="Arial" w:hAnsi="Arial" w:cs="Arial"/>
          <w:lang w:val="en-GB"/>
        </w:rPr>
        <w:t xml:space="preserve">, ‘and, </w:t>
      </w:r>
      <w:r w:rsidRPr="007D13D4">
        <w:rPr>
          <w:rFonts w:ascii="Arial" w:hAnsi="Arial" w:cs="Arial"/>
          <w:lang w:val="en-GB"/>
        </w:rPr>
        <w:t xml:space="preserve">you know, there's this whole thing </w:t>
      </w:r>
      <w:r w:rsidR="002037F5">
        <w:rPr>
          <w:rFonts w:ascii="Arial" w:hAnsi="Arial" w:cs="Arial"/>
          <w:lang w:val="en-GB"/>
        </w:rPr>
        <w:t xml:space="preserve">happening to </w:t>
      </w:r>
      <w:r w:rsidRPr="007D13D4">
        <w:rPr>
          <w:rFonts w:ascii="Arial" w:hAnsi="Arial" w:cs="Arial"/>
          <w:lang w:val="en-GB"/>
        </w:rPr>
        <w:t>the film industry, and you used to work in the film industry</w:t>
      </w:r>
      <w:r w:rsidR="002037F5">
        <w:rPr>
          <w:rFonts w:ascii="Arial" w:hAnsi="Arial" w:cs="Arial"/>
          <w:lang w:val="en-GB"/>
        </w:rPr>
        <w:t>, s</w:t>
      </w:r>
      <w:r w:rsidRPr="007D13D4">
        <w:rPr>
          <w:rFonts w:ascii="Arial" w:hAnsi="Arial" w:cs="Arial"/>
          <w:lang w:val="en-GB"/>
        </w:rPr>
        <w:t>o you might be quite well placed to write about these things</w:t>
      </w:r>
      <w:r w:rsidR="002037F5">
        <w:rPr>
          <w:rFonts w:ascii="Arial" w:hAnsi="Arial" w:cs="Arial"/>
          <w:lang w:val="en-GB"/>
        </w:rPr>
        <w:t>’—</w:t>
      </w:r>
      <w:r w:rsidRPr="007D13D4">
        <w:rPr>
          <w:rFonts w:ascii="Arial" w:hAnsi="Arial" w:cs="Arial"/>
          <w:lang w:val="en-GB"/>
        </w:rPr>
        <w:t xml:space="preserve"> </w:t>
      </w:r>
      <w:r w:rsidR="002037F5">
        <w:rPr>
          <w:rFonts w:ascii="Arial" w:hAnsi="Arial" w:cs="Arial"/>
          <w:lang w:val="en-GB"/>
        </w:rPr>
        <w:t>y</w:t>
      </w:r>
      <w:r w:rsidRPr="007D13D4">
        <w:rPr>
          <w:rFonts w:ascii="Arial" w:hAnsi="Arial" w:cs="Arial"/>
          <w:lang w:val="en-GB"/>
        </w:rPr>
        <w:t>ou know, the Weinstein allegations and things like that, and I just remember thinking like, Oh, I'm so tired of sexual violence</w:t>
      </w:r>
      <w:r w:rsidR="002037F5">
        <w:rPr>
          <w:rFonts w:ascii="Arial" w:hAnsi="Arial" w:cs="Arial"/>
          <w:lang w:val="en-GB"/>
        </w:rPr>
        <w:t xml:space="preserve">. </w:t>
      </w:r>
      <w:r w:rsidRPr="007D13D4">
        <w:rPr>
          <w:rFonts w:ascii="Arial" w:hAnsi="Arial" w:cs="Arial"/>
          <w:lang w:val="en-GB"/>
        </w:rPr>
        <w:t xml:space="preserve">I don't know if I want to write about it. And </w:t>
      </w:r>
      <w:proofErr w:type="gramStart"/>
      <w:r w:rsidRPr="007D13D4">
        <w:rPr>
          <w:rFonts w:ascii="Arial" w:hAnsi="Arial" w:cs="Arial"/>
          <w:lang w:val="en-GB"/>
        </w:rPr>
        <w:t>so</w:t>
      </w:r>
      <w:proofErr w:type="gramEnd"/>
      <w:r w:rsidRPr="007D13D4">
        <w:rPr>
          <w:rFonts w:ascii="Arial" w:hAnsi="Arial" w:cs="Arial"/>
          <w:lang w:val="en-GB"/>
        </w:rPr>
        <w:t xml:space="preserve"> I kind of have, like, this thought process where I'm like, Okay, do I want to write by this? Because in some ways, yes, I'm well placed, and it's good for the market, etc, etc. But like, how can </w:t>
      </w:r>
      <w:r w:rsidR="002037F5">
        <w:rPr>
          <w:rFonts w:ascii="Arial" w:hAnsi="Arial" w:cs="Arial"/>
          <w:lang w:val="en-GB"/>
        </w:rPr>
        <w:t>I write</w:t>
      </w:r>
      <w:r w:rsidRPr="007D13D4">
        <w:rPr>
          <w:rFonts w:ascii="Arial" w:hAnsi="Arial" w:cs="Arial"/>
          <w:lang w:val="en-GB"/>
        </w:rPr>
        <w:t xml:space="preserve"> about it in a way that is interesting for me as</w:t>
      </w:r>
      <w:r w:rsidR="002037F5">
        <w:rPr>
          <w:rFonts w:ascii="Arial" w:hAnsi="Arial" w:cs="Arial"/>
          <w:lang w:val="en-GB"/>
        </w:rPr>
        <w:t>, A. as</w:t>
      </w:r>
      <w:r w:rsidRPr="007D13D4">
        <w:rPr>
          <w:rFonts w:ascii="Arial" w:hAnsi="Arial" w:cs="Arial"/>
          <w:lang w:val="en-GB"/>
        </w:rPr>
        <w:t xml:space="preserve"> survivor and </w:t>
      </w:r>
      <w:r w:rsidR="002037F5">
        <w:rPr>
          <w:rFonts w:ascii="Arial" w:hAnsi="Arial" w:cs="Arial"/>
          <w:lang w:val="en-GB"/>
        </w:rPr>
        <w:t>B.</w:t>
      </w:r>
      <w:r w:rsidRPr="007D13D4">
        <w:rPr>
          <w:rFonts w:ascii="Arial" w:hAnsi="Arial" w:cs="Arial"/>
          <w:lang w:val="en-GB"/>
        </w:rPr>
        <w:t xml:space="preserve"> as</w:t>
      </w:r>
      <w:r w:rsidR="002037F5">
        <w:rPr>
          <w:rFonts w:ascii="Arial" w:hAnsi="Arial" w:cs="Arial"/>
          <w:lang w:val="en-GB"/>
        </w:rPr>
        <w:t xml:space="preserve">, </w:t>
      </w:r>
      <w:r w:rsidRPr="007D13D4">
        <w:rPr>
          <w:rFonts w:ascii="Arial" w:hAnsi="Arial" w:cs="Arial"/>
          <w:lang w:val="en-GB"/>
        </w:rPr>
        <w:t>you know, just as a writer, right? Yeah. So, um, that was kind of like the challenge, right?</w:t>
      </w:r>
    </w:p>
    <w:p w14:paraId="283A0B8C" w14:textId="77777777" w:rsidR="002037F5" w:rsidRDefault="002037F5" w:rsidP="009D1A95">
      <w:pPr>
        <w:spacing w:after="0" w:line="360" w:lineRule="auto"/>
        <w:jc w:val="both"/>
        <w:rPr>
          <w:rFonts w:ascii="Arial" w:hAnsi="Arial" w:cs="Arial"/>
          <w:lang w:val="en-GB"/>
        </w:rPr>
      </w:pPr>
    </w:p>
    <w:p w14:paraId="3037A88A" w14:textId="77777777" w:rsidR="00523DCA" w:rsidRDefault="00000000" w:rsidP="009D1A95">
      <w:pPr>
        <w:spacing w:after="0" w:line="360" w:lineRule="auto"/>
        <w:jc w:val="both"/>
        <w:rPr>
          <w:rFonts w:ascii="Arial" w:hAnsi="Arial" w:cs="Arial"/>
          <w:lang w:val="en-GB"/>
        </w:rPr>
      </w:pPr>
      <w:r w:rsidRPr="007D13D4">
        <w:rPr>
          <w:rFonts w:ascii="Arial" w:hAnsi="Arial" w:cs="Arial"/>
          <w:lang w:val="en-GB"/>
        </w:rPr>
        <w:t>I decided, like, yeah, actually, if I write about it where it's a mystery that's kind of unfolding in terms of</w:t>
      </w:r>
      <w:r w:rsidR="00523DCA">
        <w:rPr>
          <w:rFonts w:ascii="Arial" w:hAnsi="Arial" w:cs="Arial"/>
          <w:lang w:val="en-GB"/>
        </w:rPr>
        <w:t>,</w:t>
      </w:r>
      <w:r w:rsidRPr="007D13D4">
        <w:rPr>
          <w:rFonts w:ascii="Arial" w:hAnsi="Arial" w:cs="Arial"/>
          <w:lang w:val="en-GB"/>
        </w:rPr>
        <w:t xml:space="preserve"> </w:t>
      </w:r>
      <w:r w:rsidR="00523DCA">
        <w:rPr>
          <w:rFonts w:ascii="Arial" w:hAnsi="Arial" w:cs="Arial"/>
          <w:lang w:val="en-GB"/>
        </w:rPr>
        <w:t>y</w:t>
      </w:r>
      <w:r w:rsidRPr="007D13D4">
        <w:rPr>
          <w:rFonts w:ascii="Arial" w:hAnsi="Arial" w:cs="Arial"/>
          <w:lang w:val="en-GB"/>
        </w:rPr>
        <w:t>eah, okay</w:t>
      </w:r>
      <w:r w:rsidR="00523DCA">
        <w:rPr>
          <w:rFonts w:ascii="Arial" w:hAnsi="Arial" w:cs="Arial"/>
          <w:lang w:val="en-GB"/>
        </w:rPr>
        <w:t>, u</w:t>
      </w:r>
      <w:r w:rsidRPr="007D13D4">
        <w:rPr>
          <w:rFonts w:ascii="Arial" w:hAnsi="Arial" w:cs="Arial"/>
          <w:lang w:val="en-GB"/>
        </w:rPr>
        <w:t xml:space="preserve">ltimately, we know what </w:t>
      </w:r>
      <w:r w:rsidR="00523DCA">
        <w:rPr>
          <w:rFonts w:ascii="Arial" w:hAnsi="Arial" w:cs="Arial"/>
          <w:lang w:val="en-GB"/>
        </w:rPr>
        <w:t>‘</w:t>
      </w:r>
      <w:r w:rsidRPr="007D13D4">
        <w:rPr>
          <w:rFonts w:ascii="Arial" w:hAnsi="Arial" w:cs="Arial"/>
          <w:lang w:val="en-GB"/>
        </w:rPr>
        <w:t>hashtag me too</w:t>
      </w:r>
      <w:r w:rsidR="00523DCA">
        <w:rPr>
          <w:rFonts w:ascii="Arial" w:hAnsi="Arial" w:cs="Arial"/>
          <w:lang w:val="en-GB"/>
        </w:rPr>
        <w:t>’</w:t>
      </w:r>
      <w:r w:rsidRPr="007D13D4">
        <w:rPr>
          <w:rFonts w:ascii="Arial" w:hAnsi="Arial" w:cs="Arial"/>
          <w:lang w:val="en-GB"/>
        </w:rPr>
        <w:t xml:space="preserve"> is about</w:t>
      </w:r>
      <w:r w:rsidR="00523DCA">
        <w:rPr>
          <w:rFonts w:ascii="Arial" w:hAnsi="Arial" w:cs="Arial"/>
          <w:lang w:val="en-GB"/>
        </w:rPr>
        <w:t>,</w:t>
      </w:r>
      <w:r w:rsidRPr="007D13D4">
        <w:rPr>
          <w:rFonts w:ascii="Arial" w:hAnsi="Arial" w:cs="Arial"/>
          <w:lang w:val="en-GB"/>
        </w:rPr>
        <w:t xml:space="preserve"> we know it's about sexual assault and sexual harassment in the workplace</w:t>
      </w:r>
      <w:r w:rsidR="00523DCA">
        <w:rPr>
          <w:rFonts w:ascii="Arial" w:hAnsi="Arial" w:cs="Arial"/>
          <w:lang w:val="en-GB"/>
        </w:rPr>
        <w:t>,</w:t>
      </w:r>
      <w:r w:rsidRPr="007D13D4">
        <w:rPr>
          <w:rFonts w:ascii="Arial" w:hAnsi="Arial" w:cs="Arial"/>
          <w:lang w:val="en-GB"/>
        </w:rPr>
        <w:t xml:space="preserve"> in the film industry. But, you know, what if a woman who used to work in the film industry 10 years ago is contacted by a journalist 10 years later, who has some questions about a producer, a male producer, she</w:t>
      </w:r>
      <w:r w:rsidR="00523DCA">
        <w:rPr>
          <w:rFonts w:ascii="Arial" w:hAnsi="Arial" w:cs="Arial"/>
          <w:lang w:val="en-GB"/>
        </w:rPr>
        <w:t xml:space="preserve"> used </w:t>
      </w:r>
      <w:r w:rsidRPr="007D13D4">
        <w:rPr>
          <w:rFonts w:ascii="Arial" w:hAnsi="Arial" w:cs="Arial"/>
          <w:lang w:val="en-GB"/>
        </w:rPr>
        <w:t>to work with, and she doesn't really want to tell that story. What if that was the setup? Right? You know, so we kind of learned about what happened 10 years ago, but it also becomes sort of a</w:t>
      </w:r>
      <w:r w:rsidR="00523DCA">
        <w:rPr>
          <w:rFonts w:ascii="Arial" w:hAnsi="Arial" w:cs="Arial"/>
          <w:lang w:val="en-GB"/>
        </w:rPr>
        <w:t>,</w:t>
      </w:r>
      <w:r w:rsidRPr="007D13D4">
        <w:rPr>
          <w:rFonts w:ascii="Arial" w:hAnsi="Arial" w:cs="Arial"/>
          <w:lang w:val="en-GB"/>
        </w:rPr>
        <w:t xml:space="preserve"> you know, it's a reverse coming of age story because we hear about how she entered the film industry is an innocent, passionate young woman wanting to make movies and how that suddenly all sort of changed as a result of you know, who her boss was, right? And </w:t>
      </w:r>
      <w:proofErr w:type="gramStart"/>
      <w:r w:rsidRPr="007D13D4">
        <w:rPr>
          <w:rFonts w:ascii="Arial" w:hAnsi="Arial" w:cs="Arial"/>
          <w:lang w:val="en-GB"/>
        </w:rPr>
        <w:t>so</w:t>
      </w:r>
      <w:proofErr w:type="gramEnd"/>
      <w:r w:rsidRPr="007D13D4">
        <w:rPr>
          <w:rFonts w:ascii="Arial" w:hAnsi="Arial" w:cs="Arial"/>
          <w:lang w:val="en-GB"/>
        </w:rPr>
        <w:t xml:space="preserve"> it kind of, in some ways parallels my own experience in the film industry because you know, I used to work in film from 2002 until 2008. I had</w:t>
      </w:r>
      <w:r w:rsidR="00523DCA">
        <w:rPr>
          <w:rFonts w:ascii="Arial" w:hAnsi="Arial" w:cs="Arial"/>
          <w:lang w:val="en-GB"/>
        </w:rPr>
        <w:t xml:space="preserve"> a</w:t>
      </w:r>
      <w:r w:rsidRPr="007D13D4">
        <w:rPr>
          <w:rFonts w:ascii="Arial" w:hAnsi="Arial" w:cs="Arial"/>
          <w:lang w:val="en-GB"/>
        </w:rPr>
        <w:t xml:space="preserve"> female </w:t>
      </w:r>
      <w:proofErr w:type="gramStart"/>
      <w:r w:rsidRPr="007D13D4">
        <w:rPr>
          <w:rFonts w:ascii="Arial" w:hAnsi="Arial" w:cs="Arial"/>
          <w:lang w:val="en-GB"/>
        </w:rPr>
        <w:t>boss,</w:t>
      </w:r>
      <w:proofErr w:type="gramEnd"/>
      <w:r w:rsidRPr="007D13D4">
        <w:rPr>
          <w:rFonts w:ascii="Arial" w:hAnsi="Arial" w:cs="Arial"/>
          <w:lang w:val="en-GB"/>
        </w:rPr>
        <w:t xml:space="preserve"> it was quite different experience. But in 2008, my own rape happened and it wasn't within the context of the film industry. I was raped by a stranger. That's what my first book was about. But I wasn't able to get a job again in film because the PTSD was too much and then the film industry is not</w:t>
      </w:r>
      <w:r w:rsidR="00523DCA">
        <w:rPr>
          <w:rFonts w:ascii="Arial" w:hAnsi="Arial" w:cs="Arial"/>
          <w:lang w:val="en-GB"/>
        </w:rPr>
        <w:t>,</w:t>
      </w:r>
      <w:r w:rsidRPr="007D13D4">
        <w:rPr>
          <w:rFonts w:ascii="Arial" w:hAnsi="Arial" w:cs="Arial"/>
          <w:lang w:val="en-GB"/>
        </w:rPr>
        <w:t xml:space="preserve"> you know, you don't have very stable workplaces with revenue and all that kind of stuff. A lot of times it's hard to even have enough payroll</w:t>
      </w:r>
      <w:r w:rsidR="00523DCA">
        <w:rPr>
          <w:rFonts w:ascii="Arial" w:hAnsi="Arial" w:cs="Arial"/>
          <w:lang w:val="en-GB"/>
        </w:rPr>
        <w:t>,</w:t>
      </w:r>
      <w:r w:rsidRPr="007D13D4">
        <w:rPr>
          <w:rFonts w:ascii="Arial" w:hAnsi="Arial" w:cs="Arial"/>
          <w:lang w:val="en-GB"/>
        </w:rPr>
        <w:t xml:space="preserve"> enough money</w:t>
      </w:r>
      <w:r w:rsidR="00523DCA">
        <w:rPr>
          <w:rFonts w:ascii="Arial" w:hAnsi="Arial" w:cs="Arial"/>
          <w:lang w:val="en-GB"/>
        </w:rPr>
        <w:t>,</w:t>
      </w:r>
      <w:r w:rsidRPr="007D13D4">
        <w:rPr>
          <w:rFonts w:ascii="Arial" w:hAnsi="Arial" w:cs="Arial"/>
          <w:lang w:val="en-GB"/>
        </w:rPr>
        <w:t xml:space="preserve"> to pay people</w:t>
      </w:r>
      <w:r w:rsidR="00523DCA">
        <w:rPr>
          <w:rFonts w:ascii="Arial" w:hAnsi="Arial" w:cs="Arial"/>
          <w:lang w:val="en-GB"/>
        </w:rPr>
        <w:t xml:space="preserve">. </w:t>
      </w:r>
      <w:proofErr w:type="gramStart"/>
      <w:r w:rsidR="00523DCA">
        <w:rPr>
          <w:rFonts w:ascii="Arial" w:hAnsi="Arial" w:cs="Arial"/>
          <w:lang w:val="en-GB"/>
        </w:rPr>
        <w:t>S</w:t>
      </w:r>
      <w:r w:rsidRPr="007D13D4">
        <w:rPr>
          <w:rFonts w:ascii="Arial" w:hAnsi="Arial" w:cs="Arial"/>
          <w:lang w:val="en-GB"/>
        </w:rPr>
        <w:t>o</w:t>
      </w:r>
      <w:proofErr w:type="gramEnd"/>
      <w:r w:rsidRPr="007D13D4">
        <w:rPr>
          <w:rFonts w:ascii="Arial" w:hAnsi="Arial" w:cs="Arial"/>
          <w:lang w:val="en-GB"/>
        </w:rPr>
        <w:t xml:space="preserve"> I wasn't able to get a job again</w:t>
      </w:r>
      <w:r w:rsidR="00523DCA">
        <w:rPr>
          <w:rFonts w:ascii="Arial" w:hAnsi="Arial" w:cs="Arial"/>
          <w:lang w:val="en-GB"/>
        </w:rPr>
        <w:t xml:space="preserve"> in </w:t>
      </w:r>
      <w:r w:rsidRPr="007D13D4">
        <w:rPr>
          <w:rFonts w:ascii="Arial" w:hAnsi="Arial" w:cs="Arial"/>
          <w:lang w:val="en-GB"/>
        </w:rPr>
        <w:t>film production</w:t>
      </w:r>
      <w:r w:rsidR="00523DCA">
        <w:rPr>
          <w:rFonts w:ascii="Arial" w:hAnsi="Arial" w:cs="Arial"/>
          <w:lang w:val="en-GB"/>
        </w:rPr>
        <w:t>,</w:t>
      </w:r>
      <w:r w:rsidRPr="007D13D4">
        <w:rPr>
          <w:rFonts w:ascii="Arial" w:hAnsi="Arial" w:cs="Arial"/>
          <w:lang w:val="en-GB"/>
        </w:rPr>
        <w:t xml:space="preserve"> and it was kind of a huge sense of loss for me. Somebody who always wanted to be a filmmaker. So in some ways, I was channe</w:t>
      </w:r>
      <w:r w:rsidR="00523DCA">
        <w:rPr>
          <w:rFonts w:ascii="Arial" w:hAnsi="Arial" w:cs="Arial"/>
          <w:lang w:val="en-GB"/>
        </w:rPr>
        <w:t>l</w:t>
      </w:r>
      <w:r w:rsidRPr="007D13D4">
        <w:rPr>
          <w:rFonts w:ascii="Arial" w:hAnsi="Arial" w:cs="Arial"/>
          <w:lang w:val="en-GB"/>
        </w:rPr>
        <w:t xml:space="preserve">ling my own emotions about no longer working in film, but it was also a completely fictional story that </w:t>
      </w:r>
      <w:r w:rsidR="00523DCA">
        <w:rPr>
          <w:rFonts w:ascii="Arial" w:hAnsi="Arial" w:cs="Arial"/>
          <w:lang w:val="en-GB"/>
        </w:rPr>
        <w:t xml:space="preserve">I </w:t>
      </w:r>
      <w:r w:rsidRPr="007D13D4">
        <w:rPr>
          <w:rFonts w:ascii="Arial" w:hAnsi="Arial" w:cs="Arial"/>
          <w:lang w:val="en-GB"/>
        </w:rPr>
        <w:t>was creating because it was a young woman who had a male boss right and so I was like, Okay, if I can structure it like that, where she's sort of telling the story, and slowly revealing it to a journalist, and at the same time is sort of coming to terms with what has happened in her life and what she's lost as a result of this particular boss that she had, maybe that's a way I can write it using suspense in a way that's interesting for me creatively, right?</w:t>
      </w:r>
    </w:p>
    <w:p w14:paraId="372E62C8" w14:textId="77777777" w:rsidR="00523DCA" w:rsidRDefault="00523DCA" w:rsidP="009D1A95">
      <w:pPr>
        <w:spacing w:after="0" w:line="360" w:lineRule="auto"/>
        <w:jc w:val="both"/>
        <w:rPr>
          <w:rFonts w:ascii="Arial" w:hAnsi="Arial" w:cs="Arial"/>
          <w:lang w:val="en-GB"/>
        </w:rPr>
      </w:pPr>
    </w:p>
    <w:p w14:paraId="06699AD1" w14:textId="19E03E3F"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So that's kind of ultimately what </w:t>
      </w:r>
      <w:r w:rsidR="00523DCA" w:rsidRPr="00523DCA">
        <w:rPr>
          <w:rFonts w:ascii="Arial" w:hAnsi="Arial" w:cs="Arial"/>
          <w:i/>
          <w:iCs/>
          <w:lang w:val="en-GB"/>
        </w:rPr>
        <w:t>C</w:t>
      </w:r>
      <w:r w:rsidRPr="00523DCA">
        <w:rPr>
          <w:rFonts w:ascii="Arial" w:hAnsi="Arial" w:cs="Arial"/>
          <w:i/>
          <w:iCs/>
          <w:lang w:val="en-GB"/>
        </w:rPr>
        <w:t>omplicit</w:t>
      </w:r>
      <w:r w:rsidRPr="007D13D4">
        <w:rPr>
          <w:rFonts w:ascii="Arial" w:hAnsi="Arial" w:cs="Arial"/>
          <w:lang w:val="en-GB"/>
        </w:rPr>
        <w:t xml:space="preserve"> it's about. It's about, you know, </w:t>
      </w:r>
      <w:r w:rsidR="00523DCA">
        <w:rPr>
          <w:rFonts w:ascii="Arial" w:hAnsi="Arial" w:cs="Arial"/>
          <w:lang w:val="en-GB"/>
        </w:rPr>
        <w:t xml:space="preserve">a </w:t>
      </w:r>
      <w:r w:rsidRPr="007D13D4">
        <w:rPr>
          <w:rFonts w:ascii="Arial" w:hAnsi="Arial" w:cs="Arial"/>
          <w:lang w:val="en-GB"/>
        </w:rPr>
        <w:t>young woman who ends up</w:t>
      </w:r>
      <w:r w:rsidR="00523DCA">
        <w:rPr>
          <w:rFonts w:ascii="Arial" w:hAnsi="Arial" w:cs="Arial"/>
          <w:lang w:val="en-GB"/>
        </w:rPr>
        <w:t>, well n</w:t>
      </w:r>
      <w:r w:rsidRPr="007D13D4">
        <w:rPr>
          <w:rFonts w:ascii="Arial" w:hAnsi="Arial" w:cs="Arial"/>
          <w:lang w:val="en-GB"/>
        </w:rPr>
        <w:t xml:space="preserve">ow she's no longer young, but she used to work in the film industry and </w:t>
      </w:r>
      <w:r w:rsidR="00F50CDF">
        <w:rPr>
          <w:rFonts w:ascii="Arial" w:hAnsi="Arial" w:cs="Arial"/>
          <w:lang w:val="en-GB"/>
        </w:rPr>
        <w:t>she’s relating</w:t>
      </w:r>
      <w:r w:rsidRPr="007D13D4">
        <w:rPr>
          <w:rFonts w:ascii="Arial" w:hAnsi="Arial" w:cs="Arial"/>
          <w:lang w:val="en-GB"/>
        </w:rPr>
        <w:t xml:space="preserve"> the story to a journalist, but she's also sort of confronting ways in which maybe she was complicit to gendered structures of power within an industry. Because if you work in the creative industries, oftentimes when </w:t>
      </w:r>
      <w:r w:rsidR="00F50CDF">
        <w:rPr>
          <w:rFonts w:ascii="Arial" w:hAnsi="Arial" w:cs="Arial"/>
          <w:lang w:val="en-GB"/>
        </w:rPr>
        <w:t>you start</w:t>
      </w:r>
      <w:r w:rsidRPr="007D13D4">
        <w:rPr>
          <w:rFonts w:ascii="Arial" w:hAnsi="Arial" w:cs="Arial"/>
          <w:lang w:val="en-GB"/>
        </w:rPr>
        <w:t xml:space="preserve"> out, you don't have any power and you end up having to do whatever you're told to do. </w:t>
      </w:r>
      <w:proofErr w:type="gramStart"/>
      <w:r w:rsidRPr="007D13D4">
        <w:rPr>
          <w:rFonts w:ascii="Arial" w:hAnsi="Arial" w:cs="Arial"/>
          <w:lang w:val="en-GB"/>
        </w:rPr>
        <w:t>So</w:t>
      </w:r>
      <w:proofErr w:type="gramEnd"/>
      <w:r w:rsidRPr="007D13D4">
        <w:rPr>
          <w:rFonts w:ascii="Arial" w:hAnsi="Arial" w:cs="Arial"/>
          <w:lang w:val="en-GB"/>
        </w:rPr>
        <w:t xml:space="preserve"> is that exploitation</w:t>
      </w:r>
      <w:r w:rsidR="00F50CDF">
        <w:rPr>
          <w:rFonts w:ascii="Arial" w:hAnsi="Arial" w:cs="Arial"/>
          <w:lang w:val="en-GB"/>
        </w:rPr>
        <w:t>? A</w:t>
      </w:r>
      <w:r w:rsidRPr="007D13D4">
        <w:rPr>
          <w:rFonts w:ascii="Arial" w:hAnsi="Arial" w:cs="Arial"/>
          <w:lang w:val="en-GB"/>
        </w:rPr>
        <w:t xml:space="preserve">t what point do our own professional ambitions start to blur our own moral boundaries? </w:t>
      </w:r>
      <w:proofErr w:type="gramStart"/>
      <w:r w:rsidRPr="007D13D4">
        <w:rPr>
          <w:rFonts w:ascii="Arial" w:hAnsi="Arial" w:cs="Arial"/>
          <w:lang w:val="en-GB"/>
        </w:rPr>
        <w:t>So</w:t>
      </w:r>
      <w:proofErr w:type="gramEnd"/>
      <w:r w:rsidRPr="007D13D4">
        <w:rPr>
          <w:rFonts w:ascii="Arial" w:hAnsi="Arial" w:cs="Arial"/>
          <w:lang w:val="en-GB"/>
        </w:rPr>
        <w:t xml:space="preserve"> it's kind of that's kind of what it looks at. But it also was very much about the film industry and so hopefully anybody loves movies will like reading about it as well because you know, it follows the making of a movie. And yeah, and then it's very much about loving movies and loving filmmaking, but also sort of hat</w:t>
      </w:r>
      <w:r w:rsidR="00F50CDF">
        <w:rPr>
          <w:rFonts w:ascii="Arial" w:hAnsi="Arial" w:cs="Arial"/>
          <w:lang w:val="en-GB"/>
        </w:rPr>
        <w:t>ing</w:t>
      </w:r>
      <w:r w:rsidRPr="007D13D4">
        <w:rPr>
          <w:rFonts w:ascii="Arial" w:hAnsi="Arial" w:cs="Arial"/>
          <w:lang w:val="en-GB"/>
        </w:rPr>
        <w:t xml:space="preserve"> in your actual workplace. </w:t>
      </w:r>
      <w:r w:rsidR="00F50CDF">
        <w:rPr>
          <w:rFonts w:ascii="Arial" w:hAnsi="Arial" w:cs="Arial"/>
          <w:lang w:val="en-GB"/>
        </w:rPr>
        <w:t>B</w:t>
      </w:r>
      <w:r w:rsidRPr="007D13D4">
        <w:rPr>
          <w:rFonts w:ascii="Arial" w:hAnsi="Arial" w:cs="Arial"/>
          <w:lang w:val="en-GB"/>
        </w:rPr>
        <w:t>ut I mean, it's not also as dark as I just made it sound</w:t>
      </w:r>
      <w:r w:rsidR="00F50CDF">
        <w:rPr>
          <w:rFonts w:ascii="Arial" w:hAnsi="Arial" w:cs="Arial"/>
          <w:lang w:val="en-GB"/>
        </w:rPr>
        <w:t>.</w:t>
      </w:r>
    </w:p>
    <w:p w14:paraId="1C64E605" w14:textId="77777777" w:rsidR="00126F36" w:rsidRPr="007D13D4" w:rsidRDefault="00126F36" w:rsidP="009D1A95">
      <w:pPr>
        <w:spacing w:after="0" w:line="360" w:lineRule="auto"/>
        <w:jc w:val="both"/>
        <w:rPr>
          <w:rFonts w:ascii="Arial" w:hAnsi="Arial" w:cs="Arial"/>
          <w:lang w:val="en-GB"/>
        </w:rPr>
      </w:pPr>
    </w:p>
    <w:p w14:paraId="65D91A17"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4CAE11C" w14:textId="1AC69F75" w:rsidR="00126F36" w:rsidRPr="007D13D4" w:rsidRDefault="00F50CDF" w:rsidP="009D1A95">
      <w:pPr>
        <w:spacing w:after="0" w:line="360" w:lineRule="auto"/>
        <w:jc w:val="both"/>
        <w:rPr>
          <w:rFonts w:ascii="Arial" w:hAnsi="Arial" w:cs="Arial"/>
          <w:lang w:val="en-GB"/>
        </w:rPr>
      </w:pPr>
      <w:r>
        <w:rPr>
          <w:rFonts w:ascii="Arial" w:hAnsi="Arial" w:cs="Arial"/>
          <w:lang w:val="en-GB"/>
        </w:rPr>
        <w:t xml:space="preserve">It sounds </w:t>
      </w:r>
      <w:r w:rsidR="00000000" w:rsidRPr="007D13D4">
        <w:rPr>
          <w:rFonts w:ascii="Arial" w:hAnsi="Arial" w:cs="Arial"/>
          <w:lang w:val="en-GB"/>
        </w:rPr>
        <w:t>like it interrogate</w:t>
      </w:r>
      <w:r>
        <w:rPr>
          <w:rFonts w:ascii="Arial" w:hAnsi="Arial" w:cs="Arial"/>
          <w:lang w:val="en-GB"/>
        </w:rPr>
        <w:t>s</w:t>
      </w:r>
      <w:r w:rsidR="00000000" w:rsidRPr="007D13D4">
        <w:rPr>
          <w:rFonts w:ascii="Arial" w:hAnsi="Arial" w:cs="Arial"/>
          <w:lang w:val="en-GB"/>
        </w:rPr>
        <w:t xml:space="preserve"> some really important questions as well. Can you talk me through the drafting process of </w:t>
      </w:r>
      <w:r w:rsidR="00000000" w:rsidRPr="00F50CDF">
        <w:rPr>
          <w:rFonts w:ascii="Arial" w:hAnsi="Arial" w:cs="Arial"/>
          <w:i/>
          <w:iCs/>
          <w:lang w:val="en-GB"/>
        </w:rPr>
        <w:t>complicit</w:t>
      </w:r>
      <w:r w:rsidR="00000000" w:rsidRPr="007D13D4">
        <w:rPr>
          <w:rFonts w:ascii="Arial" w:hAnsi="Arial" w:cs="Arial"/>
          <w:lang w:val="en-GB"/>
        </w:rPr>
        <w:t xml:space="preserve"> and how it compared with when you were writing </w:t>
      </w:r>
      <w:r w:rsidRPr="00F50CDF">
        <w:rPr>
          <w:rFonts w:ascii="Arial" w:hAnsi="Arial" w:cs="Arial"/>
          <w:i/>
          <w:iCs/>
          <w:lang w:val="en-GB"/>
        </w:rPr>
        <w:t>D</w:t>
      </w:r>
      <w:r w:rsidR="00000000" w:rsidRPr="00F50CDF">
        <w:rPr>
          <w:rFonts w:ascii="Arial" w:hAnsi="Arial" w:cs="Arial"/>
          <w:i/>
          <w:iCs/>
          <w:lang w:val="en-GB"/>
        </w:rPr>
        <w:t xml:space="preserve">ark </w:t>
      </w:r>
      <w:r w:rsidRPr="00F50CDF">
        <w:rPr>
          <w:rFonts w:ascii="Arial" w:hAnsi="Arial" w:cs="Arial"/>
          <w:i/>
          <w:iCs/>
          <w:lang w:val="en-GB"/>
        </w:rPr>
        <w:t>C</w:t>
      </w:r>
      <w:r w:rsidR="00000000" w:rsidRPr="00F50CDF">
        <w:rPr>
          <w:rFonts w:ascii="Arial" w:hAnsi="Arial" w:cs="Arial"/>
          <w:i/>
          <w:iCs/>
          <w:lang w:val="en-GB"/>
        </w:rPr>
        <w:t>hapter</w:t>
      </w:r>
      <w:r>
        <w:rPr>
          <w:rFonts w:ascii="Arial" w:hAnsi="Arial" w:cs="Arial"/>
          <w:lang w:val="en-GB"/>
        </w:rPr>
        <w:t>,</w:t>
      </w:r>
      <w:r w:rsidR="00000000" w:rsidRPr="007D13D4">
        <w:rPr>
          <w:rFonts w:ascii="Arial" w:hAnsi="Arial" w:cs="Arial"/>
          <w:lang w:val="en-GB"/>
        </w:rPr>
        <w:t xml:space="preserve"> given that both were written at very different points in your life?</w:t>
      </w:r>
    </w:p>
    <w:p w14:paraId="062AD993" w14:textId="77777777" w:rsidR="00126F36" w:rsidRPr="007D13D4" w:rsidRDefault="00126F36" w:rsidP="009D1A95">
      <w:pPr>
        <w:spacing w:after="0" w:line="360" w:lineRule="auto"/>
        <w:jc w:val="both"/>
        <w:rPr>
          <w:rFonts w:ascii="Arial" w:hAnsi="Arial" w:cs="Arial"/>
          <w:lang w:val="en-GB"/>
        </w:rPr>
      </w:pPr>
    </w:p>
    <w:p w14:paraId="34E98D2F" w14:textId="175D8326" w:rsidR="00126F36" w:rsidRPr="00F50CDF" w:rsidRDefault="00F50CDF" w:rsidP="009D1A95">
      <w:pPr>
        <w:spacing w:after="0" w:line="360" w:lineRule="auto"/>
        <w:jc w:val="both"/>
        <w:rPr>
          <w:rFonts w:ascii="Arial" w:hAnsi="Arial" w:cs="Arial"/>
          <w:b/>
          <w:bCs/>
          <w:lang w:val="en-GB"/>
        </w:rPr>
      </w:pPr>
      <w:r>
        <w:rPr>
          <w:rFonts w:ascii="Arial" w:hAnsi="Arial" w:cs="Arial"/>
          <w:b/>
          <w:bCs/>
          <w:lang w:val="en-GB"/>
        </w:rPr>
        <w:t>Winnie M Li</w:t>
      </w:r>
    </w:p>
    <w:p w14:paraId="7EDA0110" w14:textId="44BB76D8"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 And they</w:t>
      </w:r>
      <w:r w:rsidR="00B431F4">
        <w:rPr>
          <w:rFonts w:ascii="Arial" w:hAnsi="Arial" w:cs="Arial"/>
          <w:lang w:val="en-GB"/>
        </w:rPr>
        <w:t xml:space="preserve">’re </w:t>
      </w:r>
      <w:r w:rsidRPr="007D13D4">
        <w:rPr>
          <w:rFonts w:ascii="Arial" w:hAnsi="Arial" w:cs="Arial"/>
          <w:lang w:val="en-GB"/>
        </w:rPr>
        <w:t>both really</w:t>
      </w:r>
      <w:r w:rsidR="00B431F4">
        <w:rPr>
          <w:rFonts w:ascii="Arial" w:hAnsi="Arial" w:cs="Arial"/>
          <w:lang w:val="en-GB"/>
        </w:rPr>
        <w:t xml:space="preserve"> </w:t>
      </w:r>
      <w:r w:rsidRPr="007D13D4">
        <w:rPr>
          <w:rFonts w:ascii="Arial" w:hAnsi="Arial" w:cs="Arial"/>
          <w:lang w:val="en-GB"/>
        </w:rPr>
        <w:t>quite different books as well</w:t>
      </w:r>
      <w:r w:rsidR="00B431F4">
        <w:rPr>
          <w:rFonts w:ascii="Arial" w:hAnsi="Arial" w:cs="Arial"/>
          <w:lang w:val="en-GB"/>
        </w:rPr>
        <w:t xml:space="preserve">, </w:t>
      </w:r>
      <w:r w:rsidRPr="007D13D4">
        <w:rPr>
          <w:rFonts w:ascii="Arial" w:hAnsi="Arial" w:cs="Arial"/>
          <w:lang w:val="en-GB"/>
        </w:rPr>
        <w:t xml:space="preserve">I mean, just in terms of craft because </w:t>
      </w:r>
      <w:r w:rsidR="00B431F4" w:rsidRPr="00B431F4">
        <w:rPr>
          <w:rFonts w:ascii="Arial" w:hAnsi="Arial" w:cs="Arial"/>
          <w:i/>
          <w:iCs/>
          <w:lang w:val="en-GB"/>
        </w:rPr>
        <w:t>D</w:t>
      </w:r>
      <w:r w:rsidRPr="00B431F4">
        <w:rPr>
          <w:rFonts w:ascii="Arial" w:hAnsi="Arial" w:cs="Arial"/>
          <w:i/>
          <w:iCs/>
          <w:lang w:val="en-GB"/>
        </w:rPr>
        <w:t xml:space="preserve">ark </w:t>
      </w:r>
      <w:r w:rsidR="00B431F4" w:rsidRPr="00B431F4">
        <w:rPr>
          <w:rFonts w:ascii="Arial" w:hAnsi="Arial" w:cs="Arial"/>
          <w:i/>
          <w:iCs/>
          <w:lang w:val="en-GB"/>
        </w:rPr>
        <w:t>C</w:t>
      </w:r>
      <w:r w:rsidRPr="00B431F4">
        <w:rPr>
          <w:rFonts w:ascii="Arial" w:hAnsi="Arial" w:cs="Arial"/>
          <w:i/>
          <w:iCs/>
          <w:lang w:val="en-GB"/>
        </w:rPr>
        <w:t>hapter</w:t>
      </w:r>
      <w:r w:rsidRPr="007D13D4">
        <w:rPr>
          <w:rFonts w:ascii="Arial" w:hAnsi="Arial" w:cs="Arial"/>
          <w:lang w:val="en-GB"/>
        </w:rPr>
        <w:t xml:space="preserve"> is</w:t>
      </w:r>
      <w:r w:rsidR="00B431F4">
        <w:rPr>
          <w:rFonts w:ascii="Arial" w:hAnsi="Arial" w:cs="Arial"/>
          <w:lang w:val="en-GB"/>
        </w:rPr>
        <w:t xml:space="preserve"> </w:t>
      </w:r>
      <w:r w:rsidRPr="007D13D4">
        <w:rPr>
          <w:rFonts w:ascii="Arial" w:hAnsi="Arial" w:cs="Arial"/>
          <w:lang w:val="en-GB"/>
        </w:rPr>
        <w:t>told in close third perso</w:t>
      </w:r>
      <w:r w:rsidR="00B431F4">
        <w:rPr>
          <w:rFonts w:ascii="Arial" w:hAnsi="Arial" w:cs="Arial"/>
          <w:lang w:val="en-GB"/>
        </w:rPr>
        <w:t>n, but i</w:t>
      </w:r>
      <w:r w:rsidRPr="007D13D4">
        <w:rPr>
          <w:rFonts w:ascii="Arial" w:hAnsi="Arial" w:cs="Arial"/>
          <w:lang w:val="en-GB"/>
        </w:rPr>
        <w:t xml:space="preserve">t moves point of view between the victim of this rape and the perpetrator. </w:t>
      </w:r>
      <w:r w:rsidR="00B431F4">
        <w:rPr>
          <w:rFonts w:ascii="Arial" w:hAnsi="Arial" w:cs="Arial"/>
          <w:lang w:val="en-GB"/>
        </w:rPr>
        <w:t>A</w:t>
      </w:r>
      <w:r w:rsidRPr="007D13D4">
        <w:rPr>
          <w:rFonts w:ascii="Arial" w:hAnsi="Arial" w:cs="Arial"/>
          <w:lang w:val="en-GB"/>
        </w:rPr>
        <w:t xml:space="preserve">nd </w:t>
      </w:r>
      <w:r w:rsidR="00B431F4">
        <w:rPr>
          <w:rFonts w:ascii="Arial" w:hAnsi="Arial" w:cs="Arial"/>
          <w:lang w:val="en-GB"/>
        </w:rPr>
        <w:t>everybody</w:t>
      </w:r>
      <w:r w:rsidRPr="007D13D4">
        <w:rPr>
          <w:rFonts w:ascii="Arial" w:hAnsi="Arial" w:cs="Arial"/>
          <w:lang w:val="en-GB"/>
        </w:rPr>
        <w:t xml:space="preserve"> always asked me</w:t>
      </w:r>
      <w:r w:rsidR="00B431F4">
        <w:rPr>
          <w:rFonts w:ascii="Arial" w:hAnsi="Arial" w:cs="Arial"/>
          <w:lang w:val="en-GB"/>
        </w:rPr>
        <w:t>,</w:t>
      </w:r>
      <w:r w:rsidRPr="007D13D4">
        <w:rPr>
          <w:rFonts w:ascii="Arial" w:hAnsi="Arial" w:cs="Arial"/>
          <w:lang w:val="en-GB"/>
        </w:rPr>
        <w:t xml:space="preserve"> </w:t>
      </w:r>
      <w:r w:rsidR="00B431F4">
        <w:rPr>
          <w:rFonts w:ascii="Arial" w:hAnsi="Arial" w:cs="Arial"/>
          <w:lang w:val="en-GB"/>
        </w:rPr>
        <w:t>‘B</w:t>
      </w:r>
      <w:r w:rsidRPr="007D13D4">
        <w:rPr>
          <w:rFonts w:ascii="Arial" w:hAnsi="Arial" w:cs="Arial"/>
          <w:lang w:val="en-GB"/>
        </w:rPr>
        <w:t>ut why did you write from the perpetrator</w:t>
      </w:r>
      <w:r w:rsidR="00B431F4">
        <w:rPr>
          <w:rFonts w:ascii="Arial" w:hAnsi="Arial" w:cs="Arial"/>
          <w:lang w:val="en-GB"/>
        </w:rPr>
        <w:t>’</w:t>
      </w:r>
      <w:r w:rsidRPr="007D13D4">
        <w:rPr>
          <w:rFonts w:ascii="Arial" w:hAnsi="Arial" w:cs="Arial"/>
          <w:lang w:val="en-GB"/>
        </w:rPr>
        <w:t>s perspective</w:t>
      </w:r>
      <w:r w:rsidR="00B431F4">
        <w:rPr>
          <w:rFonts w:ascii="Arial" w:hAnsi="Arial" w:cs="Arial"/>
          <w:lang w:val="en-GB"/>
        </w:rPr>
        <w:t>?’</w:t>
      </w:r>
      <w:r w:rsidRPr="007D13D4">
        <w:rPr>
          <w:rFonts w:ascii="Arial" w:hAnsi="Arial" w:cs="Arial"/>
          <w:lang w:val="en-GB"/>
        </w:rPr>
        <w:t xml:space="preserve"> </w:t>
      </w:r>
      <w:r w:rsidR="00B431F4">
        <w:rPr>
          <w:rFonts w:ascii="Arial" w:hAnsi="Arial" w:cs="Arial"/>
          <w:lang w:val="en-GB"/>
        </w:rPr>
        <w:t>A</w:t>
      </w:r>
      <w:r w:rsidRPr="007D13D4">
        <w:rPr>
          <w:rFonts w:ascii="Arial" w:hAnsi="Arial" w:cs="Arial"/>
          <w:lang w:val="en-GB"/>
        </w:rPr>
        <w:t>nd like, I wouldn't have written the book if I wasn't trying to investigate Johnny's perspective. Johnny's based on</w:t>
      </w:r>
      <w:r w:rsidR="00B431F4">
        <w:rPr>
          <w:rFonts w:ascii="Arial" w:hAnsi="Arial" w:cs="Arial"/>
          <w:lang w:val="en-GB"/>
        </w:rPr>
        <w:t>,</w:t>
      </w:r>
      <w:r w:rsidRPr="007D13D4">
        <w:rPr>
          <w:rFonts w:ascii="Arial" w:hAnsi="Arial" w:cs="Arial"/>
          <w:lang w:val="en-GB"/>
        </w:rPr>
        <w:t xml:space="preserve"> or inspired by</w:t>
      </w:r>
      <w:r w:rsidR="00B431F4">
        <w:rPr>
          <w:rFonts w:ascii="Arial" w:hAnsi="Arial" w:cs="Arial"/>
          <w:lang w:val="en-GB"/>
        </w:rPr>
        <w:t>,</w:t>
      </w:r>
      <w:r w:rsidRPr="007D13D4">
        <w:rPr>
          <w:rFonts w:ascii="Arial" w:hAnsi="Arial" w:cs="Arial"/>
          <w:lang w:val="en-GB"/>
        </w:rPr>
        <w:t xml:space="preserve"> </w:t>
      </w:r>
      <w:r w:rsidR="00B431F4">
        <w:rPr>
          <w:rFonts w:ascii="Arial" w:hAnsi="Arial" w:cs="Arial"/>
          <w:lang w:val="en-GB"/>
        </w:rPr>
        <w:t xml:space="preserve">the </w:t>
      </w:r>
      <w:r w:rsidRPr="007D13D4">
        <w:rPr>
          <w:rFonts w:ascii="Arial" w:hAnsi="Arial" w:cs="Arial"/>
          <w:lang w:val="en-GB"/>
        </w:rPr>
        <w:t>15</w:t>
      </w:r>
      <w:r w:rsidR="00B431F4">
        <w:rPr>
          <w:rFonts w:ascii="Arial" w:hAnsi="Arial" w:cs="Arial"/>
          <w:lang w:val="en-GB"/>
        </w:rPr>
        <w:t>-</w:t>
      </w:r>
      <w:r w:rsidRPr="007D13D4">
        <w:rPr>
          <w:rFonts w:ascii="Arial" w:hAnsi="Arial" w:cs="Arial"/>
          <w:lang w:val="en-GB"/>
        </w:rPr>
        <w:t>year</w:t>
      </w:r>
      <w:r w:rsidR="00B431F4">
        <w:rPr>
          <w:rFonts w:ascii="Arial" w:hAnsi="Arial" w:cs="Arial"/>
          <w:lang w:val="en-GB"/>
        </w:rPr>
        <w:t>-</w:t>
      </w:r>
      <w:r w:rsidRPr="007D13D4">
        <w:rPr>
          <w:rFonts w:ascii="Arial" w:hAnsi="Arial" w:cs="Arial"/>
          <w:lang w:val="en-GB"/>
        </w:rPr>
        <w:t xml:space="preserve">old stranger who raped me in the park. </w:t>
      </w:r>
      <w:proofErr w:type="gramStart"/>
      <w:r w:rsidRPr="007D13D4">
        <w:rPr>
          <w:rFonts w:ascii="Arial" w:hAnsi="Arial" w:cs="Arial"/>
          <w:lang w:val="en-GB"/>
        </w:rPr>
        <w:t>So</w:t>
      </w:r>
      <w:proofErr w:type="gramEnd"/>
      <w:r w:rsidRPr="007D13D4">
        <w:rPr>
          <w:rFonts w:ascii="Arial" w:hAnsi="Arial" w:cs="Arial"/>
          <w:lang w:val="en-GB"/>
        </w:rPr>
        <w:t xml:space="preserve"> I think </w:t>
      </w:r>
      <w:r w:rsidR="003D3846">
        <w:rPr>
          <w:rFonts w:ascii="Arial" w:hAnsi="Arial" w:cs="Arial"/>
          <w:lang w:val="en-GB"/>
        </w:rPr>
        <w:t xml:space="preserve">that’s </w:t>
      </w:r>
      <w:r w:rsidRPr="007D13D4">
        <w:rPr>
          <w:rFonts w:ascii="Arial" w:hAnsi="Arial" w:cs="Arial"/>
          <w:lang w:val="en-GB"/>
        </w:rPr>
        <w:t>shocking when people hear that, but it was shocking for me, obviously, to be</w:t>
      </w:r>
      <w:r w:rsidR="003D3846">
        <w:rPr>
          <w:rFonts w:ascii="Arial" w:hAnsi="Arial" w:cs="Arial"/>
          <w:lang w:val="en-GB"/>
        </w:rPr>
        <w:t>,</w:t>
      </w:r>
      <w:r w:rsidRPr="007D13D4">
        <w:rPr>
          <w:rFonts w:ascii="Arial" w:hAnsi="Arial" w:cs="Arial"/>
          <w:lang w:val="en-GB"/>
        </w:rPr>
        <w:t xml:space="preserve"> you know, experiencing that violence but also to think like, Okay, how could a 15</w:t>
      </w:r>
      <w:r w:rsidR="003D3846">
        <w:rPr>
          <w:rFonts w:ascii="Arial" w:hAnsi="Arial" w:cs="Arial"/>
          <w:lang w:val="en-GB"/>
        </w:rPr>
        <w:t>-</w:t>
      </w:r>
      <w:r w:rsidRPr="007D13D4">
        <w:rPr>
          <w:rFonts w:ascii="Arial" w:hAnsi="Arial" w:cs="Arial"/>
          <w:lang w:val="en-GB"/>
        </w:rPr>
        <w:t>year</w:t>
      </w:r>
      <w:r w:rsidR="003D3846">
        <w:rPr>
          <w:rFonts w:ascii="Arial" w:hAnsi="Arial" w:cs="Arial"/>
          <w:lang w:val="en-GB"/>
        </w:rPr>
        <w:t>-</w:t>
      </w:r>
      <w:r w:rsidRPr="007D13D4">
        <w:rPr>
          <w:rFonts w:ascii="Arial" w:hAnsi="Arial" w:cs="Arial"/>
          <w:lang w:val="en-GB"/>
        </w:rPr>
        <w:t xml:space="preserve">old do that? So anyway, from a craft perspective, I was moving back and forth between writing Vivian's character and Johnny's and that was kind of for my own mental health as well, like, I didn't want to be writing just Vivian the whole time, because that was revisiting the worst period of my life, right. </w:t>
      </w:r>
      <w:r w:rsidR="003D3846">
        <w:rPr>
          <w:rFonts w:ascii="Arial" w:hAnsi="Arial" w:cs="Arial"/>
          <w:lang w:val="en-GB"/>
        </w:rPr>
        <w:t>B</w:t>
      </w:r>
      <w:r w:rsidRPr="007D13D4">
        <w:rPr>
          <w:rFonts w:ascii="Arial" w:hAnsi="Arial" w:cs="Arial"/>
          <w:lang w:val="en-GB"/>
        </w:rPr>
        <w:t xml:space="preserve">ut I was very much following in some ways what had happened in real life so it's kind of following the </w:t>
      </w:r>
      <w:proofErr w:type="gramStart"/>
      <w:r w:rsidRPr="007D13D4">
        <w:rPr>
          <w:rFonts w:ascii="Arial" w:hAnsi="Arial" w:cs="Arial"/>
          <w:lang w:val="en-GB"/>
        </w:rPr>
        <w:t>real life</w:t>
      </w:r>
      <w:proofErr w:type="gramEnd"/>
      <w:r w:rsidRPr="007D13D4">
        <w:rPr>
          <w:rFonts w:ascii="Arial" w:hAnsi="Arial" w:cs="Arial"/>
          <w:lang w:val="en-GB"/>
        </w:rPr>
        <w:t xml:space="preserve"> chronology, but also at the same time making up</w:t>
      </w:r>
      <w:r w:rsidR="001E0032">
        <w:rPr>
          <w:rFonts w:ascii="Arial" w:hAnsi="Arial" w:cs="Arial"/>
          <w:lang w:val="en-GB"/>
        </w:rPr>
        <w:t>,</w:t>
      </w:r>
      <w:r w:rsidRPr="007D13D4">
        <w:rPr>
          <w:rFonts w:ascii="Arial" w:hAnsi="Arial" w:cs="Arial"/>
          <w:lang w:val="en-GB"/>
        </w:rPr>
        <w:t xml:space="preserve"> or trying to envision</w:t>
      </w:r>
      <w:r w:rsidR="001E0032">
        <w:rPr>
          <w:rFonts w:ascii="Arial" w:hAnsi="Arial" w:cs="Arial"/>
          <w:lang w:val="en-GB"/>
        </w:rPr>
        <w:t>,</w:t>
      </w:r>
      <w:r w:rsidRPr="007D13D4">
        <w:rPr>
          <w:rFonts w:ascii="Arial" w:hAnsi="Arial" w:cs="Arial"/>
          <w:lang w:val="en-GB"/>
        </w:rPr>
        <w:t xml:space="preserve"> what </w:t>
      </w:r>
      <w:r w:rsidR="001E0032">
        <w:rPr>
          <w:rFonts w:ascii="Arial" w:hAnsi="Arial" w:cs="Arial"/>
          <w:lang w:val="en-GB"/>
        </w:rPr>
        <w:t>Johnny</w:t>
      </w:r>
      <w:r w:rsidRPr="007D13D4">
        <w:rPr>
          <w:rFonts w:ascii="Arial" w:hAnsi="Arial" w:cs="Arial"/>
          <w:lang w:val="en-GB"/>
        </w:rPr>
        <w:t xml:space="preserve"> was going through at the same time, right. So that was kind of the thread that I was following</w:t>
      </w:r>
      <w:r w:rsidR="001E0032">
        <w:rPr>
          <w:rFonts w:ascii="Arial" w:hAnsi="Arial" w:cs="Arial"/>
          <w:lang w:val="en-GB"/>
        </w:rPr>
        <w:t>,</w:t>
      </w:r>
      <w:r w:rsidRPr="007D13D4">
        <w:rPr>
          <w:rFonts w:ascii="Arial" w:hAnsi="Arial" w:cs="Arial"/>
          <w:lang w:val="en-GB"/>
        </w:rPr>
        <w:t xml:space="preserve"> that chronology</w:t>
      </w:r>
      <w:r w:rsidR="001E0032">
        <w:rPr>
          <w:rFonts w:ascii="Arial" w:hAnsi="Arial" w:cs="Arial"/>
          <w:lang w:val="en-GB"/>
        </w:rPr>
        <w:t xml:space="preserve">. And </w:t>
      </w:r>
      <w:r w:rsidRPr="007D13D4">
        <w:rPr>
          <w:rFonts w:ascii="Arial" w:hAnsi="Arial" w:cs="Arial"/>
          <w:lang w:val="en-GB"/>
        </w:rPr>
        <w:t xml:space="preserve">that was kind of </w:t>
      </w:r>
      <w:r w:rsidR="001E0032">
        <w:rPr>
          <w:rFonts w:ascii="Arial" w:hAnsi="Arial" w:cs="Arial"/>
          <w:lang w:val="en-GB"/>
        </w:rPr>
        <w:t xml:space="preserve">how </w:t>
      </w:r>
      <w:r w:rsidRPr="007D13D4">
        <w:rPr>
          <w:rFonts w:ascii="Arial" w:hAnsi="Arial" w:cs="Arial"/>
          <w:lang w:val="en-GB"/>
        </w:rPr>
        <w:t xml:space="preserve">I ended up </w:t>
      </w:r>
      <w:r w:rsidR="001E0032">
        <w:rPr>
          <w:rFonts w:ascii="Arial" w:hAnsi="Arial" w:cs="Arial"/>
          <w:lang w:val="en-GB"/>
        </w:rPr>
        <w:t>d</w:t>
      </w:r>
      <w:r w:rsidRPr="007D13D4">
        <w:rPr>
          <w:rFonts w:ascii="Arial" w:hAnsi="Arial" w:cs="Arial"/>
          <w:lang w:val="en-GB"/>
        </w:rPr>
        <w:t>rafting</w:t>
      </w:r>
      <w:r w:rsidR="001E0032">
        <w:rPr>
          <w:rFonts w:ascii="Arial" w:hAnsi="Arial" w:cs="Arial"/>
          <w:lang w:val="en-GB"/>
        </w:rPr>
        <w:t xml:space="preserve"> </w:t>
      </w:r>
      <w:r w:rsidR="001E0032" w:rsidRPr="001E0032">
        <w:rPr>
          <w:rFonts w:ascii="Arial" w:hAnsi="Arial" w:cs="Arial"/>
          <w:i/>
          <w:iCs/>
          <w:lang w:val="en-GB"/>
        </w:rPr>
        <w:t>Dark</w:t>
      </w:r>
      <w:r w:rsidRPr="001E0032">
        <w:rPr>
          <w:rFonts w:ascii="Arial" w:hAnsi="Arial" w:cs="Arial"/>
          <w:i/>
          <w:iCs/>
          <w:lang w:val="en-GB"/>
        </w:rPr>
        <w:t xml:space="preserve"> </w:t>
      </w:r>
      <w:r w:rsidR="001E0032" w:rsidRPr="001E0032">
        <w:rPr>
          <w:rFonts w:ascii="Arial" w:hAnsi="Arial" w:cs="Arial"/>
          <w:i/>
          <w:iCs/>
          <w:lang w:val="en-GB"/>
        </w:rPr>
        <w:t>C</w:t>
      </w:r>
      <w:r w:rsidRPr="001E0032">
        <w:rPr>
          <w:rFonts w:ascii="Arial" w:hAnsi="Arial" w:cs="Arial"/>
          <w:i/>
          <w:iCs/>
          <w:lang w:val="en-GB"/>
        </w:rPr>
        <w:t>hapter</w:t>
      </w:r>
      <w:r w:rsidR="001E0032">
        <w:rPr>
          <w:rFonts w:ascii="Arial" w:hAnsi="Arial" w:cs="Arial"/>
          <w:lang w:val="en-GB"/>
        </w:rPr>
        <w:t>. W</w:t>
      </w:r>
      <w:r w:rsidRPr="007D13D4">
        <w:rPr>
          <w:rFonts w:ascii="Arial" w:hAnsi="Arial" w:cs="Arial"/>
          <w:lang w:val="en-GB"/>
        </w:rPr>
        <w:t xml:space="preserve">hen I drafted </w:t>
      </w:r>
      <w:r w:rsidR="001E0032">
        <w:rPr>
          <w:rFonts w:ascii="Arial" w:hAnsi="Arial" w:cs="Arial"/>
          <w:i/>
          <w:iCs/>
          <w:lang w:val="en-GB"/>
        </w:rPr>
        <w:t>C</w:t>
      </w:r>
      <w:r w:rsidRPr="001E0032">
        <w:rPr>
          <w:rFonts w:ascii="Arial" w:hAnsi="Arial" w:cs="Arial"/>
          <w:i/>
          <w:iCs/>
          <w:lang w:val="en-GB"/>
        </w:rPr>
        <w:t>omplicit</w:t>
      </w:r>
      <w:r w:rsidRPr="007D13D4">
        <w:rPr>
          <w:rFonts w:ascii="Arial" w:hAnsi="Arial" w:cs="Arial"/>
          <w:lang w:val="en-GB"/>
        </w:rPr>
        <w:t>, um, it was really different because it's not based</w:t>
      </w:r>
      <w:r w:rsidR="001E0032">
        <w:rPr>
          <w:rFonts w:ascii="Arial" w:hAnsi="Arial" w:cs="Arial"/>
          <w:lang w:val="en-GB"/>
        </w:rPr>
        <w:t>,</w:t>
      </w:r>
      <w:r w:rsidRPr="007D13D4">
        <w:rPr>
          <w:rFonts w:ascii="Arial" w:hAnsi="Arial" w:cs="Arial"/>
          <w:lang w:val="en-GB"/>
        </w:rPr>
        <w:t xml:space="preserve"> </w:t>
      </w:r>
      <w:r w:rsidR="001E0032">
        <w:rPr>
          <w:rFonts w:ascii="Arial" w:hAnsi="Arial" w:cs="Arial"/>
          <w:lang w:val="en-GB"/>
        </w:rPr>
        <w:t>y</w:t>
      </w:r>
      <w:r w:rsidRPr="007D13D4">
        <w:rPr>
          <w:rFonts w:ascii="Arial" w:hAnsi="Arial" w:cs="Arial"/>
          <w:lang w:val="en-GB"/>
        </w:rPr>
        <w:t>es, it's inspired by many of the stories that we hear</w:t>
      </w:r>
      <w:r w:rsidR="001E0032">
        <w:rPr>
          <w:rFonts w:ascii="Arial" w:hAnsi="Arial" w:cs="Arial"/>
          <w:lang w:val="en-GB"/>
        </w:rPr>
        <w:t>—</w:t>
      </w:r>
      <w:r w:rsidRPr="007D13D4">
        <w:rPr>
          <w:rFonts w:ascii="Arial" w:hAnsi="Arial" w:cs="Arial"/>
          <w:lang w:val="en-GB"/>
        </w:rPr>
        <w:t>people that work</w:t>
      </w:r>
      <w:r w:rsidR="001E0032">
        <w:rPr>
          <w:rFonts w:ascii="Arial" w:hAnsi="Arial" w:cs="Arial"/>
          <w:lang w:val="en-GB"/>
        </w:rPr>
        <w:t>ed</w:t>
      </w:r>
      <w:r w:rsidRPr="007D13D4">
        <w:rPr>
          <w:rFonts w:ascii="Arial" w:hAnsi="Arial" w:cs="Arial"/>
          <w:lang w:val="en-GB"/>
        </w:rPr>
        <w:t xml:space="preserve"> for Weinstein and other kinds of bosses</w:t>
      </w:r>
      <w:r w:rsidR="001E0032">
        <w:rPr>
          <w:rFonts w:ascii="Arial" w:hAnsi="Arial" w:cs="Arial"/>
          <w:lang w:val="en-GB"/>
        </w:rPr>
        <w:t>—</w:t>
      </w:r>
      <w:r w:rsidRPr="007D13D4">
        <w:rPr>
          <w:rFonts w:ascii="Arial" w:hAnsi="Arial" w:cs="Arial"/>
          <w:lang w:val="en-GB"/>
        </w:rPr>
        <w:t xml:space="preserve">but you know, it was a completely fictional scenario </w:t>
      </w:r>
      <w:r w:rsidR="001E0032">
        <w:rPr>
          <w:rFonts w:ascii="Arial" w:hAnsi="Arial" w:cs="Arial"/>
          <w:lang w:val="en-GB"/>
        </w:rPr>
        <w:t>I was</w:t>
      </w:r>
      <w:r w:rsidRPr="007D13D4">
        <w:rPr>
          <w:rFonts w:ascii="Arial" w:hAnsi="Arial" w:cs="Arial"/>
          <w:lang w:val="en-GB"/>
        </w:rPr>
        <w:t xml:space="preserve"> coming up with right so, um, I knew </w:t>
      </w:r>
      <w:r w:rsidR="001E0032">
        <w:rPr>
          <w:rFonts w:ascii="Arial" w:hAnsi="Arial" w:cs="Arial"/>
          <w:lang w:val="en-GB"/>
        </w:rPr>
        <w:t>at</w:t>
      </w:r>
      <w:r w:rsidRPr="007D13D4">
        <w:rPr>
          <w:rFonts w:ascii="Arial" w:hAnsi="Arial" w:cs="Arial"/>
          <w:lang w:val="en-GB"/>
        </w:rPr>
        <w:t xml:space="preserve"> the back of my head ultimately what was going to be happening to young Vivian, but then at the same time, I was kind of very much kind of making things up as you go along, which is what first draft is mainly about. </w:t>
      </w:r>
      <w:proofErr w:type="gramStart"/>
      <w:r w:rsidRPr="007D13D4">
        <w:rPr>
          <w:rFonts w:ascii="Arial" w:hAnsi="Arial" w:cs="Arial"/>
          <w:lang w:val="en-GB"/>
        </w:rPr>
        <w:t>So</w:t>
      </w:r>
      <w:proofErr w:type="gramEnd"/>
      <w:r w:rsidRPr="007D13D4">
        <w:rPr>
          <w:rFonts w:ascii="Arial" w:hAnsi="Arial" w:cs="Arial"/>
          <w:lang w:val="en-GB"/>
        </w:rPr>
        <w:t xml:space="preserve"> with </w:t>
      </w:r>
      <w:r w:rsidR="001E0032" w:rsidRPr="001E0032">
        <w:rPr>
          <w:rFonts w:ascii="Arial" w:hAnsi="Arial" w:cs="Arial"/>
          <w:i/>
          <w:iCs/>
          <w:lang w:val="en-GB"/>
        </w:rPr>
        <w:t>Dark</w:t>
      </w:r>
      <w:r w:rsidRPr="001E0032">
        <w:rPr>
          <w:rFonts w:ascii="Arial" w:hAnsi="Arial" w:cs="Arial"/>
          <w:i/>
          <w:iCs/>
          <w:lang w:val="en-GB"/>
        </w:rPr>
        <w:t xml:space="preserve"> </w:t>
      </w:r>
      <w:r w:rsidR="001E0032" w:rsidRPr="001E0032">
        <w:rPr>
          <w:rFonts w:ascii="Arial" w:hAnsi="Arial" w:cs="Arial"/>
          <w:i/>
          <w:iCs/>
          <w:lang w:val="en-GB"/>
        </w:rPr>
        <w:t>C</w:t>
      </w:r>
      <w:r w:rsidRPr="001E0032">
        <w:rPr>
          <w:rFonts w:ascii="Arial" w:hAnsi="Arial" w:cs="Arial"/>
          <w:i/>
          <w:iCs/>
          <w:lang w:val="en-GB"/>
        </w:rPr>
        <w:t>hapter</w:t>
      </w:r>
      <w:r w:rsidRPr="007D13D4">
        <w:rPr>
          <w:rFonts w:ascii="Arial" w:hAnsi="Arial" w:cs="Arial"/>
          <w:lang w:val="en-GB"/>
        </w:rPr>
        <w:t xml:space="preserve">, I had a bit more of a crutch in terms of following what had happened in real life and </w:t>
      </w:r>
      <w:r w:rsidR="001E0032" w:rsidRPr="001E0032">
        <w:rPr>
          <w:rFonts w:ascii="Arial" w:hAnsi="Arial" w:cs="Arial"/>
          <w:i/>
          <w:iCs/>
          <w:lang w:val="en-GB"/>
        </w:rPr>
        <w:t>C</w:t>
      </w:r>
      <w:r w:rsidRPr="001E0032">
        <w:rPr>
          <w:rFonts w:ascii="Arial" w:hAnsi="Arial" w:cs="Arial"/>
          <w:i/>
          <w:iCs/>
          <w:lang w:val="en-GB"/>
        </w:rPr>
        <w:t>omplicit</w:t>
      </w:r>
      <w:r w:rsidRPr="007D13D4">
        <w:rPr>
          <w:rFonts w:ascii="Arial" w:hAnsi="Arial" w:cs="Arial"/>
          <w:lang w:val="en-GB"/>
        </w:rPr>
        <w:t xml:space="preserve"> it was it was very much like a blank page. And I guess it was</w:t>
      </w:r>
      <w:r w:rsidR="0036651D">
        <w:rPr>
          <w:rFonts w:ascii="Arial" w:hAnsi="Arial" w:cs="Arial"/>
          <w:lang w:val="en-GB"/>
        </w:rPr>
        <w:t>,</w:t>
      </w:r>
      <w:r w:rsidRPr="007D13D4">
        <w:rPr>
          <w:rFonts w:ascii="Arial" w:hAnsi="Arial" w:cs="Arial"/>
          <w:lang w:val="en-GB"/>
        </w:rPr>
        <w:t xml:space="preserve"> for me, you know, the drama emerges out of the relationships between the characters. </w:t>
      </w:r>
      <w:proofErr w:type="gramStart"/>
      <w:r w:rsidRPr="007D13D4">
        <w:rPr>
          <w:rFonts w:ascii="Arial" w:hAnsi="Arial" w:cs="Arial"/>
          <w:lang w:val="en-GB"/>
        </w:rPr>
        <w:t>So</w:t>
      </w:r>
      <w:proofErr w:type="gramEnd"/>
      <w:r w:rsidRPr="007D13D4">
        <w:rPr>
          <w:rFonts w:ascii="Arial" w:hAnsi="Arial" w:cs="Arial"/>
          <w:lang w:val="en-GB"/>
        </w:rPr>
        <w:t xml:space="preserve"> there's young Sarah who wants </w:t>
      </w:r>
      <w:r w:rsidR="0036651D">
        <w:rPr>
          <w:rFonts w:ascii="Arial" w:hAnsi="Arial" w:cs="Arial"/>
          <w:lang w:val="en-GB"/>
        </w:rPr>
        <w:t>very much</w:t>
      </w:r>
      <w:r w:rsidRPr="007D13D4">
        <w:rPr>
          <w:rFonts w:ascii="Arial" w:hAnsi="Arial" w:cs="Arial"/>
          <w:lang w:val="en-GB"/>
        </w:rPr>
        <w:t xml:space="preserve"> to be a film producer, and she's got a female boss, Sylvia, who is in some ways a mentor, and in some ways</w:t>
      </w:r>
      <w:r w:rsidR="0036651D">
        <w:rPr>
          <w:rFonts w:ascii="Arial" w:hAnsi="Arial" w:cs="Arial"/>
          <w:lang w:val="en-GB"/>
        </w:rPr>
        <w:t xml:space="preserve"> </w:t>
      </w:r>
      <w:r w:rsidRPr="007D13D4">
        <w:rPr>
          <w:rFonts w:ascii="Arial" w:hAnsi="Arial" w:cs="Arial"/>
          <w:lang w:val="en-GB"/>
        </w:rPr>
        <w:t>maybe exploit</w:t>
      </w:r>
      <w:r w:rsidR="0036651D">
        <w:rPr>
          <w:rFonts w:ascii="Arial" w:hAnsi="Arial" w:cs="Arial"/>
          <w:lang w:val="en-GB"/>
        </w:rPr>
        <w:t>s</w:t>
      </w:r>
      <w:r w:rsidRPr="007D13D4">
        <w:rPr>
          <w:rFonts w:ascii="Arial" w:hAnsi="Arial" w:cs="Arial"/>
          <w:lang w:val="en-GB"/>
        </w:rPr>
        <w:t xml:space="preserve"> her a little bit by making her work too hard to not pay</w:t>
      </w:r>
      <w:r w:rsidR="0036651D">
        <w:rPr>
          <w:rFonts w:ascii="Arial" w:hAnsi="Arial" w:cs="Arial"/>
          <w:lang w:val="en-GB"/>
        </w:rPr>
        <w:t>ing</w:t>
      </w:r>
      <w:r w:rsidRPr="007D13D4">
        <w:rPr>
          <w:rFonts w:ascii="Arial" w:hAnsi="Arial" w:cs="Arial"/>
          <w:lang w:val="en-GB"/>
        </w:rPr>
        <w:t xml:space="preserve"> her much. And then</w:t>
      </w:r>
      <w:r w:rsidR="0036651D">
        <w:rPr>
          <w:rFonts w:ascii="Arial" w:hAnsi="Arial" w:cs="Arial"/>
          <w:lang w:val="en-GB"/>
        </w:rPr>
        <w:t>,</w:t>
      </w:r>
      <w:r w:rsidRPr="007D13D4">
        <w:rPr>
          <w:rFonts w:ascii="Arial" w:hAnsi="Arial" w:cs="Arial"/>
          <w:lang w:val="en-GB"/>
        </w:rPr>
        <w:t xml:space="preserve"> suddenly, there's a male director</w:t>
      </w:r>
      <w:r w:rsidR="0036651D">
        <w:rPr>
          <w:rFonts w:ascii="Arial" w:hAnsi="Arial" w:cs="Arial"/>
          <w:lang w:val="en-GB"/>
        </w:rPr>
        <w:t>,</w:t>
      </w:r>
      <w:r w:rsidRPr="007D13D4">
        <w:rPr>
          <w:rFonts w:ascii="Arial" w:hAnsi="Arial" w:cs="Arial"/>
          <w:lang w:val="en-GB"/>
        </w:rPr>
        <w:t xml:space="preserve"> Xander</w:t>
      </w:r>
      <w:r w:rsidR="0036651D">
        <w:rPr>
          <w:rFonts w:ascii="Arial" w:hAnsi="Arial" w:cs="Arial"/>
          <w:lang w:val="en-GB"/>
        </w:rPr>
        <w:t>,</w:t>
      </w:r>
      <w:r w:rsidRPr="007D13D4">
        <w:rPr>
          <w:rFonts w:ascii="Arial" w:hAnsi="Arial" w:cs="Arial"/>
          <w:lang w:val="en-GB"/>
        </w:rPr>
        <w:t xml:space="preserve"> who's like the Hot </w:t>
      </w:r>
      <w:r w:rsidR="0036651D">
        <w:rPr>
          <w:rFonts w:ascii="Arial" w:hAnsi="Arial" w:cs="Arial"/>
          <w:lang w:val="en-GB"/>
        </w:rPr>
        <w:t>s</w:t>
      </w:r>
      <w:r w:rsidRPr="007D13D4">
        <w:rPr>
          <w:rFonts w:ascii="Arial" w:hAnsi="Arial" w:cs="Arial"/>
          <w:lang w:val="en-GB"/>
        </w:rPr>
        <w:t>hot filmmaker</w:t>
      </w:r>
      <w:r w:rsidR="0036651D">
        <w:rPr>
          <w:rFonts w:ascii="Arial" w:hAnsi="Arial" w:cs="Arial"/>
          <w:lang w:val="en-GB"/>
        </w:rPr>
        <w:t xml:space="preserve"> </w:t>
      </w:r>
      <w:r w:rsidRPr="007D13D4">
        <w:rPr>
          <w:rFonts w:ascii="Arial" w:hAnsi="Arial" w:cs="Arial"/>
          <w:lang w:val="en-GB"/>
        </w:rPr>
        <w:t xml:space="preserve">whose work they're producing, and then they need money to make </w:t>
      </w:r>
      <w:r w:rsidR="0036651D">
        <w:rPr>
          <w:rFonts w:ascii="Arial" w:hAnsi="Arial" w:cs="Arial"/>
          <w:lang w:val="en-GB"/>
        </w:rPr>
        <w:t>X</w:t>
      </w:r>
      <w:r w:rsidRPr="007D13D4">
        <w:rPr>
          <w:rFonts w:ascii="Arial" w:hAnsi="Arial" w:cs="Arial"/>
          <w:lang w:val="en-GB"/>
        </w:rPr>
        <w:t>ander</w:t>
      </w:r>
      <w:r w:rsidR="0036651D">
        <w:rPr>
          <w:rFonts w:ascii="Arial" w:hAnsi="Arial" w:cs="Arial"/>
          <w:lang w:val="en-GB"/>
        </w:rPr>
        <w:t>’</w:t>
      </w:r>
      <w:r w:rsidRPr="007D13D4">
        <w:rPr>
          <w:rFonts w:ascii="Arial" w:hAnsi="Arial" w:cs="Arial"/>
          <w:lang w:val="en-GB"/>
        </w:rPr>
        <w:t xml:space="preserve">s next film. </w:t>
      </w:r>
      <w:proofErr w:type="gramStart"/>
      <w:r w:rsidRPr="007D13D4">
        <w:rPr>
          <w:rFonts w:ascii="Arial" w:hAnsi="Arial" w:cs="Arial"/>
          <w:lang w:val="en-GB"/>
        </w:rPr>
        <w:t>So</w:t>
      </w:r>
      <w:proofErr w:type="gramEnd"/>
      <w:r w:rsidRPr="007D13D4">
        <w:rPr>
          <w:rFonts w:ascii="Arial" w:hAnsi="Arial" w:cs="Arial"/>
          <w:lang w:val="en-GB"/>
        </w:rPr>
        <w:t xml:space="preserve"> then this male</w:t>
      </w:r>
      <w:r w:rsidR="0036651D">
        <w:rPr>
          <w:rFonts w:ascii="Arial" w:hAnsi="Arial" w:cs="Arial"/>
          <w:lang w:val="en-GB"/>
        </w:rPr>
        <w:t>,</w:t>
      </w:r>
      <w:r w:rsidRPr="007D13D4">
        <w:rPr>
          <w:rFonts w:ascii="Arial" w:hAnsi="Arial" w:cs="Arial"/>
          <w:lang w:val="en-GB"/>
        </w:rPr>
        <w:t xml:space="preserve"> very wealthy financier shows up</w:t>
      </w:r>
      <w:r w:rsidR="0036651D">
        <w:rPr>
          <w:rFonts w:ascii="Arial" w:hAnsi="Arial" w:cs="Arial"/>
          <w:lang w:val="en-GB"/>
        </w:rPr>
        <w:t xml:space="preserve">, </w:t>
      </w:r>
      <w:r w:rsidRPr="007D13D4">
        <w:rPr>
          <w:rFonts w:ascii="Arial" w:hAnsi="Arial" w:cs="Arial"/>
          <w:lang w:val="en-GB"/>
        </w:rPr>
        <w:t>Hugo</w:t>
      </w:r>
      <w:r w:rsidR="0036651D">
        <w:rPr>
          <w:rFonts w:ascii="Arial" w:hAnsi="Arial" w:cs="Arial"/>
          <w:lang w:val="en-GB"/>
        </w:rPr>
        <w:t>,</w:t>
      </w:r>
      <w:r w:rsidRPr="007D13D4">
        <w:rPr>
          <w:rFonts w:ascii="Arial" w:hAnsi="Arial" w:cs="Arial"/>
          <w:lang w:val="en-GB"/>
        </w:rPr>
        <w:t xml:space="preserve"> who says, </w:t>
      </w:r>
      <w:r w:rsidR="0036651D">
        <w:rPr>
          <w:rFonts w:ascii="Arial" w:hAnsi="Arial" w:cs="Arial"/>
          <w:lang w:val="en-GB"/>
        </w:rPr>
        <w:t>‘</w:t>
      </w:r>
      <w:r w:rsidRPr="007D13D4">
        <w:rPr>
          <w:rFonts w:ascii="Arial" w:hAnsi="Arial" w:cs="Arial"/>
          <w:lang w:val="en-GB"/>
        </w:rPr>
        <w:t xml:space="preserve">I'll finance your film, but I also want to, you know, </w:t>
      </w:r>
      <w:r w:rsidR="0036651D">
        <w:rPr>
          <w:rFonts w:ascii="Arial" w:hAnsi="Arial" w:cs="Arial"/>
          <w:lang w:val="en-GB"/>
        </w:rPr>
        <w:t>part-own</w:t>
      </w:r>
      <w:r w:rsidRPr="007D13D4">
        <w:rPr>
          <w:rFonts w:ascii="Arial" w:hAnsi="Arial" w:cs="Arial"/>
          <w:lang w:val="en-GB"/>
        </w:rPr>
        <w:t xml:space="preserve"> the company and this and this and this and that.</w:t>
      </w:r>
      <w:r w:rsidR="0036651D">
        <w:rPr>
          <w:rFonts w:ascii="Arial" w:hAnsi="Arial" w:cs="Arial"/>
          <w:lang w:val="en-GB"/>
        </w:rPr>
        <w:t>’</w:t>
      </w:r>
      <w:r w:rsidRPr="007D13D4">
        <w:rPr>
          <w:rFonts w:ascii="Arial" w:hAnsi="Arial" w:cs="Arial"/>
          <w:lang w:val="en-GB"/>
        </w:rPr>
        <w:t xml:space="preserve"> So that's kind of how everything</w:t>
      </w:r>
      <w:r w:rsidR="0036651D">
        <w:rPr>
          <w:rFonts w:ascii="Arial" w:hAnsi="Arial" w:cs="Arial"/>
          <w:lang w:val="en-GB"/>
        </w:rPr>
        <w:t xml:space="preserve">, how </w:t>
      </w:r>
      <w:r w:rsidRPr="007D13D4">
        <w:rPr>
          <w:rFonts w:ascii="Arial" w:hAnsi="Arial" w:cs="Arial"/>
          <w:lang w:val="en-GB"/>
        </w:rPr>
        <w:t xml:space="preserve">the main story kicks off because suddenly this very wealthy male financier </w:t>
      </w:r>
      <w:r w:rsidRPr="007D13D4">
        <w:rPr>
          <w:rFonts w:ascii="Arial" w:hAnsi="Arial" w:cs="Arial"/>
          <w:lang w:val="en-GB"/>
        </w:rPr>
        <w:lastRenderedPageBreak/>
        <w:t xml:space="preserve">shows up who you think is going to kind of solve all their problems, which actually creates a whole host of other problems. </w:t>
      </w:r>
      <w:proofErr w:type="gramStart"/>
      <w:r w:rsidRPr="007D13D4">
        <w:rPr>
          <w:rFonts w:ascii="Arial" w:hAnsi="Arial" w:cs="Arial"/>
          <w:lang w:val="en-GB"/>
        </w:rPr>
        <w:t>So</w:t>
      </w:r>
      <w:proofErr w:type="gramEnd"/>
      <w:r w:rsidRPr="007D13D4">
        <w:rPr>
          <w:rFonts w:ascii="Arial" w:hAnsi="Arial" w:cs="Arial"/>
          <w:lang w:val="en-GB"/>
        </w:rPr>
        <w:t xml:space="preserve"> it was kind of about that sort of power dynamic between those four characters plus then there's the rising starlet</w:t>
      </w:r>
      <w:r w:rsidR="0036651D">
        <w:rPr>
          <w:rFonts w:ascii="Arial" w:hAnsi="Arial" w:cs="Arial"/>
          <w:lang w:val="en-GB"/>
        </w:rPr>
        <w:t xml:space="preserve">, </w:t>
      </w:r>
      <w:r w:rsidRPr="007D13D4">
        <w:rPr>
          <w:rFonts w:ascii="Arial" w:hAnsi="Arial" w:cs="Arial"/>
          <w:lang w:val="en-GB"/>
        </w:rPr>
        <w:t>Holly</w:t>
      </w:r>
      <w:r w:rsidR="0036651D">
        <w:rPr>
          <w:rFonts w:ascii="Arial" w:hAnsi="Arial" w:cs="Arial"/>
          <w:lang w:val="en-GB"/>
        </w:rPr>
        <w:t>,</w:t>
      </w:r>
      <w:r w:rsidRPr="007D13D4">
        <w:rPr>
          <w:rFonts w:ascii="Arial" w:hAnsi="Arial" w:cs="Arial"/>
          <w:lang w:val="en-GB"/>
        </w:rPr>
        <w:t xml:space="preserve"> who was kind of plucked from obscurity to become the star of their next film. And </w:t>
      </w:r>
      <w:proofErr w:type="gramStart"/>
      <w:r w:rsidRPr="007D13D4">
        <w:rPr>
          <w:rFonts w:ascii="Arial" w:hAnsi="Arial" w:cs="Arial"/>
          <w:lang w:val="en-GB"/>
        </w:rPr>
        <w:t>so</w:t>
      </w:r>
      <w:proofErr w:type="gramEnd"/>
      <w:r w:rsidRPr="007D13D4">
        <w:rPr>
          <w:rFonts w:ascii="Arial" w:hAnsi="Arial" w:cs="Arial"/>
          <w:lang w:val="en-GB"/>
        </w:rPr>
        <w:t xml:space="preserve"> if you imagine how all those relationships</w:t>
      </w:r>
      <w:r w:rsidR="00A24C7F">
        <w:rPr>
          <w:rFonts w:ascii="Arial" w:hAnsi="Arial" w:cs="Arial"/>
          <w:lang w:val="en-GB"/>
        </w:rPr>
        <w:t xml:space="preserve"> and </w:t>
      </w:r>
      <w:r w:rsidRPr="007D13D4">
        <w:rPr>
          <w:rFonts w:ascii="Arial" w:hAnsi="Arial" w:cs="Arial"/>
          <w:lang w:val="en-GB"/>
        </w:rPr>
        <w:t xml:space="preserve">those five characters could develop </w:t>
      </w:r>
      <w:r w:rsidR="00A24C7F">
        <w:rPr>
          <w:rFonts w:ascii="Arial" w:hAnsi="Arial" w:cs="Arial"/>
          <w:lang w:val="en-GB"/>
        </w:rPr>
        <w:t>w</w:t>
      </w:r>
      <w:r w:rsidRPr="007D13D4">
        <w:rPr>
          <w:rFonts w:ascii="Arial" w:hAnsi="Arial" w:cs="Arial"/>
          <w:lang w:val="en-GB"/>
        </w:rPr>
        <w:t>hile they're trying to make a film, which is a quite pressured environment, if you're trying to make a film</w:t>
      </w:r>
      <w:r w:rsidR="00A24C7F">
        <w:rPr>
          <w:rFonts w:ascii="Arial" w:hAnsi="Arial" w:cs="Arial"/>
          <w:lang w:val="en-GB"/>
        </w:rPr>
        <w:t>, t</w:t>
      </w:r>
      <w:r w:rsidRPr="007D13D4">
        <w:rPr>
          <w:rFonts w:ascii="Arial" w:hAnsi="Arial" w:cs="Arial"/>
          <w:lang w:val="en-GB"/>
        </w:rPr>
        <w:t xml:space="preserve">hat's kind of what ended up creating </w:t>
      </w:r>
      <w:r w:rsidR="00A24C7F">
        <w:rPr>
          <w:rFonts w:ascii="Arial" w:hAnsi="Arial" w:cs="Arial"/>
          <w:lang w:val="en-GB"/>
        </w:rPr>
        <w:t>this</w:t>
      </w:r>
      <w:r w:rsidRPr="007D13D4">
        <w:rPr>
          <w:rFonts w:ascii="Arial" w:hAnsi="Arial" w:cs="Arial"/>
          <w:lang w:val="en-GB"/>
        </w:rPr>
        <w:t xml:space="preserve"> scenario where I just ended up, like</w:t>
      </w:r>
      <w:r w:rsidR="00A24C7F">
        <w:rPr>
          <w:rFonts w:ascii="Arial" w:hAnsi="Arial" w:cs="Arial"/>
          <w:lang w:val="en-GB"/>
        </w:rPr>
        <w:t>,</w:t>
      </w:r>
      <w:r w:rsidRPr="007D13D4">
        <w:rPr>
          <w:rFonts w:ascii="Arial" w:hAnsi="Arial" w:cs="Arial"/>
          <w:lang w:val="en-GB"/>
        </w:rPr>
        <w:t xml:space="preserve"> building the plot out of that. But yeah, I imagine writers have all sorts of different ways of doing their first draft. I mean, certainly in the crime genre, a lot of writers write a very, very thorough outline, and some people write like 6</w:t>
      </w:r>
      <w:r w:rsidR="00A24C7F">
        <w:rPr>
          <w:rFonts w:ascii="Arial" w:hAnsi="Arial" w:cs="Arial"/>
          <w:lang w:val="en-GB"/>
        </w:rPr>
        <w:t>0-p</w:t>
      </w:r>
      <w:r w:rsidRPr="007D13D4">
        <w:rPr>
          <w:rFonts w:ascii="Arial" w:hAnsi="Arial" w:cs="Arial"/>
          <w:lang w:val="en-GB"/>
        </w:rPr>
        <w:t>age outlines and then start writing. And I couldn't do that because you know, for me, part of the joy is imagining what's going to happen between the characters when you're writing the actual scene.</w:t>
      </w:r>
    </w:p>
    <w:p w14:paraId="0C67BD79" w14:textId="77777777" w:rsidR="00126F36" w:rsidRPr="007D13D4" w:rsidRDefault="00126F36" w:rsidP="009D1A95">
      <w:pPr>
        <w:spacing w:after="0" w:line="360" w:lineRule="auto"/>
        <w:jc w:val="both"/>
        <w:rPr>
          <w:rFonts w:ascii="Arial" w:hAnsi="Arial" w:cs="Arial"/>
          <w:lang w:val="en-GB"/>
        </w:rPr>
      </w:pPr>
    </w:p>
    <w:p w14:paraId="02DC8BC6"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61EAE2F9" w14:textId="265917D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Great</w:t>
      </w:r>
      <w:r w:rsidR="00A24C7F">
        <w:rPr>
          <w:rFonts w:ascii="Arial" w:hAnsi="Arial" w:cs="Arial"/>
          <w:lang w:val="en-GB"/>
        </w:rPr>
        <w:t>. W</w:t>
      </w:r>
      <w:r w:rsidRPr="007D13D4">
        <w:rPr>
          <w:rFonts w:ascii="Arial" w:hAnsi="Arial" w:cs="Arial"/>
          <w:lang w:val="en-GB"/>
        </w:rPr>
        <w:t xml:space="preserve">e've talked a lot about storytelling and how you've done it with both of your </w:t>
      </w:r>
      <w:r w:rsidR="00A24C7F">
        <w:rPr>
          <w:rFonts w:ascii="Arial" w:hAnsi="Arial" w:cs="Arial"/>
          <w:lang w:val="en-GB"/>
        </w:rPr>
        <w:t>works</w:t>
      </w:r>
      <w:r w:rsidRPr="007D13D4">
        <w:rPr>
          <w:rFonts w:ascii="Arial" w:hAnsi="Arial" w:cs="Arial"/>
          <w:lang w:val="en-GB"/>
        </w:rPr>
        <w:t>. Has motherhood changed the way you look at your craft</w:t>
      </w:r>
      <w:r w:rsidR="00A24C7F">
        <w:rPr>
          <w:rFonts w:ascii="Arial" w:hAnsi="Arial" w:cs="Arial"/>
          <w:lang w:val="en-GB"/>
        </w:rPr>
        <w:t>? H</w:t>
      </w:r>
      <w:r w:rsidRPr="007D13D4">
        <w:rPr>
          <w:rFonts w:ascii="Arial" w:hAnsi="Arial" w:cs="Arial"/>
          <w:lang w:val="en-GB"/>
        </w:rPr>
        <w:t>as it influenced your approach to storytelling in any way?</w:t>
      </w:r>
    </w:p>
    <w:p w14:paraId="0B126592" w14:textId="77777777" w:rsidR="00126F36" w:rsidRPr="007D13D4" w:rsidRDefault="00126F36" w:rsidP="009D1A95">
      <w:pPr>
        <w:spacing w:after="0" w:line="360" w:lineRule="auto"/>
        <w:jc w:val="both"/>
        <w:rPr>
          <w:rFonts w:ascii="Arial" w:hAnsi="Arial" w:cs="Arial"/>
          <w:lang w:val="en-GB"/>
        </w:rPr>
      </w:pPr>
    </w:p>
    <w:p w14:paraId="5BCF46DD" w14:textId="56F60096" w:rsidR="00126F36" w:rsidRPr="00A24C7F" w:rsidRDefault="00A24C7F" w:rsidP="009D1A95">
      <w:pPr>
        <w:spacing w:after="0" w:line="360" w:lineRule="auto"/>
        <w:jc w:val="both"/>
        <w:rPr>
          <w:rFonts w:ascii="Arial" w:hAnsi="Arial" w:cs="Arial"/>
          <w:b/>
          <w:bCs/>
          <w:lang w:val="en-GB"/>
        </w:rPr>
      </w:pPr>
      <w:r>
        <w:rPr>
          <w:rFonts w:ascii="Arial" w:hAnsi="Arial" w:cs="Arial"/>
          <w:b/>
          <w:bCs/>
          <w:lang w:val="en-GB"/>
        </w:rPr>
        <w:t>Winnie M Li</w:t>
      </w:r>
    </w:p>
    <w:p w14:paraId="39DE684C" w14:textId="2A07E861"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No, not yet. </w:t>
      </w:r>
      <w:r w:rsidR="00A24C7F">
        <w:rPr>
          <w:rFonts w:ascii="Arial" w:hAnsi="Arial" w:cs="Arial"/>
          <w:lang w:val="en-GB"/>
        </w:rPr>
        <w:t>I’m sure it will.</w:t>
      </w:r>
    </w:p>
    <w:p w14:paraId="2454078C" w14:textId="77777777" w:rsidR="00126F36" w:rsidRPr="007D13D4" w:rsidRDefault="00126F36" w:rsidP="009D1A95">
      <w:pPr>
        <w:spacing w:after="0" w:line="360" w:lineRule="auto"/>
        <w:jc w:val="both"/>
        <w:rPr>
          <w:rFonts w:ascii="Arial" w:hAnsi="Arial" w:cs="Arial"/>
          <w:lang w:val="en-GB"/>
        </w:rPr>
      </w:pPr>
    </w:p>
    <w:p w14:paraId="46B25AD4"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4353501B" w14:textId="7D511845" w:rsidR="00126F36" w:rsidRPr="007D13D4" w:rsidRDefault="00A24C7F" w:rsidP="009D1A95">
      <w:pPr>
        <w:spacing w:after="0" w:line="360" w:lineRule="auto"/>
        <w:jc w:val="both"/>
        <w:rPr>
          <w:rFonts w:ascii="Arial" w:hAnsi="Arial" w:cs="Arial"/>
          <w:lang w:val="en-GB"/>
        </w:rPr>
      </w:pPr>
      <w:r>
        <w:rPr>
          <w:rFonts w:ascii="Arial" w:hAnsi="Arial" w:cs="Arial"/>
          <w:lang w:val="en-GB"/>
        </w:rPr>
        <w:t>Obviously, the</w:t>
      </w:r>
      <w:r w:rsidR="00000000" w:rsidRPr="007D13D4">
        <w:rPr>
          <w:rFonts w:ascii="Arial" w:hAnsi="Arial" w:cs="Arial"/>
          <w:lang w:val="en-GB"/>
        </w:rPr>
        <w:t xml:space="preserve"> genres that you write </w:t>
      </w:r>
      <w:r>
        <w:rPr>
          <w:rFonts w:ascii="Arial" w:hAnsi="Arial" w:cs="Arial"/>
          <w:lang w:val="en-GB"/>
        </w:rPr>
        <w:t>are not for kids.</w:t>
      </w:r>
    </w:p>
    <w:p w14:paraId="6E34F485" w14:textId="77777777" w:rsidR="00126F36" w:rsidRPr="007D13D4" w:rsidRDefault="00126F36" w:rsidP="009D1A95">
      <w:pPr>
        <w:spacing w:after="0" w:line="360" w:lineRule="auto"/>
        <w:jc w:val="both"/>
        <w:rPr>
          <w:rFonts w:ascii="Arial" w:hAnsi="Arial" w:cs="Arial"/>
          <w:lang w:val="en-GB"/>
        </w:rPr>
      </w:pPr>
    </w:p>
    <w:p w14:paraId="009594EC" w14:textId="126EFC22" w:rsidR="00126F36" w:rsidRDefault="00A24C7F" w:rsidP="009D1A95">
      <w:pPr>
        <w:spacing w:after="0" w:line="360" w:lineRule="auto"/>
        <w:jc w:val="both"/>
        <w:rPr>
          <w:rFonts w:ascii="Arial" w:hAnsi="Arial" w:cs="Arial"/>
          <w:b/>
          <w:bCs/>
          <w:lang w:val="en-GB"/>
        </w:rPr>
      </w:pPr>
      <w:r>
        <w:rPr>
          <w:rFonts w:ascii="Arial" w:hAnsi="Arial" w:cs="Arial"/>
          <w:b/>
          <w:bCs/>
          <w:lang w:val="en-GB"/>
        </w:rPr>
        <w:t>Winnie M Li</w:t>
      </w:r>
    </w:p>
    <w:p w14:paraId="057EC5EE" w14:textId="57A2D0FE" w:rsidR="00126F36" w:rsidRPr="00A24C7F" w:rsidRDefault="00A24C7F" w:rsidP="009D1A95">
      <w:pPr>
        <w:spacing w:after="0" w:line="360" w:lineRule="auto"/>
        <w:jc w:val="both"/>
        <w:rPr>
          <w:rFonts w:ascii="Arial" w:hAnsi="Arial" w:cs="Arial"/>
          <w:b/>
          <w:bCs/>
          <w:lang w:val="en-GB"/>
        </w:rPr>
      </w:pPr>
      <w:r>
        <w:rPr>
          <w:rFonts w:ascii="Arial" w:hAnsi="Arial" w:cs="Arial"/>
          <w:lang w:val="en-GB"/>
        </w:rPr>
        <w:t>I don’t wri</w:t>
      </w:r>
      <w:r>
        <w:rPr>
          <w:rFonts w:ascii="Arial" w:hAnsi="Arial" w:cs="Arial"/>
          <w:lang w:val="en-GB"/>
        </w:rPr>
        <w:t xml:space="preserve">te </w:t>
      </w:r>
      <w:proofErr w:type="gramStart"/>
      <w:r>
        <w:rPr>
          <w:rFonts w:ascii="Arial" w:hAnsi="Arial" w:cs="Arial"/>
          <w:lang w:val="en-GB"/>
        </w:rPr>
        <w:t>children’s</w:t>
      </w:r>
      <w:proofErr w:type="gramEnd"/>
      <w:r>
        <w:rPr>
          <w:rFonts w:ascii="Arial" w:hAnsi="Arial" w:cs="Arial"/>
          <w:b/>
          <w:bCs/>
          <w:lang w:val="en-GB"/>
        </w:rPr>
        <w:t xml:space="preserve">. </w:t>
      </w:r>
      <w:r w:rsidR="00000000" w:rsidRPr="007D13D4">
        <w:rPr>
          <w:rFonts w:ascii="Arial" w:hAnsi="Arial" w:cs="Arial"/>
          <w:lang w:val="en-GB"/>
        </w:rPr>
        <w:t>I might in the future, who knows</w:t>
      </w:r>
      <w:r>
        <w:rPr>
          <w:rFonts w:ascii="Arial" w:hAnsi="Arial" w:cs="Arial"/>
          <w:lang w:val="en-GB"/>
        </w:rPr>
        <w:t>? B</w:t>
      </w:r>
      <w:r w:rsidR="00000000" w:rsidRPr="007D13D4">
        <w:rPr>
          <w:rFonts w:ascii="Arial" w:hAnsi="Arial" w:cs="Arial"/>
          <w:lang w:val="en-GB"/>
        </w:rPr>
        <w:t>ut I think if I was writing children's</w:t>
      </w:r>
      <w:r>
        <w:rPr>
          <w:rFonts w:ascii="Arial" w:hAnsi="Arial" w:cs="Arial"/>
          <w:lang w:val="en-GB"/>
        </w:rPr>
        <w:t xml:space="preserve"> or YA, which’d </w:t>
      </w:r>
      <w:r w:rsidR="00000000" w:rsidRPr="007D13D4">
        <w:rPr>
          <w:rFonts w:ascii="Arial" w:hAnsi="Arial" w:cs="Arial"/>
          <w:lang w:val="en-GB"/>
        </w:rPr>
        <w:t>certainly be more the case</w:t>
      </w:r>
      <w:r>
        <w:rPr>
          <w:rFonts w:ascii="Arial" w:hAnsi="Arial" w:cs="Arial"/>
          <w:lang w:val="en-GB"/>
        </w:rPr>
        <w:t xml:space="preserve">, </w:t>
      </w:r>
      <w:r w:rsidR="00000000" w:rsidRPr="007D13D4">
        <w:rPr>
          <w:rFonts w:ascii="Arial" w:hAnsi="Arial" w:cs="Arial"/>
          <w:lang w:val="en-GB"/>
        </w:rPr>
        <w:t xml:space="preserve">you know, I write </w:t>
      </w:r>
      <w:r>
        <w:rPr>
          <w:rFonts w:ascii="Arial" w:hAnsi="Arial" w:cs="Arial"/>
          <w:lang w:val="en-GB"/>
        </w:rPr>
        <w:t xml:space="preserve">about quite </w:t>
      </w:r>
      <w:r w:rsidR="00000000" w:rsidRPr="007D13D4">
        <w:rPr>
          <w:rFonts w:ascii="Arial" w:hAnsi="Arial" w:cs="Arial"/>
          <w:lang w:val="en-GB"/>
        </w:rPr>
        <w:t>hard</w:t>
      </w:r>
      <w:r>
        <w:rPr>
          <w:rFonts w:ascii="Arial" w:hAnsi="Arial" w:cs="Arial"/>
          <w:lang w:val="en-GB"/>
        </w:rPr>
        <w:t>-</w:t>
      </w:r>
      <w:r w:rsidR="00000000" w:rsidRPr="007D13D4">
        <w:rPr>
          <w:rFonts w:ascii="Arial" w:hAnsi="Arial" w:cs="Arial"/>
          <w:lang w:val="en-GB"/>
        </w:rPr>
        <w:t>hitting topics. But I think you know, I mean, there'</w:t>
      </w:r>
      <w:r>
        <w:rPr>
          <w:rFonts w:ascii="Arial" w:hAnsi="Arial" w:cs="Arial"/>
          <w:lang w:val="en-GB"/>
        </w:rPr>
        <w:t>re</w:t>
      </w:r>
      <w:r w:rsidR="00000000" w:rsidRPr="007D13D4">
        <w:rPr>
          <w:rFonts w:ascii="Arial" w:hAnsi="Arial" w:cs="Arial"/>
          <w:lang w:val="en-GB"/>
        </w:rPr>
        <w:t xml:space="preserve"> a few times in </w:t>
      </w:r>
      <w:r w:rsidRPr="00A24C7F">
        <w:rPr>
          <w:rFonts w:ascii="Arial" w:hAnsi="Arial" w:cs="Arial"/>
          <w:i/>
          <w:iCs/>
          <w:lang w:val="en-GB"/>
        </w:rPr>
        <w:t>Dark Chapter</w:t>
      </w:r>
      <w:r w:rsidR="00000000" w:rsidRPr="007D13D4">
        <w:rPr>
          <w:rFonts w:ascii="Arial" w:hAnsi="Arial" w:cs="Arial"/>
          <w:lang w:val="en-GB"/>
        </w:rPr>
        <w:t xml:space="preserve"> wher</w:t>
      </w:r>
      <w:r>
        <w:rPr>
          <w:rFonts w:ascii="Arial" w:hAnsi="Arial" w:cs="Arial"/>
          <w:lang w:val="en-GB"/>
        </w:rPr>
        <w:t>e</w:t>
      </w:r>
      <w:r w:rsidR="00000000" w:rsidRPr="007D13D4">
        <w:rPr>
          <w:rFonts w:ascii="Arial" w:hAnsi="Arial" w:cs="Arial"/>
          <w:lang w:val="en-GB"/>
        </w:rPr>
        <w:t xml:space="preserve"> I wrote from </w:t>
      </w:r>
      <w:r>
        <w:rPr>
          <w:rFonts w:ascii="Arial" w:hAnsi="Arial" w:cs="Arial"/>
          <w:lang w:val="en-GB"/>
        </w:rPr>
        <w:t xml:space="preserve">a </w:t>
      </w:r>
      <w:r w:rsidR="00000000" w:rsidRPr="007D13D4">
        <w:rPr>
          <w:rFonts w:ascii="Arial" w:hAnsi="Arial" w:cs="Arial"/>
          <w:lang w:val="en-GB"/>
        </w:rPr>
        <w:t>child's point of view</w:t>
      </w:r>
      <w:r>
        <w:rPr>
          <w:rFonts w:ascii="Arial" w:hAnsi="Arial" w:cs="Arial"/>
          <w:lang w:val="en-GB"/>
        </w:rPr>
        <w:t>,</w:t>
      </w:r>
      <w:r w:rsidR="00000000" w:rsidRPr="007D13D4">
        <w:rPr>
          <w:rFonts w:ascii="Arial" w:hAnsi="Arial" w:cs="Arial"/>
          <w:lang w:val="en-GB"/>
        </w:rPr>
        <w:t xml:space="preserve"> like young Vivian</w:t>
      </w:r>
      <w:r>
        <w:rPr>
          <w:rFonts w:ascii="Arial" w:hAnsi="Arial" w:cs="Arial"/>
          <w:lang w:val="en-GB"/>
        </w:rPr>
        <w:t>,</w:t>
      </w:r>
      <w:r w:rsidR="00000000" w:rsidRPr="007D13D4">
        <w:rPr>
          <w:rFonts w:ascii="Arial" w:hAnsi="Arial" w:cs="Arial"/>
          <w:lang w:val="en-GB"/>
        </w:rPr>
        <w:t xml:space="preserve"> young Johnny, and now that I'm a mother, I think if I were to write child's point of view, it would be probably a bit better informed. I don't know</w:t>
      </w:r>
      <w:r w:rsidR="00C7325E">
        <w:rPr>
          <w:rFonts w:ascii="Arial" w:hAnsi="Arial" w:cs="Arial"/>
          <w:lang w:val="en-GB"/>
        </w:rPr>
        <w:t>,</w:t>
      </w:r>
      <w:r w:rsidR="00000000" w:rsidRPr="007D13D4">
        <w:rPr>
          <w:rFonts w:ascii="Arial" w:hAnsi="Arial" w:cs="Arial"/>
          <w:lang w:val="en-GB"/>
        </w:rPr>
        <w:t xml:space="preserve"> I mean</w:t>
      </w:r>
      <w:r w:rsidR="00C7325E">
        <w:rPr>
          <w:rFonts w:ascii="Arial" w:hAnsi="Arial" w:cs="Arial"/>
          <w:lang w:val="en-GB"/>
        </w:rPr>
        <w:t xml:space="preserve"> </w:t>
      </w:r>
      <w:r w:rsidR="00000000" w:rsidRPr="007D13D4">
        <w:rPr>
          <w:rFonts w:ascii="Arial" w:hAnsi="Arial" w:cs="Arial"/>
          <w:lang w:val="en-GB"/>
        </w:rPr>
        <w:t>it's interesting when you think about adult fiction, where it's written from child's point of view, like how accurate is it? You know, now that I'm a mother, I'll read adult fiction written for child's point of view</w:t>
      </w:r>
      <w:r w:rsidR="00C7325E">
        <w:rPr>
          <w:rFonts w:ascii="Arial" w:hAnsi="Arial" w:cs="Arial"/>
          <w:lang w:val="en-GB"/>
        </w:rPr>
        <w:t xml:space="preserve">, like I </w:t>
      </w:r>
      <w:proofErr w:type="spellStart"/>
      <w:r w:rsidR="00C7325E">
        <w:rPr>
          <w:rFonts w:ascii="Arial" w:hAnsi="Arial" w:cs="Arial"/>
          <w:lang w:val="en-GB"/>
        </w:rPr>
        <w:t>dunno</w:t>
      </w:r>
      <w:proofErr w:type="spellEnd"/>
      <w:r w:rsidR="00C7325E">
        <w:rPr>
          <w:rFonts w:ascii="Arial" w:hAnsi="Arial" w:cs="Arial"/>
          <w:lang w:val="en-GB"/>
        </w:rPr>
        <w:t xml:space="preserve">, are you </w:t>
      </w:r>
      <w:r w:rsidR="00000000" w:rsidRPr="007D13D4">
        <w:rPr>
          <w:rFonts w:ascii="Arial" w:hAnsi="Arial" w:cs="Arial"/>
          <w:lang w:val="en-GB"/>
        </w:rPr>
        <w:t>even a</w:t>
      </w:r>
      <w:r w:rsidR="00C7325E">
        <w:rPr>
          <w:rFonts w:ascii="Arial" w:hAnsi="Arial" w:cs="Arial"/>
          <w:lang w:val="en-GB"/>
        </w:rPr>
        <w:t>n eight-year-old?</w:t>
      </w:r>
      <w:r w:rsidR="00000000" w:rsidRPr="007D13D4">
        <w:rPr>
          <w:rFonts w:ascii="Arial" w:hAnsi="Arial" w:cs="Arial"/>
          <w:lang w:val="en-GB"/>
        </w:rPr>
        <w:t xml:space="preserve"> </w:t>
      </w:r>
      <w:r w:rsidR="00C7325E">
        <w:rPr>
          <w:rFonts w:ascii="Arial" w:hAnsi="Arial" w:cs="Arial"/>
          <w:lang w:val="en-GB"/>
        </w:rPr>
        <w:t>Would they be that put together?</w:t>
      </w:r>
      <w:r w:rsidR="00000000" w:rsidRPr="007D13D4">
        <w:rPr>
          <w:rFonts w:ascii="Arial" w:hAnsi="Arial" w:cs="Arial"/>
          <w:lang w:val="en-GB"/>
        </w:rPr>
        <w:t xml:space="preserve"> I don't know. My child's two</w:t>
      </w:r>
      <w:r w:rsidR="00C7325E">
        <w:rPr>
          <w:rFonts w:ascii="Arial" w:hAnsi="Arial" w:cs="Arial"/>
          <w:lang w:val="en-GB"/>
        </w:rPr>
        <w:t>,</w:t>
      </w:r>
      <w:r w:rsidR="00000000" w:rsidRPr="007D13D4">
        <w:rPr>
          <w:rFonts w:ascii="Arial" w:hAnsi="Arial" w:cs="Arial"/>
          <w:lang w:val="en-GB"/>
        </w:rPr>
        <w:t xml:space="preserve"> right</w:t>
      </w:r>
      <w:r w:rsidR="00C7325E">
        <w:rPr>
          <w:rFonts w:ascii="Arial" w:hAnsi="Arial" w:cs="Arial"/>
          <w:lang w:val="en-GB"/>
        </w:rPr>
        <w:t>?</w:t>
      </w:r>
      <w:r w:rsidR="00000000" w:rsidRPr="007D13D4">
        <w:rPr>
          <w:rFonts w:ascii="Arial" w:hAnsi="Arial" w:cs="Arial"/>
          <w:lang w:val="en-GB"/>
        </w:rPr>
        <w:t xml:space="preserve">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 don't kno</w:t>
      </w:r>
      <w:r w:rsidR="00C7325E">
        <w:rPr>
          <w:rFonts w:ascii="Arial" w:hAnsi="Arial" w:cs="Arial"/>
          <w:lang w:val="en-GB"/>
        </w:rPr>
        <w:t xml:space="preserve">w, yet, what eight-year-old’s are </w:t>
      </w:r>
      <w:r w:rsidR="00000000" w:rsidRPr="007D13D4">
        <w:rPr>
          <w:rFonts w:ascii="Arial" w:hAnsi="Arial" w:cs="Arial"/>
          <w:lang w:val="en-GB"/>
        </w:rPr>
        <w:t>like</w:t>
      </w:r>
      <w:r w:rsidR="00C7325E">
        <w:rPr>
          <w:rFonts w:ascii="Arial" w:hAnsi="Arial" w:cs="Arial"/>
          <w:lang w:val="en-GB"/>
        </w:rPr>
        <w:t>,</w:t>
      </w:r>
      <w:r w:rsidR="00000000" w:rsidRPr="007D13D4">
        <w:rPr>
          <w:rFonts w:ascii="Arial" w:hAnsi="Arial" w:cs="Arial"/>
          <w:lang w:val="en-GB"/>
        </w:rPr>
        <w:t xml:space="preserve"> and maybe one thing that I think is quite fascinating for me as a mother is to see how the child's brain develops and at what age they start thinking about themselves in the world. And so that is something that I don't </w:t>
      </w:r>
      <w:r w:rsidR="00000000" w:rsidRPr="007D13D4">
        <w:rPr>
          <w:rFonts w:ascii="Arial" w:hAnsi="Arial" w:cs="Arial"/>
          <w:lang w:val="en-GB"/>
        </w:rPr>
        <w:lastRenderedPageBreak/>
        <w:t xml:space="preserve">know about much since my child so young, but I imagine as I </w:t>
      </w:r>
      <w:r w:rsidR="00C7325E" w:rsidRPr="007D13D4">
        <w:rPr>
          <w:rFonts w:ascii="Arial" w:hAnsi="Arial" w:cs="Arial"/>
          <w:lang w:val="en-GB"/>
        </w:rPr>
        <w:t>continue,</w:t>
      </w:r>
      <w:r w:rsidR="00000000" w:rsidRPr="007D13D4">
        <w:rPr>
          <w:rFonts w:ascii="Arial" w:hAnsi="Arial" w:cs="Arial"/>
          <w:lang w:val="en-GB"/>
        </w:rPr>
        <w:t xml:space="preserve"> </w:t>
      </w:r>
      <w:r w:rsidR="00C7325E">
        <w:rPr>
          <w:rFonts w:ascii="Arial" w:hAnsi="Arial" w:cs="Arial"/>
          <w:lang w:val="en-GB"/>
        </w:rPr>
        <w:t>I’ll maybe</w:t>
      </w:r>
      <w:r w:rsidR="00000000" w:rsidRPr="007D13D4">
        <w:rPr>
          <w:rFonts w:ascii="Arial" w:hAnsi="Arial" w:cs="Arial"/>
          <w:lang w:val="en-GB"/>
        </w:rPr>
        <w:t xml:space="preserve"> get a better insight into, you know, what children are capable of at what ag</w:t>
      </w:r>
      <w:r w:rsidR="00C7325E">
        <w:rPr>
          <w:rFonts w:ascii="Arial" w:hAnsi="Arial" w:cs="Arial"/>
          <w:lang w:val="en-GB"/>
        </w:rPr>
        <w:t>e.</w:t>
      </w:r>
    </w:p>
    <w:p w14:paraId="6B7BE4AC" w14:textId="77777777" w:rsidR="00126F36" w:rsidRPr="007D13D4" w:rsidRDefault="00126F36" w:rsidP="009D1A95">
      <w:pPr>
        <w:spacing w:after="0" w:line="360" w:lineRule="auto"/>
        <w:jc w:val="both"/>
        <w:rPr>
          <w:rFonts w:ascii="Arial" w:hAnsi="Arial" w:cs="Arial"/>
          <w:lang w:val="en-GB"/>
        </w:rPr>
      </w:pPr>
    </w:p>
    <w:p w14:paraId="0B007C14"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01D47281" w14:textId="77777777" w:rsidR="00C7325E" w:rsidRDefault="00C7325E" w:rsidP="009D1A95">
      <w:pPr>
        <w:spacing w:after="0" w:line="360" w:lineRule="auto"/>
        <w:jc w:val="both"/>
        <w:rPr>
          <w:rFonts w:ascii="Arial" w:hAnsi="Arial" w:cs="Arial"/>
          <w:lang w:val="en-GB"/>
        </w:rPr>
      </w:pPr>
      <w:proofErr w:type="gramStart"/>
      <w:r>
        <w:rPr>
          <w:rFonts w:ascii="Arial" w:hAnsi="Arial" w:cs="Arial"/>
          <w:lang w:val="en-GB"/>
        </w:rPr>
        <w:t>So</w:t>
      </w:r>
      <w:proofErr w:type="gramEnd"/>
      <w:r>
        <w:rPr>
          <w:rFonts w:ascii="Arial" w:hAnsi="Arial" w:cs="Arial"/>
          <w:lang w:val="en-GB"/>
        </w:rPr>
        <w:t xml:space="preserve"> t</w:t>
      </w:r>
      <w:r w:rsidR="00000000" w:rsidRPr="007D13D4">
        <w:rPr>
          <w:rFonts w:ascii="Arial" w:hAnsi="Arial" w:cs="Arial"/>
          <w:lang w:val="en-GB"/>
        </w:rPr>
        <w:t>here's lots to look forward to.</w:t>
      </w:r>
    </w:p>
    <w:p w14:paraId="0A6901DD" w14:textId="77777777" w:rsidR="00C7325E" w:rsidRDefault="00C7325E" w:rsidP="009D1A95">
      <w:pPr>
        <w:spacing w:after="0" w:line="360" w:lineRule="auto"/>
        <w:jc w:val="both"/>
        <w:rPr>
          <w:rFonts w:ascii="Arial" w:hAnsi="Arial" w:cs="Arial"/>
          <w:lang w:val="en-GB"/>
        </w:rPr>
      </w:pPr>
    </w:p>
    <w:p w14:paraId="3AE6AAC9" w14:textId="76F1E913" w:rsidR="00C7325E" w:rsidRPr="00C7325E" w:rsidRDefault="00C7325E" w:rsidP="009D1A95">
      <w:pPr>
        <w:spacing w:after="0" w:line="360" w:lineRule="auto"/>
        <w:jc w:val="both"/>
        <w:rPr>
          <w:rFonts w:ascii="Arial" w:hAnsi="Arial" w:cs="Arial"/>
          <w:b/>
          <w:bCs/>
          <w:lang w:val="en-GB"/>
        </w:rPr>
      </w:pPr>
      <w:r>
        <w:rPr>
          <w:rFonts w:ascii="Arial" w:hAnsi="Arial" w:cs="Arial"/>
          <w:b/>
          <w:bCs/>
          <w:lang w:val="en-GB"/>
        </w:rPr>
        <w:t>Winnie M Li</w:t>
      </w:r>
    </w:p>
    <w:p w14:paraId="5051D9F5" w14:textId="2CDB866A"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w:t>
      </w:r>
      <w:r w:rsidR="00C7325E">
        <w:rPr>
          <w:rFonts w:ascii="Arial" w:hAnsi="Arial" w:cs="Arial"/>
          <w:lang w:val="en-GB"/>
        </w:rPr>
        <w:t xml:space="preserve">. </w:t>
      </w:r>
      <w:r w:rsidRPr="007D13D4">
        <w:rPr>
          <w:rFonts w:ascii="Arial" w:hAnsi="Arial" w:cs="Arial"/>
          <w:lang w:val="en-GB"/>
        </w:rPr>
        <w:t>I mean, and it is kind of one of the wonderful things about being a parent, just kind of the fact that there's sort of a new discovery every day.</w:t>
      </w:r>
    </w:p>
    <w:p w14:paraId="6F235D26" w14:textId="77777777" w:rsidR="00126F36" w:rsidRPr="007D13D4" w:rsidRDefault="00126F36" w:rsidP="009D1A95">
      <w:pPr>
        <w:spacing w:after="0" w:line="360" w:lineRule="auto"/>
        <w:jc w:val="both"/>
        <w:rPr>
          <w:rFonts w:ascii="Arial" w:hAnsi="Arial" w:cs="Arial"/>
          <w:lang w:val="en-GB"/>
        </w:rPr>
      </w:pPr>
    </w:p>
    <w:p w14:paraId="3AB97025"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7710004C" w14:textId="4F44A576"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I was actually just about to ask you</w:t>
      </w:r>
      <w:r w:rsidR="008A71CF">
        <w:rPr>
          <w:rFonts w:ascii="Arial" w:hAnsi="Arial" w:cs="Arial"/>
          <w:lang w:val="en-GB"/>
        </w:rPr>
        <w:t xml:space="preserve">, on the topic of </w:t>
      </w:r>
      <w:r w:rsidRPr="007D13D4">
        <w:rPr>
          <w:rFonts w:ascii="Arial" w:hAnsi="Arial" w:cs="Arial"/>
          <w:lang w:val="en-GB"/>
        </w:rPr>
        <w:t>new discoveries every</w:t>
      </w:r>
      <w:r w:rsidR="008A71CF">
        <w:rPr>
          <w:rFonts w:ascii="Arial" w:hAnsi="Arial" w:cs="Arial"/>
          <w:lang w:val="en-GB"/>
        </w:rPr>
        <w:t xml:space="preserve"> </w:t>
      </w:r>
      <w:r w:rsidRPr="007D13D4">
        <w:rPr>
          <w:rFonts w:ascii="Arial" w:hAnsi="Arial" w:cs="Arial"/>
          <w:lang w:val="en-GB"/>
        </w:rPr>
        <w:t>day and the most interesting things about being a parent</w:t>
      </w:r>
      <w:r w:rsidR="008A71CF">
        <w:rPr>
          <w:rFonts w:ascii="Arial" w:hAnsi="Arial" w:cs="Arial"/>
          <w:lang w:val="en-GB"/>
        </w:rPr>
        <w:t xml:space="preserve">, </w:t>
      </w:r>
      <w:r w:rsidRPr="007D13D4">
        <w:rPr>
          <w:rFonts w:ascii="Arial" w:hAnsi="Arial" w:cs="Arial"/>
          <w:lang w:val="en-GB"/>
        </w:rPr>
        <w:t>could you share with us one writing</w:t>
      </w:r>
      <w:r w:rsidR="008A71CF">
        <w:rPr>
          <w:rFonts w:ascii="Arial" w:hAnsi="Arial" w:cs="Arial"/>
          <w:lang w:val="en-GB"/>
        </w:rPr>
        <w:t>-</w:t>
      </w:r>
      <w:r w:rsidRPr="007D13D4">
        <w:rPr>
          <w:rFonts w:ascii="Arial" w:hAnsi="Arial" w:cs="Arial"/>
          <w:lang w:val="en-GB"/>
        </w:rPr>
        <w:t>related triumph and one parenting</w:t>
      </w:r>
      <w:r w:rsidR="008A71CF">
        <w:rPr>
          <w:rFonts w:ascii="Arial" w:hAnsi="Arial" w:cs="Arial"/>
          <w:lang w:val="en-GB"/>
        </w:rPr>
        <w:t>-</w:t>
      </w:r>
      <w:r w:rsidRPr="007D13D4">
        <w:rPr>
          <w:rFonts w:ascii="Arial" w:hAnsi="Arial" w:cs="Arial"/>
          <w:lang w:val="en-GB"/>
        </w:rPr>
        <w:t xml:space="preserve">related </w:t>
      </w:r>
      <w:r w:rsidR="008A71CF">
        <w:rPr>
          <w:rFonts w:ascii="Arial" w:hAnsi="Arial" w:cs="Arial"/>
          <w:lang w:val="en-GB"/>
        </w:rPr>
        <w:t>triumph</w:t>
      </w:r>
      <w:r w:rsidRPr="007D13D4">
        <w:rPr>
          <w:rFonts w:ascii="Arial" w:hAnsi="Arial" w:cs="Arial"/>
          <w:lang w:val="en-GB"/>
        </w:rPr>
        <w:t>?</w:t>
      </w:r>
    </w:p>
    <w:p w14:paraId="3BE8610A" w14:textId="77777777" w:rsidR="00126F36" w:rsidRPr="007D13D4" w:rsidRDefault="00126F36" w:rsidP="009D1A95">
      <w:pPr>
        <w:spacing w:after="0" w:line="360" w:lineRule="auto"/>
        <w:jc w:val="both"/>
        <w:rPr>
          <w:rFonts w:ascii="Arial" w:hAnsi="Arial" w:cs="Arial"/>
          <w:lang w:val="en-GB"/>
        </w:rPr>
      </w:pPr>
    </w:p>
    <w:p w14:paraId="5CDF992B" w14:textId="61528F05" w:rsidR="00126F36" w:rsidRPr="0066593D" w:rsidRDefault="0066593D" w:rsidP="009D1A95">
      <w:pPr>
        <w:spacing w:after="0" w:line="360" w:lineRule="auto"/>
        <w:jc w:val="both"/>
        <w:rPr>
          <w:rFonts w:ascii="Arial" w:hAnsi="Arial" w:cs="Arial"/>
          <w:b/>
          <w:bCs/>
          <w:lang w:val="en-GB"/>
        </w:rPr>
      </w:pPr>
      <w:r>
        <w:rPr>
          <w:rFonts w:ascii="Arial" w:hAnsi="Arial" w:cs="Arial"/>
          <w:b/>
          <w:bCs/>
          <w:lang w:val="en-GB"/>
        </w:rPr>
        <w:t>Winnie M Li</w:t>
      </w:r>
    </w:p>
    <w:p w14:paraId="0903ECFA" w14:textId="48E9FDBC"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I would say the </w:t>
      </w:r>
      <w:r w:rsidR="008A71CF">
        <w:rPr>
          <w:rFonts w:ascii="Arial" w:hAnsi="Arial" w:cs="Arial"/>
          <w:lang w:val="en-GB"/>
        </w:rPr>
        <w:t>writing-related</w:t>
      </w:r>
      <w:r w:rsidRPr="007D13D4">
        <w:rPr>
          <w:rFonts w:ascii="Arial" w:hAnsi="Arial" w:cs="Arial"/>
          <w:lang w:val="en-GB"/>
        </w:rPr>
        <w:t xml:space="preserve"> triumph was managing to finish the fourth draft of my novel while I had a newborn. Right, </w:t>
      </w:r>
      <w:proofErr w:type="spellStart"/>
      <w:r w:rsidRPr="007D13D4">
        <w:rPr>
          <w:rFonts w:ascii="Arial" w:hAnsi="Arial" w:cs="Arial"/>
          <w:lang w:val="en-GB"/>
        </w:rPr>
        <w:t>cuz</w:t>
      </w:r>
      <w:proofErr w:type="spellEnd"/>
      <w:r w:rsidRPr="007D13D4">
        <w:rPr>
          <w:rFonts w:ascii="Arial" w:hAnsi="Arial" w:cs="Arial"/>
          <w:lang w:val="en-GB"/>
        </w:rPr>
        <w:t xml:space="preserve"> I think</w:t>
      </w:r>
      <w:r w:rsidR="008A71CF">
        <w:rPr>
          <w:rFonts w:ascii="Arial" w:hAnsi="Arial" w:cs="Arial"/>
          <w:lang w:val="en-GB"/>
        </w:rPr>
        <w:t>—</w:t>
      </w:r>
    </w:p>
    <w:p w14:paraId="76A6EAF0" w14:textId="77777777" w:rsidR="00126F36" w:rsidRPr="007D13D4" w:rsidRDefault="00126F36" w:rsidP="009D1A95">
      <w:pPr>
        <w:spacing w:after="0" w:line="360" w:lineRule="auto"/>
        <w:jc w:val="both"/>
        <w:rPr>
          <w:rFonts w:ascii="Arial" w:hAnsi="Arial" w:cs="Arial"/>
          <w:lang w:val="en-GB"/>
        </w:rPr>
      </w:pPr>
    </w:p>
    <w:p w14:paraId="7C8FFB42"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31E9B1FB" w14:textId="77777777" w:rsidR="008A71CF" w:rsidRDefault="008A71CF" w:rsidP="009D1A95">
      <w:pPr>
        <w:spacing w:after="0" w:line="360" w:lineRule="auto"/>
        <w:jc w:val="both"/>
        <w:rPr>
          <w:rFonts w:ascii="Arial" w:hAnsi="Arial" w:cs="Arial"/>
          <w:lang w:val="en-GB"/>
        </w:rPr>
      </w:pPr>
      <w:r>
        <w:rPr>
          <w:rFonts w:ascii="Arial" w:hAnsi="Arial" w:cs="Arial"/>
          <w:lang w:val="en-GB"/>
        </w:rPr>
        <w:t>T</w:t>
      </w:r>
      <w:r w:rsidR="00000000" w:rsidRPr="007D13D4">
        <w:rPr>
          <w:rFonts w:ascii="Arial" w:hAnsi="Arial" w:cs="Arial"/>
          <w:lang w:val="en-GB"/>
        </w:rPr>
        <w:t>hat's such a big feat. Oh, my goodness.</w:t>
      </w:r>
    </w:p>
    <w:p w14:paraId="41B74608" w14:textId="77777777" w:rsidR="008A71CF" w:rsidRDefault="008A71CF" w:rsidP="009D1A95">
      <w:pPr>
        <w:spacing w:after="0" w:line="360" w:lineRule="auto"/>
        <w:jc w:val="both"/>
        <w:rPr>
          <w:rFonts w:ascii="Arial" w:hAnsi="Arial" w:cs="Arial"/>
          <w:lang w:val="en-GB"/>
        </w:rPr>
      </w:pPr>
    </w:p>
    <w:p w14:paraId="2785B8B7" w14:textId="704F2B58" w:rsidR="008A71CF" w:rsidRPr="008A71CF" w:rsidRDefault="008A71CF" w:rsidP="009D1A95">
      <w:pPr>
        <w:spacing w:after="0" w:line="360" w:lineRule="auto"/>
        <w:jc w:val="both"/>
        <w:rPr>
          <w:rFonts w:ascii="Arial" w:hAnsi="Arial" w:cs="Arial"/>
          <w:b/>
          <w:bCs/>
          <w:lang w:val="en-GB"/>
        </w:rPr>
      </w:pPr>
      <w:r>
        <w:rPr>
          <w:rFonts w:ascii="Arial" w:hAnsi="Arial" w:cs="Arial"/>
          <w:b/>
          <w:bCs/>
          <w:lang w:val="en-GB"/>
        </w:rPr>
        <w:t>Winnie M Li</w:t>
      </w:r>
    </w:p>
    <w:p w14:paraId="189F2259" w14:textId="0224F54E" w:rsidR="003F0CB8" w:rsidRDefault="00000000" w:rsidP="009D1A95">
      <w:pPr>
        <w:spacing w:after="0" w:line="360" w:lineRule="auto"/>
        <w:jc w:val="both"/>
        <w:rPr>
          <w:rFonts w:ascii="Arial" w:hAnsi="Arial" w:cs="Arial"/>
          <w:lang w:val="en-GB"/>
        </w:rPr>
      </w:pPr>
      <w:r w:rsidRPr="007D13D4">
        <w:rPr>
          <w:rFonts w:ascii="Arial" w:hAnsi="Arial" w:cs="Arial"/>
          <w:lang w:val="en-GB"/>
        </w:rPr>
        <w:t>Yeah, that was probably the</w:t>
      </w:r>
      <w:r w:rsidR="008A71CF">
        <w:rPr>
          <w:rFonts w:ascii="Arial" w:hAnsi="Arial" w:cs="Arial"/>
          <w:lang w:val="en-GB"/>
        </w:rPr>
        <w:t xml:space="preserve"> </w:t>
      </w:r>
      <w:r w:rsidRPr="007D13D4">
        <w:rPr>
          <w:rFonts w:ascii="Arial" w:hAnsi="Arial" w:cs="Arial"/>
          <w:lang w:val="en-GB"/>
        </w:rPr>
        <w:t>biggest challenge because it was</w:t>
      </w:r>
      <w:r w:rsidR="00A83C34">
        <w:rPr>
          <w:rFonts w:ascii="Arial" w:hAnsi="Arial" w:cs="Arial"/>
          <w:lang w:val="en-GB"/>
        </w:rPr>
        <w:t>, y</w:t>
      </w:r>
      <w:r w:rsidRPr="007D13D4">
        <w:rPr>
          <w:rFonts w:ascii="Arial" w:hAnsi="Arial" w:cs="Arial"/>
          <w:lang w:val="en-GB"/>
        </w:rPr>
        <w:t>ou know, when I talk about it</w:t>
      </w:r>
      <w:r w:rsidR="00A83C34">
        <w:rPr>
          <w:rFonts w:ascii="Arial" w:hAnsi="Arial" w:cs="Arial"/>
          <w:lang w:val="en-GB"/>
        </w:rPr>
        <w:t>,</w:t>
      </w:r>
      <w:r w:rsidRPr="007D13D4">
        <w:rPr>
          <w:rFonts w:ascii="Arial" w:hAnsi="Arial" w:cs="Arial"/>
          <w:lang w:val="en-GB"/>
        </w:rPr>
        <w:t xml:space="preserve"> it sounds a lot more fraught than it actually was. And I think that's the thing with writing in general, like you think about writing a novel </w:t>
      </w:r>
      <w:r w:rsidR="00A83C34">
        <w:rPr>
          <w:rFonts w:ascii="Arial" w:hAnsi="Arial" w:cs="Arial"/>
          <w:lang w:val="en-GB"/>
        </w:rPr>
        <w:t xml:space="preserve">it </w:t>
      </w:r>
      <w:r w:rsidRPr="007D13D4">
        <w:rPr>
          <w:rFonts w:ascii="Arial" w:hAnsi="Arial" w:cs="Arial"/>
          <w:lang w:val="en-GB"/>
        </w:rPr>
        <w:t>sounds completely overwhelming. But when you're in</w:t>
      </w:r>
      <w:r w:rsidR="00A83C34">
        <w:rPr>
          <w:rFonts w:ascii="Arial" w:hAnsi="Arial" w:cs="Arial"/>
          <w:lang w:val="en-GB"/>
        </w:rPr>
        <w:t xml:space="preserve"> it,</w:t>
      </w:r>
      <w:r w:rsidRPr="007D13D4">
        <w:rPr>
          <w:rFonts w:ascii="Arial" w:hAnsi="Arial" w:cs="Arial"/>
          <w:lang w:val="en-GB"/>
        </w:rPr>
        <w:t xml:space="preserve"> if you're just thinking, I'm </w:t>
      </w:r>
      <w:proofErr w:type="spellStart"/>
      <w:r w:rsidRPr="007D13D4">
        <w:rPr>
          <w:rFonts w:ascii="Arial" w:hAnsi="Arial" w:cs="Arial"/>
          <w:lang w:val="en-GB"/>
        </w:rPr>
        <w:t>gonna</w:t>
      </w:r>
      <w:proofErr w:type="spellEnd"/>
      <w:r w:rsidRPr="007D13D4">
        <w:rPr>
          <w:rFonts w:ascii="Arial" w:hAnsi="Arial" w:cs="Arial"/>
          <w:lang w:val="en-GB"/>
        </w:rPr>
        <w:t xml:space="preserve"> write for an hour a day, or I'm </w:t>
      </w:r>
      <w:proofErr w:type="spellStart"/>
      <w:r w:rsidRPr="007D13D4">
        <w:rPr>
          <w:rFonts w:ascii="Arial" w:hAnsi="Arial" w:cs="Arial"/>
          <w:lang w:val="en-GB"/>
        </w:rPr>
        <w:t>gonna</w:t>
      </w:r>
      <w:proofErr w:type="spellEnd"/>
      <w:r w:rsidRPr="007D13D4">
        <w:rPr>
          <w:rFonts w:ascii="Arial" w:hAnsi="Arial" w:cs="Arial"/>
          <w:lang w:val="en-GB"/>
        </w:rPr>
        <w:t xml:space="preserve"> write 1000 words today. That is manageable, right. </w:t>
      </w:r>
      <w:proofErr w:type="gramStart"/>
      <w:r w:rsidRPr="007D13D4">
        <w:rPr>
          <w:rFonts w:ascii="Arial" w:hAnsi="Arial" w:cs="Arial"/>
          <w:lang w:val="en-GB"/>
        </w:rPr>
        <w:t>So</w:t>
      </w:r>
      <w:proofErr w:type="gramEnd"/>
      <w:r w:rsidRPr="007D13D4">
        <w:rPr>
          <w:rFonts w:ascii="Arial" w:hAnsi="Arial" w:cs="Arial"/>
          <w:lang w:val="en-GB"/>
        </w:rPr>
        <w:t xml:space="preserve"> I think it was being able to break it down into those manageable chunks that made it possible</w:t>
      </w:r>
      <w:r w:rsidR="00A83C34">
        <w:rPr>
          <w:rFonts w:ascii="Arial" w:hAnsi="Arial" w:cs="Arial"/>
          <w:lang w:val="en-GB"/>
        </w:rPr>
        <w:t>,</w:t>
      </w:r>
      <w:r w:rsidRPr="007D13D4">
        <w:rPr>
          <w:rFonts w:ascii="Arial" w:hAnsi="Arial" w:cs="Arial"/>
          <w:lang w:val="en-GB"/>
        </w:rPr>
        <w:t xml:space="preserve"> and </w:t>
      </w:r>
      <w:r w:rsidR="003F0CB8">
        <w:rPr>
          <w:rFonts w:ascii="Arial" w:hAnsi="Arial" w:cs="Arial"/>
          <w:lang w:val="en-GB"/>
        </w:rPr>
        <w:t>that is</w:t>
      </w:r>
      <w:r w:rsidRPr="007D13D4">
        <w:rPr>
          <w:rFonts w:ascii="Arial" w:hAnsi="Arial" w:cs="Arial"/>
          <w:lang w:val="en-GB"/>
        </w:rPr>
        <w:t xml:space="preserve"> ultimately how you write a novel</w:t>
      </w:r>
      <w:r w:rsidR="003F0CB8">
        <w:rPr>
          <w:rFonts w:ascii="Arial" w:hAnsi="Arial" w:cs="Arial"/>
          <w:lang w:val="en-GB"/>
        </w:rPr>
        <w:t>,</w:t>
      </w:r>
      <w:r w:rsidRPr="007D13D4">
        <w:rPr>
          <w:rFonts w:ascii="Arial" w:hAnsi="Arial" w:cs="Arial"/>
          <w:lang w:val="en-GB"/>
        </w:rPr>
        <w:t xml:space="preserve"> right? You can find maybe some people sit down and write</w:t>
      </w:r>
      <w:r w:rsidR="003F0CB8">
        <w:rPr>
          <w:rFonts w:ascii="Arial" w:hAnsi="Arial" w:cs="Arial"/>
          <w:lang w:val="en-GB"/>
        </w:rPr>
        <w:t xml:space="preserve"> an</w:t>
      </w:r>
      <w:r w:rsidRPr="007D13D4">
        <w:rPr>
          <w:rFonts w:ascii="Arial" w:hAnsi="Arial" w:cs="Arial"/>
          <w:lang w:val="en-GB"/>
        </w:rPr>
        <w:t xml:space="preserve"> entire novel in five days, but </w:t>
      </w:r>
      <w:r w:rsidR="003F0CB8">
        <w:rPr>
          <w:rFonts w:ascii="Arial" w:hAnsi="Arial" w:cs="Arial"/>
          <w:lang w:val="en-GB"/>
        </w:rPr>
        <w:t xml:space="preserve">it’s </w:t>
      </w:r>
      <w:r w:rsidRPr="007D13D4">
        <w:rPr>
          <w:rFonts w:ascii="Arial" w:hAnsi="Arial" w:cs="Arial"/>
          <w:lang w:val="en-GB"/>
        </w:rPr>
        <w:t>probably not very good</w:t>
      </w:r>
      <w:r w:rsidR="003F0CB8">
        <w:rPr>
          <w:rFonts w:ascii="Arial" w:hAnsi="Arial" w:cs="Arial"/>
          <w:lang w:val="en-GB"/>
        </w:rPr>
        <w:t>. It’s</w:t>
      </w:r>
      <w:r w:rsidRPr="007D13D4">
        <w:rPr>
          <w:rFonts w:ascii="Arial" w:hAnsi="Arial" w:cs="Arial"/>
          <w:lang w:val="en-GB"/>
        </w:rPr>
        <w:t xml:space="preserve"> about having that very gradual</w:t>
      </w:r>
      <w:r w:rsidR="003F0CB8">
        <w:rPr>
          <w:rFonts w:ascii="Arial" w:hAnsi="Arial" w:cs="Arial"/>
          <w:lang w:val="en-GB"/>
        </w:rPr>
        <w:t>,</w:t>
      </w:r>
      <w:r w:rsidRPr="007D13D4">
        <w:rPr>
          <w:rFonts w:ascii="Arial" w:hAnsi="Arial" w:cs="Arial"/>
          <w:lang w:val="en-GB"/>
        </w:rPr>
        <w:t xml:space="preserve"> slow drip. That is ultimately what leads to, you know, having enough words for a novel</w:t>
      </w:r>
      <w:r w:rsidR="003F0CB8">
        <w:rPr>
          <w:rFonts w:ascii="Arial" w:hAnsi="Arial" w:cs="Arial"/>
          <w:lang w:val="en-GB"/>
        </w:rPr>
        <w:t xml:space="preserve">. </w:t>
      </w:r>
      <w:proofErr w:type="gramStart"/>
      <w:r w:rsidR="003F0CB8">
        <w:rPr>
          <w:rFonts w:ascii="Arial" w:hAnsi="Arial" w:cs="Arial"/>
          <w:lang w:val="en-GB"/>
        </w:rPr>
        <w:t>S</w:t>
      </w:r>
      <w:r w:rsidRPr="007D13D4">
        <w:rPr>
          <w:rFonts w:ascii="Arial" w:hAnsi="Arial" w:cs="Arial"/>
          <w:lang w:val="en-GB"/>
        </w:rPr>
        <w:t>o</w:t>
      </w:r>
      <w:proofErr w:type="gramEnd"/>
      <w:r w:rsidRPr="007D13D4">
        <w:rPr>
          <w:rFonts w:ascii="Arial" w:hAnsi="Arial" w:cs="Arial"/>
          <w:lang w:val="en-GB"/>
        </w:rPr>
        <w:t xml:space="preserve"> I think that was probably my biggest triumph was being able to get that done</w:t>
      </w:r>
      <w:r w:rsidR="003F0CB8">
        <w:rPr>
          <w:rFonts w:ascii="Arial" w:hAnsi="Arial" w:cs="Arial"/>
          <w:lang w:val="en-GB"/>
        </w:rPr>
        <w:t>.</w:t>
      </w:r>
    </w:p>
    <w:p w14:paraId="5EE354A0" w14:textId="77777777" w:rsidR="003F0CB8" w:rsidRDefault="003F0CB8" w:rsidP="009D1A95">
      <w:pPr>
        <w:spacing w:after="0" w:line="360" w:lineRule="auto"/>
        <w:jc w:val="both"/>
        <w:rPr>
          <w:rFonts w:ascii="Arial" w:hAnsi="Arial" w:cs="Arial"/>
          <w:lang w:val="en-GB"/>
        </w:rPr>
      </w:pPr>
    </w:p>
    <w:p w14:paraId="11B19775" w14:textId="4018F9E2" w:rsidR="00126F36" w:rsidRPr="007D13D4" w:rsidRDefault="003F0CB8" w:rsidP="009D1A95">
      <w:pPr>
        <w:spacing w:after="0" w:line="360" w:lineRule="auto"/>
        <w:jc w:val="both"/>
        <w:rPr>
          <w:rFonts w:ascii="Arial" w:hAnsi="Arial" w:cs="Arial"/>
          <w:lang w:val="en-GB"/>
        </w:rPr>
      </w:pPr>
      <w:r>
        <w:rPr>
          <w:rFonts w:ascii="Arial" w:hAnsi="Arial" w:cs="Arial"/>
          <w:lang w:val="en-GB"/>
        </w:rPr>
        <w:lastRenderedPageBreak/>
        <w:t>A</w:t>
      </w:r>
      <w:r w:rsidR="00000000" w:rsidRPr="007D13D4">
        <w:rPr>
          <w:rFonts w:ascii="Arial" w:hAnsi="Arial" w:cs="Arial"/>
          <w:lang w:val="en-GB"/>
        </w:rPr>
        <w:t>nd then</w:t>
      </w:r>
      <w:r>
        <w:rPr>
          <w:rFonts w:ascii="Arial" w:hAnsi="Arial" w:cs="Arial"/>
          <w:lang w:val="en-GB"/>
        </w:rPr>
        <w:t xml:space="preserve">, </w:t>
      </w:r>
      <w:r w:rsidR="00000000" w:rsidRPr="007D13D4">
        <w:rPr>
          <w:rFonts w:ascii="Arial" w:hAnsi="Arial" w:cs="Arial"/>
          <w:lang w:val="en-GB"/>
        </w:rPr>
        <w:t xml:space="preserve">you know, </w:t>
      </w:r>
      <w:r w:rsidRPr="003F0CB8">
        <w:rPr>
          <w:rFonts w:ascii="Arial" w:hAnsi="Arial" w:cs="Arial"/>
          <w:i/>
          <w:iCs/>
          <w:lang w:val="en-GB"/>
        </w:rPr>
        <w:t>C</w:t>
      </w:r>
      <w:r w:rsidR="00000000" w:rsidRPr="003F0CB8">
        <w:rPr>
          <w:rFonts w:ascii="Arial" w:hAnsi="Arial" w:cs="Arial"/>
          <w:i/>
          <w:iCs/>
          <w:lang w:val="en-GB"/>
        </w:rPr>
        <w:t>omplicit</w:t>
      </w:r>
      <w:r w:rsidR="00000000" w:rsidRPr="007D13D4">
        <w:rPr>
          <w:rFonts w:ascii="Arial" w:hAnsi="Arial" w:cs="Arial"/>
          <w:lang w:val="en-GB"/>
        </w:rPr>
        <w:t xml:space="preserve"> thus far has been pretty life changing for me in terms of, you know, the deal that my agent was able to get through with a British publisher and then it sold at auction to American publishers. There was a five</w:t>
      </w:r>
      <w:r>
        <w:rPr>
          <w:rFonts w:ascii="Arial" w:hAnsi="Arial" w:cs="Arial"/>
          <w:lang w:val="en-GB"/>
        </w:rPr>
        <w:t>-</w:t>
      </w:r>
      <w:r w:rsidR="00000000" w:rsidRPr="007D13D4">
        <w:rPr>
          <w:rFonts w:ascii="Arial" w:hAnsi="Arial" w:cs="Arial"/>
          <w:lang w:val="en-GB"/>
        </w:rPr>
        <w:t>way auction for a lot more money than I was expecting to get so that</w:t>
      </w:r>
      <w:r>
        <w:rPr>
          <w:rFonts w:ascii="Arial" w:hAnsi="Arial" w:cs="Arial"/>
          <w:lang w:val="en-GB"/>
        </w:rPr>
        <w:t>,</w:t>
      </w:r>
      <w:r w:rsidR="00000000" w:rsidRPr="007D13D4">
        <w:rPr>
          <w:rFonts w:ascii="Arial" w:hAnsi="Arial" w:cs="Arial"/>
          <w:lang w:val="en-GB"/>
        </w:rPr>
        <w:t xml:space="preserve"> in that sense, you know, has been pretty life changing for me. I mean, we'll see, you know, you have to, you know, it'll come out and </w:t>
      </w:r>
      <w:r>
        <w:rPr>
          <w:rFonts w:ascii="Arial" w:hAnsi="Arial" w:cs="Arial"/>
          <w:lang w:val="en-GB"/>
        </w:rPr>
        <w:t xml:space="preserve">hopefully </w:t>
      </w:r>
      <w:r w:rsidR="00000000" w:rsidRPr="007D13D4">
        <w:rPr>
          <w:rFonts w:ascii="Arial" w:hAnsi="Arial" w:cs="Arial"/>
          <w:lang w:val="en-GB"/>
        </w:rPr>
        <w:t>people will like it</w:t>
      </w:r>
      <w:r>
        <w:rPr>
          <w:rFonts w:ascii="Arial" w:hAnsi="Arial" w:cs="Arial"/>
          <w:lang w:val="en-GB"/>
        </w:rPr>
        <w:t xml:space="preserve">. if </w:t>
      </w:r>
      <w:r w:rsidR="00000000" w:rsidRPr="007D13D4">
        <w:rPr>
          <w:rFonts w:ascii="Arial" w:hAnsi="Arial" w:cs="Arial"/>
          <w:lang w:val="en-GB"/>
        </w:rPr>
        <w:t xml:space="preserve">I think about the fact that I could have just easily said, you know, whatever, I'm not going to finish writing this novel, my life </w:t>
      </w:r>
      <w:r>
        <w:rPr>
          <w:rFonts w:ascii="Arial" w:hAnsi="Arial" w:cs="Arial"/>
          <w:lang w:val="en-GB"/>
        </w:rPr>
        <w:t xml:space="preserve">would </w:t>
      </w:r>
      <w:r w:rsidR="00000000" w:rsidRPr="007D13D4">
        <w:rPr>
          <w:rFonts w:ascii="Arial" w:hAnsi="Arial" w:cs="Arial"/>
          <w:lang w:val="en-GB"/>
        </w:rPr>
        <w:t>be completely different now.</w:t>
      </w:r>
    </w:p>
    <w:p w14:paraId="650C1F72" w14:textId="77777777" w:rsidR="00126F36" w:rsidRPr="007D13D4" w:rsidRDefault="00126F36" w:rsidP="009D1A95">
      <w:pPr>
        <w:spacing w:after="0" w:line="360" w:lineRule="auto"/>
        <w:jc w:val="both"/>
        <w:rPr>
          <w:rFonts w:ascii="Arial" w:hAnsi="Arial" w:cs="Arial"/>
          <w:lang w:val="en-GB"/>
        </w:rPr>
      </w:pPr>
    </w:p>
    <w:p w14:paraId="1D1F3E3E"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2A3A498" w14:textId="27167CE5" w:rsidR="00126F36" w:rsidRPr="003F0CB8" w:rsidRDefault="003F0CB8" w:rsidP="009D1A95">
      <w:pPr>
        <w:spacing w:after="0" w:line="360" w:lineRule="auto"/>
        <w:jc w:val="both"/>
        <w:rPr>
          <w:rFonts w:ascii="Arial" w:hAnsi="Arial" w:cs="Arial"/>
          <w:color w:val="000000" w:themeColor="text1"/>
          <w:lang w:val="en-GB"/>
        </w:rPr>
      </w:pPr>
      <w:r w:rsidRPr="003F0CB8">
        <w:rPr>
          <w:rFonts w:ascii="Arial" w:hAnsi="Arial" w:cs="Arial"/>
          <w:color w:val="000000" w:themeColor="text1"/>
          <w:lang w:val="en-GB"/>
        </w:rPr>
        <w:t>I</w:t>
      </w:r>
      <w:r w:rsidR="00000000" w:rsidRPr="003F0CB8">
        <w:rPr>
          <w:rFonts w:ascii="Arial" w:hAnsi="Arial" w:cs="Arial"/>
          <w:color w:val="000000" w:themeColor="text1"/>
          <w:lang w:val="en-GB"/>
        </w:rPr>
        <w:t>f you had to share a piece of writing advice with writers who are also parents or parents who would like to be</w:t>
      </w:r>
      <w:r>
        <w:rPr>
          <w:rFonts w:ascii="Arial" w:hAnsi="Arial" w:cs="Arial"/>
          <w:color w:val="000000" w:themeColor="text1"/>
          <w:lang w:val="en-GB"/>
        </w:rPr>
        <w:t>,</w:t>
      </w:r>
      <w:r w:rsidR="00000000" w:rsidRPr="003F0CB8">
        <w:rPr>
          <w:rFonts w:ascii="Arial" w:hAnsi="Arial" w:cs="Arial"/>
          <w:color w:val="000000" w:themeColor="text1"/>
          <w:lang w:val="en-GB"/>
        </w:rPr>
        <w:t xml:space="preserve"> or are trying to become</w:t>
      </w:r>
      <w:r>
        <w:rPr>
          <w:rFonts w:ascii="Arial" w:hAnsi="Arial" w:cs="Arial"/>
          <w:color w:val="000000" w:themeColor="text1"/>
          <w:lang w:val="en-GB"/>
        </w:rPr>
        <w:t>,</w:t>
      </w:r>
      <w:r w:rsidR="00000000" w:rsidRPr="003F0CB8">
        <w:rPr>
          <w:rFonts w:ascii="Arial" w:hAnsi="Arial" w:cs="Arial"/>
          <w:color w:val="000000" w:themeColor="text1"/>
          <w:lang w:val="en-GB"/>
        </w:rPr>
        <w:t xml:space="preserve"> writers, what would it be?</w:t>
      </w:r>
    </w:p>
    <w:p w14:paraId="6AEE2D6A" w14:textId="77777777" w:rsidR="00126F36" w:rsidRPr="007D13D4" w:rsidRDefault="00126F36" w:rsidP="009D1A95">
      <w:pPr>
        <w:spacing w:after="0" w:line="360" w:lineRule="auto"/>
        <w:jc w:val="both"/>
        <w:rPr>
          <w:rFonts w:ascii="Arial" w:hAnsi="Arial" w:cs="Arial"/>
          <w:lang w:val="en-GB"/>
        </w:rPr>
      </w:pPr>
    </w:p>
    <w:p w14:paraId="4E511F50" w14:textId="627234DF" w:rsidR="00126F36" w:rsidRPr="003F0CB8" w:rsidRDefault="003F0CB8" w:rsidP="009D1A95">
      <w:pPr>
        <w:spacing w:after="0" w:line="360" w:lineRule="auto"/>
        <w:jc w:val="both"/>
        <w:rPr>
          <w:rFonts w:ascii="Arial" w:hAnsi="Arial" w:cs="Arial"/>
          <w:b/>
          <w:bCs/>
          <w:lang w:val="en-GB"/>
        </w:rPr>
      </w:pPr>
      <w:r>
        <w:rPr>
          <w:rFonts w:ascii="Arial" w:hAnsi="Arial" w:cs="Arial"/>
          <w:b/>
          <w:bCs/>
          <w:lang w:val="en-GB"/>
        </w:rPr>
        <w:t>Winnie M Li</w:t>
      </w:r>
    </w:p>
    <w:p w14:paraId="192B17CE" w14:textId="4D9BBACA"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Um, break it down. </w:t>
      </w:r>
      <w:r w:rsidR="003F0CB8">
        <w:rPr>
          <w:rFonts w:ascii="Arial" w:hAnsi="Arial" w:cs="Arial"/>
          <w:lang w:val="en-GB"/>
        </w:rPr>
        <w:t>E</w:t>
      </w:r>
      <w:r w:rsidRPr="007D13D4">
        <w:rPr>
          <w:rFonts w:ascii="Arial" w:hAnsi="Arial" w:cs="Arial"/>
          <w:lang w:val="en-GB"/>
        </w:rPr>
        <w:t>ven if you give yourself 20 minutes a day to write</w:t>
      </w:r>
      <w:r w:rsidR="003F0CB8">
        <w:rPr>
          <w:rFonts w:ascii="Arial" w:hAnsi="Arial" w:cs="Arial"/>
          <w:lang w:val="en-GB"/>
        </w:rPr>
        <w:t>,</w:t>
      </w:r>
      <w:r w:rsidRPr="007D13D4">
        <w:rPr>
          <w:rFonts w:ascii="Arial" w:hAnsi="Arial" w:cs="Arial"/>
          <w:lang w:val="en-GB"/>
        </w:rPr>
        <w:t xml:space="preserve"> that is something</w:t>
      </w:r>
      <w:r w:rsidR="003F0CB8">
        <w:rPr>
          <w:rFonts w:ascii="Arial" w:hAnsi="Arial" w:cs="Arial"/>
          <w:lang w:val="en-GB"/>
        </w:rPr>
        <w:t xml:space="preserve">, </w:t>
      </w:r>
      <w:r w:rsidRPr="007D13D4">
        <w:rPr>
          <w:rFonts w:ascii="Arial" w:hAnsi="Arial" w:cs="Arial"/>
          <w:lang w:val="en-GB"/>
        </w:rPr>
        <w:t xml:space="preserve">and you know, if I think about it, if I give myself 20 minutes a day </w:t>
      </w:r>
      <w:r w:rsidR="003F0CB8">
        <w:rPr>
          <w:rFonts w:ascii="Arial" w:hAnsi="Arial" w:cs="Arial"/>
          <w:lang w:val="en-GB"/>
        </w:rPr>
        <w:t>and say, ‘T</w:t>
      </w:r>
      <w:r w:rsidRPr="007D13D4">
        <w:rPr>
          <w:rFonts w:ascii="Arial" w:hAnsi="Arial" w:cs="Arial"/>
          <w:lang w:val="en-GB"/>
        </w:rPr>
        <w:t xml:space="preserve">his is all I'm </w:t>
      </w:r>
      <w:proofErr w:type="spellStart"/>
      <w:r w:rsidRPr="007D13D4">
        <w:rPr>
          <w:rFonts w:ascii="Arial" w:hAnsi="Arial" w:cs="Arial"/>
          <w:lang w:val="en-GB"/>
        </w:rPr>
        <w:t>gonna</w:t>
      </w:r>
      <w:proofErr w:type="spellEnd"/>
      <w:r w:rsidRPr="007D13D4">
        <w:rPr>
          <w:rFonts w:ascii="Arial" w:hAnsi="Arial" w:cs="Arial"/>
          <w:lang w:val="en-GB"/>
        </w:rPr>
        <w:t xml:space="preserve"> do. I'm just </w:t>
      </w:r>
      <w:proofErr w:type="spellStart"/>
      <w:r w:rsidRPr="007D13D4">
        <w:rPr>
          <w:rFonts w:ascii="Arial" w:hAnsi="Arial" w:cs="Arial"/>
          <w:lang w:val="en-GB"/>
        </w:rPr>
        <w:t>gonna</w:t>
      </w:r>
      <w:proofErr w:type="spellEnd"/>
      <w:r w:rsidRPr="007D13D4">
        <w:rPr>
          <w:rFonts w:ascii="Arial" w:hAnsi="Arial" w:cs="Arial"/>
          <w:lang w:val="en-GB"/>
        </w:rPr>
        <w:t xml:space="preserve"> write for 20 minutes. I'm not going to think about parenting</w:t>
      </w:r>
      <w:r w:rsidR="003F0CB8">
        <w:rPr>
          <w:rFonts w:ascii="Arial" w:hAnsi="Arial" w:cs="Arial"/>
          <w:lang w:val="en-GB"/>
        </w:rPr>
        <w:t>,’</w:t>
      </w:r>
      <w:r w:rsidRPr="007D13D4">
        <w:rPr>
          <w:rFonts w:ascii="Arial" w:hAnsi="Arial" w:cs="Arial"/>
          <w:lang w:val="en-GB"/>
        </w:rPr>
        <w:t xml:space="preserve"> 20 minutes is manageable, I think</w:t>
      </w:r>
      <w:r w:rsidR="003F0CB8">
        <w:rPr>
          <w:rFonts w:ascii="Arial" w:hAnsi="Arial" w:cs="Arial"/>
          <w:lang w:val="en-GB"/>
        </w:rPr>
        <w:t>.</w:t>
      </w:r>
      <w:r w:rsidRPr="007D13D4">
        <w:rPr>
          <w:rFonts w:ascii="Arial" w:hAnsi="Arial" w:cs="Arial"/>
          <w:lang w:val="en-GB"/>
        </w:rPr>
        <w:t xml:space="preserve"> </w:t>
      </w:r>
      <w:r w:rsidR="003F0CB8">
        <w:rPr>
          <w:rFonts w:ascii="Arial" w:hAnsi="Arial" w:cs="Arial"/>
          <w:lang w:val="en-GB"/>
        </w:rPr>
        <w:t>T</w:t>
      </w:r>
      <w:r w:rsidRPr="007D13D4">
        <w:rPr>
          <w:rFonts w:ascii="Arial" w:hAnsi="Arial" w:cs="Arial"/>
          <w:lang w:val="en-GB"/>
        </w:rPr>
        <w:t>hat really kind of does free up your mind and if you stop at the 20 minutes</w:t>
      </w:r>
      <w:r w:rsidR="003F0CB8">
        <w:rPr>
          <w:rFonts w:ascii="Arial" w:hAnsi="Arial" w:cs="Arial"/>
          <w:lang w:val="en-GB"/>
        </w:rPr>
        <w:t xml:space="preserve"> and</w:t>
      </w:r>
      <w:r w:rsidRPr="007D13D4">
        <w:rPr>
          <w:rFonts w:ascii="Arial" w:hAnsi="Arial" w:cs="Arial"/>
          <w:lang w:val="en-GB"/>
        </w:rPr>
        <w:t xml:space="preserve"> you want to keep on writing then you know, like, </w:t>
      </w:r>
      <w:r w:rsidR="003F0CB8">
        <w:rPr>
          <w:rFonts w:ascii="Arial" w:hAnsi="Arial" w:cs="Arial"/>
          <w:lang w:val="en-GB"/>
        </w:rPr>
        <w:t>m</w:t>
      </w:r>
      <w:r w:rsidRPr="007D13D4">
        <w:rPr>
          <w:rFonts w:ascii="Arial" w:hAnsi="Arial" w:cs="Arial"/>
          <w:lang w:val="en-GB"/>
        </w:rPr>
        <w:t xml:space="preserve">an, this is something I could do next day, right? </w:t>
      </w:r>
      <w:proofErr w:type="gramStart"/>
      <w:r w:rsidR="003F0CB8">
        <w:rPr>
          <w:rFonts w:ascii="Arial" w:hAnsi="Arial" w:cs="Arial"/>
          <w:lang w:val="en-GB"/>
        </w:rPr>
        <w:t>S</w:t>
      </w:r>
      <w:r w:rsidRPr="007D13D4">
        <w:rPr>
          <w:rFonts w:ascii="Arial" w:hAnsi="Arial" w:cs="Arial"/>
          <w:lang w:val="en-GB"/>
        </w:rPr>
        <w:t>o</w:t>
      </w:r>
      <w:proofErr w:type="gramEnd"/>
      <w:r w:rsidRPr="007D13D4">
        <w:rPr>
          <w:rFonts w:ascii="Arial" w:hAnsi="Arial" w:cs="Arial"/>
          <w:lang w:val="en-GB"/>
        </w:rPr>
        <w:t xml:space="preserve"> if you're giving yourself even 20 minutes a day to write that is a way to get your creativity fired up</w:t>
      </w:r>
      <w:r w:rsidR="003F0CB8">
        <w:rPr>
          <w:rFonts w:ascii="Arial" w:hAnsi="Arial" w:cs="Arial"/>
          <w:lang w:val="en-GB"/>
        </w:rPr>
        <w:t>, a</w:t>
      </w:r>
      <w:r w:rsidRPr="007D13D4">
        <w:rPr>
          <w:rFonts w:ascii="Arial" w:hAnsi="Arial" w:cs="Arial"/>
          <w:lang w:val="en-GB"/>
        </w:rPr>
        <w:t xml:space="preserve">nd let your imagination loose. </w:t>
      </w:r>
      <w:proofErr w:type="gramStart"/>
      <w:r w:rsidRPr="007D13D4">
        <w:rPr>
          <w:rFonts w:ascii="Arial" w:hAnsi="Arial" w:cs="Arial"/>
          <w:lang w:val="en-GB"/>
        </w:rPr>
        <w:t>So</w:t>
      </w:r>
      <w:proofErr w:type="gramEnd"/>
      <w:r w:rsidRPr="007D13D4">
        <w:rPr>
          <w:rFonts w:ascii="Arial" w:hAnsi="Arial" w:cs="Arial"/>
          <w:lang w:val="en-GB"/>
        </w:rPr>
        <w:t xml:space="preserve"> I think it doesn't have to be</w:t>
      </w:r>
      <w:r w:rsidR="00486C00">
        <w:rPr>
          <w:rFonts w:ascii="Arial" w:hAnsi="Arial" w:cs="Arial"/>
          <w:lang w:val="en-GB"/>
        </w:rPr>
        <w:t>,</w:t>
      </w:r>
      <w:r w:rsidRPr="007D13D4">
        <w:rPr>
          <w:rFonts w:ascii="Arial" w:hAnsi="Arial" w:cs="Arial"/>
          <w:lang w:val="en-GB"/>
        </w:rPr>
        <w:t xml:space="preserve"> I'm going to write a huge, massive novel. It's just</w:t>
      </w:r>
      <w:r w:rsidR="00486C00">
        <w:rPr>
          <w:rFonts w:ascii="Arial" w:hAnsi="Arial" w:cs="Arial"/>
          <w:lang w:val="en-GB"/>
        </w:rPr>
        <w:t xml:space="preserve"> </w:t>
      </w:r>
      <w:r w:rsidRPr="007D13D4">
        <w:rPr>
          <w:rFonts w:ascii="Arial" w:hAnsi="Arial" w:cs="Arial"/>
          <w:lang w:val="en-GB"/>
        </w:rPr>
        <w:t>needs to be</w:t>
      </w:r>
      <w:r w:rsidR="00486C00">
        <w:rPr>
          <w:rFonts w:ascii="Arial" w:hAnsi="Arial" w:cs="Arial"/>
          <w:lang w:val="en-GB"/>
        </w:rPr>
        <w:t>,</w:t>
      </w:r>
      <w:r w:rsidRPr="007D13D4">
        <w:rPr>
          <w:rFonts w:ascii="Arial" w:hAnsi="Arial" w:cs="Arial"/>
          <w:lang w:val="en-GB"/>
        </w:rPr>
        <w:t xml:space="preserve"> I'm going to give myself 20 minutes a day to write. And I think that's one way to go about ultimately writing a novel. But even if you're not even trying to write something that you're going to publish, just giving yourself that 20 minutes to focus on writing is</w:t>
      </w:r>
      <w:r w:rsidR="00486C00">
        <w:rPr>
          <w:rFonts w:ascii="Arial" w:hAnsi="Arial" w:cs="Arial"/>
          <w:lang w:val="en-GB"/>
        </w:rPr>
        <w:t xml:space="preserve">, </w:t>
      </w:r>
      <w:r w:rsidRPr="007D13D4">
        <w:rPr>
          <w:rFonts w:ascii="Arial" w:hAnsi="Arial" w:cs="Arial"/>
          <w:lang w:val="en-GB"/>
        </w:rPr>
        <w:t>hopefully</w:t>
      </w:r>
      <w:r w:rsidR="00486C00">
        <w:rPr>
          <w:rFonts w:ascii="Arial" w:hAnsi="Arial" w:cs="Arial"/>
          <w:lang w:val="en-GB"/>
        </w:rPr>
        <w:t>,</w:t>
      </w:r>
      <w:r w:rsidRPr="007D13D4">
        <w:rPr>
          <w:rFonts w:ascii="Arial" w:hAnsi="Arial" w:cs="Arial"/>
          <w:lang w:val="en-GB"/>
        </w:rPr>
        <w:t xml:space="preserve"> going to be really good for your own sense of self and your own creativity and your own work as a writer.</w:t>
      </w:r>
    </w:p>
    <w:p w14:paraId="253D0837" w14:textId="77777777" w:rsidR="00126F36" w:rsidRPr="007D13D4" w:rsidRDefault="00126F36" w:rsidP="009D1A95">
      <w:pPr>
        <w:spacing w:after="0" w:line="360" w:lineRule="auto"/>
        <w:jc w:val="both"/>
        <w:rPr>
          <w:rFonts w:ascii="Arial" w:hAnsi="Arial" w:cs="Arial"/>
          <w:lang w:val="en-GB"/>
        </w:rPr>
      </w:pPr>
    </w:p>
    <w:p w14:paraId="3170D94F"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14D6F6F" w14:textId="6E4501A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Amazing</w:t>
      </w:r>
      <w:r w:rsidR="00486C00">
        <w:rPr>
          <w:rFonts w:ascii="Arial" w:hAnsi="Arial" w:cs="Arial"/>
          <w:lang w:val="en-GB"/>
        </w:rPr>
        <w:t>. So, what does</w:t>
      </w:r>
      <w:r w:rsidRPr="007D13D4">
        <w:rPr>
          <w:rFonts w:ascii="Arial" w:hAnsi="Arial" w:cs="Arial"/>
          <w:lang w:val="en-GB"/>
        </w:rPr>
        <w:t xml:space="preserve"> </w:t>
      </w:r>
      <w:proofErr w:type="gramStart"/>
      <w:r w:rsidRPr="007D13D4">
        <w:rPr>
          <w:rFonts w:ascii="Arial" w:hAnsi="Arial" w:cs="Arial"/>
          <w:lang w:val="en-GB"/>
        </w:rPr>
        <w:t>being</w:t>
      </w:r>
      <w:proofErr w:type="gramEnd"/>
      <w:r w:rsidRPr="007D13D4">
        <w:rPr>
          <w:rFonts w:ascii="Arial" w:hAnsi="Arial" w:cs="Arial"/>
          <w:lang w:val="en-GB"/>
        </w:rPr>
        <w:t xml:space="preserve"> a writer mean to you</w:t>
      </w:r>
      <w:r w:rsidR="00486C00">
        <w:rPr>
          <w:rFonts w:ascii="Arial" w:hAnsi="Arial" w:cs="Arial"/>
          <w:lang w:val="en-GB"/>
        </w:rPr>
        <w:t>?</w:t>
      </w:r>
    </w:p>
    <w:p w14:paraId="22B8D6F5" w14:textId="77777777" w:rsidR="00126F36" w:rsidRPr="007D13D4" w:rsidRDefault="00126F36" w:rsidP="009D1A95">
      <w:pPr>
        <w:spacing w:after="0" w:line="360" w:lineRule="auto"/>
        <w:jc w:val="both"/>
        <w:rPr>
          <w:rFonts w:ascii="Arial" w:hAnsi="Arial" w:cs="Arial"/>
          <w:lang w:val="en-GB"/>
        </w:rPr>
      </w:pPr>
    </w:p>
    <w:p w14:paraId="281B427B" w14:textId="06FD7A0D" w:rsidR="00126F36" w:rsidRPr="00486C00" w:rsidRDefault="00486C00" w:rsidP="009D1A95">
      <w:pPr>
        <w:spacing w:after="0" w:line="360" w:lineRule="auto"/>
        <w:jc w:val="both"/>
        <w:rPr>
          <w:rFonts w:ascii="Arial" w:hAnsi="Arial" w:cs="Arial"/>
          <w:b/>
          <w:bCs/>
          <w:lang w:val="en-GB"/>
        </w:rPr>
      </w:pPr>
      <w:r>
        <w:rPr>
          <w:rFonts w:ascii="Arial" w:hAnsi="Arial" w:cs="Arial"/>
          <w:b/>
          <w:bCs/>
          <w:lang w:val="en-GB"/>
        </w:rPr>
        <w:t>Winnie M Li</w:t>
      </w:r>
    </w:p>
    <w:p w14:paraId="38D23B7B" w14:textId="234F049D" w:rsidR="00126F36" w:rsidRPr="007D13D4" w:rsidRDefault="00486C00" w:rsidP="009D1A95">
      <w:pPr>
        <w:spacing w:after="0" w:line="360" w:lineRule="auto"/>
        <w:jc w:val="both"/>
        <w:rPr>
          <w:rFonts w:ascii="Arial" w:hAnsi="Arial" w:cs="Arial"/>
          <w:lang w:val="en-GB"/>
        </w:rPr>
      </w:pPr>
      <w:r>
        <w:rPr>
          <w:rFonts w:ascii="Arial" w:hAnsi="Arial" w:cs="Arial"/>
          <w:lang w:val="en-GB"/>
        </w:rPr>
        <w:t>S</w:t>
      </w:r>
      <w:r w:rsidR="00000000" w:rsidRPr="007D13D4">
        <w:rPr>
          <w:rFonts w:ascii="Arial" w:hAnsi="Arial" w:cs="Arial"/>
          <w:lang w:val="en-GB"/>
        </w:rPr>
        <w:t>o</w:t>
      </w:r>
      <w:r>
        <w:rPr>
          <w:rFonts w:ascii="Arial" w:hAnsi="Arial" w:cs="Arial"/>
          <w:lang w:val="en-GB"/>
        </w:rPr>
        <w:t>rry,</w:t>
      </w:r>
      <w:r w:rsidR="00000000" w:rsidRPr="007D13D4">
        <w:rPr>
          <w:rFonts w:ascii="Arial" w:hAnsi="Arial" w:cs="Arial"/>
          <w:lang w:val="en-GB"/>
        </w:rPr>
        <w:t xml:space="preserve"> I </w:t>
      </w:r>
      <w:r w:rsidR="007D13D4">
        <w:rPr>
          <w:rFonts w:ascii="Arial" w:hAnsi="Arial" w:cs="Arial"/>
          <w:lang w:val="en-GB"/>
        </w:rPr>
        <w:t>realise</w:t>
      </w:r>
      <w:r w:rsidR="00000000" w:rsidRPr="007D13D4">
        <w:rPr>
          <w:rFonts w:ascii="Arial" w:hAnsi="Arial" w:cs="Arial"/>
          <w:lang w:val="en-GB"/>
        </w:rPr>
        <w:t>d I didn't do the parent</w:t>
      </w:r>
      <w:r>
        <w:rPr>
          <w:rFonts w:ascii="Arial" w:hAnsi="Arial" w:cs="Arial"/>
          <w:lang w:val="en-GB"/>
        </w:rPr>
        <w:t>ing</w:t>
      </w:r>
      <w:r w:rsidR="00000000" w:rsidRPr="007D13D4">
        <w:rPr>
          <w:rFonts w:ascii="Arial" w:hAnsi="Arial" w:cs="Arial"/>
          <w:lang w:val="en-GB"/>
        </w:rPr>
        <w:t xml:space="preserve"> triumph, right</w:t>
      </w:r>
      <w:r>
        <w:rPr>
          <w:rFonts w:ascii="Arial" w:hAnsi="Arial" w:cs="Arial"/>
          <w:lang w:val="en-GB"/>
        </w:rPr>
        <w:t>, s</w:t>
      </w:r>
      <w:r w:rsidR="00000000" w:rsidRPr="007D13D4">
        <w:rPr>
          <w:rFonts w:ascii="Arial" w:hAnsi="Arial" w:cs="Arial"/>
          <w:lang w:val="en-GB"/>
        </w:rPr>
        <w:t xml:space="preserve">o if you just want to hold on to that question </w:t>
      </w:r>
      <w:r>
        <w:rPr>
          <w:rFonts w:ascii="Arial" w:hAnsi="Arial" w:cs="Arial"/>
          <w:lang w:val="en-GB"/>
        </w:rPr>
        <w:t>you just asked me. So,</w:t>
      </w:r>
      <w:r w:rsidR="00000000" w:rsidRPr="007D13D4">
        <w:rPr>
          <w:rFonts w:ascii="Arial" w:hAnsi="Arial" w:cs="Arial"/>
          <w:lang w:val="en-GB"/>
        </w:rPr>
        <w:t xml:space="preserve"> the parenting </w:t>
      </w:r>
      <w:r>
        <w:rPr>
          <w:rFonts w:ascii="Arial" w:hAnsi="Arial" w:cs="Arial"/>
          <w:lang w:val="en-GB"/>
        </w:rPr>
        <w:t>triumph</w:t>
      </w:r>
      <w:r w:rsidR="00000000" w:rsidRPr="007D13D4">
        <w:rPr>
          <w:rFonts w:ascii="Arial" w:hAnsi="Arial" w:cs="Arial"/>
          <w:lang w:val="en-GB"/>
        </w:rPr>
        <w:t>, right</w:t>
      </w:r>
      <w:r>
        <w:rPr>
          <w:rFonts w:ascii="Arial" w:hAnsi="Arial" w:cs="Arial"/>
          <w:lang w:val="en-GB"/>
        </w:rPr>
        <w:t xml:space="preserve">, </w:t>
      </w:r>
      <w:r w:rsidR="00000000" w:rsidRPr="007D13D4">
        <w:rPr>
          <w:rFonts w:ascii="Arial" w:hAnsi="Arial" w:cs="Arial"/>
          <w:lang w:val="en-GB"/>
        </w:rPr>
        <w:t xml:space="preserve">yesterday, I took my toddler to the library. </w:t>
      </w:r>
      <w:r>
        <w:rPr>
          <w:rFonts w:ascii="Arial" w:hAnsi="Arial" w:cs="Arial"/>
          <w:lang w:val="en-GB"/>
        </w:rPr>
        <w:t>I</w:t>
      </w:r>
      <w:r w:rsidR="00000000" w:rsidRPr="007D13D4">
        <w:rPr>
          <w:rFonts w:ascii="Arial" w:hAnsi="Arial" w:cs="Arial"/>
          <w:lang w:val="en-GB"/>
        </w:rPr>
        <w:t xml:space="preserve">t wasn't the first time he went to the </w:t>
      </w:r>
      <w:proofErr w:type="gramStart"/>
      <w:r w:rsidR="00000000" w:rsidRPr="007D13D4">
        <w:rPr>
          <w:rFonts w:ascii="Arial" w:hAnsi="Arial" w:cs="Arial"/>
          <w:lang w:val="en-GB"/>
        </w:rPr>
        <w:t>library</w:t>
      </w:r>
      <w:r>
        <w:rPr>
          <w:rFonts w:ascii="Arial" w:hAnsi="Arial" w:cs="Arial"/>
          <w:lang w:val="en-GB"/>
        </w:rPr>
        <w:t>,</w:t>
      </w:r>
      <w:proofErr w:type="gramEnd"/>
      <w:r>
        <w:rPr>
          <w:rFonts w:ascii="Arial" w:hAnsi="Arial" w:cs="Arial"/>
          <w:lang w:val="en-GB"/>
        </w:rPr>
        <w:t xml:space="preserve"> it</w:t>
      </w:r>
      <w:r w:rsidR="00000000" w:rsidRPr="007D13D4">
        <w:rPr>
          <w:rFonts w:ascii="Arial" w:hAnsi="Arial" w:cs="Arial"/>
          <w:lang w:val="en-GB"/>
        </w:rPr>
        <w:t xml:space="preserve"> was the first time he decided to pick up a book and we checked it out.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he was just kind of looking at the different kids</w:t>
      </w:r>
      <w:r>
        <w:rPr>
          <w:rFonts w:ascii="Arial" w:hAnsi="Arial" w:cs="Arial"/>
          <w:lang w:val="en-GB"/>
        </w:rPr>
        <w:t>’</w:t>
      </w:r>
      <w:r w:rsidR="00000000" w:rsidRPr="007D13D4">
        <w:rPr>
          <w:rFonts w:ascii="Arial" w:hAnsi="Arial" w:cs="Arial"/>
          <w:lang w:val="en-GB"/>
        </w:rPr>
        <w:t xml:space="preserve"> books and there is a book on diggers because he loves diggers</w:t>
      </w:r>
      <w:r>
        <w:rPr>
          <w:rFonts w:ascii="Arial" w:hAnsi="Arial" w:cs="Arial"/>
          <w:lang w:val="en-GB"/>
        </w:rPr>
        <w:t xml:space="preserve">, and so he </w:t>
      </w:r>
      <w:r w:rsidR="00000000" w:rsidRPr="007D13D4">
        <w:rPr>
          <w:rFonts w:ascii="Arial" w:hAnsi="Arial" w:cs="Arial"/>
          <w:lang w:val="en-GB"/>
        </w:rPr>
        <w:t xml:space="preserve">was drawn to this book on </w:t>
      </w:r>
      <w:r>
        <w:rPr>
          <w:rFonts w:ascii="Arial" w:hAnsi="Arial" w:cs="Arial"/>
          <w:lang w:val="en-GB"/>
        </w:rPr>
        <w:t>d</w:t>
      </w:r>
      <w:r w:rsidR="00000000" w:rsidRPr="007D13D4">
        <w:rPr>
          <w:rFonts w:ascii="Arial" w:hAnsi="Arial" w:cs="Arial"/>
          <w:lang w:val="en-GB"/>
        </w:rPr>
        <w:t xml:space="preserve">iggers when we started looking at it, and I'm like, </w:t>
      </w:r>
      <w:r w:rsidR="00000000" w:rsidRPr="007D13D4">
        <w:rPr>
          <w:rFonts w:ascii="Arial" w:hAnsi="Arial" w:cs="Arial"/>
          <w:lang w:val="en-GB"/>
        </w:rPr>
        <w:lastRenderedPageBreak/>
        <w:t>you know, we can actually probably check this book out. So</w:t>
      </w:r>
      <w:r>
        <w:rPr>
          <w:rFonts w:ascii="Arial" w:hAnsi="Arial" w:cs="Arial"/>
          <w:lang w:val="en-GB"/>
        </w:rPr>
        <w:t>,</w:t>
      </w:r>
      <w:r w:rsidR="00000000" w:rsidRPr="007D13D4">
        <w:rPr>
          <w:rFonts w:ascii="Arial" w:hAnsi="Arial" w:cs="Arial"/>
          <w:lang w:val="en-GB"/>
        </w:rPr>
        <w:t xml:space="preserve"> I mean, he obviously doesn't really get the concept of, you know, borrowing a book from a library, but, you know, the librarian was very friendly and she's like, we were </w:t>
      </w:r>
      <w:proofErr w:type="spellStart"/>
      <w:r w:rsidR="00000000" w:rsidRPr="007D13D4">
        <w:rPr>
          <w:rFonts w:ascii="Arial" w:hAnsi="Arial" w:cs="Arial"/>
          <w:lang w:val="en-GB"/>
        </w:rPr>
        <w:t>gonna</w:t>
      </w:r>
      <w:proofErr w:type="spellEnd"/>
      <w:r w:rsidR="00000000" w:rsidRPr="007D13D4">
        <w:rPr>
          <w:rFonts w:ascii="Arial" w:hAnsi="Arial" w:cs="Arial"/>
          <w:lang w:val="en-GB"/>
        </w:rPr>
        <w:t xml:space="preserve"> give it to her</w:t>
      </w:r>
      <w:r>
        <w:rPr>
          <w:rFonts w:ascii="Arial" w:hAnsi="Arial" w:cs="Arial"/>
          <w:lang w:val="en-GB"/>
        </w:rPr>
        <w:t>, b</w:t>
      </w:r>
      <w:r w:rsidR="00000000" w:rsidRPr="007D13D4">
        <w:rPr>
          <w:rFonts w:ascii="Arial" w:hAnsi="Arial" w:cs="Arial"/>
          <w:lang w:val="en-GB"/>
        </w:rPr>
        <w:t xml:space="preserve">ut obviously now these days you're supposed to use a </w:t>
      </w:r>
      <w:r>
        <w:rPr>
          <w:rFonts w:ascii="Arial" w:hAnsi="Arial" w:cs="Arial"/>
          <w:lang w:val="en-GB"/>
        </w:rPr>
        <w:t>self-</w:t>
      </w:r>
      <w:r w:rsidR="00000000" w:rsidRPr="007D13D4">
        <w:rPr>
          <w:rFonts w:ascii="Arial" w:hAnsi="Arial" w:cs="Arial"/>
          <w:lang w:val="en-GB"/>
        </w:rPr>
        <w:t>service</w:t>
      </w:r>
      <w:r>
        <w:rPr>
          <w:rFonts w:ascii="Arial" w:hAnsi="Arial" w:cs="Arial"/>
          <w:lang w:val="en-GB"/>
        </w:rPr>
        <w:t xml:space="preserve"> machine</w:t>
      </w:r>
      <w:r w:rsidR="00000000" w:rsidRPr="007D13D4">
        <w:rPr>
          <w:rFonts w:ascii="Arial" w:hAnsi="Arial" w:cs="Arial"/>
          <w:lang w:val="en-GB"/>
        </w:rPr>
        <w:t>.</w:t>
      </w:r>
    </w:p>
    <w:p w14:paraId="7440AC81" w14:textId="77777777" w:rsidR="00126F36" w:rsidRPr="007D13D4" w:rsidRDefault="00126F36" w:rsidP="009D1A95">
      <w:pPr>
        <w:spacing w:after="0" w:line="360" w:lineRule="auto"/>
        <w:jc w:val="both"/>
        <w:rPr>
          <w:rFonts w:ascii="Arial" w:hAnsi="Arial" w:cs="Arial"/>
          <w:lang w:val="en-GB"/>
        </w:rPr>
      </w:pPr>
    </w:p>
    <w:p w14:paraId="7026D45C"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1CADC53C" w14:textId="086FBD99" w:rsidR="00126F36" w:rsidRPr="007D13D4" w:rsidRDefault="00486C00" w:rsidP="009D1A95">
      <w:pPr>
        <w:spacing w:after="0" w:line="360" w:lineRule="auto"/>
        <w:jc w:val="both"/>
        <w:rPr>
          <w:rFonts w:ascii="Arial" w:hAnsi="Arial" w:cs="Arial"/>
          <w:lang w:val="en-GB"/>
        </w:rPr>
      </w:pPr>
      <w:r>
        <w:rPr>
          <w:rFonts w:ascii="Arial" w:hAnsi="Arial" w:cs="Arial"/>
          <w:lang w:val="en-GB"/>
        </w:rPr>
        <w:t>Taking</w:t>
      </w:r>
      <w:r w:rsidR="00000000" w:rsidRPr="007D13D4">
        <w:rPr>
          <w:rFonts w:ascii="Arial" w:hAnsi="Arial" w:cs="Arial"/>
          <w:lang w:val="en-GB"/>
        </w:rPr>
        <w:t xml:space="preserve"> away the magic</w:t>
      </w:r>
      <w:r>
        <w:rPr>
          <w:rFonts w:ascii="Arial" w:hAnsi="Arial" w:cs="Arial"/>
          <w:lang w:val="en-GB"/>
        </w:rPr>
        <w:t>!</w:t>
      </w:r>
    </w:p>
    <w:p w14:paraId="5174535B" w14:textId="77777777" w:rsidR="00126F36" w:rsidRPr="007D13D4" w:rsidRDefault="00126F36" w:rsidP="009D1A95">
      <w:pPr>
        <w:spacing w:after="0" w:line="360" w:lineRule="auto"/>
        <w:jc w:val="both"/>
        <w:rPr>
          <w:rFonts w:ascii="Arial" w:hAnsi="Arial" w:cs="Arial"/>
          <w:lang w:val="en-GB"/>
        </w:rPr>
      </w:pPr>
    </w:p>
    <w:p w14:paraId="76AEAB9D" w14:textId="1E75D06E" w:rsidR="00126F36" w:rsidRPr="00486C00" w:rsidRDefault="00486C00" w:rsidP="009D1A95">
      <w:pPr>
        <w:spacing w:after="0" w:line="360" w:lineRule="auto"/>
        <w:jc w:val="both"/>
        <w:rPr>
          <w:rFonts w:ascii="Arial" w:hAnsi="Arial" w:cs="Arial"/>
          <w:b/>
          <w:bCs/>
          <w:lang w:val="en-GB"/>
        </w:rPr>
      </w:pPr>
      <w:r>
        <w:rPr>
          <w:rFonts w:ascii="Arial" w:hAnsi="Arial" w:cs="Arial"/>
          <w:b/>
          <w:bCs/>
          <w:lang w:val="en-GB"/>
        </w:rPr>
        <w:t>Winnie M Li</w:t>
      </w:r>
    </w:p>
    <w:p w14:paraId="25FA92E8" w14:textId="10E8E153"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Yeah, exactly. But she encouraged my toddler to bring it up to the </w:t>
      </w:r>
      <w:r w:rsidR="00486C00">
        <w:rPr>
          <w:rFonts w:ascii="Arial" w:hAnsi="Arial" w:cs="Arial"/>
          <w:lang w:val="en-GB"/>
        </w:rPr>
        <w:t>self-service</w:t>
      </w:r>
      <w:r w:rsidRPr="007D13D4">
        <w:rPr>
          <w:rFonts w:ascii="Arial" w:hAnsi="Arial" w:cs="Arial"/>
          <w:lang w:val="en-GB"/>
        </w:rPr>
        <w:t xml:space="preserve"> machine and we press</w:t>
      </w:r>
      <w:r w:rsidR="00486C00">
        <w:rPr>
          <w:rFonts w:ascii="Arial" w:hAnsi="Arial" w:cs="Arial"/>
          <w:lang w:val="en-GB"/>
        </w:rPr>
        <w:t>ed the</w:t>
      </w:r>
      <w:r w:rsidRPr="007D13D4">
        <w:rPr>
          <w:rFonts w:ascii="Arial" w:hAnsi="Arial" w:cs="Arial"/>
          <w:lang w:val="en-GB"/>
        </w:rPr>
        <w:t xml:space="preserve"> buttons and there were lights so he liked that whole thing. And then we're able to walk out of the library with that book on diggers. So yeah, I would say</w:t>
      </w:r>
      <w:r w:rsidR="00486C00">
        <w:rPr>
          <w:rFonts w:ascii="Arial" w:hAnsi="Arial" w:cs="Arial"/>
          <w:lang w:val="en-GB"/>
        </w:rPr>
        <w:t>,</w:t>
      </w:r>
      <w:r w:rsidRPr="007D13D4">
        <w:rPr>
          <w:rFonts w:ascii="Arial" w:hAnsi="Arial" w:cs="Arial"/>
          <w:lang w:val="en-GB"/>
        </w:rPr>
        <w:t xml:space="preserve"> um, that was kind of a quite nice parenting triumph having my child </w:t>
      </w:r>
      <w:r w:rsidR="00486C00">
        <w:rPr>
          <w:rFonts w:ascii="Arial" w:hAnsi="Arial" w:cs="Arial"/>
          <w:lang w:val="en-GB"/>
        </w:rPr>
        <w:t>check out his first library</w:t>
      </w:r>
      <w:r w:rsidRPr="007D13D4">
        <w:rPr>
          <w:rFonts w:ascii="Arial" w:hAnsi="Arial" w:cs="Arial"/>
          <w:lang w:val="en-GB"/>
        </w:rPr>
        <w:t xml:space="preserve"> book.</w:t>
      </w:r>
    </w:p>
    <w:p w14:paraId="18E2A547" w14:textId="77777777" w:rsidR="00126F36" w:rsidRPr="007D13D4" w:rsidRDefault="00126F36" w:rsidP="009D1A95">
      <w:pPr>
        <w:spacing w:after="0" w:line="360" w:lineRule="auto"/>
        <w:jc w:val="both"/>
        <w:rPr>
          <w:rFonts w:ascii="Arial" w:hAnsi="Arial" w:cs="Arial"/>
          <w:lang w:val="en-GB"/>
        </w:rPr>
      </w:pPr>
    </w:p>
    <w:p w14:paraId="49EB43D9"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6196B85E" w14:textId="261B91C6"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I love </w:t>
      </w:r>
      <w:r w:rsidR="00486C00">
        <w:rPr>
          <w:rFonts w:ascii="Arial" w:hAnsi="Arial" w:cs="Arial"/>
          <w:lang w:val="en-GB"/>
        </w:rPr>
        <w:t xml:space="preserve">that, and that’s </w:t>
      </w:r>
      <w:r w:rsidRPr="007D13D4">
        <w:rPr>
          <w:rFonts w:ascii="Arial" w:hAnsi="Arial" w:cs="Arial"/>
          <w:lang w:val="en-GB"/>
        </w:rPr>
        <w:t>something I'm sure both of you will remember.</w:t>
      </w:r>
    </w:p>
    <w:p w14:paraId="6E2BD47F" w14:textId="77777777" w:rsidR="00126F36" w:rsidRPr="007D13D4" w:rsidRDefault="00126F36" w:rsidP="009D1A95">
      <w:pPr>
        <w:spacing w:after="0" w:line="360" w:lineRule="auto"/>
        <w:jc w:val="both"/>
        <w:rPr>
          <w:rFonts w:ascii="Arial" w:hAnsi="Arial" w:cs="Arial"/>
          <w:lang w:val="en-GB"/>
        </w:rPr>
      </w:pPr>
    </w:p>
    <w:p w14:paraId="228410FD" w14:textId="5FC2CD13" w:rsidR="00126F36" w:rsidRPr="00486C00" w:rsidRDefault="00486C00" w:rsidP="009D1A95">
      <w:pPr>
        <w:spacing w:after="0" w:line="360" w:lineRule="auto"/>
        <w:jc w:val="both"/>
        <w:rPr>
          <w:rFonts w:ascii="Arial" w:hAnsi="Arial" w:cs="Arial"/>
          <w:b/>
          <w:bCs/>
          <w:lang w:val="en-GB"/>
        </w:rPr>
      </w:pPr>
      <w:r>
        <w:rPr>
          <w:rFonts w:ascii="Arial" w:hAnsi="Arial" w:cs="Arial"/>
          <w:b/>
          <w:bCs/>
          <w:lang w:val="en-GB"/>
        </w:rPr>
        <w:t>Winnie M Li</w:t>
      </w:r>
    </w:p>
    <w:p w14:paraId="3F8C6F56" w14:textId="33D8FE9E"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Yeah, sorry</w:t>
      </w:r>
      <w:r w:rsidR="00486C00">
        <w:rPr>
          <w:rFonts w:ascii="Arial" w:hAnsi="Arial" w:cs="Arial"/>
          <w:lang w:val="en-GB"/>
        </w:rPr>
        <w:t>, a</w:t>
      </w:r>
      <w:r w:rsidRPr="007D13D4">
        <w:rPr>
          <w:rFonts w:ascii="Arial" w:hAnsi="Arial" w:cs="Arial"/>
          <w:lang w:val="en-GB"/>
        </w:rPr>
        <w:t>nd then the question that you just asked which I</w:t>
      </w:r>
      <w:r w:rsidR="00486C00">
        <w:rPr>
          <w:rFonts w:ascii="Arial" w:hAnsi="Arial" w:cs="Arial"/>
          <w:lang w:val="en-GB"/>
        </w:rPr>
        <w:t>—</w:t>
      </w:r>
    </w:p>
    <w:p w14:paraId="0997FD47" w14:textId="77777777" w:rsidR="00126F36" w:rsidRPr="007D13D4" w:rsidRDefault="00126F36" w:rsidP="009D1A95">
      <w:pPr>
        <w:spacing w:after="0" w:line="360" w:lineRule="auto"/>
        <w:jc w:val="both"/>
        <w:rPr>
          <w:rFonts w:ascii="Arial" w:hAnsi="Arial" w:cs="Arial"/>
          <w:lang w:val="en-GB"/>
        </w:rPr>
      </w:pPr>
    </w:p>
    <w:p w14:paraId="26DC47C3"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6BB9DBCE" w14:textId="35DF0FD3" w:rsidR="00126F36" w:rsidRPr="007D13D4" w:rsidRDefault="00486C00" w:rsidP="009D1A95">
      <w:pPr>
        <w:spacing w:after="0" w:line="360" w:lineRule="auto"/>
        <w:jc w:val="both"/>
        <w:rPr>
          <w:rFonts w:ascii="Arial" w:hAnsi="Arial" w:cs="Arial"/>
          <w:lang w:val="en-GB"/>
        </w:rPr>
      </w:pPr>
      <w:r>
        <w:rPr>
          <w:rFonts w:ascii="Arial" w:hAnsi="Arial" w:cs="Arial"/>
          <w:lang w:val="en-GB"/>
        </w:rPr>
        <w:t xml:space="preserve">What does </w:t>
      </w:r>
      <w:proofErr w:type="gramStart"/>
      <w:r w:rsidR="00000000" w:rsidRPr="007D13D4">
        <w:rPr>
          <w:rFonts w:ascii="Arial" w:hAnsi="Arial" w:cs="Arial"/>
          <w:lang w:val="en-GB"/>
        </w:rPr>
        <w:t>being</w:t>
      </w:r>
      <w:proofErr w:type="gramEnd"/>
      <w:r w:rsidR="00000000" w:rsidRPr="007D13D4">
        <w:rPr>
          <w:rFonts w:ascii="Arial" w:hAnsi="Arial" w:cs="Arial"/>
          <w:lang w:val="en-GB"/>
        </w:rPr>
        <w:t xml:space="preserve"> a </w:t>
      </w:r>
      <w:r>
        <w:rPr>
          <w:rFonts w:ascii="Arial" w:hAnsi="Arial" w:cs="Arial"/>
          <w:lang w:val="en-GB"/>
        </w:rPr>
        <w:t>writer</w:t>
      </w:r>
      <w:r w:rsidR="00000000" w:rsidRPr="007D13D4">
        <w:rPr>
          <w:rFonts w:ascii="Arial" w:hAnsi="Arial" w:cs="Arial"/>
          <w:lang w:val="en-GB"/>
        </w:rPr>
        <w:t xml:space="preserve"> mean to you</w:t>
      </w:r>
      <w:r>
        <w:rPr>
          <w:rFonts w:ascii="Arial" w:hAnsi="Arial" w:cs="Arial"/>
          <w:lang w:val="en-GB"/>
        </w:rPr>
        <w:t>?</w:t>
      </w:r>
    </w:p>
    <w:p w14:paraId="5432511D" w14:textId="77777777" w:rsidR="00126F36" w:rsidRPr="007D13D4" w:rsidRDefault="00126F36" w:rsidP="009D1A95">
      <w:pPr>
        <w:spacing w:after="0" w:line="360" w:lineRule="auto"/>
        <w:jc w:val="both"/>
        <w:rPr>
          <w:rFonts w:ascii="Arial" w:hAnsi="Arial" w:cs="Arial"/>
          <w:lang w:val="en-GB"/>
        </w:rPr>
      </w:pPr>
    </w:p>
    <w:p w14:paraId="295EB94D" w14:textId="5D490288" w:rsidR="00126F36" w:rsidRPr="00486C00" w:rsidRDefault="00486C00" w:rsidP="009D1A95">
      <w:pPr>
        <w:spacing w:after="0" w:line="360" w:lineRule="auto"/>
        <w:jc w:val="both"/>
        <w:rPr>
          <w:rFonts w:ascii="Arial" w:hAnsi="Arial" w:cs="Arial"/>
          <w:b/>
          <w:bCs/>
          <w:lang w:val="en-GB"/>
        </w:rPr>
      </w:pPr>
      <w:r>
        <w:rPr>
          <w:rFonts w:ascii="Arial" w:hAnsi="Arial" w:cs="Arial"/>
          <w:b/>
          <w:bCs/>
          <w:lang w:val="en-GB"/>
        </w:rPr>
        <w:t>Winnie M Li</w:t>
      </w:r>
    </w:p>
    <w:p w14:paraId="31F78ACD" w14:textId="0404F525" w:rsidR="00126F36" w:rsidRPr="007D13D4" w:rsidRDefault="00B70C49" w:rsidP="009D1A95">
      <w:pPr>
        <w:spacing w:after="0" w:line="360" w:lineRule="auto"/>
        <w:jc w:val="both"/>
        <w:rPr>
          <w:rFonts w:ascii="Arial" w:hAnsi="Arial" w:cs="Arial"/>
          <w:lang w:val="en-GB"/>
        </w:rPr>
      </w:pPr>
      <w:proofErr w:type="gramStart"/>
      <w:r>
        <w:rPr>
          <w:rFonts w:ascii="Arial" w:hAnsi="Arial" w:cs="Arial"/>
          <w:lang w:val="en-GB"/>
        </w:rPr>
        <w:t>S</w:t>
      </w:r>
      <w:r w:rsidR="00000000" w:rsidRPr="007D13D4">
        <w:rPr>
          <w:rFonts w:ascii="Arial" w:hAnsi="Arial" w:cs="Arial"/>
          <w:lang w:val="en-GB"/>
        </w:rPr>
        <w:t>o</w:t>
      </w:r>
      <w:proofErr w:type="gramEnd"/>
      <w:r w:rsidR="00000000" w:rsidRPr="007D13D4">
        <w:rPr>
          <w:rFonts w:ascii="Arial" w:hAnsi="Arial" w:cs="Arial"/>
          <w:lang w:val="en-GB"/>
        </w:rPr>
        <w:t xml:space="preserve"> I would say being a writer, for me</w:t>
      </w:r>
      <w:r w:rsidR="00996B30">
        <w:rPr>
          <w:rFonts w:ascii="Arial" w:hAnsi="Arial" w:cs="Arial"/>
          <w:lang w:val="en-GB"/>
        </w:rPr>
        <w:t>,</w:t>
      </w:r>
      <w:r w:rsidR="00000000" w:rsidRPr="007D13D4">
        <w:rPr>
          <w:rFonts w:ascii="Arial" w:hAnsi="Arial" w:cs="Arial"/>
          <w:lang w:val="en-GB"/>
        </w:rPr>
        <w:t xml:space="preserve"> means that I need to be writing every day</w:t>
      </w:r>
      <w:r w:rsidR="00996B30">
        <w:rPr>
          <w:rFonts w:ascii="Arial" w:hAnsi="Arial" w:cs="Arial"/>
          <w:lang w:val="en-GB"/>
        </w:rPr>
        <w:t>. I</w:t>
      </w:r>
      <w:r w:rsidR="00000000" w:rsidRPr="007D13D4">
        <w:rPr>
          <w:rFonts w:ascii="Arial" w:hAnsi="Arial" w:cs="Arial"/>
          <w:lang w:val="en-GB"/>
        </w:rPr>
        <w:t>t is kind of like my life blood for me</w:t>
      </w:r>
      <w:r w:rsidR="00996B30">
        <w:rPr>
          <w:rFonts w:ascii="Arial" w:hAnsi="Arial" w:cs="Arial"/>
          <w:lang w:val="en-GB"/>
        </w:rPr>
        <w:t>, s</w:t>
      </w:r>
      <w:r w:rsidR="00000000" w:rsidRPr="007D13D4">
        <w:rPr>
          <w:rFonts w:ascii="Arial" w:hAnsi="Arial" w:cs="Arial"/>
          <w:lang w:val="en-GB"/>
        </w:rPr>
        <w:t>o if I don't write then something feels a little bit out of whack for me</w:t>
      </w:r>
      <w:r w:rsidR="00996B30">
        <w:rPr>
          <w:rFonts w:ascii="Arial" w:hAnsi="Arial" w:cs="Arial"/>
          <w:lang w:val="en-GB"/>
        </w:rPr>
        <w:t>, r</w:t>
      </w:r>
      <w:r w:rsidR="00000000" w:rsidRPr="007D13D4">
        <w:rPr>
          <w:rFonts w:ascii="Arial" w:hAnsi="Arial" w:cs="Arial"/>
          <w:lang w:val="en-GB"/>
        </w:rPr>
        <w:t xml:space="preserve">ight? </w:t>
      </w:r>
      <w:r w:rsidR="00996B30">
        <w:rPr>
          <w:rFonts w:ascii="Arial" w:hAnsi="Arial" w:cs="Arial"/>
          <w:lang w:val="en-GB"/>
        </w:rPr>
        <w:t>In</w:t>
      </w:r>
      <w:r w:rsidR="00000000" w:rsidRPr="007D13D4">
        <w:rPr>
          <w:rFonts w:ascii="Arial" w:hAnsi="Arial" w:cs="Arial"/>
          <w:lang w:val="en-GB"/>
        </w:rPr>
        <w:t xml:space="preserve"> the same way that other people are very good at, you know, physical exercise, which I am not. </w:t>
      </w:r>
      <w:r w:rsidR="00996B30">
        <w:rPr>
          <w:rFonts w:ascii="Arial" w:hAnsi="Arial" w:cs="Arial"/>
          <w:lang w:val="en-GB"/>
        </w:rPr>
        <w:t>P</w:t>
      </w:r>
      <w:r w:rsidR="00000000" w:rsidRPr="007D13D4">
        <w:rPr>
          <w:rFonts w:ascii="Arial" w:hAnsi="Arial" w:cs="Arial"/>
          <w:lang w:val="en-GB"/>
        </w:rPr>
        <w:t xml:space="preserve">eople that are runners, you know, they </w:t>
      </w:r>
      <w:r w:rsidR="00996B30">
        <w:rPr>
          <w:rFonts w:ascii="Arial" w:hAnsi="Arial" w:cs="Arial"/>
          <w:lang w:val="en-GB"/>
        </w:rPr>
        <w:t>get</w:t>
      </w:r>
      <w:r w:rsidR="00000000" w:rsidRPr="007D13D4">
        <w:rPr>
          <w:rFonts w:ascii="Arial" w:hAnsi="Arial" w:cs="Arial"/>
          <w:lang w:val="en-GB"/>
        </w:rPr>
        <w:t xml:space="preserve"> their runner's high and if they're not running every day, then they feel out of whack. So same thing for me except not running</w:t>
      </w:r>
      <w:r w:rsidR="00996B30">
        <w:rPr>
          <w:rFonts w:ascii="Arial" w:hAnsi="Arial" w:cs="Arial"/>
          <w:lang w:val="en-GB"/>
        </w:rPr>
        <w:t>, i</w:t>
      </w:r>
      <w:r w:rsidR="00000000" w:rsidRPr="007D13D4">
        <w:rPr>
          <w:rFonts w:ascii="Arial" w:hAnsi="Arial" w:cs="Arial"/>
          <w:lang w:val="en-GB"/>
        </w:rPr>
        <w:t xml:space="preserve">t's writing.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if I don't sit down</w:t>
      </w:r>
      <w:r w:rsidR="00996B30">
        <w:rPr>
          <w:rFonts w:ascii="Arial" w:hAnsi="Arial" w:cs="Arial"/>
          <w:lang w:val="en-GB"/>
        </w:rPr>
        <w:t>,</w:t>
      </w:r>
      <w:r w:rsidR="00000000" w:rsidRPr="007D13D4">
        <w:rPr>
          <w:rFonts w:ascii="Arial" w:hAnsi="Arial" w:cs="Arial"/>
          <w:lang w:val="en-GB"/>
        </w:rPr>
        <w:t xml:space="preserve"> if I'm not giving myself that freedom with words for a little bit of time every day</w:t>
      </w:r>
      <w:r w:rsidR="00996B30">
        <w:rPr>
          <w:rFonts w:ascii="Arial" w:hAnsi="Arial" w:cs="Arial"/>
          <w:lang w:val="en-GB"/>
        </w:rPr>
        <w:t>,</w:t>
      </w:r>
      <w:r w:rsidR="00000000" w:rsidRPr="007D13D4">
        <w:rPr>
          <w:rFonts w:ascii="Arial" w:hAnsi="Arial" w:cs="Arial"/>
          <w:lang w:val="en-GB"/>
        </w:rPr>
        <w:t xml:space="preserve"> then I do feel like I'm not actually myself. So writing is it's my life </w:t>
      </w:r>
      <w:r w:rsidR="00996B30">
        <w:rPr>
          <w:rFonts w:ascii="Arial" w:hAnsi="Arial" w:cs="Arial"/>
          <w:lang w:val="en-GB"/>
        </w:rPr>
        <w:t>blood</w:t>
      </w:r>
      <w:r w:rsidR="00000000" w:rsidRPr="007D13D4">
        <w:rPr>
          <w:rFonts w:ascii="Arial" w:hAnsi="Arial" w:cs="Arial"/>
          <w:lang w:val="en-GB"/>
        </w:rPr>
        <w:t xml:space="preserve">, but it's also very restorative for my own sense of self and my own kind of sense of purpose.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 guess I'm lucky in that, you know, I've managed turn it into a career, but I think even if it's not your main source of income, you know, if you're a writer, you're somebody that does need to write </w:t>
      </w:r>
      <w:r w:rsidR="00000000" w:rsidRPr="007D13D4">
        <w:rPr>
          <w:rFonts w:ascii="Arial" w:hAnsi="Arial" w:cs="Arial"/>
          <w:lang w:val="en-GB"/>
        </w:rPr>
        <w:lastRenderedPageBreak/>
        <w:t>every day and you need to kind of hono</w:t>
      </w:r>
      <w:r w:rsidR="00996B30">
        <w:rPr>
          <w:rFonts w:ascii="Arial" w:hAnsi="Arial" w:cs="Arial"/>
          <w:lang w:val="en-GB"/>
        </w:rPr>
        <w:t>u</w:t>
      </w:r>
      <w:r w:rsidR="00000000" w:rsidRPr="007D13D4">
        <w:rPr>
          <w:rFonts w:ascii="Arial" w:hAnsi="Arial" w:cs="Arial"/>
          <w:lang w:val="en-GB"/>
        </w:rPr>
        <w:t>r that</w:t>
      </w:r>
      <w:r w:rsidR="00996B30">
        <w:rPr>
          <w:rFonts w:ascii="Arial" w:hAnsi="Arial" w:cs="Arial"/>
          <w:lang w:val="en-GB"/>
        </w:rPr>
        <w:t xml:space="preserve">, </w:t>
      </w:r>
      <w:r w:rsidR="00000000" w:rsidRPr="007D13D4">
        <w:rPr>
          <w:rFonts w:ascii="Arial" w:hAnsi="Arial" w:cs="Arial"/>
          <w:lang w:val="en-GB"/>
        </w:rPr>
        <w:t xml:space="preserve">possibly in 20 minutes a day or more. </w:t>
      </w:r>
      <w:r w:rsidR="00996B30">
        <w:rPr>
          <w:rFonts w:ascii="Arial" w:hAnsi="Arial" w:cs="Arial"/>
          <w:lang w:val="en-GB"/>
        </w:rPr>
        <w:t>Y</w:t>
      </w:r>
      <w:r w:rsidR="00000000" w:rsidRPr="007D13D4">
        <w:rPr>
          <w:rFonts w:ascii="Arial" w:hAnsi="Arial" w:cs="Arial"/>
          <w:lang w:val="en-GB"/>
        </w:rPr>
        <w:t>ou need to hono</w:t>
      </w:r>
      <w:r w:rsidR="00996B30">
        <w:rPr>
          <w:rFonts w:ascii="Arial" w:hAnsi="Arial" w:cs="Arial"/>
          <w:lang w:val="en-GB"/>
        </w:rPr>
        <w:t>u</w:t>
      </w:r>
      <w:r w:rsidR="00000000" w:rsidRPr="007D13D4">
        <w:rPr>
          <w:rFonts w:ascii="Arial" w:hAnsi="Arial" w:cs="Arial"/>
          <w:lang w:val="en-GB"/>
        </w:rPr>
        <w:t>r that every day to kind of feel like you are yourself.</w:t>
      </w:r>
    </w:p>
    <w:p w14:paraId="0094AD6C" w14:textId="77777777" w:rsidR="00126F36" w:rsidRPr="007D13D4" w:rsidRDefault="00126F36" w:rsidP="009D1A95">
      <w:pPr>
        <w:spacing w:after="0" w:line="360" w:lineRule="auto"/>
        <w:jc w:val="both"/>
        <w:rPr>
          <w:rFonts w:ascii="Arial" w:hAnsi="Arial" w:cs="Arial"/>
          <w:lang w:val="en-GB"/>
        </w:rPr>
      </w:pPr>
    </w:p>
    <w:p w14:paraId="62CDBEA1"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0A1721C0" w14:textId="1E603E54" w:rsidR="00126F36" w:rsidRPr="007D13D4" w:rsidRDefault="00996B30" w:rsidP="009D1A95">
      <w:pPr>
        <w:spacing w:after="0" w:line="360" w:lineRule="auto"/>
        <w:jc w:val="both"/>
        <w:rPr>
          <w:rFonts w:ascii="Arial" w:hAnsi="Arial" w:cs="Arial"/>
          <w:lang w:val="en-GB"/>
        </w:rPr>
      </w:pPr>
      <w:r>
        <w:rPr>
          <w:rFonts w:ascii="Arial" w:hAnsi="Arial" w:cs="Arial"/>
          <w:lang w:val="en-GB"/>
        </w:rPr>
        <w:t>That’s a beautiful way</w:t>
      </w:r>
      <w:r w:rsidR="00000000" w:rsidRPr="007D13D4">
        <w:rPr>
          <w:rFonts w:ascii="Arial" w:hAnsi="Arial" w:cs="Arial"/>
          <w:lang w:val="en-GB"/>
        </w:rPr>
        <w:t xml:space="preserve"> to round off. Finally, from this set of questions, what does </w:t>
      </w:r>
      <w:proofErr w:type="gramStart"/>
      <w:r w:rsidR="00000000" w:rsidRPr="007D13D4">
        <w:rPr>
          <w:rFonts w:ascii="Arial" w:hAnsi="Arial" w:cs="Arial"/>
          <w:lang w:val="en-GB"/>
        </w:rPr>
        <w:t>being</w:t>
      </w:r>
      <w:proofErr w:type="gramEnd"/>
      <w:r w:rsidR="00000000" w:rsidRPr="007D13D4">
        <w:rPr>
          <w:rFonts w:ascii="Arial" w:hAnsi="Arial" w:cs="Arial"/>
          <w:lang w:val="en-GB"/>
        </w:rPr>
        <w:t xml:space="preserve"> a mother mean to you?</w:t>
      </w:r>
    </w:p>
    <w:p w14:paraId="347679F9" w14:textId="77777777" w:rsidR="00126F36" w:rsidRPr="007D13D4" w:rsidRDefault="00126F36" w:rsidP="009D1A95">
      <w:pPr>
        <w:spacing w:after="0" w:line="360" w:lineRule="auto"/>
        <w:jc w:val="both"/>
        <w:rPr>
          <w:rFonts w:ascii="Arial" w:hAnsi="Arial" w:cs="Arial"/>
          <w:lang w:val="en-GB"/>
        </w:rPr>
      </w:pPr>
    </w:p>
    <w:p w14:paraId="40321A47" w14:textId="092CCBD3" w:rsidR="00126F36" w:rsidRPr="00996B30" w:rsidRDefault="00996B30" w:rsidP="009D1A95">
      <w:pPr>
        <w:spacing w:after="0" w:line="360" w:lineRule="auto"/>
        <w:jc w:val="both"/>
        <w:rPr>
          <w:rFonts w:ascii="Arial" w:hAnsi="Arial" w:cs="Arial"/>
          <w:b/>
          <w:bCs/>
          <w:lang w:val="en-GB"/>
        </w:rPr>
      </w:pPr>
      <w:r w:rsidRPr="00996B30">
        <w:rPr>
          <w:rFonts w:ascii="Arial" w:hAnsi="Arial" w:cs="Arial"/>
          <w:b/>
          <w:bCs/>
          <w:lang w:val="en-GB"/>
        </w:rPr>
        <w:t>Winnie M Li</w:t>
      </w:r>
    </w:p>
    <w:p w14:paraId="5D26E0F2" w14:textId="246EA66A"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Um, what</w:t>
      </w:r>
      <w:r w:rsidR="00996B30">
        <w:rPr>
          <w:rFonts w:ascii="Arial" w:hAnsi="Arial" w:cs="Arial"/>
          <w:lang w:val="en-GB"/>
        </w:rPr>
        <w:t xml:space="preserve"> does </w:t>
      </w:r>
      <w:proofErr w:type="gramStart"/>
      <w:r w:rsidR="00996B30">
        <w:rPr>
          <w:rFonts w:ascii="Arial" w:hAnsi="Arial" w:cs="Arial"/>
          <w:lang w:val="en-GB"/>
        </w:rPr>
        <w:t>being</w:t>
      </w:r>
      <w:proofErr w:type="gramEnd"/>
      <w:r w:rsidR="00996B30">
        <w:rPr>
          <w:rFonts w:ascii="Arial" w:hAnsi="Arial" w:cs="Arial"/>
          <w:lang w:val="en-GB"/>
        </w:rPr>
        <w:t xml:space="preserve"> </w:t>
      </w:r>
      <w:r w:rsidRPr="007D13D4">
        <w:rPr>
          <w:rFonts w:ascii="Arial" w:hAnsi="Arial" w:cs="Arial"/>
          <w:lang w:val="en-GB"/>
        </w:rPr>
        <w:t>a mother?</w:t>
      </w:r>
    </w:p>
    <w:p w14:paraId="379084DF" w14:textId="77777777" w:rsidR="00126F36" w:rsidRPr="007D13D4" w:rsidRDefault="00126F36" w:rsidP="009D1A95">
      <w:pPr>
        <w:spacing w:after="0" w:line="360" w:lineRule="auto"/>
        <w:jc w:val="both"/>
        <w:rPr>
          <w:rFonts w:ascii="Arial" w:hAnsi="Arial" w:cs="Arial"/>
          <w:lang w:val="en-GB"/>
        </w:rPr>
      </w:pPr>
    </w:p>
    <w:p w14:paraId="3E463A80"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273F1206" w14:textId="08853A19" w:rsidR="00126F36" w:rsidRPr="007D13D4" w:rsidRDefault="00996B30" w:rsidP="009D1A95">
      <w:pPr>
        <w:spacing w:after="0" w:line="360" w:lineRule="auto"/>
        <w:jc w:val="both"/>
        <w:rPr>
          <w:rFonts w:ascii="Arial" w:hAnsi="Arial" w:cs="Arial"/>
          <w:lang w:val="en-GB"/>
        </w:rPr>
      </w:pPr>
      <w:r>
        <w:rPr>
          <w:rFonts w:ascii="Arial" w:hAnsi="Arial" w:cs="Arial"/>
          <w:lang w:val="en-GB"/>
        </w:rPr>
        <w:t>A r</w:t>
      </w:r>
      <w:r w:rsidR="00000000" w:rsidRPr="007D13D4">
        <w:rPr>
          <w:rFonts w:ascii="Arial" w:hAnsi="Arial" w:cs="Arial"/>
          <w:lang w:val="en-GB"/>
        </w:rPr>
        <w:t>eally big question.</w:t>
      </w:r>
    </w:p>
    <w:p w14:paraId="39A33BA2" w14:textId="77777777" w:rsidR="00126F36" w:rsidRPr="007D13D4" w:rsidRDefault="00126F36" w:rsidP="009D1A95">
      <w:pPr>
        <w:spacing w:after="0" w:line="360" w:lineRule="auto"/>
        <w:jc w:val="both"/>
        <w:rPr>
          <w:rFonts w:ascii="Arial" w:hAnsi="Arial" w:cs="Arial"/>
          <w:lang w:val="en-GB"/>
        </w:rPr>
      </w:pPr>
    </w:p>
    <w:p w14:paraId="46338C52" w14:textId="5E6400BF" w:rsidR="00126F36" w:rsidRPr="00996B30" w:rsidRDefault="00996B30" w:rsidP="009D1A95">
      <w:pPr>
        <w:spacing w:after="0" w:line="360" w:lineRule="auto"/>
        <w:jc w:val="both"/>
        <w:rPr>
          <w:rFonts w:ascii="Arial" w:hAnsi="Arial" w:cs="Arial"/>
          <w:b/>
          <w:bCs/>
          <w:lang w:val="en-GB"/>
        </w:rPr>
      </w:pPr>
      <w:r>
        <w:rPr>
          <w:rFonts w:ascii="Arial" w:hAnsi="Arial" w:cs="Arial"/>
          <w:b/>
          <w:bCs/>
          <w:lang w:val="en-GB"/>
        </w:rPr>
        <w:t>Winnie M Li</w:t>
      </w:r>
    </w:p>
    <w:p w14:paraId="429AF0CB" w14:textId="11F4D3F0" w:rsidR="00126F36" w:rsidRPr="007D13D4" w:rsidRDefault="009F3DF0" w:rsidP="009D1A95">
      <w:pPr>
        <w:spacing w:after="0" w:line="360" w:lineRule="auto"/>
        <w:jc w:val="both"/>
        <w:rPr>
          <w:rFonts w:ascii="Arial" w:hAnsi="Arial" w:cs="Arial"/>
          <w:lang w:val="en-GB"/>
        </w:rPr>
      </w:pPr>
      <w:r>
        <w:rPr>
          <w:rFonts w:ascii="Arial" w:hAnsi="Arial" w:cs="Arial"/>
          <w:lang w:val="en-GB"/>
        </w:rPr>
        <w:t>I think with</w:t>
      </w:r>
      <w:r w:rsidR="00000000" w:rsidRPr="007D13D4">
        <w:rPr>
          <w:rFonts w:ascii="Arial" w:hAnsi="Arial" w:cs="Arial"/>
          <w:lang w:val="en-GB"/>
        </w:rPr>
        <w:t xml:space="preserve"> being a mother</w:t>
      </w:r>
      <w:r>
        <w:rPr>
          <w:rFonts w:ascii="Arial" w:hAnsi="Arial" w:cs="Arial"/>
          <w:lang w:val="en-GB"/>
        </w:rPr>
        <w:t>, u</w:t>
      </w:r>
      <w:r w:rsidR="00000000" w:rsidRPr="007D13D4">
        <w:rPr>
          <w:rFonts w:ascii="Arial" w:hAnsi="Arial" w:cs="Arial"/>
          <w:lang w:val="en-GB"/>
        </w:rPr>
        <w:t>ntil you are it</w:t>
      </w:r>
      <w:r>
        <w:rPr>
          <w:rFonts w:ascii="Arial" w:hAnsi="Arial" w:cs="Arial"/>
          <w:lang w:val="en-GB"/>
        </w:rPr>
        <w:t>,</w:t>
      </w:r>
      <w:r w:rsidR="00000000" w:rsidRPr="007D13D4">
        <w:rPr>
          <w:rFonts w:ascii="Arial" w:hAnsi="Arial" w:cs="Arial"/>
          <w:lang w:val="en-GB"/>
        </w:rPr>
        <w:t xml:space="preserve"> you don't actually </w:t>
      </w:r>
      <w:r w:rsidR="007D13D4">
        <w:rPr>
          <w:rFonts w:ascii="Arial" w:hAnsi="Arial" w:cs="Arial"/>
          <w:lang w:val="en-GB"/>
        </w:rPr>
        <w:t>realise</w:t>
      </w:r>
      <w:r w:rsidR="00000000" w:rsidRPr="007D13D4">
        <w:rPr>
          <w:rFonts w:ascii="Arial" w:hAnsi="Arial" w:cs="Arial"/>
          <w:lang w:val="en-GB"/>
        </w:rPr>
        <w:t xml:space="preserve"> what it means, right? Obviously, you can read all the books that people tell you and stuff</w:t>
      </w:r>
      <w:r>
        <w:rPr>
          <w:rFonts w:ascii="Arial" w:hAnsi="Arial" w:cs="Arial"/>
          <w:lang w:val="en-GB"/>
        </w:rPr>
        <w:t>,</w:t>
      </w:r>
      <w:r w:rsidR="00000000" w:rsidRPr="007D13D4">
        <w:rPr>
          <w:rFonts w:ascii="Arial" w:hAnsi="Arial" w:cs="Arial"/>
          <w:lang w:val="en-GB"/>
        </w:rPr>
        <w:t xml:space="preserve"> but</w:t>
      </w:r>
      <w:r>
        <w:rPr>
          <w:rFonts w:ascii="Arial" w:hAnsi="Arial" w:cs="Arial"/>
          <w:lang w:val="en-GB"/>
        </w:rPr>
        <w:t>,</w:t>
      </w:r>
      <w:r w:rsidR="00000000" w:rsidRPr="007D13D4">
        <w:rPr>
          <w:rFonts w:ascii="Arial" w:hAnsi="Arial" w:cs="Arial"/>
          <w:lang w:val="en-GB"/>
        </w:rPr>
        <w:t xml:space="preserve"> like</w:t>
      </w:r>
      <w:r>
        <w:rPr>
          <w:rFonts w:ascii="Arial" w:hAnsi="Arial" w:cs="Arial"/>
          <w:lang w:val="en-GB"/>
        </w:rPr>
        <w:t>,</w:t>
      </w:r>
      <w:r w:rsidR="00000000" w:rsidRPr="007D13D4">
        <w:rPr>
          <w:rFonts w:ascii="Arial" w:hAnsi="Arial" w:cs="Arial"/>
          <w:lang w:val="en-GB"/>
        </w:rPr>
        <w:t xml:space="preserve"> when you actually finally are a mother, you </w:t>
      </w:r>
      <w:r w:rsidR="007D13D4">
        <w:rPr>
          <w:rFonts w:ascii="Arial" w:hAnsi="Arial" w:cs="Arial"/>
          <w:lang w:val="en-GB"/>
        </w:rPr>
        <w:t>realise</w:t>
      </w:r>
      <w:r w:rsidR="00000000" w:rsidRPr="007D13D4">
        <w:rPr>
          <w:rFonts w:ascii="Arial" w:hAnsi="Arial" w:cs="Arial"/>
          <w:lang w:val="en-GB"/>
        </w:rPr>
        <w:t xml:space="preserve"> </w:t>
      </w:r>
      <w:r>
        <w:rPr>
          <w:rFonts w:ascii="Arial" w:hAnsi="Arial" w:cs="Arial"/>
          <w:lang w:val="en-GB"/>
        </w:rPr>
        <w:t>there is this</w:t>
      </w:r>
      <w:r w:rsidR="00000000" w:rsidRPr="007D13D4">
        <w:rPr>
          <w:rFonts w:ascii="Arial" w:hAnsi="Arial" w:cs="Arial"/>
          <w:lang w:val="en-GB"/>
        </w:rPr>
        <w:t xml:space="preserve"> whole other human being</w:t>
      </w:r>
      <w:r>
        <w:rPr>
          <w:rFonts w:ascii="Arial" w:hAnsi="Arial" w:cs="Arial"/>
          <w:lang w:val="en-GB"/>
        </w:rPr>
        <w:t>,</w:t>
      </w:r>
      <w:r w:rsidR="00000000" w:rsidRPr="007D13D4">
        <w:rPr>
          <w:rFonts w:ascii="Arial" w:hAnsi="Arial" w:cs="Arial"/>
          <w:lang w:val="en-GB"/>
        </w:rPr>
        <w:t xml:space="preserve"> this other kind of life form that completely depends on you to exist. And yes, you can have a pet and that is another example of that. But you know, this is a life form that will continue to grow and turn into another human being and will ultimately become someone you can have a conversation with and you know, somebody that when you get older can hopefully look after you as well.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it is kind of amazing how from something</w:t>
      </w:r>
      <w:r>
        <w:rPr>
          <w:rFonts w:ascii="Arial" w:hAnsi="Arial" w:cs="Arial"/>
          <w:lang w:val="en-GB"/>
        </w:rPr>
        <w:t xml:space="preserve">, </w:t>
      </w:r>
      <w:r w:rsidR="00000000" w:rsidRPr="007D13D4">
        <w:rPr>
          <w:rFonts w:ascii="Arial" w:hAnsi="Arial" w:cs="Arial"/>
          <w:lang w:val="en-GB"/>
        </w:rPr>
        <w:t>especially in my case, something that wasn't planned, right, you know, suddenly you have this whole other person that's going to continue growing and become its own person with its own minds and thoughts and its own aspirations. And that</w:t>
      </w:r>
      <w:r>
        <w:rPr>
          <w:rFonts w:ascii="Arial" w:hAnsi="Arial" w:cs="Arial"/>
          <w:lang w:val="en-GB"/>
        </w:rPr>
        <w:t>,</w:t>
      </w:r>
      <w:r w:rsidR="00000000" w:rsidRPr="007D13D4">
        <w:rPr>
          <w:rFonts w:ascii="Arial" w:hAnsi="Arial" w:cs="Arial"/>
          <w:lang w:val="en-GB"/>
        </w:rPr>
        <w:t xml:space="preserve"> ultimately</w:t>
      </w:r>
      <w:r>
        <w:rPr>
          <w:rFonts w:ascii="Arial" w:hAnsi="Arial" w:cs="Arial"/>
          <w:lang w:val="en-GB"/>
        </w:rPr>
        <w:t>,</w:t>
      </w:r>
      <w:r w:rsidR="00000000" w:rsidRPr="007D13D4">
        <w:rPr>
          <w:rFonts w:ascii="Arial" w:hAnsi="Arial" w:cs="Arial"/>
          <w:lang w:val="en-GB"/>
        </w:rPr>
        <w:t xml:space="preserve"> becomes your family. </w:t>
      </w:r>
      <w:proofErr w:type="gramStart"/>
      <w:r w:rsidR="00000000" w:rsidRPr="007D13D4">
        <w:rPr>
          <w:rFonts w:ascii="Arial" w:hAnsi="Arial" w:cs="Arial"/>
          <w:lang w:val="en-GB"/>
        </w:rPr>
        <w:t>So</w:t>
      </w:r>
      <w:proofErr w:type="gramEnd"/>
      <w:r w:rsidR="00000000" w:rsidRPr="007D13D4">
        <w:rPr>
          <w:rFonts w:ascii="Arial" w:hAnsi="Arial" w:cs="Arial"/>
          <w:lang w:val="en-GB"/>
        </w:rPr>
        <w:t xml:space="preserve"> I think it's just kind of a deepening of the understanding of the human experience, which you can get through writing of course, but then, you know, you finish a book </w:t>
      </w:r>
      <w:r>
        <w:rPr>
          <w:rFonts w:ascii="Arial" w:hAnsi="Arial" w:cs="Arial"/>
          <w:lang w:val="en-GB"/>
        </w:rPr>
        <w:t>and</w:t>
      </w:r>
      <w:r w:rsidR="00000000" w:rsidRPr="007D13D4">
        <w:rPr>
          <w:rFonts w:ascii="Arial" w:hAnsi="Arial" w:cs="Arial"/>
          <w:lang w:val="en-GB"/>
        </w:rPr>
        <w:t xml:space="preserve"> it's done right? And being a mother </w:t>
      </w:r>
      <w:r>
        <w:rPr>
          <w:rFonts w:ascii="Arial" w:hAnsi="Arial" w:cs="Arial"/>
          <w:lang w:val="en-GB"/>
        </w:rPr>
        <w:t>is</w:t>
      </w:r>
      <w:r w:rsidR="00000000" w:rsidRPr="007D13D4">
        <w:rPr>
          <w:rFonts w:ascii="Arial" w:hAnsi="Arial" w:cs="Arial"/>
          <w:lang w:val="en-GB"/>
        </w:rPr>
        <w:t xml:space="preserve"> always going to be there</w:t>
      </w:r>
      <w:r>
        <w:rPr>
          <w:rFonts w:ascii="Arial" w:hAnsi="Arial" w:cs="Arial"/>
          <w:lang w:val="en-GB"/>
        </w:rPr>
        <w:t xml:space="preserve">, </w:t>
      </w:r>
      <w:r w:rsidR="00000000" w:rsidRPr="007D13D4">
        <w:rPr>
          <w:rFonts w:ascii="Arial" w:hAnsi="Arial" w:cs="Arial"/>
          <w:lang w:val="en-GB"/>
        </w:rPr>
        <w:t>because your child is always going to be a part of your life in some way or another.</w:t>
      </w:r>
    </w:p>
    <w:p w14:paraId="4D146EC4" w14:textId="77777777" w:rsidR="00126F36" w:rsidRPr="007D13D4" w:rsidRDefault="00126F36" w:rsidP="009D1A95">
      <w:pPr>
        <w:spacing w:after="0" w:line="360" w:lineRule="auto"/>
        <w:jc w:val="both"/>
        <w:rPr>
          <w:rFonts w:ascii="Arial" w:hAnsi="Arial" w:cs="Arial"/>
          <w:lang w:val="en-GB"/>
        </w:rPr>
      </w:pPr>
    </w:p>
    <w:p w14:paraId="23EA38EF"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585F6792" w14:textId="77777777" w:rsidR="009F3DF0" w:rsidRDefault="00000000" w:rsidP="009D1A95">
      <w:pPr>
        <w:spacing w:after="0" w:line="360" w:lineRule="auto"/>
        <w:jc w:val="both"/>
        <w:rPr>
          <w:rFonts w:ascii="Arial" w:hAnsi="Arial" w:cs="Arial"/>
          <w:lang w:val="en-GB"/>
        </w:rPr>
      </w:pPr>
      <w:r w:rsidRPr="007D13D4">
        <w:rPr>
          <w:rFonts w:ascii="Arial" w:hAnsi="Arial" w:cs="Arial"/>
          <w:lang w:val="en-GB"/>
        </w:rPr>
        <w:t>Incredible. So</w:t>
      </w:r>
      <w:r w:rsidR="009F3DF0">
        <w:rPr>
          <w:rFonts w:ascii="Arial" w:hAnsi="Arial" w:cs="Arial"/>
          <w:lang w:val="en-GB"/>
        </w:rPr>
        <w:t>,</w:t>
      </w:r>
      <w:r w:rsidRPr="007D13D4">
        <w:rPr>
          <w:rFonts w:ascii="Arial" w:hAnsi="Arial" w:cs="Arial"/>
          <w:lang w:val="en-GB"/>
        </w:rPr>
        <w:t xml:space="preserve"> to round off these podcasts, we ask a few quickfire questions as well. And these ones don't require as much thought just kind of say the first thing that comes to your head.</w:t>
      </w:r>
    </w:p>
    <w:p w14:paraId="4B12C69F" w14:textId="2A5AB0CF" w:rsidR="009F3DF0" w:rsidRDefault="009F3DF0" w:rsidP="009D1A95">
      <w:pPr>
        <w:spacing w:after="0" w:line="360" w:lineRule="auto"/>
        <w:jc w:val="both"/>
        <w:rPr>
          <w:rFonts w:ascii="Arial" w:hAnsi="Arial" w:cs="Arial"/>
          <w:lang w:val="en-GB"/>
        </w:rPr>
      </w:pPr>
    </w:p>
    <w:p w14:paraId="743DB004" w14:textId="5A59DFE5" w:rsidR="009F3DF0" w:rsidRPr="009F3DF0" w:rsidRDefault="009F3DF0" w:rsidP="009D1A95">
      <w:pPr>
        <w:spacing w:after="0" w:line="360" w:lineRule="auto"/>
        <w:jc w:val="both"/>
        <w:rPr>
          <w:rFonts w:ascii="Arial" w:hAnsi="Arial" w:cs="Arial"/>
          <w:b/>
          <w:bCs/>
          <w:lang w:val="en-GB"/>
        </w:rPr>
      </w:pPr>
      <w:r>
        <w:rPr>
          <w:rFonts w:ascii="Arial" w:hAnsi="Arial" w:cs="Arial"/>
          <w:b/>
          <w:bCs/>
          <w:lang w:val="en-GB"/>
        </w:rPr>
        <w:t>Winnie M Li</w:t>
      </w:r>
    </w:p>
    <w:p w14:paraId="497E2843" w14:textId="77777777" w:rsidR="009F3DF0" w:rsidRDefault="00000000" w:rsidP="009D1A95">
      <w:pPr>
        <w:spacing w:after="0" w:line="360" w:lineRule="auto"/>
        <w:jc w:val="both"/>
        <w:rPr>
          <w:rFonts w:ascii="Arial" w:hAnsi="Arial" w:cs="Arial"/>
          <w:lang w:val="en-GB"/>
        </w:rPr>
      </w:pPr>
      <w:r w:rsidRPr="007D13D4">
        <w:rPr>
          <w:rFonts w:ascii="Arial" w:hAnsi="Arial" w:cs="Arial"/>
          <w:lang w:val="en-GB"/>
        </w:rPr>
        <w:t>Okay</w:t>
      </w:r>
      <w:r w:rsidR="009F3DF0">
        <w:rPr>
          <w:rFonts w:ascii="Arial" w:hAnsi="Arial" w:cs="Arial"/>
          <w:lang w:val="en-GB"/>
        </w:rPr>
        <w:t>.</w:t>
      </w:r>
    </w:p>
    <w:p w14:paraId="0A5E7508" w14:textId="64BC582B" w:rsidR="009F3DF0" w:rsidRDefault="009F3DF0" w:rsidP="009D1A95">
      <w:pPr>
        <w:spacing w:after="0" w:line="360" w:lineRule="auto"/>
        <w:jc w:val="both"/>
        <w:rPr>
          <w:rFonts w:ascii="Arial" w:hAnsi="Arial" w:cs="Arial"/>
          <w:lang w:val="en-GB"/>
        </w:rPr>
      </w:pPr>
    </w:p>
    <w:p w14:paraId="288F6687" w14:textId="7A9CE9B3" w:rsidR="009F3DF0" w:rsidRPr="009F3DF0" w:rsidRDefault="009F3DF0" w:rsidP="009D1A95">
      <w:pPr>
        <w:spacing w:after="0" w:line="360" w:lineRule="auto"/>
        <w:jc w:val="both"/>
        <w:rPr>
          <w:rFonts w:ascii="Arial" w:hAnsi="Arial" w:cs="Arial"/>
          <w:b/>
          <w:bCs/>
          <w:lang w:val="en-GB"/>
        </w:rPr>
      </w:pPr>
      <w:r>
        <w:rPr>
          <w:rFonts w:ascii="Arial" w:hAnsi="Arial" w:cs="Arial"/>
          <w:b/>
          <w:bCs/>
          <w:lang w:val="en-GB"/>
        </w:rPr>
        <w:t>Nelima Begum</w:t>
      </w:r>
    </w:p>
    <w:p w14:paraId="6B96F998" w14:textId="6CE826D6" w:rsidR="00126F36" w:rsidRPr="007D13D4" w:rsidRDefault="009F3DF0" w:rsidP="009D1A95">
      <w:pPr>
        <w:spacing w:after="0" w:line="360" w:lineRule="auto"/>
        <w:jc w:val="both"/>
        <w:rPr>
          <w:rFonts w:ascii="Arial" w:hAnsi="Arial" w:cs="Arial"/>
          <w:lang w:val="en-GB"/>
        </w:rPr>
      </w:pPr>
      <w:r>
        <w:rPr>
          <w:rFonts w:ascii="Arial" w:hAnsi="Arial" w:cs="Arial"/>
          <w:lang w:val="en-GB"/>
        </w:rPr>
        <w:t>S</w:t>
      </w:r>
      <w:r w:rsidR="00000000" w:rsidRPr="007D13D4">
        <w:rPr>
          <w:rFonts w:ascii="Arial" w:hAnsi="Arial" w:cs="Arial"/>
          <w:lang w:val="en-GB"/>
        </w:rPr>
        <w:t>o, first one</w:t>
      </w:r>
      <w:r>
        <w:rPr>
          <w:rFonts w:ascii="Arial" w:hAnsi="Arial" w:cs="Arial"/>
          <w:lang w:val="en-GB"/>
        </w:rPr>
        <w:t>:</w:t>
      </w:r>
      <w:r w:rsidR="00000000" w:rsidRPr="007D13D4">
        <w:rPr>
          <w:rFonts w:ascii="Arial" w:hAnsi="Arial" w:cs="Arial"/>
          <w:lang w:val="en-GB"/>
        </w:rPr>
        <w:t xml:space="preserve"> what do you turn to for inspiration?</w:t>
      </w:r>
    </w:p>
    <w:p w14:paraId="19F23515" w14:textId="77777777" w:rsidR="00126F36" w:rsidRPr="007D13D4" w:rsidRDefault="00126F36" w:rsidP="009D1A95">
      <w:pPr>
        <w:spacing w:after="0" w:line="360" w:lineRule="auto"/>
        <w:jc w:val="both"/>
        <w:rPr>
          <w:rFonts w:ascii="Arial" w:hAnsi="Arial" w:cs="Arial"/>
          <w:lang w:val="en-GB"/>
        </w:rPr>
      </w:pPr>
    </w:p>
    <w:p w14:paraId="7BEB19A7" w14:textId="78475600" w:rsidR="00126F36" w:rsidRPr="009F3DF0" w:rsidRDefault="009F3DF0" w:rsidP="009D1A95">
      <w:pPr>
        <w:spacing w:after="0" w:line="360" w:lineRule="auto"/>
        <w:jc w:val="both"/>
        <w:rPr>
          <w:rFonts w:ascii="Arial" w:hAnsi="Arial" w:cs="Arial"/>
          <w:b/>
          <w:bCs/>
          <w:lang w:val="en-GB"/>
        </w:rPr>
      </w:pPr>
      <w:r>
        <w:rPr>
          <w:rFonts w:ascii="Arial" w:hAnsi="Arial" w:cs="Arial"/>
          <w:b/>
          <w:bCs/>
          <w:lang w:val="en-GB"/>
        </w:rPr>
        <w:t>Winnie M Li</w:t>
      </w:r>
    </w:p>
    <w:p w14:paraId="05441043" w14:textId="03DF09DB"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Nature. I now live in the countryside so it's quite easy. I just step outside the door and like, you know, I can go for a walk</w:t>
      </w:r>
      <w:r w:rsidR="009F3DF0">
        <w:rPr>
          <w:rFonts w:ascii="Arial" w:hAnsi="Arial" w:cs="Arial"/>
          <w:lang w:val="en-GB"/>
        </w:rPr>
        <w:t>,</w:t>
      </w:r>
      <w:r w:rsidRPr="007D13D4">
        <w:rPr>
          <w:rFonts w:ascii="Arial" w:hAnsi="Arial" w:cs="Arial"/>
          <w:lang w:val="en-GB"/>
        </w:rPr>
        <w:t xml:space="preserve"> but when I was living in a city, you know, if I went to a park and looked at the trees and the flowers and the birds, that was also quite inspirational. So yeah, I turn to nature for inspiration.</w:t>
      </w:r>
    </w:p>
    <w:p w14:paraId="1F307FBB" w14:textId="77777777" w:rsidR="00126F36" w:rsidRPr="007D13D4" w:rsidRDefault="00126F36" w:rsidP="009D1A95">
      <w:pPr>
        <w:spacing w:after="0" w:line="360" w:lineRule="auto"/>
        <w:jc w:val="both"/>
        <w:rPr>
          <w:rFonts w:ascii="Arial" w:hAnsi="Arial" w:cs="Arial"/>
          <w:lang w:val="en-GB"/>
        </w:rPr>
      </w:pPr>
    </w:p>
    <w:p w14:paraId="22A0F4EA"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6B6393EE" w14:textId="77777777" w:rsidR="009F3DF0" w:rsidRDefault="009F3DF0" w:rsidP="009D1A95">
      <w:pPr>
        <w:spacing w:after="0" w:line="360" w:lineRule="auto"/>
        <w:jc w:val="both"/>
        <w:rPr>
          <w:rFonts w:ascii="Arial" w:hAnsi="Arial" w:cs="Arial"/>
          <w:lang w:val="en-GB"/>
        </w:rPr>
      </w:pPr>
      <w:r>
        <w:rPr>
          <w:rFonts w:ascii="Arial" w:hAnsi="Arial" w:cs="Arial"/>
          <w:lang w:val="en-GB"/>
        </w:rPr>
        <w:t>Lovely. D</w:t>
      </w:r>
      <w:r w:rsidR="00000000" w:rsidRPr="007D13D4">
        <w:rPr>
          <w:rFonts w:ascii="Arial" w:hAnsi="Arial" w:cs="Arial"/>
          <w:lang w:val="en-GB"/>
        </w:rPr>
        <w:t>oes your son have an idea of what you do?</w:t>
      </w:r>
    </w:p>
    <w:p w14:paraId="33E87969" w14:textId="77777777" w:rsidR="009F3DF0" w:rsidRDefault="009F3DF0" w:rsidP="009D1A95">
      <w:pPr>
        <w:spacing w:after="0" w:line="360" w:lineRule="auto"/>
        <w:jc w:val="both"/>
        <w:rPr>
          <w:rFonts w:ascii="Arial" w:hAnsi="Arial" w:cs="Arial"/>
          <w:lang w:val="en-GB"/>
        </w:rPr>
      </w:pPr>
    </w:p>
    <w:p w14:paraId="58FF8037" w14:textId="7DB9DC4E" w:rsidR="009F3DF0" w:rsidRPr="009F3DF0" w:rsidRDefault="009F3DF0" w:rsidP="009D1A95">
      <w:pPr>
        <w:spacing w:after="0" w:line="360" w:lineRule="auto"/>
        <w:jc w:val="both"/>
        <w:rPr>
          <w:rFonts w:ascii="Arial" w:hAnsi="Arial" w:cs="Arial"/>
          <w:b/>
          <w:bCs/>
          <w:lang w:val="en-GB"/>
        </w:rPr>
      </w:pPr>
      <w:r>
        <w:rPr>
          <w:rFonts w:ascii="Arial" w:hAnsi="Arial" w:cs="Arial"/>
          <w:b/>
          <w:bCs/>
          <w:lang w:val="en-GB"/>
        </w:rPr>
        <w:t>Winnie M Li</w:t>
      </w:r>
    </w:p>
    <w:p w14:paraId="2F699915" w14:textId="43936C3B"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No, no, I mean </w:t>
      </w:r>
      <w:r w:rsidR="009F3DF0">
        <w:rPr>
          <w:rFonts w:ascii="Arial" w:hAnsi="Arial" w:cs="Arial"/>
          <w:lang w:val="en-GB"/>
        </w:rPr>
        <w:t xml:space="preserve">he </w:t>
      </w:r>
      <w:r w:rsidRPr="007D13D4">
        <w:rPr>
          <w:rFonts w:ascii="Arial" w:hAnsi="Arial" w:cs="Arial"/>
          <w:lang w:val="en-GB"/>
        </w:rPr>
        <w:t xml:space="preserve">doesn't even understand the concept of work, you know, and long may he live in that kind of a wonderful place. But yeah, I mean, he doesn't know what I do. Maybe I should tell him at some point because he likes reading. </w:t>
      </w:r>
      <w:proofErr w:type="gramStart"/>
      <w:r w:rsidRPr="007D13D4">
        <w:rPr>
          <w:rFonts w:ascii="Arial" w:hAnsi="Arial" w:cs="Arial"/>
          <w:lang w:val="en-GB"/>
        </w:rPr>
        <w:t>So</w:t>
      </w:r>
      <w:proofErr w:type="gramEnd"/>
      <w:r w:rsidRPr="007D13D4">
        <w:rPr>
          <w:rFonts w:ascii="Arial" w:hAnsi="Arial" w:cs="Arial"/>
          <w:lang w:val="en-GB"/>
        </w:rPr>
        <w:t xml:space="preserve"> at some point, I </w:t>
      </w:r>
      <w:r w:rsidR="009F3DF0">
        <w:rPr>
          <w:rFonts w:ascii="Arial" w:hAnsi="Arial" w:cs="Arial"/>
          <w:lang w:val="en-GB"/>
        </w:rPr>
        <w:t xml:space="preserve">should </w:t>
      </w:r>
      <w:r w:rsidRPr="007D13D4">
        <w:rPr>
          <w:rFonts w:ascii="Arial" w:hAnsi="Arial" w:cs="Arial"/>
          <w:lang w:val="en-GB"/>
        </w:rPr>
        <w:t>tell him that I create books</w:t>
      </w:r>
      <w:r w:rsidR="009F3DF0">
        <w:rPr>
          <w:rFonts w:ascii="Arial" w:hAnsi="Arial" w:cs="Arial"/>
          <w:lang w:val="en-GB"/>
        </w:rPr>
        <w:t>—</w:t>
      </w:r>
    </w:p>
    <w:p w14:paraId="012294C6" w14:textId="77777777" w:rsidR="00126F36" w:rsidRPr="007D13D4" w:rsidRDefault="00126F36" w:rsidP="009D1A95">
      <w:pPr>
        <w:spacing w:after="0" w:line="360" w:lineRule="auto"/>
        <w:jc w:val="both"/>
        <w:rPr>
          <w:rFonts w:ascii="Arial" w:hAnsi="Arial" w:cs="Arial"/>
          <w:lang w:val="en-GB"/>
        </w:rPr>
      </w:pPr>
    </w:p>
    <w:p w14:paraId="26B210C0"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18395EA9" w14:textId="0B85EE81" w:rsidR="00126F36" w:rsidRPr="007D13D4" w:rsidRDefault="009F3DF0" w:rsidP="009D1A95">
      <w:pPr>
        <w:spacing w:after="0" w:line="360" w:lineRule="auto"/>
        <w:jc w:val="both"/>
        <w:rPr>
          <w:rFonts w:ascii="Arial" w:hAnsi="Arial" w:cs="Arial"/>
          <w:lang w:val="en-GB"/>
        </w:rPr>
      </w:pPr>
      <w:r>
        <w:rPr>
          <w:rFonts w:ascii="Arial" w:hAnsi="Arial" w:cs="Arial"/>
          <w:lang w:val="en-GB"/>
        </w:rPr>
        <w:t>Could be a</w:t>
      </w:r>
      <w:r w:rsidR="00000000" w:rsidRPr="007D13D4">
        <w:rPr>
          <w:rFonts w:ascii="Arial" w:hAnsi="Arial" w:cs="Arial"/>
          <w:lang w:val="en-GB"/>
        </w:rPr>
        <w:t xml:space="preserve"> brilliant lightbulb moment for him.</w:t>
      </w:r>
    </w:p>
    <w:p w14:paraId="6BF12E41" w14:textId="77777777" w:rsidR="00126F36" w:rsidRPr="007D13D4" w:rsidRDefault="00126F36" w:rsidP="009D1A95">
      <w:pPr>
        <w:spacing w:after="0" w:line="360" w:lineRule="auto"/>
        <w:jc w:val="both"/>
        <w:rPr>
          <w:rFonts w:ascii="Arial" w:hAnsi="Arial" w:cs="Arial"/>
          <w:lang w:val="en-GB"/>
        </w:rPr>
      </w:pPr>
    </w:p>
    <w:p w14:paraId="1E88664B" w14:textId="028FCDFF" w:rsidR="00126F36" w:rsidRPr="009F3DF0" w:rsidRDefault="009F3DF0" w:rsidP="009D1A95">
      <w:pPr>
        <w:spacing w:after="0" w:line="360" w:lineRule="auto"/>
        <w:jc w:val="both"/>
        <w:rPr>
          <w:rFonts w:ascii="Arial" w:hAnsi="Arial" w:cs="Arial"/>
          <w:b/>
          <w:bCs/>
          <w:lang w:val="en-GB"/>
        </w:rPr>
      </w:pPr>
      <w:r>
        <w:rPr>
          <w:rFonts w:ascii="Arial" w:hAnsi="Arial" w:cs="Arial"/>
          <w:b/>
          <w:bCs/>
          <w:lang w:val="en-GB"/>
        </w:rPr>
        <w:t>Winnie M Li</w:t>
      </w:r>
    </w:p>
    <w:p w14:paraId="71C9120D" w14:textId="25C28E0B" w:rsidR="00126F36" w:rsidRPr="007D13D4" w:rsidRDefault="009F3DF0" w:rsidP="009D1A95">
      <w:pPr>
        <w:spacing w:after="0" w:line="360" w:lineRule="auto"/>
        <w:jc w:val="both"/>
        <w:rPr>
          <w:rFonts w:ascii="Arial" w:hAnsi="Arial" w:cs="Arial"/>
          <w:lang w:val="en-GB"/>
        </w:rPr>
      </w:pPr>
      <w:r>
        <w:rPr>
          <w:rFonts w:ascii="Arial" w:hAnsi="Arial" w:cs="Arial"/>
          <w:lang w:val="en-GB"/>
        </w:rPr>
        <w:t>Yeah, but</w:t>
      </w:r>
      <w:r w:rsidR="00000000" w:rsidRPr="007D13D4">
        <w:rPr>
          <w:rFonts w:ascii="Arial" w:hAnsi="Arial" w:cs="Arial"/>
          <w:lang w:val="en-GB"/>
        </w:rPr>
        <w:t xml:space="preserve"> also the books that I write, I wouldn't want </w:t>
      </w:r>
      <w:r>
        <w:rPr>
          <w:rFonts w:ascii="Arial" w:hAnsi="Arial" w:cs="Arial"/>
          <w:lang w:val="en-GB"/>
        </w:rPr>
        <w:t>him to read them.</w:t>
      </w:r>
    </w:p>
    <w:p w14:paraId="49C66F83" w14:textId="77777777" w:rsidR="00126F36" w:rsidRPr="007D13D4" w:rsidRDefault="00126F36" w:rsidP="009D1A95">
      <w:pPr>
        <w:spacing w:after="0" w:line="360" w:lineRule="auto"/>
        <w:jc w:val="both"/>
        <w:rPr>
          <w:rFonts w:ascii="Arial" w:hAnsi="Arial" w:cs="Arial"/>
          <w:lang w:val="en-GB"/>
        </w:rPr>
      </w:pPr>
    </w:p>
    <w:p w14:paraId="5CB0D8EB"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077E9188" w14:textId="50D704EE" w:rsidR="00126F36" w:rsidRPr="007D13D4" w:rsidRDefault="009F3DF0" w:rsidP="009D1A95">
      <w:pPr>
        <w:spacing w:after="0" w:line="360" w:lineRule="auto"/>
        <w:jc w:val="both"/>
        <w:rPr>
          <w:rFonts w:ascii="Arial" w:hAnsi="Arial" w:cs="Arial"/>
          <w:lang w:val="en-GB"/>
        </w:rPr>
      </w:pPr>
      <w:r>
        <w:rPr>
          <w:rFonts w:ascii="Arial" w:hAnsi="Arial" w:cs="Arial"/>
          <w:lang w:val="en-GB"/>
        </w:rPr>
        <w:t>I</w:t>
      </w:r>
      <w:r w:rsidR="00000000" w:rsidRPr="007D13D4">
        <w:rPr>
          <w:rFonts w:ascii="Arial" w:hAnsi="Arial" w:cs="Arial"/>
          <w:lang w:val="en-GB"/>
        </w:rPr>
        <w:t>f you had to sum up both writing and motherhood in just one word, what would it be?</w:t>
      </w:r>
    </w:p>
    <w:p w14:paraId="1DA1BFF0" w14:textId="77777777" w:rsidR="00126F36" w:rsidRPr="007D13D4" w:rsidRDefault="00126F36" w:rsidP="009D1A95">
      <w:pPr>
        <w:spacing w:after="0" w:line="360" w:lineRule="auto"/>
        <w:jc w:val="both"/>
        <w:rPr>
          <w:rFonts w:ascii="Arial" w:hAnsi="Arial" w:cs="Arial"/>
          <w:lang w:val="en-GB"/>
        </w:rPr>
      </w:pPr>
    </w:p>
    <w:p w14:paraId="614D1022" w14:textId="6AE580AD" w:rsidR="00126F36" w:rsidRPr="009F3DF0" w:rsidRDefault="009F3DF0" w:rsidP="009D1A95">
      <w:pPr>
        <w:spacing w:after="0" w:line="360" w:lineRule="auto"/>
        <w:jc w:val="both"/>
        <w:rPr>
          <w:rFonts w:ascii="Arial" w:hAnsi="Arial" w:cs="Arial"/>
          <w:b/>
          <w:bCs/>
          <w:lang w:val="en-GB"/>
        </w:rPr>
      </w:pPr>
      <w:r>
        <w:rPr>
          <w:rFonts w:ascii="Arial" w:hAnsi="Arial" w:cs="Arial"/>
          <w:b/>
          <w:bCs/>
          <w:lang w:val="en-GB"/>
        </w:rPr>
        <w:t>Winnie M Li</w:t>
      </w:r>
    </w:p>
    <w:p w14:paraId="6470E029" w14:textId="1B4C31E8"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Inspiring.</w:t>
      </w:r>
    </w:p>
    <w:p w14:paraId="59546FBE" w14:textId="77777777" w:rsidR="00126F36" w:rsidRPr="007D13D4" w:rsidRDefault="00126F36" w:rsidP="009D1A95">
      <w:pPr>
        <w:spacing w:after="0" w:line="360" w:lineRule="auto"/>
        <w:jc w:val="both"/>
        <w:rPr>
          <w:rFonts w:ascii="Arial" w:hAnsi="Arial" w:cs="Arial"/>
          <w:lang w:val="en-GB"/>
        </w:rPr>
      </w:pPr>
    </w:p>
    <w:p w14:paraId="174FA69D"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65B79FA9" w14:textId="3A18CA72" w:rsidR="00126F36" w:rsidRPr="007D13D4" w:rsidRDefault="009F3DF0" w:rsidP="009D1A95">
      <w:pPr>
        <w:spacing w:after="0" w:line="360" w:lineRule="auto"/>
        <w:jc w:val="both"/>
        <w:rPr>
          <w:rFonts w:ascii="Arial" w:hAnsi="Arial" w:cs="Arial"/>
          <w:lang w:val="en-GB"/>
        </w:rPr>
      </w:pPr>
      <w:r>
        <w:rPr>
          <w:rFonts w:ascii="Arial" w:hAnsi="Arial" w:cs="Arial"/>
          <w:lang w:val="en-GB"/>
        </w:rPr>
        <w:t xml:space="preserve">Lovely. What will you </w:t>
      </w:r>
      <w:r w:rsidR="00000000" w:rsidRPr="007D13D4">
        <w:rPr>
          <w:rFonts w:ascii="Arial" w:hAnsi="Arial" w:cs="Arial"/>
          <w:lang w:val="en-GB"/>
        </w:rPr>
        <w:t>be working on next</w:t>
      </w:r>
      <w:r>
        <w:rPr>
          <w:rFonts w:ascii="Arial" w:hAnsi="Arial" w:cs="Arial"/>
          <w:lang w:val="en-GB"/>
        </w:rPr>
        <w:t>?</w:t>
      </w:r>
    </w:p>
    <w:p w14:paraId="5075134D" w14:textId="77777777" w:rsidR="00126F36" w:rsidRPr="007D13D4" w:rsidRDefault="00126F36" w:rsidP="009D1A95">
      <w:pPr>
        <w:spacing w:after="0" w:line="360" w:lineRule="auto"/>
        <w:jc w:val="both"/>
        <w:rPr>
          <w:rFonts w:ascii="Arial" w:hAnsi="Arial" w:cs="Arial"/>
          <w:lang w:val="en-GB"/>
        </w:rPr>
      </w:pPr>
    </w:p>
    <w:p w14:paraId="367242F2" w14:textId="5B63469F" w:rsidR="00126F36" w:rsidRPr="009F3DF0" w:rsidRDefault="009F3DF0" w:rsidP="009D1A95">
      <w:pPr>
        <w:spacing w:after="0" w:line="360" w:lineRule="auto"/>
        <w:jc w:val="both"/>
        <w:rPr>
          <w:rFonts w:ascii="Arial" w:hAnsi="Arial" w:cs="Arial"/>
          <w:b/>
          <w:bCs/>
          <w:lang w:val="en-GB"/>
        </w:rPr>
      </w:pPr>
      <w:r w:rsidRPr="009F3DF0">
        <w:rPr>
          <w:rFonts w:ascii="Arial" w:hAnsi="Arial" w:cs="Arial"/>
          <w:b/>
          <w:bCs/>
          <w:lang w:val="en-GB"/>
        </w:rPr>
        <w:t>Winnie M Li</w:t>
      </w:r>
    </w:p>
    <w:p w14:paraId="587F0CD0" w14:textId="1CF1839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lastRenderedPageBreak/>
        <w:t>Well, I'm currently working on the first draft of my third novel</w:t>
      </w:r>
      <w:r w:rsidR="009F3DF0">
        <w:rPr>
          <w:rFonts w:ascii="Arial" w:hAnsi="Arial" w:cs="Arial"/>
          <w:lang w:val="en-GB"/>
        </w:rPr>
        <w:t>,</w:t>
      </w:r>
      <w:r w:rsidRPr="007D13D4">
        <w:rPr>
          <w:rFonts w:ascii="Arial" w:hAnsi="Arial" w:cs="Arial"/>
          <w:lang w:val="en-GB"/>
        </w:rPr>
        <w:t xml:space="preserve"> which I need to finish</w:t>
      </w:r>
      <w:r w:rsidR="009F3DF0">
        <w:rPr>
          <w:rFonts w:ascii="Arial" w:hAnsi="Arial" w:cs="Arial"/>
          <w:lang w:val="en-GB"/>
        </w:rPr>
        <w:t xml:space="preserve"> </w:t>
      </w:r>
      <w:r w:rsidRPr="007D13D4">
        <w:rPr>
          <w:rFonts w:ascii="Arial" w:hAnsi="Arial" w:cs="Arial"/>
          <w:lang w:val="en-GB"/>
        </w:rPr>
        <w:t>by May 1</w:t>
      </w:r>
      <w:r w:rsidR="009F3DF0" w:rsidRPr="009F3DF0">
        <w:rPr>
          <w:rFonts w:ascii="Arial" w:hAnsi="Arial" w:cs="Arial"/>
          <w:vertAlign w:val="superscript"/>
          <w:lang w:val="en-GB"/>
        </w:rPr>
        <w:t>st</w:t>
      </w:r>
      <w:r w:rsidRPr="007D13D4">
        <w:rPr>
          <w:rFonts w:ascii="Arial" w:hAnsi="Arial" w:cs="Arial"/>
          <w:lang w:val="en-GB"/>
        </w:rPr>
        <w:t>, so by the time people hear this podcast, I will have been done with it. So yeah, I'm due to hit 80,000 words of it today</w:t>
      </w:r>
      <w:r w:rsidR="00C622AC">
        <w:rPr>
          <w:rFonts w:ascii="Arial" w:hAnsi="Arial" w:cs="Arial"/>
          <w:lang w:val="en-GB"/>
        </w:rPr>
        <w:t>, if, you know, I</w:t>
      </w:r>
      <w:r w:rsidRPr="007D13D4">
        <w:rPr>
          <w:rFonts w:ascii="Arial" w:hAnsi="Arial" w:cs="Arial"/>
          <w:lang w:val="en-GB"/>
        </w:rPr>
        <w:t xml:space="preserve"> get my </w:t>
      </w:r>
      <w:r w:rsidR="00C622AC">
        <w:rPr>
          <w:rFonts w:ascii="Arial" w:hAnsi="Arial" w:cs="Arial"/>
          <w:lang w:val="en-GB"/>
        </w:rPr>
        <w:t>writing done</w:t>
      </w:r>
      <w:r w:rsidRPr="007D13D4">
        <w:rPr>
          <w:rFonts w:ascii="Arial" w:hAnsi="Arial" w:cs="Arial"/>
          <w:lang w:val="en-GB"/>
        </w:rPr>
        <w:t>. So that's good. But then obviously, that's just the first draft</w:t>
      </w:r>
      <w:r w:rsidR="00C622AC">
        <w:rPr>
          <w:rFonts w:ascii="Arial" w:hAnsi="Arial" w:cs="Arial"/>
          <w:lang w:val="en-GB"/>
        </w:rPr>
        <w:t xml:space="preserve">, so there’re </w:t>
      </w:r>
      <w:r w:rsidRPr="007D13D4">
        <w:rPr>
          <w:rFonts w:ascii="Arial" w:hAnsi="Arial" w:cs="Arial"/>
          <w:lang w:val="en-GB"/>
        </w:rPr>
        <w:t xml:space="preserve">many more </w:t>
      </w:r>
      <w:r w:rsidR="00C622AC">
        <w:rPr>
          <w:rFonts w:ascii="Arial" w:hAnsi="Arial" w:cs="Arial"/>
          <w:lang w:val="en-GB"/>
        </w:rPr>
        <w:t>drafts to come</w:t>
      </w:r>
      <w:r w:rsidRPr="007D13D4">
        <w:rPr>
          <w:rFonts w:ascii="Arial" w:hAnsi="Arial" w:cs="Arial"/>
          <w:lang w:val="en-GB"/>
        </w:rPr>
        <w:t xml:space="preserve">. And I'm also working on the screenplay adaptation of </w:t>
      </w:r>
      <w:r w:rsidR="00C622AC" w:rsidRPr="00C622AC">
        <w:rPr>
          <w:rFonts w:ascii="Arial" w:hAnsi="Arial" w:cs="Arial"/>
          <w:i/>
          <w:iCs/>
          <w:lang w:val="en-GB"/>
        </w:rPr>
        <w:t>D</w:t>
      </w:r>
      <w:r w:rsidRPr="00C622AC">
        <w:rPr>
          <w:rFonts w:ascii="Arial" w:hAnsi="Arial" w:cs="Arial"/>
          <w:i/>
          <w:iCs/>
          <w:lang w:val="en-GB"/>
        </w:rPr>
        <w:t xml:space="preserve">ark </w:t>
      </w:r>
      <w:r w:rsidR="00C622AC" w:rsidRPr="00C622AC">
        <w:rPr>
          <w:rFonts w:ascii="Arial" w:hAnsi="Arial" w:cs="Arial"/>
          <w:i/>
          <w:iCs/>
          <w:lang w:val="en-GB"/>
        </w:rPr>
        <w:t>C</w:t>
      </w:r>
      <w:r w:rsidRPr="00C622AC">
        <w:rPr>
          <w:rFonts w:ascii="Arial" w:hAnsi="Arial" w:cs="Arial"/>
          <w:i/>
          <w:iCs/>
          <w:lang w:val="en-GB"/>
        </w:rPr>
        <w:t>hapter</w:t>
      </w:r>
      <w:r w:rsidRPr="007D13D4">
        <w:rPr>
          <w:rFonts w:ascii="Arial" w:hAnsi="Arial" w:cs="Arial"/>
          <w:lang w:val="en-GB"/>
        </w:rPr>
        <w:t xml:space="preserve">, as well. And </w:t>
      </w:r>
      <w:proofErr w:type="gramStart"/>
      <w:r w:rsidRPr="007D13D4">
        <w:rPr>
          <w:rFonts w:ascii="Arial" w:hAnsi="Arial" w:cs="Arial"/>
          <w:lang w:val="en-GB"/>
        </w:rPr>
        <w:t>so</w:t>
      </w:r>
      <w:proofErr w:type="gramEnd"/>
      <w:r w:rsidRPr="007D13D4">
        <w:rPr>
          <w:rFonts w:ascii="Arial" w:hAnsi="Arial" w:cs="Arial"/>
          <w:lang w:val="en-GB"/>
        </w:rPr>
        <w:t xml:space="preserve"> I'm in like, draft 2.4 of the screen</w:t>
      </w:r>
      <w:r w:rsidR="00C622AC">
        <w:rPr>
          <w:rFonts w:ascii="Arial" w:hAnsi="Arial" w:cs="Arial"/>
          <w:lang w:val="en-GB"/>
        </w:rPr>
        <w:t>play.</w:t>
      </w:r>
    </w:p>
    <w:p w14:paraId="1D1B6BAB" w14:textId="77777777" w:rsidR="00126F36" w:rsidRPr="007D13D4" w:rsidRDefault="00126F36" w:rsidP="009D1A95">
      <w:pPr>
        <w:spacing w:after="0" w:line="360" w:lineRule="auto"/>
        <w:jc w:val="both"/>
        <w:rPr>
          <w:rFonts w:ascii="Arial" w:hAnsi="Arial" w:cs="Arial"/>
          <w:lang w:val="en-GB"/>
        </w:rPr>
      </w:pPr>
    </w:p>
    <w:p w14:paraId="3FFE4C5F"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19C4BCC5" w14:textId="50166DF8" w:rsidR="00126F36" w:rsidRPr="007D13D4" w:rsidRDefault="00C622AC" w:rsidP="009D1A95">
      <w:pPr>
        <w:spacing w:after="0" w:line="360" w:lineRule="auto"/>
        <w:jc w:val="both"/>
        <w:rPr>
          <w:rFonts w:ascii="Arial" w:hAnsi="Arial" w:cs="Arial"/>
          <w:lang w:val="en-GB"/>
        </w:rPr>
      </w:pPr>
      <w:proofErr w:type="gramStart"/>
      <w:r>
        <w:rPr>
          <w:rFonts w:ascii="Arial" w:hAnsi="Arial" w:cs="Arial"/>
          <w:lang w:val="en-GB"/>
        </w:rPr>
        <w:t>S</w:t>
      </w:r>
      <w:r w:rsidR="00000000" w:rsidRPr="007D13D4">
        <w:rPr>
          <w:rFonts w:ascii="Arial" w:hAnsi="Arial" w:cs="Arial"/>
          <w:lang w:val="en-GB"/>
        </w:rPr>
        <w:t>o</w:t>
      </w:r>
      <w:proofErr w:type="gramEnd"/>
      <w:r w:rsidR="00000000" w:rsidRPr="007D13D4">
        <w:rPr>
          <w:rFonts w:ascii="Arial" w:hAnsi="Arial" w:cs="Arial"/>
          <w:lang w:val="en-GB"/>
        </w:rPr>
        <w:t xml:space="preserve"> there's</w:t>
      </w:r>
      <w:r>
        <w:rPr>
          <w:rFonts w:ascii="Arial" w:hAnsi="Arial" w:cs="Arial"/>
          <w:lang w:val="en-GB"/>
        </w:rPr>
        <w:t xml:space="preserve"> a</w:t>
      </w:r>
      <w:r w:rsidR="00000000" w:rsidRPr="007D13D4">
        <w:rPr>
          <w:rFonts w:ascii="Arial" w:hAnsi="Arial" w:cs="Arial"/>
          <w:lang w:val="en-GB"/>
        </w:rPr>
        <w:t xml:space="preserve"> lot in the works. What's the greatest piece of writing advice you've ever been given?</w:t>
      </w:r>
    </w:p>
    <w:p w14:paraId="2B8A8664" w14:textId="77777777" w:rsidR="00126F36" w:rsidRPr="007D13D4" w:rsidRDefault="00126F36" w:rsidP="009D1A95">
      <w:pPr>
        <w:spacing w:after="0" w:line="360" w:lineRule="auto"/>
        <w:jc w:val="both"/>
        <w:rPr>
          <w:rFonts w:ascii="Arial" w:hAnsi="Arial" w:cs="Arial"/>
          <w:lang w:val="en-GB"/>
        </w:rPr>
      </w:pPr>
    </w:p>
    <w:p w14:paraId="7C528656" w14:textId="4D18FCA6" w:rsidR="00126F36" w:rsidRPr="00C622AC" w:rsidRDefault="00C622AC" w:rsidP="009D1A95">
      <w:pPr>
        <w:spacing w:after="0" w:line="360" w:lineRule="auto"/>
        <w:jc w:val="both"/>
        <w:rPr>
          <w:rFonts w:ascii="Arial" w:hAnsi="Arial" w:cs="Arial"/>
          <w:b/>
          <w:bCs/>
          <w:lang w:val="en-GB"/>
        </w:rPr>
      </w:pPr>
      <w:r>
        <w:rPr>
          <w:rFonts w:ascii="Arial" w:hAnsi="Arial" w:cs="Arial"/>
          <w:b/>
          <w:bCs/>
          <w:lang w:val="en-GB"/>
        </w:rPr>
        <w:t>Winnie M Li</w:t>
      </w:r>
    </w:p>
    <w:p w14:paraId="04F8938C" w14:textId="1584B3F7"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 xml:space="preserve">I don't know who said it, or if it was a particular person, if you can, you probably can't ascertain it to a certain person, but just keep writing is probably the best writing advice and you know, you might have a day where you're not creating anything great. That's fine because the next day you might create something great. </w:t>
      </w:r>
      <w:proofErr w:type="gramStart"/>
      <w:r w:rsidRPr="007D13D4">
        <w:rPr>
          <w:rFonts w:ascii="Arial" w:hAnsi="Arial" w:cs="Arial"/>
          <w:lang w:val="en-GB"/>
        </w:rPr>
        <w:t>So</w:t>
      </w:r>
      <w:proofErr w:type="gramEnd"/>
      <w:r w:rsidRPr="007D13D4">
        <w:rPr>
          <w:rFonts w:ascii="Arial" w:hAnsi="Arial" w:cs="Arial"/>
          <w:lang w:val="en-GB"/>
        </w:rPr>
        <w:t xml:space="preserve"> if you just keep on writing, that's the best piece of advice I can imagine.</w:t>
      </w:r>
    </w:p>
    <w:p w14:paraId="4F41108A" w14:textId="77777777" w:rsidR="00126F36" w:rsidRPr="007D13D4" w:rsidRDefault="00126F36" w:rsidP="009D1A95">
      <w:pPr>
        <w:spacing w:after="0" w:line="360" w:lineRule="auto"/>
        <w:jc w:val="both"/>
        <w:rPr>
          <w:rFonts w:ascii="Arial" w:hAnsi="Arial" w:cs="Arial"/>
          <w:lang w:val="en-GB"/>
        </w:rPr>
      </w:pPr>
    </w:p>
    <w:p w14:paraId="0E245E32"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b/>
          <w:lang w:val="en-GB"/>
        </w:rPr>
        <w:t xml:space="preserve">Nelima Begum  </w:t>
      </w:r>
    </w:p>
    <w:p w14:paraId="243E5266" w14:textId="77777777"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Brilliant. Thank you so much for joining us, Winnie. It's been an absolute pleasure to speak to you.</w:t>
      </w:r>
    </w:p>
    <w:p w14:paraId="05EBC94F" w14:textId="77777777" w:rsidR="00126F36" w:rsidRPr="007D13D4" w:rsidRDefault="00126F36" w:rsidP="009D1A95">
      <w:pPr>
        <w:spacing w:after="0" w:line="360" w:lineRule="auto"/>
        <w:jc w:val="both"/>
        <w:rPr>
          <w:rFonts w:ascii="Arial" w:hAnsi="Arial" w:cs="Arial"/>
          <w:lang w:val="en-GB"/>
        </w:rPr>
      </w:pPr>
    </w:p>
    <w:p w14:paraId="41967C4B" w14:textId="59C0DBAF" w:rsidR="00126F36" w:rsidRPr="00C622AC" w:rsidRDefault="00C622AC" w:rsidP="009D1A95">
      <w:pPr>
        <w:spacing w:after="0" w:line="360" w:lineRule="auto"/>
        <w:jc w:val="both"/>
        <w:rPr>
          <w:rFonts w:ascii="Arial" w:hAnsi="Arial" w:cs="Arial"/>
          <w:b/>
          <w:bCs/>
          <w:lang w:val="en-GB"/>
        </w:rPr>
      </w:pPr>
      <w:r w:rsidRPr="00C622AC">
        <w:rPr>
          <w:rFonts w:ascii="Arial" w:hAnsi="Arial" w:cs="Arial"/>
          <w:b/>
          <w:bCs/>
          <w:lang w:val="en-GB"/>
        </w:rPr>
        <w:t>Winnie M Li</w:t>
      </w:r>
    </w:p>
    <w:p w14:paraId="2A3D0036" w14:textId="40C5A925" w:rsidR="00126F36" w:rsidRPr="007D13D4" w:rsidRDefault="00000000" w:rsidP="009D1A95">
      <w:pPr>
        <w:spacing w:after="0" w:line="360" w:lineRule="auto"/>
        <w:jc w:val="both"/>
        <w:rPr>
          <w:rFonts w:ascii="Arial" w:hAnsi="Arial" w:cs="Arial"/>
          <w:lang w:val="en-GB"/>
        </w:rPr>
      </w:pPr>
      <w:r w:rsidRPr="007D13D4">
        <w:rPr>
          <w:rFonts w:ascii="Arial" w:hAnsi="Arial" w:cs="Arial"/>
          <w:lang w:val="en-GB"/>
        </w:rPr>
        <w:t>Okay, no problem.</w:t>
      </w:r>
    </w:p>
    <w:sectPr w:rsidR="00126F36" w:rsidRPr="007D13D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543F" w14:textId="77777777" w:rsidR="00F17E71" w:rsidRDefault="00F17E71">
      <w:pPr>
        <w:spacing w:after="0" w:line="240" w:lineRule="auto"/>
      </w:pPr>
      <w:r>
        <w:separator/>
      </w:r>
    </w:p>
  </w:endnote>
  <w:endnote w:type="continuationSeparator" w:id="0">
    <w:p w14:paraId="73333759" w14:textId="77777777" w:rsidR="00F17E71" w:rsidRDefault="00F1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15D314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F379C7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BA71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753299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C702548" w14:textId="2E26F9C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A5A5" w14:textId="77777777" w:rsidR="00F17E71" w:rsidRDefault="00F17E71">
      <w:pPr>
        <w:spacing w:after="0" w:line="240" w:lineRule="auto"/>
      </w:pPr>
      <w:r>
        <w:separator/>
      </w:r>
    </w:p>
  </w:footnote>
  <w:footnote w:type="continuationSeparator" w:id="0">
    <w:p w14:paraId="290CE6AE" w14:textId="77777777" w:rsidR="00F17E71" w:rsidRDefault="00F1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4727824">
    <w:abstractNumId w:val="8"/>
  </w:num>
  <w:num w:numId="2" w16cid:durableId="1549300641">
    <w:abstractNumId w:val="6"/>
  </w:num>
  <w:num w:numId="3" w16cid:durableId="314648746">
    <w:abstractNumId w:val="5"/>
  </w:num>
  <w:num w:numId="4" w16cid:durableId="1132987435">
    <w:abstractNumId w:val="4"/>
  </w:num>
  <w:num w:numId="5" w16cid:durableId="111636783">
    <w:abstractNumId w:val="7"/>
  </w:num>
  <w:num w:numId="6" w16cid:durableId="45569216">
    <w:abstractNumId w:val="3"/>
  </w:num>
  <w:num w:numId="7" w16cid:durableId="1065373781">
    <w:abstractNumId w:val="2"/>
  </w:num>
  <w:num w:numId="8" w16cid:durableId="1957255652">
    <w:abstractNumId w:val="1"/>
  </w:num>
  <w:num w:numId="9" w16cid:durableId="121944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15FE"/>
    <w:rsid w:val="001216B9"/>
    <w:rsid w:val="00126F36"/>
    <w:rsid w:val="0015074B"/>
    <w:rsid w:val="00176EFF"/>
    <w:rsid w:val="00181DEB"/>
    <w:rsid w:val="001E0032"/>
    <w:rsid w:val="002037F5"/>
    <w:rsid w:val="00217B36"/>
    <w:rsid w:val="002361E1"/>
    <w:rsid w:val="0029639D"/>
    <w:rsid w:val="00326F90"/>
    <w:rsid w:val="0036651D"/>
    <w:rsid w:val="003B1344"/>
    <w:rsid w:val="003D3846"/>
    <w:rsid w:val="003F0CB8"/>
    <w:rsid w:val="00483CDE"/>
    <w:rsid w:val="00486C00"/>
    <w:rsid w:val="004A641F"/>
    <w:rsid w:val="004B3B28"/>
    <w:rsid w:val="004B593C"/>
    <w:rsid w:val="00523DCA"/>
    <w:rsid w:val="005725B5"/>
    <w:rsid w:val="005B0C66"/>
    <w:rsid w:val="00640373"/>
    <w:rsid w:val="0066593D"/>
    <w:rsid w:val="006E2A8C"/>
    <w:rsid w:val="007749AF"/>
    <w:rsid w:val="00794EBC"/>
    <w:rsid w:val="007C3152"/>
    <w:rsid w:val="007D13D4"/>
    <w:rsid w:val="008760EF"/>
    <w:rsid w:val="008908A7"/>
    <w:rsid w:val="008972A2"/>
    <w:rsid w:val="008A71CF"/>
    <w:rsid w:val="00930F33"/>
    <w:rsid w:val="00996B30"/>
    <w:rsid w:val="0099781C"/>
    <w:rsid w:val="009C3AF0"/>
    <w:rsid w:val="009D1A95"/>
    <w:rsid w:val="009D4A9B"/>
    <w:rsid w:val="009F3DF0"/>
    <w:rsid w:val="00A12EE5"/>
    <w:rsid w:val="00A24C7F"/>
    <w:rsid w:val="00A765A0"/>
    <w:rsid w:val="00A83C34"/>
    <w:rsid w:val="00AA1D8D"/>
    <w:rsid w:val="00B431F4"/>
    <w:rsid w:val="00B452F5"/>
    <w:rsid w:val="00B47730"/>
    <w:rsid w:val="00B70C49"/>
    <w:rsid w:val="00B71016"/>
    <w:rsid w:val="00BA4C2B"/>
    <w:rsid w:val="00BD0140"/>
    <w:rsid w:val="00BE2FFD"/>
    <w:rsid w:val="00BE33AF"/>
    <w:rsid w:val="00BE5514"/>
    <w:rsid w:val="00C13FA1"/>
    <w:rsid w:val="00C24502"/>
    <w:rsid w:val="00C622AC"/>
    <w:rsid w:val="00C7325E"/>
    <w:rsid w:val="00CB0664"/>
    <w:rsid w:val="00D57E81"/>
    <w:rsid w:val="00EA70E5"/>
    <w:rsid w:val="00ED3244"/>
    <w:rsid w:val="00EE706D"/>
    <w:rsid w:val="00F17E71"/>
    <w:rsid w:val="00F50CD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E7A62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2022-07-01T10:05:00Z</dcterms:created>
  <dcterms:modified xsi:type="dcterms:W3CDTF">2022-07-01T10:05:00Z</dcterms:modified>
  <cp:category/>
</cp:coreProperties>
</file>