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98C4" w14:textId="765A40B8" w:rsidR="00AA1830" w:rsidRPr="00EF06D3" w:rsidRDefault="00261274" w:rsidP="008802C0">
      <w:pPr>
        <w:spacing w:line="360" w:lineRule="auto"/>
        <w:jc w:val="both"/>
        <w:rPr>
          <w:rFonts w:ascii="Arial" w:hAnsi="Arial" w:cs="Arial"/>
          <w:lang w:val="en-GB"/>
        </w:rPr>
      </w:pPr>
      <w:r>
        <w:rPr>
          <w:rFonts w:ascii="Arial" w:hAnsi="Arial" w:cs="Arial"/>
          <w:sz w:val="48"/>
          <w:lang w:val="en-GB"/>
        </w:rPr>
        <w:t>Being a Writer Podcast—H</w:t>
      </w:r>
      <w:r w:rsidR="0028716F">
        <w:rPr>
          <w:rFonts w:ascii="Arial" w:hAnsi="Arial" w:cs="Arial"/>
          <w:sz w:val="48"/>
          <w:lang w:val="en-GB"/>
        </w:rPr>
        <w:t>ow to Deal with Anxiety with Tim Clare</w:t>
      </w:r>
    </w:p>
    <w:p w14:paraId="434E904A" w14:textId="77777777" w:rsidR="00AA1830" w:rsidRPr="00EF06D3" w:rsidRDefault="00000000" w:rsidP="008802C0">
      <w:pPr>
        <w:spacing w:line="360" w:lineRule="auto"/>
        <w:jc w:val="both"/>
        <w:rPr>
          <w:rFonts w:ascii="Arial" w:hAnsi="Arial" w:cs="Arial"/>
          <w:lang w:val="en-GB"/>
        </w:rPr>
      </w:pPr>
      <w:r w:rsidRPr="00EF06D3">
        <w:rPr>
          <w:rFonts w:ascii="Arial" w:hAnsi="Arial" w:cs="Arial"/>
          <w:color w:val="4F6880"/>
          <w:lang w:val="en-GB"/>
        </w:rPr>
        <w:t>Wed, 4/20 11:03AM • 1:06:23</w:t>
      </w:r>
    </w:p>
    <w:p w14:paraId="38022EBD" w14:textId="77777777" w:rsidR="00AA1830" w:rsidRPr="00EF06D3" w:rsidRDefault="00000000" w:rsidP="008802C0">
      <w:pPr>
        <w:spacing w:before="440" w:after="0" w:line="360" w:lineRule="auto"/>
        <w:jc w:val="both"/>
        <w:rPr>
          <w:rFonts w:ascii="Arial" w:hAnsi="Arial" w:cs="Arial"/>
          <w:lang w:val="en-GB"/>
        </w:rPr>
      </w:pPr>
      <w:r w:rsidRPr="00EF06D3">
        <w:rPr>
          <w:rFonts w:ascii="Arial" w:hAnsi="Arial" w:cs="Arial"/>
          <w:b/>
          <w:color w:val="4F6880"/>
          <w:lang w:val="en-GB"/>
        </w:rPr>
        <w:t>SUMMARY KEYWORDS</w:t>
      </w:r>
    </w:p>
    <w:p w14:paraId="46C7E9EB" w14:textId="77777777" w:rsidR="00AA1830" w:rsidRPr="00EF06D3" w:rsidRDefault="00000000" w:rsidP="008802C0">
      <w:pPr>
        <w:spacing w:line="360" w:lineRule="auto"/>
        <w:jc w:val="both"/>
        <w:rPr>
          <w:rFonts w:ascii="Arial" w:hAnsi="Arial" w:cs="Arial"/>
          <w:lang w:val="en-GB"/>
        </w:rPr>
      </w:pPr>
      <w:r w:rsidRPr="00EF06D3">
        <w:rPr>
          <w:rFonts w:ascii="Arial" w:hAnsi="Arial" w:cs="Arial"/>
          <w:color w:val="4F6880"/>
          <w:lang w:val="en-GB"/>
        </w:rPr>
        <w:t>writing, people, anxiety, book, writer, memoir, feel, speak, monologuing, life, editors, hear, stories, anxious, person, questions, read, working, sympathetic, bit</w:t>
      </w:r>
    </w:p>
    <w:p w14:paraId="7E65AD5D" w14:textId="77777777" w:rsidR="00AA1830" w:rsidRPr="00EF06D3" w:rsidRDefault="00000000" w:rsidP="008802C0">
      <w:pPr>
        <w:spacing w:before="440" w:after="0" w:line="360" w:lineRule="auto"/>
        <w:jc w:val="both"/>
        <w:rPr>
          <w:rFonts w:ascii="Arial" w:hAnsi="Arial" w:cs="Arial"/>
          <w:lang w:val="en-GB"/>
        </w:rPr>
      </w:pPr>
      <w:r w:rsidRPr="00EF06D3">
        <w:rPr>
          <w:rFonts w:ascii="Arial" w:hAnsi="Arial" w:cs="Arial"/>
          <w:b/>
          <w:color w:val="4F6880"/>
          <w:lang w:val="en-GB"/>
        </w:rPr>
        <w:t>SPEAKERS</w:t>
      </w:r>
    </w:p>
    <w:p w14:paraId="1DB8D68D" w14:textId="368E8284" w:rsidR="00AA1830" w:rsidRPr="00EF06D3" w:rsidRDefault="00000000" w:rsidP="008802C0">
      <w:pPr>
        <w:spacing w:line="360" w:lineRule="auto"/>
        <w:jc w:val="both"/>
        <w:rPr>
          <w:rFonts w:ascii="Arial" w:hAnsi="Arial" w:cs="Arial"/>
          <w:lang w:val="en-GB"/>
        </w:rPr>
      </w:pPr>
      <w:r w:rsidRPr="00EF06D3">
        <w:rPr>
          <w:rFonts w:ascii="Arial" w:hAnsi="Arial" w:cs="Arial"/>
          <w:color w:val="4F6880"/>
          <w:lang w:val="en-GB"/>
        </w:rPr>
        <w:t>Nelima Begum</w:t>
      </w:r>
      <w:r w:rsidR="0010264F" w:rsidRPr="00EF06D3">
        <w:rPr>
          <w:rFonts w:ascii="Arial" w:hAnsi="Arial" w:cs="Arial"/>
          <w:color w:val="4F6880"/>
          <w:lang w:val="en-GB"/>
        </w:rPr>
        <w:t>, Tim Clare</w:t>
      </w:r>
    </w:p>
    <w:p w14:paraId="570BAC2C" w14:textId="77777777" w:rsidR="00AA1830" w:rsidRPr="00EF06D3" w:rsidRDefault="00AA1830" w:rsidP="008802C0">
      <w:pPr>
        <w:spacing w:after="0" w:line="360" w:lineRule="auto"/>
        <w:jc w:val="both"/>
        <w:rPr>
          <w:rFonts w:ascii="Arial" w:hAnsi="Arial" w:cs="Arial"/>
          <w:lang w:val="en-GB"/>
        </w:rPr>
      </w:pPr>
    </w:p>
    <w:p w14:paraId="75D902BA"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214A853F" w14:textId="6454BE96" w:rsidR="00AA1830" w:rsidRPr="00EF06D3" w:rsidRDefault="007E0159" w:rsidP="008802C0">
      <w:pPr>
        <w:spacing w:after="0" w:line="360" w:lineRule="auto"/>
        <w:jc w:val="both"/>
        <w:rPr>
          <w:rFonts w:ascii="Arial" w:hAnsi="Arial" w:cs="Arial"/>
          <w:lang w:val="en-GB"/>
        </w:rPr>
      </w:pPr>
      <w:r w:rsidRPr="00EF06D3">
        <w:rPr>
          <w:rFonts w:ascii="Arial" w:hAnsi="Arial" w:cs="Arial"/>
          <w:lang w:val="en-GB"/>
        </w:rPr>
        <w:t xml:space="preserve">Welcome to this edition of the Being a Writer Podcast, a podcast that explores writers’ creativity and resilience. This series is part of The Literary Consultancy’s new programme of support for writers that focuses on cultivating and safeguarding </w:t>
      </w:r>
      <w:r w:rsidR="008E3DFD" w:rsidRPr="00EF06D3">
        <w:rPr>
          <w:rFonts w:ascii="Arial" w:hAnsi="Arial" w:cs="Arial"/>
          <w:lang w:val="en-GB"/>
        </w:rPr>
        <w:t>literary creativity. With a range of special guests, we explore what it means to be a writer today.</w:t>
      </w:r>
    </w:p>
    <w:p w14:paraId="2A5AEB4F" w14:textId="7D02008D" w:rsidR="008E3DFD" w:rsidRPr="00EF06D3" w:rsidRDefault="008E3DFD" w:rsidP="008802C0">
      <w:pPr>
        <w:spacing w:after="0" w:line="360" w:lineRule="auto"/>
        <w:jc w:val="both"/>
        <w:rPr>
          <w:rFonts w:ascii="Arial" w:hAnsi="Arial" w:cs="Arial"/>
          <w:lang w:val="en-GB"/>
        </w:rPr>
      </w:pPr>
    </w:p>
    <w:p w14:paraId="50DC0CAB" w14:textId="72040CF4" w:rsidR="008E3DFD" w:rsidRPr="00EF06D3" w:rsidRDefault="008E3DFD" w:rsidP="008802C0">
      <w:pPr>
        <w:spacing w:after="0" w:line="360" w:lineRule="auto"/>
        <w:jc w:val="both"/>
        <w:rPr>
          <w:rFonts w:ascii="Arial" w:hAnsi="Arial" w:cs="Arial"/>
          <w:lang w:val="en-GB"/>
        </w:rPr>
      </w:pPr>
      <w:r w:rsidRPr="00EF06D3">
        <w:rPr>
          <w:rFonts w:ascii="Arial" w:hAnsi="Arial" w:cs="Arial"/>
          <w:lang w:val="en-GB"/>
        </w:rPr>
        <w:t>In this episode of the Being a Writer Podcast, we sit down with author, poet and host of the Death of a Thousand Cuts Podcast</w:t>
      </w:r>
      <w:r w:rsidR="00E81CCD">
        <w:rPr>
          <w:rFonts w:ascii="Arial" w:hAnsi="Arial" w:cs="Arial"/>
          <w:lang w:val="en-GB"/>
        </w:rPr>
        <w:t>,</w:t>
      </w:r>
      <w:r w:rsidRPr="00EF06D3">
        <w:rPr>
          <w:rFonts w:ascii="Arial" w:hAnsi="Arial" w:cs="Arial"/>
          <w:lang w:val="en-GB"/>
        </w:rPr>
        <w:t xml:space="preserve"> Tim Clare, to discuss how to deal with anxiety. Having experienced severe anxiety and panic attacks for over a decade, Tim set out to find a solution and in doing so found </w:t>
      </w:r>
      <w:r w:rsidR="0010264F" w:rsidRPr="00EF06D3">
        <w:rPr>
          <w:rFonts w:ascii="Arial" w:hAnsi="Arial" w:cs="Arial"/>
          <w:lang w:val="en-GB"/>
        </w:rPr>
        <w:t xml:space="preserve">the topic for his latest book, </w:t>
      </w:r>
      <w:r w:rsidR="0010264F" w:rsidRPr="00EF06D3">
        <w:rPr>
          <w:rFonts w:ascii="Arial" w:hAnsi="Arial" w:cs="Arial"/>
          <w:i/>
          <w:iCs/>
          <w:lang w:val="en-GB"/>
        </w:rPr>
        <w:t>Coward</w:t>
      </w:r>
      <w:r w:rsidR="0010264F" w:rsidRPr="00EF06D3">
        <w:rPr>
          <w:rFonts w:ascii="Arial" w:hAnsi="Arial" w:cs="Arial"/>
          <w:lang w:val="en-GB"/>
        </w:rPr>
        <w:t>.</w:t>
      </w:r>
    </w:p>
    <w:p w14:paraId="4C6F7195" w14:textId="6A653126" w:rsidR="0010264F" w:rsidRPr="00EF06D3" w:rsidRDefault="0010264F" w:rsidP="008802C0">
      <w:pPr>
        <w:spacing w:after="0" w:line="360" w:lineRule="auto"/>
        <w:jc w:val="both"/>
        <w:rPr>
          <w:rFonts w:ascii="Arial" w:hAnsi="Arial" w:cs="Arial"/>
          <w:lang w:val="en-GB"/>
        </w:rPr>
      </w:pPr>
    </w:p>
    <w:p w14:paraId="471B7EB5" w14:textId="7D0E1589" w:rsidR="0010264F" w:rsidRPr="00EF06D3" w:rsidRDefault="0010264F" w:rsidP="008802C0">
      <w:pPr>
        <w:spacing w:after="0" w:line="360" w:lineRule="auto"/>
        <w:jc w:val="both"/>
        <w:rPr>
          <w:rFonts w:ascii="Arial" w:hAnsi="Arial" w:cs="Arial"/>
          <w:lang w:val="en-GB"/>
        </w:rPr>
      </w:pPr>
      <w:r w:rsidRPr="00EF06D3">
        <w:rPr>
          <w:rFonts w:ascii="Arial" w:hAnsi="Arial" w:cs="Arial"/>
          <w:i/>
          <w:iCs/>
          <w:lang w:val="en-GB"/>
        </w:rPr>
        <w:t>Coward</w:t>
      </w:r>
      <w:r w:rsidRPr="00EF06D3">
        <w:rPr>
          <w:rFonts w:ascii="Arial" w:hAnsi="Arial" w:cs="Arial"/>
          <w:lang w:val="en-GB"/>
        </w:rPr>
        <w:t xml:space="preserve"> follows Tim’s journey of research trying and testing almost every means of managing and coping with anxiety, including medicine and beyond. We discussed his journey of finding a way to cope, and the process of writing the book itself, as well as how writers can come to terms with dealing with anxiety in their craft.</w:t>
      </w:r>
    </w:p>
    <w:p w14:paraId="42E6761D" w14:textId="77777777" w:rsidR="00AA1830" w:rsidRPr="00EF06D3" w:rsidRDefault="00AA1830" w:rsidP="008802C0">
      <w:pPr>
        <w:spacing w:after="0" w:line="360" w:lineRule="auto"/>
        <w:jc w:val="both"/>
        <w:rPr>
          <w:rFonts w:ascii="Arial" w:hAnsi="Arial" w:cs="Arial"/>
          <w:lang w:val="en-GB"/>
        </w:rPr>
      </w:pPr>
    </w:p>
    <w:p w14:paraId="1E4E012B"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318F7ECD" w14:textId="459ED025"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Welcome to the </w:t>
      </w:r>
      <w:r w:rsidR="0008729E">
        <w:rPr>
          <w:rFonts w:ascii="Arial" w:hAnsi="Arial" w:cs="Arial"/>
          <w:lang w:val="en-GB"/>
        </w:rPr>
        <w:t>B</w:t>
      </w:r>
      <w:r w:rsidRPr="00EF06D3">
        <w:rPr>
          <w:rFonts w:ascii="Arial" w:hAnsi="Arial" w:cs="Arial"/>
          <w:lang w:val="en-GB"/>
        </w:rPr>
        <w:t xml:space="preserve">eing </w:t>
      </w:r>
      <w:r w:rsidR="0008729E">
        <w:rPr>
          <w:rFonts w:ascii="Arial" w:hAnsi="Arial" w:cs="Arial"/>
          <w:lang w:val="en-GB"/>
        </w:rPr>
        <w:t>a Wr</w:t>
      </w:r>
      <w:r w:rsidRPr="00EF06D3">
        <w:rPr>
          <w:rFonts w:ascii="Arial" w:hAnsi="Arial" w:cs="Arial"/>
          <w:lang w:val="en-GB"/>
        </w:rPr>
        <w:t>iter podcast</w:t>
      </w:r>
      <w:r w:rsidR="0010264F" w:rsidRPr="00EF06D3">
        <w:rPr>
          <w:rFonts w:ascii="Arial" w:hAnsi="Arial" w:cs="Arial"/>
          <w:lang w:val="en-GB"/>
        </w:rPr>
        <w:t>,</w:t>
      </w:r>
      <w:r w:rsidRPr="00EF06D3">
        <w:rPr>
          <w:rFonts w:ascii="Arial" w:hAnsi="Arial" w:cs="Arial"/>
          <w:lang w:val="en-GB"/>
        </w:rPr>
        <w:t xml:space="preserve"> Tim</w:t>
      </w:r>
      <w:r w:rsidR="0010264F" w:rsidRPr="00EF06D3">
        <w:rPr>
          <w:rFonts w:ascii="Arial" w:hAnsi="Arial" w:cs="Arial"/>
          <w:lang w:val="en-GB"/>
        </w:rPr>
        <w:t>. H</w:t>
      </w:r>
      <w:r w:rsidRPr="00EF06D3">
        <w:rPr>
          <w:rFonts w:ascii="Arial" w:hAnsi="Arial" w:cs="Arial"/>
          <w:lang w:val="en-GB"/>
        </w:rPr>
        <w:t>ow are you doing?</w:t>
      </w:r>
    </w:p>
    <w:p w14:paraId="69005071" w14:textId="77777777" w:rsidR="00AA1830" w:rsidRPr="00EF06D3" w:rsidRDefault="00AA1830" w:rsidP="008802C0">
      <w:pPr>
        <w:spacing w:after="0" w:line="360" w:lineRule="auto"/>
        <w:jc w:val="both"/>
        <w:rPr>
          <w:rFonts w:ascii="Arial" w:hAnsi="Arial" w:cs="Arial"/>
          <w:lang w:val="en-GB"/>
        </w:rPr>
      </w:pPr>
    </w:p>
    <w:p w14:paraId="4C1AF450" w14:textId="2B38B171" w:rsidR="00AA1830" w:rsidRPr="00EF06D3" w:rsidRDefault="0010264F" w:rsidP="008802C0">
      <w:pPr>
        <w:spacing w:after="0" w:line="360" w:lineRule="auto"/>
        <w:jc w:val="both"/>
        <w:rPr>
          <w:rFonts w:ascii="Arial" w:hAnsi="Arial" w:cs="Arial"/>
          <w:lang w:val="en-GB"/>
        </w:rPr>
      </w:pPr>
      <w:r w:rsidRPr="00EF06D3">
        <w:rPr>
          <w:rFonts w:ascii="Arial" w:hAnsi="Arial" w:cs="Arial"/>
          <w:b/>
          <w:lang w:val="en-GB"/>
        </w:rPr>
        <w:lastRenderedPageBreak/>
        <w:t>Tim Clare</w:t>
      </w:r>
    </w:p>
    <w:p w14:paraId="411B852B" w14:textId="1BD373C2" w:rsidR="00AA1830" w:rsidRPr="00EF06D3" w:rsidRDefault="0010264F" w:rsidP="008802C0">
      <w:pPr>
        <w:spacing w:after="0" w:line="360" w:lineRule="auto"/>
        <w:jc w:val="both"/>
        <w:rPr>
          <w:rFonts w:ascii="Arial" w:hAnsi="Arial" w:cs="Arial"/>
          <w:lang w:val="en-GB"/>
        </w:rPr>
      </w:pPr>
      <w:r w:rsidRPr="00EF06D3">
        <w:rPr>
          <w:rFonts w:ascii="Arial" w:hAnsi="Arial" w:cs="Arial"/>
          <w:lang w:val="en-GB"/>
        </w:rPr>
        <w:t>I’m really well, thank you. How are you?</w:t>
      </w:r>
    </w:p>
    <w:p w14:paraId="57D08FDF" w14:textId="77777777" w:rsidR="00AA1830" w:rsidRPr="00EF06D3" w:rsidRDefault="00AA1830" w:rsidP="008802C0">
      <w:pPr>
        <w:spacing w:after="0" w:line="360" w:lineRule="auto"/>
        <w:jc w:val="both"/>
        <w:rPr>
          <w:rFonts w:ascii="Arial" w:hAnsi="Arial" w:cs="Arial"/>
          <w:lang w:val="en-GB"/>
        </w:rPr>
      </w:pPr>
    </w:p>
    <w:p w14:paraId="772C4243"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77F705E3" w14:textId="1C8E6541" w:rsidR="00AA1830" w:rsidRPr="00EF06D3" w:rsidRDefault="0010264F" w:rsidP="008802C0">
      <w:pPr>
        <w:spacing w:after="0" w:line="360" w:lineRule="auto"/>
        <w:jc w:val="both"/>
        <w:rPr>
          <w:rFonts w:ascii="Arial" w:hAnsi="Arial" w:cs="Arial"/>
          <w:lang w:val="en-GB"/>
        </w:rPr>
      </w:pPr>
      <w:r w:rsidRPr="00EF06D3">
        <w:rPr>
          <w:rFonts w:ascii="Arial" w:hAnsi="Arial" w:cs="Arial"/>
          <w:lang w:val="en-GB"/>
        </w:rPr>
        <w:t>I’m good, thank you. It's lovely to have you on. So today we're speaking about how to deal with anxiety, which is a topic you know a lot about. I'm eager to start at the beginning, though. So, when did you start writing? What're your earliest memories of writing?</w:t>
      </w:r>
    </w:p>
    <w:p w14:paraId="5AA9D7EA" w14:textId="77777777" w:rsidR="00AA1830" w:rsidRPr="00EF06D3" w:rsidRDefault="00AA1830" w:rsidP="008802C0">
      <w:pPr>
        <w:spacing w:after="0" w:line="360" w:lineRule="auto"/>
        <w:jc w:val="both"/>
        <w:rPr>
          <w:rFonts w:ascii="Arial" w:hAnsi="Arial" w:cs="Arial"/>
          <w:lang w:val="en-GB"/>
        </w:rPr>
      </w:pPr>
    </w:p>
    <w:p w14:paraId="40CD0EFD" w14:textId="1D0271A1" w:rsidR="00AA1830" w:rsidRPr="00EF06D3" w:rsidRDefault="0010264F" w:rsidP="008802C0">
      <w:pPr>
        <w:spacing w:after="0" w:line="360" w:lineRule="auto"/>
        <w:jc w:val="both"/>
        <w:rPr>
          <w:rFonts w:ascii="Arial" w:hAnsi="Arial" w:cs="Arial"/>
          <w:lang w:val="en-GB"/>
        </w:rPr>
      </w:pPr>
      <w:r w:rsidRPr="00EF06D3">
        <w:rPr>
          <w:rFonts w:ascii="Arial" w:hAnsi="Arial" w:cs="Arial"/>
          <w:b/>
          <w:lang w:val="en-GB"/>
        </w:rPr>
        <w:t>Tim Clare</w:t>
      </w:r>
    </w:p>
    <w:p w14:paraId="15C4D7BB" w14:textId="733F7969"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I suppose the earliest </w:t>
      </w:r>
      <w:r w:rsidR="0010264F" w:rsidRPr="00EF06D3">
        <w:rPr>
          <w:rFonts w:ascii="Arial" w:hAnsi="Arial" w:cs="Arial"/>
          <w:lang w:val="en-GB"/>
        </w:rPr>
        <w:t>writing—</w:t>
      </w:r>
      <w:r w:rsidRPr="00EF06D3">
        <w:rPr>
          <w:rFonts w:ascii="Arial" w:hAnsi="Arial" w:cs="Arial"/>
          <w:lang w:val="en-GB"/>
        </w:rPr>
        <w:t xml:space="preserve">I mean, </w:t>
      </w:r>
      <w:r w:rsidR="0010264F" w:rsidRPr="00EF06D3">
        <w:rPr>
          <w:rFonts w:ascii="Arial" w:hAnsi="Arial" w:cs="Arial"/>
          <w:lang w:val="en-GB"/>
        </w:rPr>
        <w:t>un</w:t>
      </w:r>
      <w:r w:rsidRPr="00EF06D3">
        <w:rPr>
          <w:rFonts w:ascii="Arial" w:hAnsi="Arial" w:cs="Arial"/>
          <w:lang w:val="en-GB"/>
        </w:rPr>
        <w:t>usually</w:t>
      </w:r>
      <w:r w:rsidR="0010264F" w:rsidRPr="00EF06D3">
        <w:rPr>
          <w:rFonts w:ascii="Arial" w:hAnsi="Arial" w:cs="Arial"/>
          <w:lang w:val="en-GB"/>
        </w:rPr>
        <w:t>,</w:t>
      </w:r>
      <w:r w:rsidRPr="00EF06D3">
        <w:rPr>
          <w:rFonts w:ascii="Arial" w:hAnsi="Arial" w:cs="Arial"/>
          <w:lang w:val="en-GB"/>
        </w:rPr>
        <w:t xml:space="preserve"> it's documented. I have an exact moment which is</w:t>
      </w:r>
      <w:r w:rsidR="0010264F" w:rsidRPr="00EF06D3">
        <w:rPr>
          <w:rFonts w:ascii="Arial" w:hAnsi="Arial" w:cs="Arial"/>
          <w:lang w:val="en-GB"/>
        </w:rPr>
        <w:t>,</w:t>
      </w:r>
      <w:r w:rsidRPr="00EF06D3">
        <w:rPr>
          <w:rFonts w:ascii="Arial" w:hAnsi="Arial" w:cs="Arial"/>
          <w:lang w:val="en-GB"/>
        </w:rPr>
        <w:t xml:space="preserve"> I remember</w:t>
      </w:r>
      <w:r w:rsidR="0010264F" w:rsidRPr="00EF06D3">
        <w:rPr>
          <w:rFonts w:ascii="Arial" w:hAnsi="Arial" w:cs="Arial"/>
          <w:lang w:val="en-GB"/>
        </w:rPr>
        <w:t xml:space="preserve">, </w:t>
      </w:r>
      <w:r w:rsidRPr="00EF06D3">
        <w:rPr>
          <w:rFonts w:ascii="Arial" w:hAnsi="Arial" w:cs="Arial"/>
          <w:lang w:val="en-GB"/>
        </w:rPr>
        <w:t>writing</w:t>
      </w:r>
      <w:r w:rsidR="0010264F" w:rsidRPr="00EF06D3">
        <w:rPr>
          <w:rFonts w:ascii="Arial" w:hAnsi="Arial" w:cs="Arial"/>
          <w:lang w:val="en-GB"/>
        </w:rPr>
        <w:t xml:space="preserve"> </w:t>
      </w:r>
      <w:r w:rsidRPr="00EF06D3">
        <w:rPr>
          <w:rFonts w:ascii="Arial" w:hAnsi="Arial" w:cs="Arial"/>
          <w:lang w:val="en-GB"/>
        </w:rPr>
        <w:t xml:space="preserve">my first attempt </w:t>
      </w:r>
      <w:r w:rsidR="0010264F" w:rsidRPr="00EF06D3">
        <w:rPr>
          <w:rFonts w:ascii="Arial" w:hAnsi="Arial" w:cs="Arial"/>
          <w:lang w:val="en-GB"/>
        </w:rPr>
        <w:t xml:space="preserve">at </w:t>
      </w:r>
      <w:r w:rsidRPr="00EF06D3">
        <w:rPr>
          <w:rFonts w:ascii="Arial" w:hAnsi="Arial" w:cs="Arial"/>
          <w:lang w:val="en-GB"/>
        </w:rPr>
        <w:t xml:space="preserve">a book </w:t>
      </w:r>
      <w:r w:rsidR="008802C0" w:rsidRPr="00EF06D3">
        <w:rPr>
          <w:rFonts w:ascii="Arial" w:hAnsi="Arial" w:cs="Arial"/>
          <w:lang w:val="en-GB"/>
        </w:rPr>
        <w:t xml:space="preserve">[and] </w:t>
      </w:r>
      <w:r w:rsidRPr="00EF06D3">
        <w:rPr>
          <w:rFonts w:ascii="Arial" w:hAnsi="Arial" w:cs="Arial"/>
          <w:lang w:val="en-GB"/>
        </w:rPr>
        <w:t xml:space="preserve">I must have been four or five. And I wrote a book and it was called </w:t>
      </w:r>
      <w:r w:rsidR="008802C0" w:rsidRPr="00EF06D3">
        <w:rPr>
          <w:rFonts w:ascii="Arial" w:hAnsi="Arial" w:cs="Arial"/>
          <w:i/>
          <w:iCs/>
          <w:lang w:val="en-GB"/>
        </w:rPr>
        <w:t>Try it Out</w:t>
      </w:r>
      <w:r w:rsidRPr="00EF06D3">
        <w:rPr>
          <w:rFonts w:ascii="Arial" w:hAnsi="Arial" w:cs="Arial"/>
          <w:lang w:val="en-GB"/>
        </w:rPr>
        <w:t>. And the plot of it was</w:t>
      </w:r>
      <w:r w:rsidR="008802C0" w:rsidRPr="00EF06D3">
        <w:rPr>
          <w:rFonts w:ascii="Arial" w:hAnsi="Arial" w:cs="Arial"/>
          <w:lang w:val="en-GB"/>
        </w:rPr>
        <w:t>,</w:t>
      </w:r>
      <w:r w:rsidRPr="00EF06D3">
        <w:rPr>
          <w:rFonts w:ascii="Arial" w:hAnsi="Arial" w:cs="Arial"/>
          <w:lang w:val="en-GB"/>
        </w:rPr>
        <w:t xml:space="preserve"> it was it was done in a Winnie the Pooh sort of</w:t>
      </w:r>
      <w:r w:rsidR="008802C0" w:rsidRPr="00EF06D3">
        <w:rPr>
          <w:rFonts w:ascii="Arial" w:hAnsi="Arial" w:cs="Arial"/>
          <w:lang w:val="en-GB"/>
        </w:rPr>
        <w:t>,</w:t>
      </w:r>
      <w:r w:rsidRPr="00EF06D3">
        <w:rPr>
          <w:rFonts w:ascii="Arial" w:hAnsi="Arial" w:cs="Arial"/>
          <w:lang w:val="en-GB"/>
        </w:rPr>
        <w:t xml:space="preserve"> one of those spiral binders or like ring binders</w:t>
      </w:r>
      <w:r w:rsidR="008802C0" w:rsidRPr="00EF06D3">
        <w:rPr>
          <w:rFonts w:ascii="Arial" w:hAnsi="Arial" w:cs="Arial"/>
          <w:lang w:val="en-GB"/>
        </w:rPr>
        <w:t xml:space="preserve">, </w:t>
      </w:r>
      <w:r w:rsidRPr="00EF06D3">
        <w:rPr>
          <w:rFonts w:ascii="Arial" w:hAnsi="Arial" w:cs="Arial"/>
          <w:lang w:val="en-GB"/>
        </w:rPr>
        <w:t>where it snaps together with hole</w:t>
      </w:r>
      <w:r w:rsidR="008802C0" w:rsidRPr="00EF06D3">
        <w:rPr>
          <w:rFonts w:ascii="Arial" w:hAnsi="Arial" w:cs="Arial"/>
          <w:lang w:val="en-GB"/>
        </w:rPr>
        <w:t>-</w:t>
      </w:r>
      <w:r w:rsidRPr="00EF06D3">
        <w:rPr>
          <w:rFonts w:ascii="Arial" w:hAnsi="Arial" w:cs="Arial"/>
          <w:lang w:val="en-GB"/>
        </w:rPr>
        <w:t>punched a4 pages</w:t>
      </w:r>
      <w:r w:rsidR="008802C0" w:rsidRPr="00EF06D3">
        <w:rPr>
          <w:rFonts w:ascii="Arial" w:hAnsi="Arial" w:cs="Arial"/>
          <w:lang w:val="en-GB"/>
        </w:rPr>
        <w:t>,</w:t>
      </w:r>
      <w:r w:rsidRPr="00EF06D3">
        <w:rPr>
          <w:rFonts w:ascii="Arial" w:hAnsi="Arial" w:cs="Arial"/>
          <w:lang w:val="en-GB"/>
        </w:rPr>
        <w:t xml:space="preserve"> and I would draw a picture on each one so there wasn't much text apart from </w:t>
      </w:r>
      <w:r w:rsidR="008802C0" w:rsidRPr="00EF06D3">
        <w:rPr>
          <w:rFonts w:ascii="Arial" w:hAnsi="Arial" w:cs="Arial"/>
          <w:lang w:val="en-GB"/>
        </w:rPr>
        <w:t>I</w:t>
      </w:r>
      <w:r w:rsidRPr="00EF06D3">
        <w:rPr>
          <w:rFonts w:ascii="Arial" w:hAnsi="Arial" w:cs="Arial"/>
          <w:lang w:val="en-GB"/>
        </w:rPr>
        <w:t xml:space="preserve"> wrote the three words of the </w:t>
      </w:r>
      <w:r w:rsidR="008802C0" w:rsidRPr="00EF06D3">
        <w:rPr>
          <w:rFonts w:ascii="Arial" w:hAnsi="Arial" w:cs="Arial"/>
          <w:lang w:val="en-GB"/>
        </w:rPr>
        <w:t xml:space="preserve"> </w:t>
      </w:r>
      <w:r w:rsidRPr="00EF06D3">
        <w:rPr>
          <w:rFonts w:ascii="Arial" w:hAnsi="Arial" w:cs="Arial"/>
          <w:lang w:val="en-GB"/>
        </w:rPr>
        <w:t>title</w:t>
      </w:r>
      <w:r w:rsidR="008802C0" w:rsidRPr="00EF06D3">
        <w:rPr>
          <w:rFonts w:ascii="Arial" w:hAnsi="Arial" w:cs="Arial"/>
          <w:lang w:val="en-GB"/>
        </w:rPr>
        <w:t>,</w:t>
      </w:r>
      <w:r w:rsidRPr="00EF06D3">
        <w:rPr>
          <w:rFonts w:ascii="Arial" w:hAnsi="Arial" w:cs="Arial"/>
          <w:lang w:val="en-GB"/>
        </w:rPr>
        <w:t xml:space="preserve"> which I expect I had helped with, but it was about two characters on the left</w:t>
      </w:r>
      <w:r w:rsidR="008802C0" w:rsidRPr="00EF06D3">
        <w:rPr>
          <w:rFonts w:ascii="Arial" w:hAnsi="Arial" w:cs="Arial"/>
          <w:lang w:val="en-GB"/>
        </w:rPr>
        <w:t>-</w:t>
      </w:r>
      <w:r w:rsidRPr="00EF06D3">
        <w:rPr>
          <w:rFonts w:ascii="Arial" w:hAnsi="Arial" w:cs="Arial"/>
          <w:lang w:val="en-GB"/>
        </w:rPr>
        <w:t>hand side of a river, trying various strategies to cross the river</w:t>
      </w:r>
      <w:r w:rsidR="008802C0" w:rsidRPr="00EF06D3">
        <w:rPr>
          <w:rFonts w:ascii="Arial" w:hAnsi="Arial" w:cs="Arial"/>
          <w:lang w:val="en-GB"/>
        </w:rPr>
        <w:t>,</w:t>
      </w:r>
      <w:r w:rsidRPr="00EF06D3">
        <w:rPr>
          <w:rFonts w:ascii="Arial" w:hAnsi="Arial" w:cs="Arial"/>
          <w:lang w:val="en-GB"/>
        </w:rPr>
        <w:t xml:space="preserve"> and, of course, repeatedly failing</w:t>
      </w:r>
      <w:r w:rsidR="008802C0" w:rsidRPr="00EF06D3">
        <w:rPr>
          <w:rFonts w:ascii="Arial" w:hAnsi="Arial" w:cs="Arial"/>
          <w:lang w:val="en-GB"/>
        </w:rPr>
        <w:t>. S</w:t>
      </w:r>
      <w:r w:rsidRPr="00EF06D3">
        <w:rPr>
          <w:rFonts w:ascii="Arial" w:hAnsi="Arial" w:cs="Arial"/>
          <w:lang w:val="en-GB"/>
        </w:rPr>
        <w:t>o you know, they would be trying to put down a</w:t>
      </w:r>
      <w:r w:rsidR="008802C0" w:rsidRPr="00EF06D3">
        <w:rPr>
          <w:rFonts w:ascii="Arial" w:hAnsi="Arial" w:cs="Arial"/>
          <w:lang w:val="en-GB"/>
        </w:rPr>
        <w:t>—</w:t>
      </w:r>
      <w:r w:rsidRPr="00EF06D3">
        <w:rPr>
          <w:rFonts w:ascii="Arial" w:hAnsi="Arial" w:cs="Arial"/>
          <w:lang w:val="en-GB"/>
        </w:rPr>
        <w:t>and it wasn't always clear because each one was only represented in one frame, so you just caught them m</w:t>
      </w:r>
      <w:r w:rsidR="008802C0" w:rsidRPr="00EF06D3">
        <w:rPr>
          <w:rFonts w:ascii="Arial" w:hAnsi="Arial" w:cs="Arial"/>
          <w:lang w:val="en-GB"/>
        </w:rPr>
        <w:t>id-</w:t>
      </w:r>
      <w:r w:rsidRPr="00EF06D3">
        <w:rPr>
          <w:rFonts w:ascii="Arial" w:hAnsi="Arial" w:cs="Arial"/>
          <w:lang w:val="en-GB"/>
        </w:rPr>
        <w:t>attempt</w:t>
      </w:r>
      <w:r w:rsidR="008802C0" w:rsidRPr="00EF06D3">
        <w:rPr>
          <w:rFonts w:ascii="Arial" w:hAnsi="Arial" w:cs="Arial"/>
          <w:lang w:val="en-GB"/>
        </w:rPr>
        <w:t>, so</w:t>
      </w:r>
      <w:r w:rsidRPr="00EF06D3">
        <w:rPr>
          <w:rFonts w:ascii="Arial" w:hAnsi="Arial" w:cs="Arial"/>
          <w:lang w:val="en-GB"/>
        </w:rPr>
        <w:t xml:space="preserve"> maybe they'</w:t>
      </w:r>
      <w:r w:rsidR="008802C0" w:rsidRPr="00EF06D3">
        <w:rPr>
          <w:rFonts w:ascii="Arial" w:hAnsi="Arial" w:cs="Arial"/>
          <w:lang w:val="en-GB"/>
        </w:rPr>
        <w:t>d</w:t>
      </w:r>
      <w:r w:rsidRPr="00EF06D3">
        <w:rPr>
          <w:rFonts w:ascii="Arial" w:hAnsi="Arial" w:cs="Arial"/>
          <w:lang w:val="en-GB"/>
        </w:rPr>
        <w:t xml:space="preserve"> laid a plank of wood across the river and it was breaking</w:t>
      </w:r>
      <w:r w:rsidR="008802C0" w:rsidRPr="00EF06D3">
        <w:rPr>
          <w:rFonts w:ascii="Arial" w:hAnsi="Arial" w:cs="Arial"/>
          <w:lang w:val="en-GB"/>
        </w:rPr>
        <w:t>,</w:t>
      </w:r>
      <w:r w:rsidRPr="00EF06D3">
        <w:rPr>
          <w:rFonts w:ascii="Arial" w:hAnsi="Arial" w:cs="Arial"/>
          <w:lang w:val="en-GB"/>
        </w:rPr>
        <w:t xml:space="preserve"> or they were trying some kind of </w:t>
      </w:r>
      <w:r w:rsidR="008802C0" w:rsidRPr="00EF06D3">
        <w:rPr>
          <w:rFonts w:ascii="Arial" w:hAnsi="Arial" w:cs="Arial"/>
          <w:lang w:val="en-GB"/>
        </w:rPr>
        <w:t>W</w:t>
      </w:r>
      <w:r w:rsidRPr="00EF06D3">
        <w:rPr>
          <w:rFonts w:ascii="Arial" w:hAnsi="Arial" w:cs="Arial"/>
          <w:lang w:val="en-GB"/>
        </w:rPr>
        <w:t>il</w:t>
      </w:r>
      <w:r w:rsidR="008802C0" w:rsidRPr="00EF06D3">
        <w:rPr>
          <w:rFonts w:ascii="Arial" w:hAnsi="Arial" w:cs="Arial"/>
          <w:lang w:val="en-GB"/>
        </w:rPr>
        <w:t>e E.</w:t>
      </w:r>
      <w:r w:rsidRPr="00EF06D3">
        <w:rPr>
          <w:rFonts w:ascii="Arial" w:hAnsi="Arial" w:cs="Arial"/>
          <w:lang w:val="en-GB"/>
        </w:rPr>
        <w:t xml:space="preserve"> Coyote style rockets, skates or something like that</w:t>
      </w:r>
      <w:r w:rsidR="008802C0" w:rsidRPr="00EF06D3">
        <w:rPr>
          <w:rFonts w:ascii="Arial" w:hAnsi="Arial" w:cs="Arial"/>
          <w:lang w:val="en-GB"/>
        </w:rPr>
        <w:t>,</w:t>
      </w:r>
      <w:r w:rsidRPr="00EF06D3">
        <w:rPr>
          <w:rFonts w:ascii="Arial" w:hAnsi="Arial" w:cs="Arial"/>
          <w:lang w:val="en-GB"/>
        </w:rPr>
        <w:t xml:space="preserve"> to get across the river</w:t>
      </w:r>
      <w:r w:rsidR="008802C0" w:rsidRPr="00EF06D3">
        <w:rPr>
          <w:rFonts w:ascii="Arial" w:hAnsi="Arial" w:cs="Arial"/>
          <w:lang w:val="en-GB"/>
        </w:rPr>
        <w:t xml:space="preserve">, </w:t>
      </w:r>
      <w:r w:rsidRPr="00EF06D3">
        <w:rPr>
          <w:rFonts w:ascii="Arial" w:hAnsi="Arial" w:cs="Arial"/>
          <w:lang w:val="en-GB"/>
        </w:rPr>
        <w:t>and as the book goes on, I didn't reali</w:t>
      </w:r>
      <w:r w:rsidR="008802C0" w:rsidRPr="00EF06D3">
        <w:rPr>
          <w:rFonts w:ascii="Arial" w:hAnsi="Arial" w:cs="Arial"/>
          <w:lang w:val="en-GB"/>
        </w:rPr>
        <w:t>s</w:t>
      </w:r>
      <w:r w:rsidRPr="00EF06D3">
        <w:rPr>
          <w:rFonts w:ascii="Arial" w:hAnsi="Arial" w:cs="Arial"/>
          <w:lang w:val="en-GB"/>
        </w:rPr>
        <w:t>e this until recently</w:t>
      </w:r>
      <w:r w:rsidR="008802C0" w:rsidRPr="00EF06D3">
        <w:rPr>
          <w:rFonts w:ascii="Arial" w:hAnsi="Arial" w:cs="Arial"/>
          <w:lang w:val="en-GB"/>
        </w:rPr>
        <w:t xml:space="preserve">, </w:t>
      </w:r>
      <w:r w:rsidRPr="00EF06D3">
        <w:rPr>
          <w:rFonts w:ascii="Arial" w:hAnsi="Arial" w:cs="Arial"/>
          <w:lang w:val="en-GB"/>
        </w:rPr>
        <w:t>my mum found it. And I looked through it and I just very clearly get bored at some point with that plot strand and just</w:t>
      </w:r>
      <w:r w:rsidR="008802C0" w:rsidRPr="00EF06D3">
        <w:rPr>
          <w:rFonts w:ascii="Arial" w:hAnsi="Arial" w:cs="Arial"/>
          <w:lang w:val="en-GB"/>
        </w:rPr>
        <w:t>,</w:t>
      </w:r>
      <w:r w:rsidRPr="00EF06D3">
        <w:rPr>
          <w:rFonts w:ascii="Arial" w:hAnsi="Arial" w:cs="Arial"/>
          <w:lang w:val="en-GB"/>
        </w:rPr>
        <w:t xml:space="preserve"> you know, like any good sort of picaresque saga it just wanders off into its own thing. </w:t>
      </w:r>
      <w:r w:rsidR="008802C0" w:rsidRPr="00EF06D3">
        <w:rPr>
          <w:rFonts w:ascii="Arial" w:hAnsi="Arial" w:cs="Arial"/>
          <w:lang w:val="en-GB"/>
        </w:rPr>
        <w:t>T</w:t>
      </w:r>
      <w:r w:rsidRPr="00EF06D3">
        <w:rPr>
          <w:rFonts w:ascii="Arial" w:hAnsi="Arial" w:cs="Arial"/>
          <w:lang w:val="en-GB"/>
        </w:rPr>
        <w:t>here'</w:t>
      </w:r>
      <w:r w:rsidR="008802C0" w:rsidRPr="00EF06D3">
        <w:rPr>
          <w:rFonts w:ascii="Arial" w:hAnsi="Arial" w:cs="Arial"/>
          <w:lang w:val="en-GB"/>
        </w:rPr>
        <w:t>re various bits that are</w:t>
      </w:r>
      <w:r w:rsidRPr="00EF06D3">
        <w:rPr>
          <w:rFonts w:ascii="Arial" w:hAnsi="Arial" w:cs="Arial"/>
          <w:lang w:val="en-GB"/>
        </w:rPr>
        <w:t xml:space="preserve"> very clearly sort of pastiches of computer games that I'd played at the time and it doesn't</w:t>
      </w:r>
      <w:r w:rsidR="008802C0" w:rsidRPr="00EF06D3">
        <w:rPr>
          <w:rFonts w:ascii="Arial" w:hAnsi="Arial" w:cs="Arial"/>
          <w:lang w:val="en-GB"/>
        </w:rPr>
        <w:t>,</w:t>
      </w:r>
      <w:r w:rsidRPr="00EF06D3">
        <w:rPr>
          <w:rFonts w:ascii="Arial" w:hAnsi="Arial" w:cs="Arial"/>
          <w:lang w:val="en-GB"/>
        </w:rPr>
        <w:t xml:space="preserve"> I guess it doesn't stick the landing in terms of the third ac</w:t>
      </w:r>
      <w:r w:rsidR="008802C0" w:rsidRPr="00EF06D3">
        <w:rPr>
          <w:rFonts w:ascii="Arial" w:hAnsi="Arial" w:cs="Arial"/>
          <w:lang w:val="en-GB"/>
        </w:rPr>
        <w:t>t,</w:t>
      </w:r>
      <w:r w:rsidRPr="00EF06D3">
        <w:rPr>
          <w:rFonts w:ascii="Arial" w:hAnsi="Arial" w:cs="Arial"/>
          <w:lang w:val="en-GB"/>
        </w:rPr>
        <w:t xml:space="preserve"> like definitely you don't really know what happened</w:t>
      </w:r>
      <w:r w:rsidR="008802C0" w:rsidRPr="00EF06D3">
        <w:rPr>
          <w:rFonts w:ascii="Arial" w:hAnsi="Arial" w:cs="Arial"/>
          <w:lang w:val="en-GB"/>
        </w:rPr>
        <w:t xml:space="preserve"> then. But</w:t>
      </w:r>
      <w:r w:rsidRPr="00EF06D3">
        <w:rPr>
          <w:rFonts w:ascii="Arial" w:hAnsi="Arial" w:cs="Arial"/>
          <w:lang w:val="en-GB"/>
        </w:rPr>
        <w:t xml:space="preserve"> I'm really proud of it</w:t>
      </w:r>
      <w:r w:rsidR="008802C0" w:rsidRPr="00EF06D3">
        <w:rPr>
          <w:rFonts w:ascii="Arial" w:hAnsi="Arial" w:cs="Arial"/>
          <w:lang w:val="en-GB"/>
        </w:rPr>
        <w:t>, i</w:t>
      </w:r>
      <w:r w:rsidRPr="00EF06D3">
        <w:rPr>
          <w:rFonts w:ascii="Arial" w:hAnsi="Arial" w:cs="Arial"/>
          <w:lang w:val="en-GB"/>
        </w:rPr>
        <w:t>n terms of I got very early on the idea of having a clear goal, and then some kind of conflict preventing a character from getting</w:t>
      </w:r>
      <w:r w:rsidR="008802C0" w:rsidRPr="00EF06D3">
        <w:rPr>
          <w:rFonts w:ascii="Arial" w:hAnsi="Arial" w:cs="Arial"/>
          <w:lang w:val="en-GB"/>
        </w:rPr>
        <w:t xml:space="preserve">, </w:t>
      </w:r>
      <w:r w:rsidRPr="00EF06D3">
        <w:rPr>
          <w:rFonts w:ascii="Arial" w:hAnsi="Arial" w:cs="Arial"/>
          <w:lang w:val="en-GB"/>
        </w:rPr>
        <w:t>they want to get across the river, and it's not easy and they go through a series of try</w:t>
      </w:r>
      <w:r w:rsidR="008802C0" w:rsidRPr="00EF06D3">
        <w:rPr>
          <w:rFonts w:ascii="Arial" w:hAnsi="Arial" w:cs="Arial"/>
          <w:lang w:val="en-GB"/>
        </w:rPr>
        <w:t>-</w:t>
      </w:r>
      <w:r w:rsidRPr="00EF06D3">
        <w:rPr>
          <w:rFonts w:ascii="Arial" w:hAnsi="Arial" w:cs="Arial"/>
          <w:lang w:val="en-GB"/>
        </w:rPr>
        <w:t>fail cycles. So I feel like</w:t>
      </w:r>
      <w:r w:rsidR="008802C0" w:rsidRPr="00EF06D3">
        <w:rPr>
          <w:rFonts w:ascii="Arial" w:hAnsi="Arial" w:cs="Arial"/>
          <w:lang w:val="en-GB"/>
        </w:rPr>
        <w:t>—</w:t>
      </w:r>
    </w:p>
    <w:p w14:paraId="3B94CFEA" w14:textId="77777777" w:rsidR="00AA1830" w:rsidRPr="00EF06D3" w:rsidRDefault="00AA1830" w:rsidP="008802C0">
      <w:pPr>
        <w:spacing w:after="0" w:line="360" w:lineRule="auto"/>
        <w:jc w:val="both"/>
        <w:rPr>
          <w:rFonts w:ascii="Arial" w:hAnsi="Arial" w:cs="Arial"/>
          <w:lang w:val="en-GB"/>
        </w:rPr>
      </w:pPr>
    </w:p>
    <w:p w14:paraId="56F91993"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209AB620" w14:textId="523E7257" w:rsidR="00EF06D3" w:rsidRPr="00EF06D3" w:rsidRDefault="008802C0" w:rsidP="008802C0">
      <w:pPr>
        <w:spacing w:after="0" w:line="360" w:lineRule="auto"/>
        <w:jc w:val="both"/>
        <w:rPr>
          <w:rFonts w:ascii="Arial" w:hAnsi="Arial" w:cs="Arial"/>
          <w:lang w:val="en-GB"/>
        </w:rPr>
      </w:pPr>
      <w:r w:rsidRPr="00EF06D3">
        <w:rPr>
          <w:rFonts w:ascii="Arial" w:hAnsi="Arial" w:cs="Arial"/>
          <w:lang w:val="en-GB"/>
        </w:rPr>
        <w:t>You have t</w:t>
      </w:r>
      <w:r w:rsidR="00EF06D3" w:rsidRPr="00EF06D3">
        <w:rPr>
          <w:rFonts w:ascii="Arial" w:hAnsi="Arial" w:cs="Arial"/>
          <w:lang w:val="en-GB"/>
        </w:rPr>
        <w:t>hat three-act structure</w:t>
      </w:r>
      <w:r w:rsidRPr="00EF06D3">
        <w:rPr>
          <w:rFonts w:ascii="Arial" w:hAnsi="Arial" w:cs="Arial"/>
          <w:lang w:val="en-GB"/>
        </w:rPr>
        <w:t xml:space="preserve"> nailed from the very beginning.</w:t>
      </w:r>
    </w:p>
    <w:p w14:paraId="40B55D08" w14:textId="08BEC531" w:rsidR="00EF06D3" w:rsidRPr="00EF06D3" w:rsidRDefault="00EF06D3" w:rsidP="008802C0">
      <w:pPr>
        <w:spacing w:after="0" w:line="360" w:lineRule="auto"/>
        <w:jc w:val="both"/>
        <w:rPr>
          <w:rFonts w:ascii="Arial" w:hAnsi="Arial" w:cs="Arial"/>
          <w:lang w:val="en-GB"/>
        </w:rPr>
      </w:pPr>
    </w:p>
    <w:p w14:paraId="2A2D25CB" w14:textId="5B0168FE" w:rsidR="00EF06D3" w:rsidRPr="00EF06D3" w:rsidRDefault="00EF06D3" w:rsidP="008802C0">
      <w:pPr>
        <w:spacing w:after="0" w:line="360" w:lineRule="auto"/>
        <w:jc w:val="both"/>
        <w:rPr>
          <w:rFonts w:ascii="Arial" w:hAnsi="Arial" w:cs="Arial"/>
          <w:lang w:val="en-GB"/>
        </w:rPr>
      </w:pPr>
      <w:r w:rsidRPr="00EF06D3">
        <w:rPr>
          <w:rFonts w:ascii="Arial" w:hAnsi="Arial" w:cs="Arial"/>
          <w:b/>
          <w:lang w:val="en-GB"/>
        </w:rPr>
        <w:t>Tim Clare</w:t>
      </w:r>
    </w:p>
    <w:p w14:paraId="628807E6" w14:textId="63866975"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lastRenderedPageBreak/>
        <w:t>Well</w:t>
      </w:r>
      <w:r w:rsidR="00EF06D3" w:rsidRPr="00EF06D3">
        <w:rPr>
          <w:rFonts w:ascii="Arial" w:hAnsi="Arial" w:cs="Arial"/>
          <w:lang w:val="en-GB"/>
        </w:rPr>
        <w:t xml:space="preserve"> yeah</w:t>
      </w:r>
      <w:r w:rsidRPr="00EF06D3">
        <w:rPr>
          <w:rFonts w:ascii="Arial" w:hAnsi="Arial" w:cs="Arial"/>
          <w:lang w:val="en-GB"/>
        </w:rPr>
        <w:t>, if only I could have stuck to that beautiful simplicity. I think everything after them was kind of like</w:t>
      </w:r>
      <w:r w:rsidR="00EF06D3" w:rsidRPr="00EF06D3">
        <w:rPr>
          <w:rFonts w:ascii="Arial" w:hAnsi="Arial" w:cs="Arial"/>
          <w:lang w:val="en-GB"/>
        </w:rPr>
        <w:t xml:space="preserve"> fall</w:t>
      </w:r>
      <w:r w:rsidRPr="00EF06D3">
        <w:rPr>
          <w:rFonts w:ascii="Arial" w:hAnsi="Arial" w:cs="Arial"/>
          <w:lang w:val="en-GB"/>
        </w:rPr>
        <w:t xml:space="preserve"> from Grace, really, because I wish I could write stories was such</w:t>
      </w:r>
      <w:r w:rsidR="00EF06D3" w:rsidRPr="00EF06D3">
        <w:rPr>
          <w:rFonts w:ascii="Arial" w:hAnsi="Arial" w:cs="Arial"/>
          <w:lang w:val="en-GB"/>
        </w:rPr>
        <w:t>,</w:t>
      </w:r>
      <w:r w:rsidRPr="00EF06D3">
        <w:rPr>
          <w:rFonts w:ascii="Arial" w:hAnsi="Arial" w:cs="Arial"/>
          <w:lang w:val="en-GB"/>
        </w:rPr>
        <w:t xml:space="preserve"> it's what it's kind of wonderful and everything </w:t>
      </w:r>
      <w:r w:rsidR="00EF06D3" w:rsidRPr="00EF06D3">
        <w:rPr>
          <w:rFonts w:ascii="Arial" w:hAnsi="Arial" w:cs="Arial"/>
          <w:lang w:val="en-GB"/>
        </w:rPr>
        <w:t>has</w:t>
      </w:r>
      <w:r w:rsidRPr="00EF06D3">
        <w:rPr>
          <w:rFonts w:ascii="Arial" w:hAnsi="Arial" w:cs="Arial"/>
          <w:lang w:val="en-GB"/>
        </w:rPr>
        <w:t xml:space="preserve"> been downhill from there.</w:t>
      </w:r>
    </w:p>
    <w:p w14:paraId="17A3ED1B" w14:textId="77777777" w:rsidR="00AA1830" w:rsidRPr="00EF06D3" w:rsidRDefault="00AA1830" w:rsidP="008802C0">
      <w:pPr>
        <w:spacing w:after="0" w:line="360" w:lineRule="auto"/>
        <w:jc w:val="both"/>
        <w:rPr>
          <w:rFonts w:ascii="Arial" w:hAnsi="Arial" w:cs="Arial"/>
          <w:lang w:val="en-GB"/>
        </w:rPr>
      </w:pPr>
    </w:p>
    <w:p w14:paraId="06CBE387"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56E466CB" w14:textId="50608C16"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Well, </w:t>
      </w:r>
      <w:r w:rsidR="00EF06D3" w:rsidRPr="00EF06D3">
        <w:rPr>
          <w:rFonts w:ascii="Arial" w:hAnsi="Arial" w:cs="Arial"/>
          <w:lang w:val="en-GB"/>
        </w:rPr>
        <w:t>it’s</w:t>
      </w:r>
      <w:r w:rsidRPr="00EF06D3">
        <w:rPr>
          <w:rFonts w:ascii="Arial" w:hAnsi="Arial" w:cs="Arial"/>
          <w:lang w:val="en-GB"/>
        </w:rPr>
        <w:t xml:space="preserve"> brilliant</w:t>
      </w:r>
      <w:r w:rsidR="00EF06D3" w:rsidRPr="00EF06D3">
        <w:rPr>
          <w:rFonts w:ascii="Arial" w:hAnsi="Arial" w:cs="Arial"/>
          <w:lang w:val="en-GB"/>
        </w:rPr>
        <w:t xml:space="preserve"> though, that</w:t>
      </w:r>
      <w:r w:rsidRPr="00EF06D3">
        <w:rPr>
          <w:rFonts w:ascii="Arial" w:hAnsi="Arial" w:cs="Arial"/>
          <w:lang w:val="en-GB"/>
        </w:rPr>
        <w:t xml:space="preserve"> you had like an actual</w:t>
      </w:r>
      <w:r w:rsidR="00EF06D3" w:rsidRPr="00EF06D3">
        <w:rPr>
          <w:rFonts w:ascii="Arial" w:hAnsi="Arial" w:cs="Arial"/>
          <w:lang w:val="en-GB"/>
        </w:rPr>
        <w:t xml:space="preserve">, </w:t>
      </w:r>
      <w:r w:rsidRPr="00EF06D3">
        <w:rPr>
          <w:rFonts w:ascii="Arial" w:hAnsi="Arial" w:cs="Arial"/>
          <w:lang w:val="en-GB"/>
        </w:rPr>
        <w:t>physical book. So</w:t>
      </w:r>
      <w:r w:rsidR="00EF06D3" w:rsidRPr="00EF06D3">
        <w:rPr>
          <w:rFonts w:ascii="Arial" w:hAnsi="Arial" w:cs="Arial"/>
          <w:lang w:val="en-GB"/>
        </w:rPr>
        <w:t>,</w:t>
      </w:r>
      <w:r w:rsidRPr="00EF06D3">
        <w:rPr>
          <w:rFonts w:ascii="Arial" w:hAnsi="Arial" w:cs="Arial"/>
          <w:lang w:val="en-GB"/>
        </w:rPr>
        <w:t xml:space="preserve"> what made you want to</w:t>
      </w:r>
      <w:r w:rsidR="00EF06D3" w:rsidRPr="00EF06D3">
        <w:rPr>
          <w:rFonts w:ascii="Arial" w:hAnsi="Arial" w:cs="Arial"/>
          <w:lang w:val="en-GB"/>
        </w:rPr>
        <w:t xml:space="preserve">, </w:t>
      </w:r>
      <w:r w:rsidRPr="00EF06D3">
        <w:rPr>
          <w:rFonts w:ascii="Arial" w:hAnsi="Arial" w:cs="Arial"/>
          <w:lang w:val="en-GB"/>
        </w:rPr>
        <w:t xml:space="preserve">was that what made you want to pursue a career in </w:t>
      </w:r>
      <w:r w:rsidR="00EF06D3" w:rsidRPr="00EF06D3">
        <w:rPr>
          <w:rFonts w:ascii="Arial" w:hAnsi="Arial" w:cs="Arial"/>
          <w:lang w:val="en-GB"/>
        </w:rPr>
        <w:t>writing</w:t>
      </w:r>
      <w:r w:rsidRPr="00EF06D3">
        <w:rPr>
          <w:rFonts w:ascii="Arial" w:hAnsi="Arial" w:cs="Arial"/>
          <w:lang w:val="en-GB"/>
        </w:rPr>
        <w:t>? Did it start really early? Or did that come much later?</w:t>
      </w:r>
    </w:p>
    <w:p w14:paraId="13484ECB" w14:textId="77777777" w:rsidR="00AA1830" w:rsidRPr="00EF06D3" w:rsidRDefault="00AA1830" w:rsidP="008802C0">
      <w:pPr>
        <w:spacing w:after="0" w:line="360" w:lineRule="auto"/>
        <w:jc w:val="both"/>
        <w:rPr>
          <w:rFonts w:ascii="Arial" w:hAnsi="Arial" w:cs="Arial"/>
          <w:lang w:val="en-GB"/>
        </w:rPr>
      </w:pPr>
    </w:p>
    <w:p w14:paraId="58037B71" w14:textId="0A21AC2C" w:rsidR="00AA1830" w:rsidRPr="00EF06D3" w:rsidRDefault="00EF06D3" w:rsidP="008802C0">
      <w:pPr>
        <w:spacing w:after="0" w:line="360" w:lineRule="auto"/>
        <w:jc w:val="both"/>
        <w:rPr>
          <w:rFonts w:ascii="Arial" w:hAnsi="Arial" w:cs="Arial"/>
          <w:b/>
          <w:bCs/>
          <w:lang w:val="en-GB"/>
        </w:rPr>
      </w:pPr>
      <w:r w:rsidRPr="00EF06D3">
        <w:rPr>
          <w:rFonts w:ascii="Arial" w:hAnsi="Arial" w:cs="Arial"/>
          <w:b/>
          <w:bCs/>
          <w:lang w:val="en-GB"/>
        </w:rPr>
        <w:t>Tim Clare</w:t>
      </w:r>
    </w:p>
    <w:p w14:paraId="18A372A6" w14:textId="15B035D2"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Well, it kind of oscillate</w:t>
      </w:r>
      <w:r w:rsidR="00394571">
        <w:rPr>
          <w:rFonts w:ascii="Arial" w:hAnsi="Arial" w:cs="Arial"/>
          <w:lang w:val="en-GB"/>
        </w:rPr>
        <w:t>s</w:t>
      </w:r>
      <w:r w:rsidRPr="00EF06D3">
        <w:rPr>
          <w:rFonts w:ascii="Arial" w:hAnsi="Arial" w:cs="Arial"/>
          <w:lang w:val="en-GB"/>
        </w:rPr>
        <w:t>. You know, we talk about writers as being people who are incredibly creative and have a great imagination. But I think the opposite was true for me in the sense that I decided</w:t>
      </w:r>
      <w:r w:rsidR="00394571">
        <w:rPr>
          <w:rFonts w:ascii="Arial" w:hAnsi="Arial" w:cs="Arial"/>
          <w:lang w:val="en-GB"/>
        </w:rPr>
        <w:t>,</w:t>
      </w:r>
      <w:r w:rsidRPr="00EF06D3">
        <w:rPr>
          <w:rFonts w:ascii="Arial" w:hAnsi="Arial" w:cs="Arial"/>
          <w:lang w:val="en-GB"/>
        </w:rPr>
        <w:t xml:space="preserve"> at four</w:t>
      </w:r>
      <w:r w:rsidR="00394571">
        <w:rPr>
          <w:rFonts w:ascii="Arial" w:hAnsi="Arial" w:cs="Arial"/>
          <w:lang w:val="en-GB"/>
        </w:rPr>
        <w:t>,</w:t>
      </w:r>
      <w:r w:rsidRPr="00EF06D3">
        <w:rPr>
          <w:rFonts w:ascii="Arial" w:hAnsi="Arial" w:cs="Arial"/>
          <w:lang w:val="en-GB"/>
        </w:rPr>
        <w:t xml:space="preserve"> I wanted to make stories and I when someone said</w:t>
      </w:r>
      <w:r w:rsidR="00394571">
        <w:rPr>
          <w:rFonts w:ascii="Arial" w:hAnsi="Arial" w:cs="Arial"/>
          <w:lang w:val="en-GB"/>
        </w:rPr>
        <w:t>, ‘W</w:t>
      </w:r>
      <w:r w:rsidRPr="00EF06D3">
        <w:rPr>
          <w:rFonts w:ascii="Arial" w:hAnsi="Arial" w:cs="Arial"/>
          <w:lang w:val="en-GB"/>
        </w:rPr>
        <w:t>hat do you want to be when you grow up?</w:t>
      </w:r>
      <w:r w:rsidR="00394571">
        <w:rPr>
          <w:rFonts w:ascii="Arial" w:hAnsi="Arial" w:cs="Arial"/>
          <w:lang w:val="en-GB"/>
        </w:rPr>
        <w:t>’</w:t>
      </w:r>
      <w:r w:rsidRPr="00EF06D3">
        <w:rPr>
          <w:rFonts w:ascii="Arial" w:hAnsi="Arial" w:cs="Arial"/>
          <w:lang w:val="en-GB"/>
        </w:rPr>
        <w:t xml:space="preserve"> I said</w:t>
      </w:r>
      <w:r w:rsidR="00394571">
        <w:rPr>
          <w:rFonts w:ascii="Arial" w:hAnsi="Arial" w:cs="Arial"/>
          <w:lang w:val="en-GB"/>
        </w:rPr>
        <w:t>,</w:t>
      </w:r>
      <w:r w:rsidRPr="00EF06D3">
        <w:rPr>
          <w:rFonts w:ascii="Arial" w:hAnsi="Arial" w:cs="Arial"/>
          <w:lang w:val="en-GB"/>
        </w:rPr>
        <w:t xml:space="preserve"> </w:t>
      </w:r>
      <w:r w:rsidR="00394571">
        <w:rPr>
          <w:rFonts w:ascii="Arial" w:hAnsi="Arial" w:cs="Arial"/>
          <w:lang w:val="en-GB"/>
        </w:rPr>
        <w:t>‘A</w:t>
      </w:r>
      <w:r w:rsidRPr="00EF06D3">
        <w:rPr>
          <w:rFonts w:ascii="Arial" w:hAnsi="Arial" w:cs="Arial"/>
          <w:lang w:val="en-GB"/>
        </w:rPr>
        <w:t xml:space="preserve"> writer</w:t>
      </w:r>
      <w:r w:rsidR="00394571">
        <w:rPr>
          <w:rFonts w:ascii="Arial" w:hAnsi="Arial" w:cs="Arial"/>
          <w:lang w:val="en-GB"/>
        </w:rPr>
        <w:t>,’</w:t>
      </w:r>
      <w:r w:rsidRPr="00EF06D3">
        <w:rPr>
          <w:rFonts w:ascii="Arial" w:hAnsi="Arial" w:cs="Arial"/>
          <w:lang w:val="en-GB"/>
        </w:rPr>
        <w:t xml:space="preserve"> </w:t>
      </w:r>
      <w:r w:rsidR="00394571">
        <w:rPr>
          <w:rFonts w:ascii="Arial" w:hAnsi="Arial" w:cs="Arial"/>
          <w:lang w:val="en-GB"/>
        </w:rPr>
        <w:t>a</w:t>
      </w:r>
      <w:r w:rsidRPr="00EF06D3">
        <w:rPr>
          <w:rFonts w:ascii="Arial" w:hAnsi="Arial" w:cs="Arial"/>
          <w:lang w:val="en-GB"/>
        </w:rPr>
        <w:t>nd I never had the wit to think of another answer. You know, that was that</w:t>
      </w:r>
      <w:r w:rsidR="00394571">
        <w:rPr>
          <w:rFonts w:ascii="Arial" w:hAnsi="Arial" w:cs="Arial"/>
          <w:lang w:val="en-GB"/>
        </w:rPr>
        <w:t xml:space="preserve">, </w:t>
      </w:r>
      <w:r w:rsidRPr="00EF06D3">
        <w:rPr>
          <w:rFonts w:ascii="Arial" w:hAnsi="Arial" w:cs="Arial"/>
          <w:lang w:val="en-GB"/>
        </w:rPr>
        <w:t>I didn't have</w:t>
      </w:r>
      <w:r w:rsidR="00394571">
        <w:rPr>
          <w:rFonts w:ascii="Arial" w:hAnsi="Arial" w:cs="Arial"/>
          <w:lang w:val="en-GB"/>
        </w:rPr>
        <w:t>, I couldn’t</w:t>
      </w:r>
      <w:r w:rsidRPr="00EF06D3">
        <w:rPr>
          <w:rFonts w:ascii="Arial" w:hAnsi="Arial" w:cs="Arial"/>
          <w:lang w:val="en-GB"/>
        </w:rPr>
        <w:t xml:space="preserve"> imagine different futures for me</w:t>
      </w:r>
      <w:r w:rsidR="00394571">
        <w:rPr>
          <w:rFonts w:ascii="Arial" w:hAnsi="Arial" w:cs="Arial"/>
          <w:lang w:val="en-GB"/>
        </w:rPr>
        <w:t>—j</w:t>
      </w:r>
      <w:r w:rsidRPr="00EF06D3">
        <w:rPr>
          <w:rFonts w:ascii="Arial" w:hAnsi="Arial" w:cs="Arial"/>
          <w:lang w:val="en-GB"/>
        </w:rPr>
        <w:t xml:space="preserve">ust </w:t>
      </w:r>
      <w:r w:rsidR="00394571">
        <w:rPr>
          <w:rFonts w:ascii="Arial" w:hAnsi="Arial" w:cs="Arial"/>
          <w:lang w:val="en-GB"/>
        </w:rPr>
        <w:t xml:space="preserve">I’d </w:t>
      </w:r>
      <w:r w:rsidRPr="00EF06D3">
        <w:rPr>
          <w:rFonts w:ascii="Arial" w:hAnsi="Arial" w:cs="Arial"/>
          <w:lang w:val="en-GB"/>
        </w:rPr>
        <w:t>make stories</w:t>
      </w:r>
      <w:r w:rsidR="00394571">
        <w:rPr>
          <w:rFonts w:ascii="Arial" w:hAnsi="Arial" w:cs="Arial"/>
          <w:lang w:val="en-GB"/>
        </w:rPr>
        <w:t xml:space="preserve">. And </w:t>
      </w:r>
      <w:r w:rsidRPr="00EF06D3">
        <w:rPr>
          <w:rFonts w:ascii="Arial" w:hAnsi="Arial" w:cs="Arial"/>
          <w:lang w:val="en-GB"/>
        </w:rPr>
        <w:t xml:space="preserve">I think my ability to understand about jobs, and what </w:t>
      </w:r>
      <w:r w:rsidR="00394571">
        <w:rPr>
          <w:rFonts w:ascii="Arial" w:hAnsi="Arial" w:cs="Arial"/>
          <w:lang w:val="en-GB"/>
        </w:rPr>
        <w:t xml:space="preserve">a </w:t>
      </w:r>
      <w:r w:rsidRPr="00EF06D3">
        <w:rPr>
          <w:rFonts w:ascii="Arial" w:hAnsi="Arial" w:cs="Arial"/>
          <w:lang w:val="en-GB"/>
        </w:rPr>
        <w:t>career was</w:t>
      </w:r>
      <w:r w:rsidR="00394571">
        <w:rPr>
          <w:rFonts w:ascii="Arial" w:hAnsi="Arial" w:cs="Arial"/>
          <w:lang w:val="en-GB"/>
        </w:rPr>
        <w:t xml:space="preserve">, was </w:t>
      </w:r>
      <w:r w:rsidRPr="00EF06D3">
        <w:rPr>
          <w:rFonts w:ascii="Arial" w:hAnsi="Arial" w:cs="Arial"/>
          <w:lang w:val="en-GB"/>
        </w:rPr>
        <w:t>not fully formed. I didn't really understand what being an author entailed. I didn't know what grown</w:t>
      </w:r>
      <w:r w:rsidR="00394571">
        <w:rPr>
          <w:rFonts w:ascii="Arial" w:hAnsi="Arial" w:cs="Arial"/>
          <w:lang w:val="en-GB"/>
        </w:rPr>
        <w:t xml:space="preserve"> </w:t>
      </w:r>
      <w:r w:rsidRPr="00EF06D3">
        <w:rPr>
          <w:rFonts w:ascii="Arial" w:hAnsi="Arial" w:cs="Arial"/>
          <w:lang w:val="en-GB"/>
        </w:rPr>
        <w:t>ups did, really. So</w:t>
      </w:r>
      <w:r w:rsidR="00394571">
        <w:rPr>
          <w:rFonts w:ascii="Arial" w:hAnsi="Arial" w:cs="Arial"/>
          <w:lang w:val="en-GB"/>
        </w:rPr>
        <w:t>,</w:t>
      </w:r>
      <w:r w:rsidRPr="00EF06D3">
        <w:rPr>
          <w:rFonts w:ascii="Arial" w:hAnsi="Arial" w:cs="Arial"/>
          <w:lang w:val="en-GB"/>
        </w:rPr>
        <w:t xml:space="preserve"> I had an idea that I wanted to do stories. Long, long before I had any real conception of what being a grown</w:t>
      </w:r>
      <w:r w:rsidR="00394571">
        <w:rPr>
          <w:rFonts w:ascii="Arial" w:hAnsi="Arial" w:cs="Arial"/>
          <w:lang w:val="en-GB"/>
        </w:rPr>
        <w:t xml:space="preserve"> </w:t>
      </w:r>
      <w:r w:rsidRPr="00EF06D3">
        <w:rPr>
          <w:rFonts w:ascii="Arial" w:hAnsi="Arial" w:cs="Arial"/>
          <w:lang w:val="en-GB"/>
        </w:rPr>
        <w:t>up was in that way. My idea of what a grown</w:t>
      </w:r>
      <w:r w:rsidR="00394571">
        <w:rPr>
          <w:rFonts w:ascii="Arial" w:hAnsi="Arial" w:cs="Arial"/>
          <w:lang w:val="en-GB"/>
        </w:rPr>
        <w:t xml:space="preserve"> </w:t>
      </w:r>
      <w:r w:rsidRPr="00EF06D3">
        <w:rPr>
          <w:rFonts w:ascii="Arial" w:hAnsi="Arial" w:cs="Arial"/>
          <w:lang w:val="en-GB"/>
        </w:rPr>
        <w:t>up is may still be shaky, admittedly, but um, yeah, so ever since I was tiny, before I could write I knew I wanted to make stories and I wanted to write you know, before I could form letters, so it's always been, I don't, I should say, I don't think that that's necessarily a good thing. You know, I speak to so many writers and there's this idea of, sometimes people are a little bit shame</w:t>
      </w:r>
      <w:r w:rsidR="00394571">
        <w:rPr>
          <w:rFonts w:ascii="Arial" w:hAnsi="Arial" w:cs="Arial"/>
          <w:lang w:val="en-GB"/>
        </w:rPr>
        <w:t xml:space="preserve"> faced</w:t>
      </w:r>
      <w:r w:rsidRPr="00EF06D3">
        <w:rPr>
          <w:rFonts w:ascii="Arial" w:hAnsi="Arial" w:cs="Arial"/>
          <w:lang w:val="en-GB"/>
        </w:rPr>
        <w:t xml:space="preserve"> if they don't have this origin myth that means they sort of pulled the writing sword from the stone and they were destined always to be a writer. And they always knew if that if there was sort of indifference towards stories</w:t>
      </w:r>
      <w:r w:rsidR="00A62611">
        <w:rPr>
          <w:rFonts w:ascii="Arial" w:hAnsi="Arial" w:cs="Arial"/>
          <w:lang w:val="en-GB"/>
        </w:rPr>
        <w:t>, t</w:t>
      </w:r>
      <w:r w:rsidRPr="00EF06D3">
        <w:rPr>
          <w:rFonts w:ascii="Arial" w:hAnsi="Arial" w:cs="Arial"/>
          <w:lang w:val="en-GB"/>
        </w:rPr>
        <w:t>here's a sense in which they feel a bit like well, you know, am I a proper writer</w:t>
      </w:r>
      <w:r w:rsidR="00A62611">
        <w:rPr>
          <w:rFonts w:ascii="Arial" w:hAnsi="Arial" w:cs="Arial"/>
          <w:lang w:val="en-GB"/>
        </w:rPr>
        <w:t>, i</w:t>
      </w:r>
      <w:r w:rsidRPr="00EF06D3">
        <w:rPr>
          <w:rFonts w:ascii="Arial" w:hAnsi="Arial" w:cs="Arial"/>
          <w:lang w:val="en-GB"/>
        </w:rPr>
        <w:t>f you're asking me how did you start</w:t>
      </w:r>
      <w:r w:rsidR="00A62611">
        <w:rPr>
          <w:rFonts w:ascii="Arial" w:hAnsi="Arial" w:cs="Arial"/>
          <w:lang w:val="en-GB"/>
        </w:rPr>
        <w:t>?</w:t>
      </w:r>
      <w:r w:rsidRPr="00EF06D3">
        <w:rPr>
          <w:rFonts w:ascii="Arial" w:hAnsi="Arial" w:cs="Arial"/>
          <w:lang w:val="en-GB"/>
        </w:rPr>
        <w:t xml:space="preserve"> </w:t>
      </w:r>
      <w:r w:rsidR="00A62611">
        <w:rPr>
          <w:rFonts w:ascii="Arial" w:hAnsi="Arial" w:cs="Arial"/>
          <w:lang w:val="en-GB"/>
        </w:rPr>
        <w:t>A</w:t>
      </w:r>
      <w:r w:rsidRPr="00EF06D3">
        <w:rPr>
          <w:rFonts w:ascii="Arial" w:hAnsi="Arial" w:cs="Arial"/>
          <w:lang w:val="en-GB"/>
        </w:rPr>
        <w:t>nd then I say, I had to write</w:t>
      </w:r>
      <w:r w:rsidR="00A62611">
        <w:rPr>
          <w:rFonts w:ascii="Arial" w:hAnsi="Arial" w:cs="Arial"/>
          <w:lang w:val="en-GB"/>
        </w:rPr>
        <w:t>,</w:t>
      </w:r>
      <w:r w:rsidRPr="00EF06D3">
        <w:rPr>
          <w:rFonts w:ascii="Arial" w:hAnsi="Arial" w:cs="Arial"/>
          <w:lang w:val="en-GB"/>
        </w:rPr>
        <w:t xml:space="preserve"> it was a compulsion</w:t>
      </w:r>
      <w:r w:rsidR="00A62611">
        <w:rPr>
          <w:rFonts w:ascii="Arial" w:hAnsi="Arial" w:cs="Arial"/>
          <w:lang w:val="en-GB"/>
        </w:rPr>
        <w:t>. A</w:t>
      </w:r>
      <w:r w:rsidRPr="00EF06D3">
        <w:rPr>
          <w:rFonts w:ascii="Arial" w:hAnsi="Arial" w:cs="Arial"/>
          <w:lang w:val="en-GB"/>
        </w:rPr>
        <w:t>nd they go</w:t>
      </w:r>
      <w:r w:rsidR="00A62611">
        <w:rPr>
          <w:rFonts w:ascii="Arial" w:hAnsi="Arial" w:cs="Arial"/>
          <w:lang w:val="en-GB"/>
        </w:rPr>
        <w:t>,</w:t>
      </w:r>
      <w:r w:rsidRPr="00EF06D3">
        <w:rPr>
          <w:rFonts w:ascii="Arial" w:hAnsi="Arial" w:cs="Arial"/>
          <w:lang w:val="en-GB"/>
        </w:rPr>
        <w:t xml:space="preserve"> I never really considered myself as being a writer for a long time. I think that there's something to be said for doing different things and everyone has the kind of birth right to tell stories</w:t>
      </w:r>
      <w:r w:rsidR="00A62611">
        <w:rPr>
          <w:rFonts w:ascii="Arial" w:hAnsi="Arial" w:cs="Arial"/>
          <w:lang w:val="en-GB"/>
        </w:rPr>
        <w:t>—it’</w:t>
      </w:r>
      <w:r w:rsidRPr="00EF06D3">
        <w:rPr>
          <w:rFonts w:ascii="Arial" w:hAnsi="Arial" w:cs="Arial"/>
          <w:lang w:val="en-GB"/>
        </w:rPr>
        <w:t>s a human thing</w:t>
      </w:r>
      <w:r w:rsidR="00A62611">
        <w:rPr>
          <w:rFonts w:ascii="Arial" w:hAnsi="Arial" w:cs="Arial"/>
          <w:lang w:val="en-GB"/>
        </w:rPr>
        <w:t>—</w:t>
      </w:r>
      <w:r w:rsidRPr="00EF06D3">
        <w:rPr>
          <w:rFonts w:ascii="Arial" w:hAnsi="Arial" w:cs="Arial"/>
          <w:lang w:val="en-GB"/>
        </w:rPr>
        <w:t>and the problem with the way I came at it was that I made it quite a lot of my identity, being a writer and being good at writing. And you know, since we're going to be talking about anxiety, I think it's an ap</w:t>
      </w:r>
      <w:r w:rsidR="00A62611">
        <w:rPr>
          <w:rFonts w:ascii="Arial" w:hAnsi="Arial" w:cs="Arial"/>
          <w:lang w:val="en-GB"/>
        </w:rPr>
        <w:t>t</w:t>
      </w:r>
      <w:r w:rsidRPr="00EF06D3">
        <w:rPr>
          <w:rFonts w:ascii="Arial" w:hAnsi="Arial" w:cs="Arial"/>
          <w:lang w:val="en-GB"/>
        </w:rPr>
        <w:t xml:space="preserve"> thing to just flag up. As soon as you kind of go well, this is not what I like doing</w:t>
      </w:r>
      <w:r w:rsidR="00A62611">
        <w:rPr>
          <w:rFonts w:ascii="Arial" w:hAnsi="Arial" w:cs="Arial"/>
          <w:lang w:val="en-GB"/>
        </w:rPr>
        <w:t>, s</w:t>
      </w:r>
      <w:r w:rsidRPr="00EF06D3">
        <w:rPr>
          <w:rFonts w:ascii="Arial" w:hAnsi="Arial" w:cs="Arial"/>
          <w:lang w:val="en-GB"/>
        </w:rPr>
        <w:t>o much as who I am</w:t>
      </w:r>
      <w:r w:rsidR="00A62611">
        <w:rPr>
          <w:rFonts w:ascii="Arial" w:hAnsi="Arial" w:cs="Arial"/>
          <w:lang w:val="en-GB"/>
        </w:rPr>
        <w:t>,</w:t>
      </w:r>
      <w:r w:rsidRPr="00EF06D3">
        <w:rPr>
          <w:rFonts w:ascii="Arial" w:hAnsi="Arial" w:cs="Arial"/>
          <w:lang w:val="en-GB"/>
        </w:rPr>
        <w:t xml:space="preserve"> Like, if you're having a difficult day,</w:t>
      </w:r>
      <w:r w:rsidR="00A62611">
        <w:rPr>
          <w:rFonts w:ascii="Arial" w:hAnsi="Arial" w:cs="Arial"/>
          <w:lang w:val="en-GB"/>
        </w:rPr>
        <w:t xml:space="preserve"> </w:t>
      </w:r>
      <w:r w:rsidRPr="00EF06D3">
        <w:rPr>
          <w:rFonts w:ascii="Arial" w:hAnsi="Arial" w:cs="Arial"/>
          <w:lang w:val="en-GB"/>
        </w:rPr>
        <w:t xml:space="preserve">you know, you might as well be looking down </w:t>
      </w:r>
      <w:r w:rsidR="00A62611">
        <w:rPr>
          <w:rFonts w:ascii="Arial" w:hAnsi="Arial" w:cs="Arial"/>
          <w:lang w:val="en-GB"/>
        </w:rPr>
        <w:t>seeing</w:t>
      </w:r>
      <w:r w:rsidRPr="00EF06D3">
        <w:rPr>
          <w:rFonts w:ascii="Arial" w:hAnsi="Arial" w:cs="Arial"/>
          <w:lang w:val="en-GB"/>
        </w:rPr>
        <w:t xml:space="preserve"> your hands crumbling before you</w:t>
      </w:r>
      <w:r w:rsidR="00A62611">
        <w:rPr>
          <w:rFonts w:ascii="Arial" w:hAnsi="Arial" w:cs="Arial"/>
          <w:lang w:val="en-GB"/>
        </w:rPr>
        <w:t>.</w:t>
      </w:r>
      <w:r w:rsidRPr="00EF06D3">
        <w:rPr>
          <w:rFonts w:ascii="Arial" w:hAnsi="Arial" w:cs="Arial"/>
          <w:lang w:val="en-GB"/>
        </w:rPr>
        <w:t xml:space="preserve"> </w:t>
      </w:r>
      <w:r w:rsidR="00A62611">
        <w:rPr>
          <w:rFonts w:ascii="Arial" w:hAnsi="Arial" w:cs="Arial"/>
          <w:lang w:val="en-GB"/>
        </w:rPr>
        <w:t>I</w:t>
      </w:r>
      <w:r w:rsidRPr="00EF06D3">
        <w:rPr>
          <w:rFonts w:ascii="Arial" w:hAnsi="Arial" w:cs="Arial"/>
          <w:lang w:val="en-GB"/>
        </w:rPr>
        <w:t>t's like, I am a writer. Today I</w:t>
      </w:r>
      <w:r w:rsidR="00A62611">
        <w:rPr>
          <w:rFonts w:ascii="Arial" w:hAnsi="Arial" w:cs="Arial"/>
          <w:lang w:val="en-GB"/>
        </w:rPr>
        <w:t>’m</w:t>
      </w:r>
      <w:r w:rsidRPr="00EF06D3">
        <w:rPr>
          <w:rFonts w:ascii="Arial" w:hAnsi="Arial" w:cs="Arial"/>
          <w:lang w:val="en-GB"/>
        </w:rPr>
        <w:t xml:space="preserve"> not writing so who am I? Like</w:t>
      </w:r>
      <w:r w:rsidR="00A62611">
        <w:rPr>
          <w:rFonts w:ascii="Arial" w:hAnsi="Arial" w:cs="Arial"/>
          <w:lang w:val="en-GB"/>
        </w:rPr>
        <w:t>,</w:t>
      </w:r>
      <w:r w:rsidRPr="00EF06D3">
        <w:rPr>
          <w:rFonts w:ascii="Arial" w:hAnsi="Arial" w:cs="Arial"/>
          <w:lang w:val="en-GB"/>
        </w:rPr>
        <w:t xml:space="preserve"> what</w:t>
      </w:r>
      <w:r w:rsidR="00A62611">
        <w:rPr>
          <w:rFonts w:ascii="Arial" w:hAnsi="Arial" w:cs="Arial"/>
          <w:lang w:val="en-GB"/>
        </w:rPr>
        <w:t>? I</w:t>
      </w:r>
      <w:r w:rsidRPr="00EF06D3">
        <w:rPr>
          <w:rFonts w:ascii="Arial" w:hAnsi="Arial" w:cs="Arial"/>
          <w:lang w:val="en-GB"/>
        </w:rPr>
        <w:t>t becomes an existential crisis instead of purpose</w:t>
      </w:r>
      <w:r w:rsidR="00A62611">
        <w:rPr>
          <w:rFonts w:ascii="Arial" w:hAnsi="Arial" w:cs="Arial"/>
          <w:lang w:val="en-GB"/>
        </w:rPr>
        <w:t>—</w:t>
      </w:r>
      <w:r w:rsidRPr="00EF06D3">
        <w:rPr>
          <w:rFonts w:ascii="Arial" w:hAnsi="Arial" w:cs="Arial"/>
          <w:lang w:val="en-GB"/>
        </w:rPr>
        <w:t>a little bit tricky.</w:t>
      </w:r>
    </w:p>
    <w:p w14:paraId="5172008D" w14:textId="77777777" w:rsidR="00AA1830" w:rsidRPr="00EF06D3" w:rsidRDefault="00AA1830" w:rsidP="008802C0">
      <w:pPr>
        <w:spacing w:after="0" w:line="360" w:lineRule="auto"/>
        <w:jc w:val="both"/>
        <w:rPr>
          <w:rFonts w:ascii="Arial" w:hAnsi="Arial" w:cs="Arial"/>
          <w:lang w:val="en-GB"/>
        </w:rPr>
      </w:pPr>
    </w:p>
    <w:p w14:paraId="1D8C0E8C"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2116C4DD" w14:textId="023F9475"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lastRenderedPageBreak/>
        <w:t>Interesting</w:t>
      </w:r>
      <w:r w:rsidR="00A62611">
        <w:rPr>
          <w:rFonts w:ascii="Arial" w:hAnsi="Arial" w:cs="Arial"/>
          <w:lang w:val="en-GB"/>
        </w:rPr>
        <w:t>. S</w:t>
      </w:r>
      <w:r w:rsidRPr="00EF06D3">
        <w:rPr>
          <w:rFonts w:ascii="Arial" w:hAnsi="Arial" w:cs="Arial"/>
          <w:lang w:val="en-GB"/>
        </w:rPr>
        <w:t>o you've written memoir and fiction, and you're also a stand</w:t>
      </w:r>
      <w:r w:rsidR="00A62611">
        <w:rPr>
          <w:rFonts w:ascii="Arial" w:hAnsi="Arial" w:cs="Arial"/>
          <w:lang w:val="en-GB"/>
        </w:rPr>
        <w:t>-</w:t>
      </w:r>
      <w:r w:rsidRPr="00EF06D3">
        <w:rPr>
          <w:rFonts w:ascii="Arial" w:hAnsi="Arial" w:cs="Arial"/>
          <w:lang w:val="en-GB"/>
        </w:rPr>
        <w:t>up poet. Talk me through how you write memoir</w:t>
      </w:r>
      <w:r w:rsidR="00A62611">
        <w:rPr>
          <w:rFonts w:ascii="Arial" w:hAnsi="Arial" w:cs="Arial"/>
          <w:lang w:val="en-GB"/>
        </w:rPr>
        <w:t>, i</w:t>
      </w:r>
      <w:r w:rsidRPr="00EF06D3">
        <w:rPr>
          <w:rFonts w:ascii="Arial" w:hAnsi="Arial" w:cs="Arial"/>
          <w:lang w:val="en-GB"/>
        </w:rPr>
        <w:t>n particular</w:t>
      </w:r>
      <w:r w:rsidR="00A62611">
        <w:rPr>
          <w:rFonts w:ascii="Arial" w:hAnsi="Arial" w:cs="Arial"/>
          <w:lang w:val="en-GB"/>
        </w:rPr>
        <w:t xml:space="preserve">, </w:t>
      </w:r>
      <w:r w:rsidRPr="00EF06D3">
        <w:rPr>
          <w:rFonts w:ascii="Arial" w:hAnsi="Arial" w:cs="Arial"/>
          <w:lang w:val="en-GB"/>
        </w:rPr>
        <w:t>because it's personal in nature, and can sometimes lead to a writer feeling vulnerable at times.</w:t>
      </w:r>
    </w:p>
    <w:p w14:paraId="018B0803" w14:textId="77777777" w:rsidR="00AA1830" w:rsidRPr="00EF06D3" w:rsidRDefault="00AA1830" w:rsidP="008802C0">
      <w:pPr>
        <w:spacing w:after="0" w:line="360" w:lineRule="auto"/>
        <w:jc w:val="both"/>
        <w:rPr>
          <w:rFonts w:ascii="Arial" w:hAnsi="Arial" w:cs="Arial"/>
          <w:lang w:val="en-GB"/>
        </w:rPr>
      </w:pPr>
    </w:p>
    <w:p w14:paraId="4DBF17A2" w14:textId="3E34BC84" w:rsidR="00AA1830" w:rsidRPr="00A62611" w:rsidRDefault="00A62611" w:rsidP="008802C0">
      <w:pPr>
        <w:spacing w:after="0" w:line="360" w:lineRule="auto"/>
        <w:jc w:val="both"/>
        <w:rPr>
          <w:rFonts w:ascii="Arial" w:hAnsi="Arial" w:cs="Arial"/>
          <w:b/>
          <w:bCs/>
          <w:lang w:val="en-GB"/>
        </w:rPr>
      </w:pPr>
      <w:r w:rsidRPr="00A62611">
        <w:rPr>
          <w:rFonts w:ascii="Arial" w:hAnsi="Arial" w:cs="Arial"/>
          <w:b/>
          <w:bCs/>
          <w:lang w:val="en-GB"/>
        </w:rPr>
        <w:t>Tim Clare</w:t>
      </w:r>
    </w:p>
    <w:p w14:paraId="36FA72B4" w14:textId="4A456AC0"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Yeah, I mean, I think being a person who has spent a lot of his life struggling not to monologue </w:t>
      </w:r>
      <w:r w:rsidR="00FB2816">
        <w:rPr>
          <w:rFonts w:ascii="Arial" w:hAnsi="Arial" w:cs="Arial"/>
          <w:lang w:val="en-GB"/>
        </w:rPr>
        <w:t xml:space="preserve">at </w:t>
      </w:r>
      <w:r w:rsidRPr="00EF06D3">
        <w:rPr>
          <w:rFonts w:ascii="Arial" w:hAnsi="Arial" w:cs="Arial"/>
          <w:lang w:val="en-GB"/>
        </w:rPr>
        <w:t>people, not to info dump, not to tell people just everything that's on my mind, to learn to take turns in conversations, things like that</w:t>
      </w:r>
      <w:r w:rsidR="00FB2816">
        <w:rPr>
          <w:rFonts w:ascii="Arial" w:hAnsi="Arial" w:cs="Arial"/>
          <w:lang w:val="en-GB"/>
        </w:rPr>
        <w:t>, a</w:t>
      </w:r>
      <w:r w:rsidRPr="00EF06D3">
        <w:rPr>
          <w:rFonts w:ascii="Arial" w:hAnsi="Arial" w:cs="Arial"/>
          <w:lang w:val="en-GB"/>
        </w:rPr>
        <w:t>ctually, there's an element in which writing memoir is a huge relief. And I don't mean that facetiously. I mean, it's just a space and you still have that consciousness of am I oversharing in a way that's going to make people annoyed at me. Am I doing? You know, is this people going to be bored? I have all those feelings, but you can at least make the mistakes and know that if you don't want to show it to anyone</w:t>
      </w:r>
      <w:r w:rsidR="00FB2816">
        <w:rPr>
          <w:rFonts w:ascii="Arial" w:hAnsi="Arial" w:cs="Arial"/>
          <w:lang w:val="en-GB"/>
        </w:rPr>
        <w:t>, y</w:t>
      </w:r>
      <w:r w:rsidRPr="00EF06D3">
        <w:rPr>
          <w:rFonts w:ascii="Arial" w:hAnsi="Arial" w:cs="Arial"/>
          <w:lang w:val="en-GB"/>
        </w:rPr>
        <w:t>ou can</w:t>
      </w:r>
      <w:r w:rsidR="00FB2816">
        <w:rPr>
          <w:rFonts w:ascii="Arial" w:hAnsi="Arial" w:cs="Arial"/>
          <w:lang w:val="en-GB"/>
        </w:rPr>
        <w:t>. S</w:t>
      </w:r>
      <w:r w:rsidRPr="00EF06D3">
        <w:rPr>
          <w:rFonts w:ascii="Arial" w:hAnsi="Arial" w:cs="Arial"/>
          <w:lang w:val="en-GB"/>
        </w:rPr>
        <w:t>o</w:t>
      </w:r>
      <w:r w:rsidR="00FB2816">
        <w:rPr>
          <w:rFonts w:ascii="Arial" w:hAnsi="Arial" w:cs="Arial"/>
          <w:lang w:val="en-GB"/>
        </w:rPr>
        <w:t>,</w:t>
      </w:r>
      <w:r w:rsidRPr="00EF06D3">
        <w:rPr>
          <w:rFonts w:ascii="Arial" w:hAnsi="Arial" w:cs="Arial"/>
          <w:lang w:val="en-GB"/>
        </w:rPr>
        <w:t xml:space="preserve"> I think it kind of comes in the first instance</w:t>
      </w:r>
      <w:r w:rsidR="00FB2816">
        <w:rPr>
          <w:rFonts w:ascii="Arial" w:hAnsi="Arial" w:cs="Arial"/>
          <w:lang w:val="en-GB"/>
        </w:rPr>
        <w:t>. I</w:t>
      </w:r>
      <w:r w:rsidRPr="00EF06D3">
        <w:rPr>
          <w:rFonts w:ascii="Arial" w:hAnsi="Arial" w:cs="Arial"/>
          <w:lang w:val="en-GB"/>
        </w:rPr>
        <w:t>t's not experienced, initially</w:t>
      </w:r>
      <w:r w:rsidR="00FB2816">
        <w:rPr>
          <w:rFonts w:ascii="Arial" w:hAnsi="Arial" w:cs="Arial"/>
          <w:lang w:val="en-GB"/>
        </w:rPr>
        <w:t>,</w:t>
      </w:r>
      <w:r w:rsidRPr="00EF06D3">
        <w:rPr>
          <w:rFonts w:ascii="Arial" w:hAnsi="Arial" w:cs="Arial"/>
          <w:lang w:val="en-GB"/>
        </w:rPr>
        <w:t xml:space="preserve"> as a</w:t>
      </w:r>
      <w:r w:rsidR="00FB2816">
        <w:rPr>
          <w:rFonts w:ascii="Arial" w:hAnsi="Arial" w:cs="Arial"/>
          <w:lang w:val="en-GB"/>
        </w:rPr>
        <w:t>,</w:t>
      </w:r>
      <w:r w:rsidRPr="00EF06D3">
        <w:rPr>
          <w:rFonts w:ascii="Arial" w:hAnsi="Arial" w:cs="Arial"/>
          <w:lang w:val="en-GB"/>
        </w:rPr>
        <w:t xml:space="preserve"> because when you're writing it down, you're not actually delivering it to someone, you're writing it down on the page. And so there is</w:t>
      </w:r>
      <w:r w:rsidR="00FB2816">
        <w:rPr>
          <w:rFonts w:ascii="Arial" w:hAnsi="Arial" w:cs="Arial"/>
          <w:lang w:val="en-GB"/>
        </w:rPr>
        <w:t>,</w:t>
      </w:r>
      <w:r w:rsidRPr="00EF06D3">
        <w:rPr>
          <w:rFonts w:ascii="Arial" w:hAnsi="Arial" w:cs="Arial"/>
          <w:lang w:val="en-GB"/>
        </w:rPr>
        <w:t xml:space="preserve"> like</w:t>
      </w:r>
      <w:r w:rsidR="00FB2816">
        <w:rPr>
          <w:rFonts w:ascii="Arial" w:hAnsi="Arial" w:cs="Arial"/>
          <w:lang w:val="en-GB"/>
        </w:rPr>
        <w:t>,</w:t>
      </w:r>
      <w:r w:rsidRPr="00EF06D3">
        <w:rPr>
          <w:rFonts w:ascii="Arial" w:hAnsi="Arial" w:cs="Arial"/>
          <w:lang w:val="en-GB"/>
        </w:rPr>
        <w:t xml:space="preserve"> a, I think, a helpful and necessary layer of protection kind of monologuing to an empty room. And if at some point down the line, you decide actually, I don't want to share that</w:t>
      </w:r>
      <w:r w:rsidR="004F0C45">
        <w:rPr>
          <w:rFonts w:ascii="Arial" w:hAnsi="Arial" w:cs="Arial"/>
          <w:lang w:val="en-GB"/>
        </w:rPr>
        <w:t>,</w:t>
      </w:r>
      <w:r w:rsidRPr="00EF06D3">
        <w:rPr>
          <w:rFonts w:ascii="Arial" w:hAnsi="Arial" w:cs="Arial"/>
          <w:lang w:val="en-GB"/>
        </w:rPr>
        <w:t xml:space="preserve"> you could choose not to</w:t>
      </w:r>
      <w:r w:rsidR="004F0C45">
        <w:rPr>
          <w:rFonts w:ascii="Arial" w:hAnsi="Arial" w:cs="Arial"/>
          <w:lang w:val="en-GB"/>
        </w:rPr>
        <w:t>. B</w:t>
      </w:r>
      <w:r w:rsidRPr="00EF06D3">
        <w:rPr>
          <w:rFonts w:ascii="Arial" w:hAnsi="Arial" w:cs="Arial"/>
          <w:lang w:val="en-GB"/>
        </w:rPr>
        <w:t>ut at the same time</w:t>
      </w:r>
      <w:r w:rsidR="004F0C45">
        <w:rPr>
          <w:rFonts w:ascii="Arial" w:hAnsi="Arial" w:cs="Arial"/>
          <w:lang w:val="en-GB"/>
        </w:rPr>
        <w:t xml:space="preserve">, </w:t>
      </w:r>
      <w:r w:rsidRPr="00EF06D3">
        <w:rPr>
          <w:rFonts w:ascii="Arial" w:hAnsi="Arial" w:cs="Arial"/>
          <w:lang w:val="en-GB"/>
        </w:rPr>
        <w:t xml:space="preserve">this is gonna sound odd, but it never really occurred to me to be worried about public reception about what I'm sharing, and I don't know that that's because I'm an open person, or because people who tend to sit down and read your memoir have generally opted in. </w:t>
      </w:r>
      <w:r w:rsidR="004F0C45">
        <w:rPr>
          <w:rFonts w:ascii="Arial" w:hAnsi="Arial" w:cs="Arial"/>
          <w:lang w:val="en-GB"/>
        </w:rPr>
        <w:t>T</w:t>
      </w:r>
      <w:r w:rsidRPr="00EF06D3">
        <w:rPr>
          <w:rFonts w:ascii="Arial" w:hAnsi="Arial" w:cs="Arial"/>
          <w:lang w:val="en-GB"/>
        </w:rPr>
        <w:t>hey're, generally speaking</w:t>
      </w:r>
      <w:r w:rsidR="004F0C45">
        <w:rPr>
          <w:rFonts w:ascii="Arial" w:hAnsi="Arial" w:cs="Arial"/>
          <w:lang w:val="en-GB"/>
        </w:rPr>
        <w:t>,</w:t>
      </w:r>
      <w:r w:rsidRPr="00EF06D3">
        <w:rPr>
          <w:rFonts w:ascii="Arial" w:hAnsi="Arial" w:cs="Arial"/>
          <w:lang w:val="en-GB"/>
        </w:rPr>
        <w:t xml:space="preserve"> going to be a reasonably open and sympathetic audience. You're not repelling in through someone's</w:t>
      </w:r>
      <w:r w:rsidR="004F0C45">
        <w:rPr>
          <w:rFonts w:ascii="Arial" w:hAnsi="Arial" w:cs="Arial"/>
          <w:lang w:val="en-GB"/>
        </w:rPr>
        <w:t>,</w:t>
      </w:r>
      <w:r w:rsidRPr="00EF06D3">
        <w:rPr>
          <w:rFonts w:ascii="Arial" w:hAnsi="Arial" w:cs="Arial"/>
          <w:lang w:val="en-GB"/>
        </w:rPr>
        <w:t xml:space="preserve"> sort of</w:t>
      </w:r>
      <w:r w:rsidR="004F0C45">
        <w:rPr>
          <w:rFonts w:ascii="Arial" w:hAnsi="Arial" w:cs="Arial"/>
          <w:lang w:val="en-GB"/>
        </w:rPr>
        <w:t xml:space="preserve">, </w:t>
      </w:r>
      <w:r w:rsidRPr="00EF06D3">
        <w:rPr>
          <w:rFonts w:ascii="Arial" w:hAnsi="Arial" w:cs="Arial"/>
          <w:lang w:val="en-GB"/>
        </w:rPr>
        <w:t>sunroof</w:t>
      </w:r>
      <w:r w:rsidR="004F0C45">
        <w:rPr>
          <w:rFonts w:ascii="Arial" w:hAnsi="Arial" w:cs="Arial"/>
          <w:lang w:val="en-GB"/>
        </w:rPr>
        <w:t xml:space="preserve">, </w:t>
      </w:r>
      <w:r w:rsidRPr="00EF06D3">
        <w:rPr>
          <w:rFonts w:ascii="Arial" w:hAnsi="Arial" w:cs="Arial"/>
          <w:lang w:val="en-GB"/>
        </w:rPr>
        <w:t>while they're having a family dinner, and saying, Let me tell you about what happened when I was seven</w:t>
      </w:r>
      <w:r w:rsidR="004F0C45">
        <w:rPr>
          <w:rFonts w:ascii="Arial" w:hAnsi="Arial" w:cs="Arial"/>
          <w:lang w:val="en-GB"/>
        </w:rPr>
        <w:t>. L</w:t>
      </w:r>
      <w:r w:rsidRPr="00EF06D3">
        <w:rPr>
          <w:rFonts w:ascii="Arial" w:hAnsi="Arial" w:cs="Arial"/>
          <w:lang w:val="en-GB"/>
        </w:rPr>
        <w:t>ike</w:t>
      </w:r>
      <w:r w:rsidR="004F0C45">
        <w:rPr>
          <w:rFonts w:ascii="Arial" w:hAnsi="Arial" w:cs="Arial"/>
          <w:lang w:val="en-GB"/>
        </w:rPr>
        <w:t>,</w:t>
      </w:r>
      <w:r w:rsidRPr="00EF06D3">
        <w:rPr>
          <w:rFonts w:ascii="Arial" w:hAnsi="Arial" w:cs="Arial"/>
          <w:lang w:val="en-GB"/>
        </w:rPr>
        <w:t xml:space="preserve"> they've seen your book. They've decided that some aspect of the subject matter interests them and they're drawn to finding out more</w:t>
      </w:r>
      <w:r w:rsidR="004F0C45">
        <w:rPr>
          <w:rFonts w:ascii="Arial" w:hAnsi="Arial" w:cs="Arial"/>
          <w:lang w:val="en-GB"/>
        </w:rPr>
        <w:t>,</w:t>
      </w:r>
      <w:r w:rsidRPr="00EF06D3">
        <w:rPr>
          <w:rFonts w:ascii="Arial" w:hAnsi="Arial" w:cs="Arial"/>
          <w:lang w:val="en-GB"/>
        </w:rPr>
        <w:t xml:space="preserve"> so you're</w:t>
      </w:r>
      <w:r w:rsidR="004F0C45">
        <w:rPr>
          <w:rFonts w:ascii="Arial" w:hAnsi="Arial" w:cs="Arial"/>
          <w:lang w:val="en-GB"/>
        </w:rPr>
        <w:t>,</w:t>
      </w:r>
      <w:r w:rsidRPr="00EF06D3">
        <w:rPr>
          <w:rFonts w:ascii="Arial" w:hAnsi="Arial" w:cs="Arial"/>
          <w:lang w:val="en-GB"/>
        </w:rPr>
        <w:t xml:space="preserve"> a </w:t>
      </w:r>
      <w:r w:rsidR="004F0C45">
        <w:rPr>
          <w:rFonts w:ascii="Arial" w:hAnsi="Arial" w:cs="Arial"/>
          <w:lang w:val="en-GB"/>
        </w:rPr>
        <w:t>mean</w:t>
      </w:r>
      <w:r w:rsidRPr="00EF06D3">
        <w:rPr>
          <w:rFonts w:ascii="Arial" w:hAnsi="Arial" w:cs="Arial"/>
          <w:lang w:val="en-GB"/>
        </w:rPr>
        <w:t xml:space="preserve"> I'm sure there are books that you could write that would be very controversial and make </w:t>
      </w:r>
      <w:r w:rsidR="004F0C45">
        <w:rPr>
          <w:rFonts w:ascii="Arial" w:hAnsi="Arial" w:cs="Arial"/>
          <w:lang w:val="en-GB"/>
        </w:rPr>
        <w:t>people</w:t>
      </w:r>
      <w:r w:rsidRPr="00EF06D3">
        <w:rPr>
          <w:rFonts w:ascii="Arial" w:hAnsi="Arial" w:cs="Arial"/>
          <w:lang w:val="en-GB"/>
        </w:rPr>
        <w:t xml:space="preserve"> hugely angry</w:t>
      </w:r>
      <w:r w:rsidR="004F0C45">
        <w:rPr>
          <w:rFonts w:ascii="Arial" w:hAnsi="Arial" w:cs="Arial"/>
          <w:lang w:val="en-GB"/>
        </w:rPr>
        <w:t>,</w:t>
      </w:r>
      <w:r w:rsidRPr="00EF06D3">
        <w:rPr>
          <w:rFonts w:ascii="Arial" w:hAnsi="Arial" w:cs="Arial"/>
          <w:lang w:val="en-GB"/>
        </w:rPr>
        <w:t xml:space="preserve"> but I think</w:t>
      </w:r>
      <w:r w:rsidR="004F0C45">
        <w:rPr>
          <w:rFonts w:ascii="Arial" w:hAnsi="Arial" w:cs="Arial"/>
          <w:lang w:val="en-GB"/>
        </w:rPr>
        <w:t>,</w:t>
      </w:r>
      <w:r w:rsidRPr="00EF06D3">
        <w:rPr>
          <w:rFonts w:ascii="Arial" w:hAnsi="Arial" w:cs="Arial"/>
          <w:lang w:val="en-GB"/>
        </w:rPr>
        <w:t xml:space="preserve"> in general, and also I think from doing a lot of stand</w:t>
      </w:r>
      <w:r w:rsidR="004F0C45">
        <w:rPr>
          <w:rFonts w:ascii="Arial" w:hAnsi="Arial" w:cs="Arial"/>
          <w:lang w:val="en-GB"/>
        </w:rPr>
        <w:t>-</w:t>
      </w:r>
      <w:r w:rsidRPr="00EF06D3">
        <w:rPr>
          <w:rFonts w:ascii="Arial" w:hAnsi="Arial" w:cs="Arial"/>
          <w:lang w:val="en-GB"/>
        </w:rPr>
        <w:t>up and having just done a lot of telling people things that have happened to me and getting to gauge their reaction and getting a sense of what people do and don't like to hear</w:t>
      </w:r>
      <w:r w:rsidR="004F0C45">
        <w:rPr>
          <w:rFonts w:ascii="Arial" w:hAnsi="Arial" w:cs="Arial"/>
          <w:lang w:val="en-GB"/>
        </w:rPr>
        <w:t xml:space="preserve">, </w:t>
      </w:r>
      <w:r w:rsidRPr="00EF06D3">
        <w:rPr>
          <w:rFonts w:ascii="Arial" w:hAnsi="Arial" w:cs="Arial"/>
          <w:lang w:val="en-GB"/>
        </w:rPr>
        <w:t>I think you just go into it feeling a bit more like</w:t>
      </w:r>
      <w:r w:rsidR="004F0C45">
        <w:rPr>
          <w:rFonts w:ascii="Arial" w:hAnsi="Arial" w:cs="Arial"/>
          <w:lang w:val="en-GB"/>
        </w:rPr>
        <w:t>,</w:t>
      </w:r>
      <w:r w:rsidRPr="00EF06D3">
        <w:rPr>
          <w:rFonts w:ascii="Arial" w:hAnsi="Arial" w:cs="Arial"/>
          <w:lang w:val="en-GB"/>
        </w:rPr>
        <w:t xml:space="preserve"> most of the time</w:t>
      </w:r>
      <w:r w:rsidR="004F0C45">
        <w:rPr>
          <w:rFonts w:ascii="Arial" w:hAnsi="Arial" w:cs="Arial"/>
          <w:lang w:val="en-GB"/>
        </w:rPr>
        <w:t xml:space="preserve"> </w:t>
      </w:r>
      <w:r w:rsidRPr="00EF06D3">
        <w:rPr>
          <w:rFonts w:ascii="Arial" w:hAnsi="Arial" w:cs="Arial"/>
          <w:lang w:val="en-GB"/>
        </w:rPr>
        <w:t>I'm pretty confident about what people will think is</w:t>
      </w:r>
      <w:r w:rsidR="004F0C45">
        <w:rPr>
          <w:rFonts w:ascii="Arial" w:hAnsi="Arial" w:cs="Arial"/>
          <w:lang w:val="en-GB"/>
        </w:rPr>
        <w:t>—</w:t>
      </w:r>
      <w:r w:rsidRPr="00EF06D3">
        <w:rPr>
          <w:rFonts w:ascii="Arial" w:hAnsi="Arial" w:cs="Arial"/>
          <w:lang w:val="en-GB"/>
        </w:rPr>
        <w:t>you know, we think of our</w:t>
      </w:r>
      <w:r w:rsidR="004F0C45">
        <w:rPr>
          <w:rFonts w:ascii="Arial" w:hAnsi="Arial" w:cs="Arial"/>
          <w:lang w:val="en-GB"/>
        </w:rPr>
        <w:t>,</w:t>
      </w:r>
      <w:r w:rsidRPr="00EF06D3">
        <w:rPr>
          <w:rFonts w:ascii="Arial" w:hAnsi="Arial" w:cs="Arial"/>
          <w:lang w:val="en-GB"/>
        </w:rPr>
        <w:t xml:space="preserve"> I think</w:t>
      </w:r>
      <w:r w:rsidR="004F0C45">
        <w:rPr>
          <w:rFonts w:ascii="Arial" w:hAnsi="Arial" w:cs="Arial"/>
          <w:lang w:val="en-GB"/>
        </w:rPr>
        <w:t xml:space="preserve"> what</w:t>
      </w:r>
      <w:r w:rsidRPr="00EF06D3">
        <w:rPr>
          <w:rFonts w:ascii="Arial" w:hAnsi="Arial" w:cs="Arial"/>
          <w:lang w:val="en-GB"/>
        </w:rPr>
        <w:t xml:space="preserve"> I'm sort of dancing around here</w:t>
      </w:r>
      <w:r w:rsidR="004F0C45">
        <w:rPr>
          <w:rFonts w:ascii="Arial" w:hAnsi="Arial" w:cs="Arial"/>
          <w:lang w:val="en-GB"/>
        </w:rPr>
        <w:t>, a</w:t>
      </w:r>
      <w:r w:rsidRPr="00EF06D3">
        <w:rPr>
          <w:rFonts w:ascii="Arial" w:hAnsi="Arial" w:cs="Arial"/>
          <w:lang w:val="en-GB"/>
        </w:rPr>
        <w:t>nd this is the kind of dirty secret of memoir</w:t>
      </w:r>
      <w:r w:rsidR="004F0C45">
        <w:rPr>
          <w:rFonts w:ascii="Arial" w:hAnsi="Arial" w:cs="Arial"/>
          <w:lang w:val="en-GB"/>
        </w:rPr>
        <w:t>,</w:t>
      </w:r>
      <w:r w:rsidRPr="00EF06D3">
        <w:rPr>
          <w:rFonts w:ascii="Arial" w:hAnsi="Arial" w:cs="Arial"/>
          <w:lang w:val="en-GB"/>
        </w:rPr>
        <w:t xml:space="preserve"> </w:t>
      </w:r>
      <w:r w:rsidR="004F0C45">
        <w:rPr>
          <w:rFonts w:ascii="Arial" w:hAnsi="Arial" w:cs="Arial"/>
          <w:lang w:val="en-GB"/>
        </w:rPr>
        <w:t>i</w:t>
      </w:r>
      <w:r w:rsidRPr="00EF06D3">
        <w:rPr>
          <w:rFonts w:ascii="Arial" w:hAnsi="Arial" w:cs="Arial"/>
          <w:lang w:val="en-GB"/>
        </w:rPr>
        <w:t>s that what can seem like</w:t>
      </w:r>
      <w:r w:rsidR="004F0C45">
        <w:rPr>
          <w:rFonts w:ascii="Arial" w:hAnsi="Arial" w:cs="Arial"/>
          <w:lang w:val="en-GB"/>
        </w:rPr>
        <w:t>,</w:t>
      </w:r>
      <w:r w:rsidRPr="00EF06D3">
        <w:rPr>
          <w:rFonts w:ascii="Arial" w:hAnsi="Arial" w:cs="Arial"/>
          <w:lang w:val="en-GB"/>
        </w:rPr>
        <w:t xml:space="preserve"> you're being very sort of</w:t>
      </w:r>
      <w:r w:rsidR="004F0C45">
        <w:rPr>
          <w:rFonts w:ascii="Arial" w:hAnsi="Arial" w:cs="Arial"/>
          <w:lang w:val="en-GB"/>
        </w:rPr>
        <w:t>,</w:t>
      </w:r>
      <w:r w:rsidRPr="00EF06D3">
        <w:rPr>
          <w:rFonts w:ascii="Arial" w:hAnsi="Arial" w:cs="Arial"/>
          <w:lang w:val="en-GB"/>
        </w:rPr>
        <w:t xml:space="preserve"> it's just very </w:t>
      </w:r>
      <w:r w:rsidR="004F0C45" w:rsidRPr="00EF06D3">
        <w:rPr>
          <w:rFonts w:ascii="Arial" w:hAnsi="Arial" w:cs="Arial"/>
          <w:lang w:val="en-GB"/>
        </w:rPr>
        <w:t>valorised</w:t>
      </w:r>
      <w:r w:rsidRPr="00EF06D3">
        <w:rPr>
          <w:rFonts w:ascii="Arial" w:hAnsi="Arial" w:cs="Arial"/>
          <w:lang w:val="en-GB"/>
        </w:rPr>
        <w:t xml:space="preserve"> to share difficult things. And people generally praise </w:t>
      </w:r>
      <w:r w:rsidR="004F0C45">
        <w:rPr>
          <w:rFonts w:ascii="Arial" w:hAnsi="Arial" w:cs="Arial"/>
          <w:lang w:val="en-GB"/>
        </w:rPr>
        <w:t>y</w:t>
      </w:r>
      <w:r w:rsidRPr="00EF06D3">
        <w:rPr>
          <w:rFonts w:ascii="Arial" w:hAnsi="Arial" w:cs="Arial"/>
          <w:lang w:val="en-GB"/>
        </w:rPr>
        <w:t>ou for it, really</w:t>
      </w:r>
      <w:r w:rsidR="004F0C45">
        <w:rPr>
          <w:rFonts w:ascii="Arial" w:hAnsi="Arial" w:cs="Arial"/>
          <w:lang w:val="en-GB"/>
        </w:rPr>
        <w:t>, s</w:t>
      </w:r>
      <w:r w:rsidRPr="00EF06D3">
        <w:rPr>
          <w:rFonts w:ascii="Arial" w:hAnsi="Arial" w:cs="Arial"/>
          <w:lang w:val="en-GB"/>
        </w:rPr>
        <w:t>o if people go</w:t>
      </w:r>
      <w:r w:rsidR="004F0C45">
        <w:rPr>
          <w:rFonts w:ascii="Arial" w:hAnsi="Arial" w:cs="Arial"/>
          <w:lang w:val="en-GB"/>
        </w:rPr>
        <w:t xml:space="preserve">, </w:t>
      </w:r>
      <w:r w:rsidRPr="00EF06D3">
        <w:rPr>
          <w:rFonts w:ascii="Arial" w:hAnsi="Arial" w:cs="Arial"/>
          <w:lang w:val="en-GB"/>
        </w:rPr>
        <w:t>How did you write about this sort of difficult or painful thing you went through? part of the answer is well, because I knew I would get some social capital out</w:t>
      </w:r>
      <w:r w:rsidR="004F0C45">
        <w:rPr>
          <w:rFonts w:ascii="Arial" w:hAnsi="Arial" w:cs="Arial"/>
          <w:lang w:val="en-GB"/>
        </w:rPr>
        <w:t xml:space="preserve"> of it.</w:t>
      </w:r>
    </w:p>
    <w:p w14:paraId="410F21F5" w14:textId="77777777" w:rsidR="00AA1830" w:rsidRPr="00EF06D3" w:rsidRDefault="00AA1830" w:rsidP="008802C0">
      <w:pPr>
        <w:spacing w:after="0" w:line="360" w:lineRule="auto"/>
        <w:jc w:val="both"/>
        <w:rPr>
          <w:rFonts w:ascii="Arial" w:hAnsi="Arial" w:cs="Arial"/>
          <w:lang w:val="en-GB"/>
        </w:rPr>
      </w:pPr>
    </w:p>
    <w:p w14:paraId="7C96812D"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3FF625EB" w14:textId="77777777" w:rsidR="004F0C45" w:rsidRDefault="004F0C45" w:rsidP="008802C0">
      <w:pPr>
        <w:spacing w:after="0" w:line="360" w:lineRule="auto"/>
        <w:jc w:val="both"/>
        <w:rPr>
          <w:rFonts w:ascii="Arial" w:hAnsi="Arial" w:cs="Arial"/>
          <w:lang w:val="en-GB"/>
        </w:rPr>
      </w:pPr>
      <w:r>
        <w:rPr>
          <w:rFonts w:ascii="Arial" w:hAnsi="Arial" w:cs="Arial"/>
          <w:lang w:val="en-GB"/>
        </w:rPr>
        <w:lastRenderedPageBreak/>
        <w:t>S</w:t>
      </w:r>
      <w:r w:rsidRPr="00EF06D3">
        <w:rPr>
          <w:rFonts w:ascii="Arial" w:hAnsi="Arial" w:cs="Arial"/>
          <w:lang w:val="en-GB"/>
        </w:rPr>
        <w:t>pilling all the secrets today</w:t>
      </w:r>
      <w:r>
        <w:rPr>
          <w:rFonts w:ascii="Arial" w:hAnsi="Arial" w:cs="Arial"/>
          <w:lang w:val="en-GB"/>
        </w:rPr>
        <w:t>!</w:t>
      </w:r>
    </w:p>
    <w:p w14:paraId="2A4087D1" w14:textId="77777777" w:rsidR="004F0C45" w:rsidRDefault="004F0C45" w:rsidP="008802C0">
      <w:pPr>
        <w:spacing w:after="0" w:line="360" w:lineRule="auto"/>
        <w:jc w:val="both"/>
        <w:rPr>
          <w:rFonts w:ascii="Arial" w:hAnsi="Arial" w:cs="Arial"/>
          <w:lang w:val="en-GB"/>
        </w:rPr>
      </w:pPr>
    </w:p>
    <w:p w14:paraId="6FFB5D79" w14:textId="77777777" w:rsidR="004F0C45" w:rsidRPr="004F0C45" w:rsidRDefault="004F0C45" w:rsidP="008802C0">
      <w:pPr>
        <w:spacing w:after="0" w:line="360" w:lineRule="auto"/>
        <w:jc w:val="both"/>
        <w:rPr>
          <w:rFonts w:ascii="Arial" w:hAnsi="Arial" w:cs="Arial"/>
          <w:b/>
          <w:bCs/>
          <w:lang w:val="en-GB"/>
        </w:rPr>
      </w:pPr>
      <w:r w:rsidRPr="004F0C45">
        <w:rPr>
          <w:rFonts w:ascii="Arial" w:hAnsi="Arial" w:cs="Arial"/>
          <w:b/>
          <w:bCs/>
          <w:lang w:val="en-GB"/>
        </w:rPr>
        <w:t>Tim Clare</w:t>
      </w:r>
    </w:p>
    <w:p w14:paraId="447D3166" w14:textId="77777777" w:rsidR="004F0C45" w:rsidRDefault="004F0C45" w:rsidP="008802C0">
      <w:pPr>
        <w:spacing w:after="0" w:line="360" w:lineRule="auto"/>
        <w:jc w:val="both"/>
        <w:rPr>
          <w:rFonts w:ascii="Arial" w:hAnsi="Arial" w:cs="Arial"/>
          <w:lang w:val="en-GB"/>
        </w:rPr>
      </w:pPr>
      <w:r>
        <w:rPr>
          <w:rFonts w:ascii="Arial" w:hAnsi="Arial" w:cs="Arial"/>
          <w:lang w:val="en-GB"/>
        </w:rPr>
        <w:t xml:space="preserve">Well, </w:t>
      </w:r>
      <w:r w:rsidRPr="00EF06D3">
        <w:rPr>
          <w:rFonts w:ascii="Arial" w:hAnsi="Arial" w:cs="Arial"/>
          <w:lang w:val="en-GB"/>
        </w:rPr>
        <w:t>I think there's</w:t>
      </w:r>
      <w:r>
        <w:rPr>
          <w:rFonts w:ascii="Arial" w:hAnsi="Arial" w:cs="Arial"/>
          <w:lang w:val="en-GB"/>
        </w:rPr>
        <w:t xml:space="preserve"> an element of that which is true.</w:t>
      </w:r>
    </w:p>
    <w:p w14:paraId="668C9799" w14:textId="77777777" w:rsidR="004F0C45" w:rsidRDefault="004F0C45" w:rsidP="008802C0">
      <w:pPr>
        <w:spacing w:after="0" w:line="360" w:lineRule="auto"/>
        <w:jc w:val="both"/>
        <w:rPr>
          <w:rFonts w:ascii="Arial" w:hAnsi="Arial" w:cs="Arial"/>
          <w:lang w:val="en-GB"/>
        </w:rPr>
      </w:pPr>
    </w:p>
    <w:p w14:paraId="2B292041" w14:textId="77777777" w:rsidR="004F0C45" w:rsidRPr="004F0C45" w:rsidRDefault="004F0C45" w:rsidP="008802C0">
      <w:pPr>
        <w:spacing w:after="0" w:line="360" w:lineRule="auto"/>
        <w:jc w:val="both"/>
        <w:rPr>
          <w:rFonts w:ascii="Arial" w:hAnsi="Arial" w:cs="Arial"/>
          <w:b/>
          <w:bCs/>
          <w:lang w:val="en-GB"/>
        </w:rPr>
      </w:pPr>
      <w:r w:rsidRPr="004F0C45">
        <w:rPr>
          <w:rFonts w:ascii="Arial" w:hAnsi="Arial" w:cs="Arial"/>
          <w:b/>
          <w:bCs/>
          <w:lang w:val="en-GB"/>
        </w:rPr>
        <w:t>Nelima Begum</w:t>
      </w:r>
    </w:p>
    <w:p w14:paraId="34E69EFF" w14:textId="49821DC1" w:rsidR="00AA1830" w:rsidRPr="00EF06D3" w:rsidRDefault="004F0C45" w:rsidP="008802C0">
      <w:pPr>
        <w:spacing w:after="0" w:line="360" w:lineRule="auto"/>
        <w:jc w:val="both"/>
        <w:rPr>
          <w:rFonts w:ascii="Arial" w:hAnsi="Arial" w:cs="Arial"/>
          <w:lang w:val="en-GB"/>
        </w:rPr>
      </w:pPr>
      <w:r>
        <w:rPr>
          <w:rFonts w:ascii="Arial" w:hAnsi="Arial" w:cs="Arial"/>
          <w:lang w:val="en-GB"/>
        </w:rPr>
        <w:t>Yeah,</w:t>
      </w:r>
      <w:r w:rsidRPr="00EF06D3">
        <w:rPr>
          <w:rFonts w:ascii="Arial" w:hAnsi="Arial" w:cs="Arial"/>
          <w:lang w:val="en-GB"/>
        </w:rPr>
        <w:t xml:space="preserve"> it's a really interesting way of looking at it</w:t>
      </w:r>
      <w:r w:rsidR="00566224">
        <w:rPr>
          <w:rFonts w:ascii="Arial" w:hAnsi="Arial" w:cs="Arial"/>
          <w:lang w:val="en-GB"/>
        </w:rPr>
        <w:t>,</w:t>
      </w:r>
      <w:r w:rsidRPr="00EF06D3">
        <w:rPr>
          <w:rFonts w:ascii="Arial" w:hAnsi="Arial" w:cs="Arial"/>
          <w:lang w:val="en-GB"/>
        </w:rPr>
        <w:t xml:space="preserve"> too. I think this leads us really nicely onto the next question on the topic of feeling, you know, like you're sharing. You've been very open about your journey in dealing with anxiety and panic attacks over the years. When did you first notice your anxiety and how did you identify it?</w:t>
      </w:r>
    </w:p>
    <w:p w14:paraId="0E6E7C06" w14:textId="77777777" w:rsidR="00AA1830" w:rsidRPr="00EF06D3" w:rsidRDefault="00AA1830" w:rsidP="008802C0">
      <w:pPr>
        <w:spacing w:after="0" w:line="360" w:lineRule="auto"/>
        <w:jc w:val="both"/>
        <w:rPr>
          <w:rFonts w:ascii="Arial" w:hAnsi="Arial" w:cs="Arial"/>
          <w:lang w:val="en-GB"/>
        </w:rPr>
      </w:pPr>
    </w:p>
    <w:p w14:paraId="3F98AE6C" w14:textId="5E56F4C0" w:rsidR="00AA1830" w:rsidRPr="004F0C45" w:rsidRDefault="004F0C45" w:rsidP="008802C0">
      <w:pPr>
        <w:spacing w:after="0" w:line="360" w:lineRule="auto"/>
        <w:jc w:val="both"/>
        <w:rPr>
          <w:rFonts w:ascii="Arial" w:hAnsi="Arial" w:cs="Arial"/>
          <w:b/>
          <w:bCs/>
          <w:lang w:val="en-GB"/>
        </w:rPr>
      </w:pPr>
      <w:r w:rsidRPr="004F0C45">
        <w:rPr>
          <w:rFonts w:ascii="Arial" w:hAnsi="Arial" w:cs="Arial"/>
          <w:b/>
          <w:bCs/>
          <w:lang w:val="en-GB"/>
        </w:rPr>
        <w:t>Tim Clare</w:t>
      </w:r>
    </w:p>
    <w:p w14:paraId="5F684092" w14:textId="1445A2AF"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It's really silly how long it took me to sort of get to a place where I was like, I have a sort of pathological or problematic relationship with anxiety that is not going away. That is not just because of situation X. I think</w:t>
      </w:r>
      <w:r w:rsidR="00566224">
        <w:rPr>
          <w:rFonts w:ascii="Arial" w:hAnsi="Arial" w:cs="Arial"/>
          <w:lang w:val="en-GB"/>
        </w:rPr>
        <w:t xml:space="preserve"> a</w:t>
      </w:r>
      <w:r w:rsidRPr="00EF06D3">
        <w:rPr>
          <w:rFonts w:ascii="Arial" w:hAnsi="Arial" w:cs="Arial"/>
          <w:lang w:val="en-GB"/>
        </w:rPr>
        <w:t>nyone who's, you know, you just live as yourself for your life</w:t>
      </w:r>
      <w:r w:rsidR="00566224">
        <w:rPr>
          <w:rFonts w:ascii="Arial" w:hAnsi="Arial" w:cs="Arial"/>
          <w:lang w:val="en-GB"/>
        </w:rPr>
        <w:t>,</w:t>
      </w:r>
      <w:r w:rsidRPr="00EF06D3">
        <w:rPr>
          <w:rFonts w:ascii="Arial" w:hAnsi="Arial" w:cs="Arial"/>
          <w:lang w:val="en-GB"/>
        </w:rPr>
        <w:t xml:space="preserve"> </w:t>
      </w:r>
      <w:r w:rsidR="00566224">
        <w:rPr>
          <w:rFonts w:ascii="Arial" w:hAnsi="Arial" w:cs="Arial"/>
          <w:lang w:val="en-GB"/>
        </w:rPr>
        <w:t>t</w:t>
      </w:r>
      <w:r w:rsidRPr="00EF06D3">
        <w:rPr>
          <w:rFonts w:ascii="Arial" w:hAnsi="Arial" w:cs="Arial"/>
          <w:lang w:val="en-GB"/>
        </w:rPr>
        <w:t>hat's what we all do. So much of what you experience and feel you just imagine is what humans experience and feel and is the default. And so every time I felt anxious, I could point to something in my life, some trigger</w:t>
      </w:r>
      <w:r w:rsidR="00566224">
        <w:rPr>
          <w:rFonts w:ascii="Arial" w:hAnsi="Arial" w:cs="Arial"/>
          <w:lang w:val="en-GB"/>
        </w:rPr>
        <w:t>,</w:t>
      </w:r>
      <w:r w:rsidRPr="00EF06D3">
        <w:rPr>
          <w:rFonts w:ascii="Arial" w:hAnsi="Arial" w:cs="Arial"/>
          <w:lang w:val="en-GB"/>
        </w:rPr>
        <w:t xml:space="preserve"> some situation</w:t>
      </w:r>
      <w:r w:rsidR="00566224">
        <w:rPr>
          <w:rFonts w:ascii="Arial" w:hAnsi="Arial" w:cs="Arial"/>
          <w:lang w:val="en-GB"/>
        </w:rPr>
        <w:t xml:space="preserve">, </w:t>
      </w:r>
      <w:r w:rsidRPr="00EF06D3">
        <w:rPr>
          <w:rFonts w:ascii="Arial" w:hAnsi="Arial" w:cs="Arial"/>
          <w:lang w:val="en-GB"/>
        </w:rPr>
        <w:t xml:space="preserve">some stressful thing </w:t>
      </w:r>
      <w:r w:rsidR="00566224">
        <w:rPr>
          <w:rFonts w:ascii="Arial" w:hAnsi="Arial" w:cs="Arial"/>
          <w:lang w:val="en-GB"/>
        </w:rPr>
        <w:t>at</w:t>
      </w:r>
      <w:r w:rsidRPr="00EF06D3">
        <w:rPr>
          <w:rFonts w:ascii="Arial" w:hAnsi="Arial" w:cs="Arial"/>
          <w:lang w:val="en-GB"/>
        </w:rPr>
        <w:t xml:space="preserve"> work. I mean, the world is not short of potential targets for something that can be causing your anxiety, right, you can do this perpetually, the news, maybe some aspects of your relationship, your housing situation, </w:t>
      </w:r>
      <w:r w:rsidR="00566224">
        <w:rPr>
          <w:rFonts w:ascii="Arial" w:hAnsi="Arial" w:cs="Arial"/>
          <w:lang w:val="en-GB"/>
        </w:rPr>
        <w:t xml:space="preserve">a </w:t>
      </w:r>
      <w:r w:rsidRPr="00EF06D3">
        <w:rPr>
          <w:rFonts w:ascii="Arial" w:hAnsi="Arial" w:cs="Arial"/>
          <w:lang w:val="en-GB"/>
        </w:rPr>
        <w:t>busy time at work, whatever, you can always really point to something and suggest that that's the reason you feel anxious. And it took me a long time to go</w:t>
      </w:r>
      <w:r w:rsidR="00566224">
        <w:rPr>
          <w:rFonts w:ascii="Arial" w:hAnsi="Arial" w:cs="Arial"/>
          <w:lang w:val="en-GB"/>
        </w:rPr>
        <w:t>,</w:t>
      </w:r>
      <w:r w:rsidRPr="00EF06D3">
        <w:rPr>
          <w:rFonts w:ascii="Arial" w:hAnsi="Arial" w:cs="Arial"/>
          <w:lang w:val="en-GB"/>
        </w:rPr>
        <w:t xml:space="preserve"> </w:t>
      </w:r>
      <w:r w:rsidR="00566224">
        <w:rPr>
          <w:rFonts w:ascii="Arial" w:hAnsi="Arial" w:cs="Arial"/>
          <w:lang w:val="en-GB"/>
        </w:rPr>
        <w:t>a</w:t>
      </w:r>
      <w:r w:rsidRPr="00EF06D3">
        <w:rPr>
          <w:rFonts w:ascii="Arial" w:hAnsi="Arial" w:cs="Arial"/>
          <w:lang w:val="en-GB"/>
        </w:rPr>
        <w:t xml:space="preserve">ctually, maybe I'm not coping very well and maybe I need some support or intervention. </w:t>
      </w:r>
      <w:r w:rsidR="00566224">
        <w:rPr>
          <w:rFonts w:ascii="Arial" w:hAnsi="Arial" w:cs="Arial"/>
          <w:lang w:val="en-GB"/>
        </w:rPr>
        <w:t>B</w:t>
      </w:r>
      <w:r w:rsidRPr="00EF06D3">
        <w:rPr>
          <w:rFonts w:ascii="Arial" w:hAnsi="Arial" w:cs="Arial"/>
          <w:lang w:val="en-GB"/>
        </w:rPr>
        <w:t>ut a bit more of a satisfying answer is that I know that things had sort of really ramped up when I started having panic attacks, and I probably had my first one</w:t>
      </w:r>
      <w:r w:rsidR="0098428C">
        <w:rPr>
          <w:rFonts w:ascii="Arial" w:hAnsi="Arial" w:cs="Arial"/>
          <w:lang w:val="en-GB"/>
        </w:rPr>
        <w:t xml:space="preserve">, I want to </w:t>
      </w:r>
      <w:r w:rsidRPr="00EF06D3">
        <w:rPr>
          <w:rFonts w:ascii="Arial" w:hAnsi="Arial" w:cs="Arial"/>
          <w:lang w:val="en-GB"/>
        </w:rPr>
        <w:t>say</w:t>
      </w:r>
      <w:r w:rsidR="0098428C">
        <w:rPr>
          <w:rFonts w:ascii="Arial" w:hAnsi="Arial" w:cs="Arial"/>
          <w:lang w:val="en-GB"/>
        </w:rPr>
        <w:t xml:space="preserve">, </w:t>
      </w:r>
      <w:r w:rsidRPr="00EF06D3">
        <w:rPr>
          <w:rFonts w:ascii="Arial" w:hAnsi="Arial" w:cs="Arial"/>
          <w:lang w:val="en-GB"/>
        </w:rPr>
        <w:t>like, 2006 or something like that</w:t>
      </w:r>
      <w:r w:rsidR="0098428C">
        <w:rPr>
          <w:rFonts w:ascii="Arial" w:hAnsi="Arial" w:cs="Arial"/>
          <w:lang w:val="en-GB"/>
        </w:rPr>
        <w:t>. I</w:t>
      </w:r>
      <w:r w:rsidRPr="00EF06D3">
        <w:rPr>
          <w:rFonts w:ascii="Arial" w:hAnsi="Arial" w:cs="Arial"/>
          <w:lang w:val="en-GB"/>
        </w:rPr>
        <w:t xml:space="preserve"> can't quite remember what year it was</w:t>
      </w:r>
      <w:r w:rsidR="0098428C">
        <w:rPr>
          <w:rFonts w:ascii="Arial" w:hAnsi="Arial" w:cs="Arial"/>
          <w:lang w:val="en-GB"/>
        </w:rPr>
        <w:t>,</w:t>
      </w:r>
      <w:r w:rsidRPr="00EF06D3">
        <w:rPr>
          <w:rFonts w:ascii="Arial" w:hAnsi="Arial" w:cs="Arial"/>
          <w:lang w:val="en-GB"/>
        </w:rPr>
        <w:t xml:space="preserve"> maybe 2007</w:t>
      </w:r>
      <w:r w:rsidR="0098428C">
        <w:rPr>
          <w:rFonts w:ascii="Arial" w:hAnsi="Arial" w:cs="Arial"/>
          <w:lang w:val="en-GB"/>
        </w:rPr>
        <w:t>, b</w:t>
      </w:r>
      <w:r w:rsidRPr="00EF06D3">
        <w:rPr>
          <w:rFonts w:ascii="Arial" w:hAnsi="Arial" w:cs="Arial"/>
          <w:lang w:val="en-GB"/>
        </w:rPr>
        <w:t>ut certainly by the time I started writing the book, I'</w:t>
      </w:r>
      <w:r w:rsidR="0098428C">
        <w:rPr>
          <w:rFonts w:ascii="Arial" w:hAnsi="Arial" w:cs="Arial"/>
          <w:lang w:val="en-GB"/>
        </w:rPr>
        <w:t>d</w:t>
      </w:r>
      <w:r w:rsidRPr="00EF06D3">
        <w:rPr>
          <w:rFonts w:ascii="Arial" w:hAnsi="Arial" w:cs="Arial"/>
          <w:lang w:val="en-GB"/>
        </w:rPr>
        <w:t xml:space="preserve"> been having panic attacks for well over a decade, and they'd ramped up that I was having the</w:t>
      </w:r>
      <w:r w:rsidR="0098428C">
        <w:rPr>
          <w:rFonts w:ascii="Arial" w:hAnsi="Arial" w:cs="Arial"/>
          <w:lang w:val="en-GB"/>
        </w:rPr>
        <w:t>m</w:t>
      </w:r>
      <w:r w:rsidRPr="00EF06D3">
        <w:rPr>
          <w:rFonts w:ascii="Arial" w:hAnsi="Arial" w:cs="Arial"/>
          <w:lang w:val="en-GB"/>
        </w:rPr>
        <w:t xml:space="preserve"> weekly and sometimes multiple ones a day over a succession of days.</w:t>
      </w:r>
    </w:p>
    <w:p w14:paraId="3D820AFD" w14:textId="77777777" w:rsidR="00AA1830" w:rsidRPr="00EF06D3" w:rsidRDefault="00AA1830" w:rsidP="008802C0">
      <w:pPr>
        <w:spacing w:after="0" w:line="360" w:lineRule="auto"/>
        <w:jc w:val="both"/>
        <w:rPr>
          <w:rFonts w:ascii="Arial" w:hAnsi="Arial" w:cs="Arial"/>
          <w:lang w:val="en-GB"/>
        </w:rPr>
      </w:pPr>
    </w:p>
    <w:p w14:paraId="40EC5F9B"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471C9307" w14:textId="19A2D662"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Wow. So your latest memoir, </w:t>
      </w:r>
      <w:r w:rsidR="0098428C">
        <w:rPr>
          <w:rFonts w:ascii="Arial" w:hAnsi="Arial" w:cs="Arial"/>
          <w:i/>
          <w:iCs/>
          <w:lang w:val="en-GB"/>
        </w:rPr>
        <w:t>C</w:t>
      </w:r>
      <w:r w:rsidRPr="0098428C">
        <w:rPr>
          <w:rFonts w:ascii="Arial" w:hAnsi="Arial" w:cs="Arial"/>
          <w:i/>
          <w:iCs/>
          <w:lang w:val="en-GB"/>
        </w:rPr>
        <w:t>oward</w:t>
      </w:r>
      <w:r w:rsidR="0098428C" w:rsidRPr="0098428C">
        <w:rPr>
          <w:rFonts w:ascii="Arial" w:hAnsi="Arial" w:cs="Arial"/>
          <w:lang w:val="en-GB"/>
        </w:rPr>
        <w:t xml:space="preserve">, </w:t>
      </w:r>
      <w:r w:rsidRPr="00EF06D3">
        <w:rPr>
          <w:rFonts w:ascii="Arial" w:hAnsi="Arial" w:cs="Arial"/>
          <w:lang w:val="en-GB"/>
        </w:rPr>
        <w:t>actually goes into this a lot further and follows you as you try to better understand anxiety and more importantly, ways in which you could maybe go about dealing with it. When did you decide that this was something that you needed to write about?</w:t>
      </w:r>
    </w:p>
    <w:p w14:paraId="2E414597" w14:textId="77777777" w:rsidR="00AA1830" w:rsidRPr="00EF06D3" w:rsidRDefault="00AA1830" w:rsidP="008802C0">
      <w:pPr>
        <w:spacing w:after="0" w:line="360" w:lineRule="auto"/>
        <w:jc w:val="both"/>
        <w:rPr>
          <w:rFonts w:ascii="Arial" w:hAnsi="Arial" w:cs="Arial"/>
          <w:lang w:val="en-GB"/>
        </w:rPr>
      </w:pPr>
    </w:p>
    <w:p w14:paraId="191787BA" w14:textId="46D4E8F8" w:rsidR="00AA1830" w:rsidRPr="0098428C" w:rsidRDefault="0098428C" w:rsidP="008802C0">
      <w:pPr>
        <w:spacing w:after="0" w:line="360" w:lineRule="auto"/>
        <w:jc w:val="both"/>
        <w:rPr>
          <w:rFonts w:ascii="Arial" w:hAnsi="Arial" w:cs="Arial"/>
          <w:b/>
          <w:bCs/>
          <w:lang w:val="en-GB"/>
        </w:rPr>
      </w:pPr>
      <w:r>
        <w:rPr>
          <w:rFonts w:ascii="Arial" w:hAnsi="Arial" w:cs="Arial"/>
          <w:b/>
          <w:bCs/>
          <w:lang w:val="en-GB"/>
        </w:rPr>
        <w:t>Tim Clare</w:t>
      </w:r>
    </w:p>
    <w:p w14:paraId="7DBBC414" w14:textId="552CF616"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lastRenderedPageBreak/>
        <w:t>I'</w:t>
      </w:r>
      <w:r w:rsidR="0098428C">
        <w:rPr>
          <w:rFonts w:ascii="Arial" w:hAnsi="Arial" w:cs="Arial"/>
          <w:lang w:val="en-GB"/>
        </w:rPr>
        <w:t>d</w:t>
      </w:r>
      <w:r w:rsidRPr="00EF06D3">
        <w:rPr>
          <w:rFonts w:ascii="Arial" w:hAnsi="Arial" w:cs="Arial"/>
          <w:lang w:val="en-GB"/>
        </w:rPr>
        <w:t xml:space="preserve"> been struggling to write fiction</w:t>
      </w:r>
      <w:r w:rsidR="0098428C">
        <w:rPr>
          <w:rFonts w:ascii="Arial" w:hAnsi="Arial" w:cs="Arial"/>
          <w:lang w:val="en-GB"/>
        </w:rPr>
        <w:t>.</w:t>
      </w:r>
      <w:r w:rsidRPr="00EF06D3">
        <w:rPr>
          <w:rFonts w:ascii="Arial" w:hAnsi="Arial" w:cs="Arial"/>
          <w:lang w:val="en-GB"/>
        </w:rPr>
        <w:t xml:space="preserve"> I wrote the first 30,000 words of novel really quickly and I was just having such a good time writing it. And then I kind of got to a little plot snarl</w:t>
      </w:r>
      <w:r w:rsidR="0098428C">
        <w:rPr>
          <w:rFonts w:ascii="Arial" w:hAnsi="Arial" w:cs="Arial"/>
          <w:lang w:val="en-GB"/>
        </w:rPr>
        <w:t xml:space="preserve">, </w:t>
      </w:r>
      <w:r w:rsidRPr="00EF06D3">
        <w:rPr>
          <w:rFonts w:ascii="Arial" w:hAnsi="Arial" w:cs="Arial"/>
          <w:lang w:val="en-GB"/>
        </w:rPr>
        <w:t>something tricky that I wasn't sure how to handle</w:t>
      </w:r>
      <w:r w:rsidR="0098428C">
        <w:rPr>
          <w:rFonts w:ascii="Arial" w:hAnsi="Arial" w:cs="Arial"/>
          <w:lang w:val="en-GB"/>
        </w:rPr>
        <w:t>,</w:t>
      </w:r>
      <w:r w:rsidRPr="00EF06D3">
        <w:rPr>
          <w:rFonts w:ascii="Arial" w:hAnsi="Arial" w:cs="Arial"/>
          <w:lang w:val="en-GB"/>
        </w:rPr>
        <w:t xml:space="preserve"> and then I've read back what I'</w:t>
      </w:r>
      <w:r w:rsidR="0098428C">
        <w:rPr>
          <w:rFonts w:ascii="Arial" w:hAnsi="Arial" w:cs="Arial"/>
          <w:lang w:val="en-GB"/>
        </w:rPr>
        <w:t>d</w:t>
      </w:r>
      <w:r w:rsidRPr="00EF06D3">
        <w:rPr>
          <w:rFonts w:ascii="Arial" w:hAnsi="Arial" w:cs="Arial"/>
          <w:lang w:val="en-GB"/>
        </w:rPr>
        <w:t xml:space="preserve"> written</w:t>
      </w:r>
      <w:r w:rsidR="0098428C">
        <w:rPr>
          <w:rFonts w:ascii="Arial" w:hAnsi="Arial" w:cs="Arial"/>
          <w:lang w:val="en-GB"/>
        </w:rPr>
        <w:t>, a</w:t>
      </w:r>
      <w:r w:rsidRPr="00EF06D3">
        <w:rPr>
          <w:rFonts w:ascii="Arial" w:hAnsi="Arial" w:cs="Arial"/>
          <w:lang w:val="en-GB"/>
        </w:rPr>
        <w:t>nd I suddenly hated it. I just was like, I don't think any of this is working. And it's quite an unsettling thing to go from loving what you've written to really not feeling like it's any good at all. And I felt like non</w:t>
      </w:r>
      <w:r w:rsidR="00041FE0">
        <w:rPr>
          <w:rFonts w:ascii="Arial" w:hAnsi="Arial" w:cs="Arial"/>
          <w:lang w:val="en-GB"/>
        </w:rPr>
        <w:t>-</w:t>
      </w:r>
      <w:r w:rsidRPr="00EF06D3">
        <w:rPr>
          <w:rFonts w:ascii="Arial" w:hAnsi="Arial" w:cs="Arial"/>
          <w:lang w:val="en-GB"/>
        </w:rPr>
        <w:t>fiction might just be a relief. I mean, this is the sort of really silly answe</w:t>
      </w:r>
      <w:r w:rsidR="00041FE0">
        <w:rPr>
          <w:rFonts w:ascii="Arial" w:hAnsi="Arial" w:cs="Arial"/>
          <w:lang w:val="en-GB"/>
        </w:rPr>
        <w:t>r:</w:t>
      </w:r>
      <w:r w:rsidRPr="00EF06D3">
        <w:rPr>
          <w:rFonts w:ascii="Arial" w:hAnsi="Arial" w:cs="Arial"/>
          <w:lang w:val="en-GB"/>
        </w:rPr>
        <w:t xml:space="preserve"> I thought, </w:t>
      </w:r>
      <w:r w:rsidR="00041FE0">
        <w:rPr>
          <w:rFonts w:ascii="Arial" w:hAnsi="Arial" w:cs="Arial"/>
          <w:lang w:val="en-GB"/>
        </w:rPr>
        <w:t>w</w:t>
      </w:r>
      <w:r w:rsidRPr="00EF06D3">
        <w:rPr>
          <w:rFonts w:ascii="Arial" w:hAnsi="Arial" w:cs="Arial"/>
          <w:lang w:val="en-GB"/>
        </w:rPr>
        <w:t>hat have I got to say</w:t>
      </w:r>
      <w:r w:rsidR="00041FE0">
        <w:rPr>
          <w:rFonts w:ascii="Arial" w:hAnsi="Arial" w:cs="Arial"/>
          <w:lang w:val="en-GB"/>
        </w:rPr>
        <w:t>;</w:t>
      </w:r>
      <w:r w:rsidRPr="00EF06D3">
        <w:rPr>
          <w:rFonts w:ascii="Arial" w:hAnsi="Arial" w:cs="Arial"/>
          <w:lang w:val="en-GB"/>
        </w:rPr>
        <w:t xml:space="preserve"> what </w:t>
      </w:r>
      <w:r w:rsidR="00041FE0">
        <w:rPr>
          <w:rFonts w:ascii="Arial" w:hAnsi="Arial" w:cs="Arial"/>
          <w:lang w:val="en-GB"/>
        </w:rPr>
        <w:t xml:space="preserve">have I got to </w:t>
      </w:r>
      <w:r w:rsidRPr="00EF06D3">
        <w:rPr>
          <w:rFonts w:ascii="Arial" w:hAnsi="Arial" w:cs="Arial"/>
          <w:lang w:val="en-GB"/>
        </w:rPr>
        <w:t xml:space="preserve">write about? </w:t>
      </w:r>
      <w:r w:rsidR="00041FE0">
        <w:rPr>
          <w:rFonts w:ascii="Arial" w:hAnsi="Arial" w:cs="Arial"/>
          <w:lang w:val="en-GB"/>
        </w:rPr>
        <w:t xml:space="preserve">And </w:t>
      </w:r>
      <w:r w:rsidRPr="00EF06D3">
        <w:rPr>
          <w:rFonts w:ascii="Arial" w:hAnsi="Arial" w:cs="Arial"/>
          <w:lang w:val="en-GB"/>
        </w:rPr>
        <w:t xml:space="preserve">I thought, well, something that </w:t>
      </w:r>
      <w:r w:rsidR="00041FE0">
        <w:rPr>
          <w:rFonts w:ascii="Arial" w:hAnsi="Arial" w:cs="Arial"/>
          <w:lang w:val="en-GB"/>
        </w:rPr>
        <w:t xml:space="preserve">is </w:t>
      </w:r>
      <w:r w:rsidRPr="00EF06D3">
        <w:rPr>
          <w:rFonts w:ascii="Arial" w:hAnsi="Arial" w:cs="Arial"/>
          <w:lang w:val="en-GB"/>
        </w:rPr>
        <w:t>part of my life that I'm dealing with at the moment. It's just this terrible anxiety. Like, I feel like I can't cope with anything. And at the same time, my daughter had just been</w:t>
      </w:r>
      <w:r w:rsidR="00041FE0">
        <w:rPr>
          <w:rFonts w:ascii="Arial" w:hAnsi="Arial" w:cs="Arial"/>
          <w:lang w:val="en-GB"/>
        </w:rPr>
        <w:t>,</w:t>
      </w:r>
      <w:r w:rsidRPr="00EF06D3">
        <w:rPr>
          <w:rFonts w:ascii="Arial" w:hAnsi="Arial" w:cs="Arial"/>
          <w:lang w:val="en-GB"/>
        </w:rPr>
        <w:t xml:space="preserve"> </w:t>
      </w:r>
      <w:r w:rsidR="00041FE0">
        <w:rPr>
          <w:rFonts w:ascii="Arial" w:hAnsi="Arial" w:cs="Arial"/>
          <w:lang w:val="en-GB"/>
        </w:rPr>
        <w:t>we’d</w:t>
      </w:r>
      <w:r w:rsidRPr="00EF06D3">
        <w:rPr>
          <w:rFonts w:ascii="Arial" w:hAnsi="Arial" w:cs="Arial"/>
          <w:lang w:val="en-GB"/>
        </w:rPr>
        <w:t xml:space="preserve"> just enrolled her in this sort of </w:t>
      </w:r>
      <w:r w:rsidR="003E536A">
        <w:rPr>
          <w:rFonts w:ascii="Arial" w:hAnsi="Arial" w:cs="Arial"/>
          <w:lang w:val="en-GB"/>
        </w:rPr>
        <w:t>c</w:t>
      </w:r>
      <w:r w:rsidRPr="00EF06D3">
        <w:rPr>
          <w:rFonts w:ascii="Arial" w:hAnsi="Arial" w:cs="Arial"/>
          <w:lang w:val="en-GB"/>
        </w:rPr>
        <w:t xml:space="preserve">hild </w:t>
      </w:r>
      <w:r w:rsidR="003E536A">
        <w:rPr>
          <w:rFonts w:ascii="Arial" w:hAnsi="Arial" w:cs="Arial"/>
          <w:lang w:val="en-GB"/>
        </w:rPr>
        <w:t>d</w:t>
      </w:r>
      <w:r w:rsidRPr="00EF06D3">
        <w:rPr>
          <w:rFonts w:ascii="Arial" w:hAnsi="Arial" w:cs="Arial"/>
          <w:lang w:val="en-GB"/>
        </w:rPr>
        <w:t xml:space="preserve">evelopment </w:t>
      </w:r>
      <w:r w:rsidR="003E536A">
        <w:rPr>
          <w:rFonts w:ascii="Arial" w:hAnsi="Arial" w:cs="Arial"/>
          <w:lang w:val="en-GB"/>
        </w:rPr>
        <w:t>s</w:t>
      </w:r>
      <w:r w:rsidRPr="00EF06D3">
        <w:rPr>
          <w:rFonts w:ascii="Arial" w:hAnsi="Arial" w:cs="Arial"/>
          <w:lang w:val="en-GB"/>
        </w:rPr>
        <w:t xml:space="preserve">tudy. She was two at the time, </w:t>
      </w:r>
      <w:r w:rsidR="003E536A">
        <w:rPr>
          <w:rFonts w:ascii="Arial" w:hAnsi="Arial" w:cs="Arial"/>
          <w:lang w:val="en-GB"/>
        </w:rPr>
        <w:t>two-</w:t>
      </w:r>
      <w:r w:rsidRPr="00EF06D3">
        <w:rPr>
          <w:rFonts w:ascii="Arial" w:hAnsi="Arial" w:cs="Arial"/>
          <w:lang w:val="en-GB"/>
        </w:rPr>
        <w:t>and</w:t>
      </w:r>
      <w:r w:rsidR="003E536A">
        <w:rPr>
          <w:rFonts w:ascii="Arial" w:hAnsi="Arial" w:cs="Arial"/>
          <w:lang w:val="en-GB"/>
        </w:rPr>
        <w:t>-</w:t>
      </w:r>
      <w:r w:rsidRPr="00EF06D3">
        <w:rPr>
          <w:rFonts w:ascii="Arial" w:hAnsi="Arial" w:cs="Arial"/>
          <w:lang w:val="en-GB"/>
        </w:rPr>
        <w:t>a</w:t>
      </w:r>
      <w:r w:rsidR="003E536A">
        <w:rPr>
          <w:rFonts w:ascii="Arial" w:hAnsi="Arial" w:cs="Arial"/>
          <w:lang w:val="en-GB"/>
        </w:rPr>
        <w:t>-</w:t>
      </w:r>
      <w:r w:rsidRPr="00EF06D3">
        <w:rPr>
          <w:rFonts w:ascii="Arial" w:hAnsi="Arial" w:cs="Arial"/>
          <w:lang w:val="en-GB"/>
        </w:rPr>
        <w:t>half, where they were doing, they were studying her brain. And I saw her</w:t>
      </w:r>
      <w:r w:rsidR="003E536A">
        <w:rPr>
          <w:rFonts w:ascii="Arial" w:hAnsi="Arial" w:cs="Arial"/>
          <w:lang w:val="en-GB"/>
        </w:rPr>
        <w:t>,</w:t>
      </w:r>
      <w:r w:rsidRPr="00EF06D3">
        <w:rPr>
          <w:rFonts w:ascii="Arial" w:hAnsi="Arial" w:cs="Arial"/>
          <w:lang w:val="en-GB"/>
        </w:rPr>
        <w:t xml:space="preserve"> you know, go into an MRI machine and I saw her wear this skullcap</w:t>
      </w:r>
      <w:r w:rsidR="003E536A">
        <w:rPr>
          <w:rFonts w:ascii="Arial" w:hAnsi="Arial" w:cs="Arial"/>
          <w:lang w:val="en-GB"/>
        </w:rPr>
        <w:t>, t</w:t>
      </w:r>
      <w:r w:rsidRPr="00EF06D3">
        <w:rPr>
          <w:rFonts w:ascii="Arial" w:hAnsi="Arial" w:cs="Arial"/>
          <w:lang w:val="en-GB"/>
        </w:rPr>
        <w:t xml:space="preserve">hat's called like an </w:t>
      </w:r>
      <w:r w:rsidR="003E536A">
        <w:rPr>
          <w:rFonts w:ascii="Arial" w:hAnsi="Arial" w:cs="Arial"/>
          <w:lang w:val="en-GB"/>
        </w:rPr>
        <w:t>fNIRS (functional near-infrared spectroscopy)</w:t>
      </w:r>
      <w:r w:rsidRPr="00EF06D3">
        <w:rPr>
          <w:rFonts w:ascii="Arial" w:hAnsi="Arial" w:cs="Arial"/>
          <w:lang w:val="en-GB"/>
        </w:rPr>
        <w:t>, which measures blood flow in this upper part of the brain. And I'd had a couple of neuroscientists and psychologists on the podcast to talk about writing</w:t>
      </w:r>
      <w:r w:rsidR="003E536A">
        <w:rPr>
          <w:rFonts w:ascii="Arial" w:hAnsi="Arial" w:cs="Arial"/>
          <w:lang w:val="en-GB"/>
        </w:rPr>
        <w:t>, n</w:t>
      </w:r>
      <w:r w:rsidRPr="00EF06D3">
        <w:rPr>
          <w:rFonts w:ascii="Arial" w:hAnsi="Arial" w:cs="Arial"/>
          <w:lang w:val="en-GB"/>
        </w:rPr>
        <w:t>one of whom I thought would say yes, when I asked them</w:t>
      </w:r>
      <w:r w:rsidR="003E536A">
        <w:rPr>
          <w:rFonts w:ascii="Arial" w:hAnsi="Arial" w:cs="Arial"/>
          <w:lang w:val="en-GB"/>
        </w:rPr>
        <w:t xml:space="preserve">, and </w:t>
      </w:r>
      <w:r w:rsidRPr="00EF06D3">
        <w:rPr>
          <w:rFonts w:ascii="Arial" w:hAnsi="Arial" w:cs="Arial"/>
          <w:lang w:val="en-GB"/>
        </w:rPr>
        <w:t xml:space="preserve">I </w:t>
      </w:r>
      <w:r w:rsidR="003E536A">
        <w:rPr>
          <w:rFonts w:ascii="Arial" w:hAnsi="Arial" w:cs="Arial"/>
          <w:lang w:val="en-GB"/>
        </w:rPr>
        <w:t xml:space="preserve">had, </w:t>
      </w:r>
      <w:r w:rsidRPr="00EF06D3">
        <w:rPr>
          <w:rFonts w:ascii="Arial" w:hAnsi="Arial" w:cs="Arial"/>
          <w:lang w:val="en-GB"/>
        </w:rPr>
        <w:t>like</w:t>
      </w:r>
      <w:r w:rsidR="003E536A">
        <w:rPr>
          <w:rFonts w:ascii="Arial" w:hAnsi="Arial" w:cs="Arial"/>
          <w:lang w:val="en-GB"/>
        </w:rPr>
        <w:t xml:space="preserve">, </w:t>
      </w:r>
      <w:r w:rsidRPr="00EF06D3">
        <w:rPr>
          <w:rFonts w:ascii="Arial" w:hAnsi="Arial" w:cs="Arial"/>
          <w:lang w:val="en-GB"/>
        </w:rPr>
        <w:t xml:space="preserve">a little moment, </w:t>
      </w:r>
      <w:r w:rsidR="003E536A">
        <w:rPr>
          <w:rFonts w:ascii="Arial" w:hAnsi="Arial" w:cs="Arial"/>
          <w:lang w:val="en-GB"/>
        </w:rPr>
        <w:t>where I was</w:t>
      </w:r>
      <w:r w:rsidRPr="00EF06D3">
        <w:rPr>
          <w:rFonts w:ascii="Arial" w:hAnsi="Arial" w:cs="Arial"/>
          <w:lang w:val="en-GB"/>
        </w:rPr>
        <w:t xml:space="preserve"> watching the map of my daughter's brain, what they call the bold response, the blood oxygen level dependent response, as she did a visual recognition task in this lab</w:t>
      </w:r>
      <w:r w:rsidR="003E536A">
        <w:rPr>
          <w:rFonts w:ascii="Arial" w:hAnsi="Arial" w:cs="Arial"/>
          <w:lang w:val="en-GB"/>
        </w:rPr>
        <w:t>,</w:t>
      </w:r>
      <w:r w:rsidRPr="00EF06D3">
        <w:rPr>
          <w:rFonts w:ascii="Arial" w:hAnsi="Arial" w:cs="Arial"/>
          <w:lang w:val="en-GB"/>
        </w:rPr>
        <w:t xml:space="preserve"> and all these pieces came together, where</w:t>
      </w:r>
      <w:r w:rsidR="003E536A">
        <w:rPr>
          <w:rFonts w:ascii="Arial" w:hAnsi="Arial" w:cs="Arial"/>
          <w:lang w:val="en-GB"/>
        </w:rPr>
        <w:t xml:space="preserve"> I wa</w:t>
      </w:r>
      <w:r w:rsidRPr="00EF06D3">
        <w:rPr>
          <w:rFonts w:ascii="Arial" w:hAnsi="Arial" w:cs="Arial"/>
          <w:lang w:val="en-GB"/>
        </w:rPr>
        <w:t>s like</w:t>
      </w:r>
      <w:r w:rsidR="003E536A">
        <w:rPr>
          <w:rFonts w:ascii="Arial" w:hAnsi="Arial" w:cs="Arial"/>
          <w:lang w:val="en-GB"/>
        </w:rPr>
        <w:t>,</w:t>
      </w:r>
      <w:r w:rsidRPr="00EF06D3">
        <w:rPr>
          <w:rFonts w:ascii="Arial" w:hAnsi="Arial" w:cs="Arial"/>
          <w:lang w:val="en-GB"/>
        </w:rPr>
        <w:t xml:space="preserve"> technology, </w:t>
      </w:r>
      <w:r w:rsidR="003E536A">
        <w:rPr>
          <w:rFonts w:ascii="Arial" w:hAnsi="Arial" w:cs="Arial"/>
          <w:lang w:val="en-GB"/>
        </w:rPr>
        <w:t xml:space="preserve">[the] </w:t>
      </w:r>
      <w:r w:rsidRPr="00EF06D3">
        <w:rPr>
          <w:rFonts w:ascii="Arial" w:hAnsi="Arial" w:cs="Arial"/>
          <w:lang w:val="en-GB"/>
        </w:rPr>
        <w:t>understanding of the human brain and psychology has come on so hugely in the last 20 years. And it turns out that the summaries and researchers seem actually reasonably willing to speak to me</w:t>
      </w:r>
      <w:r w:rsidR="003E536A">
        <w:rPr>
          <w:rFonts w:ascii="Arial" w:hAnsi="Arial" w:cs="Arial"/>
          <w:lang w:val="en-GB"/>
        </w:rPr>
        <w:t>,</w:t>
      </w:r>
      <w:r w:rsidRPr="00EF06D3">
        <w:rPr>
          <w:rFonts w:ascii="Arial" w:hAnsi="Arial" w:cs="Arial"/>
          <w:lang w:val="en-GB"/>
        </w:rPr>
        <w:t xml:space="preserve"> and quite high</w:t>
      </w:r>
      <w:r w:rsidR="003E536A">
        <w:rPr>
          <w:rFonts w:ascii="Arial" w:hAnsi="Arial" w:cs="Arial"/>
          <w:lang w:val="en-GB"/>
        </w:rPr>
        <w:t>-</w:t>
      </w:r>
      <w:r w:rsidRPr="00EF06D3">
        <w:rPr>
          <w:rFonts w:ascii="Arial" w:hAnsi="Arial" w:cs="Arial"/>
          <w:lang w:val="en-GB"/>
        </w:rPr>
        <w:t>profile ones as well. And I need to write a book. Because that's what writers do. Otherwise</w:t>
      </w:r>
      <w:r w:rsidR="003E536A">
        <w:rPr>
          <w:rFonts w:ascii="Arial" w:hAnsi="Arial" w:cs="Arial"/>
          <w:lang w:val="en-GB"/>
        </w:rPr>
        <w:t>,</w:t>
      </w:r>
      <w:r w:rsidRPr="00EF06D3">
        <w:rPr>
          <w:rFonts w:ascii="Arial" w:hAnsi="Arial" w:cs="Arial"/>
          <w:lang w:val="en-GB"/>
        </w:rPr>
        <w:t xml:space="preserve"> I'm not a person. Yeah. And so those things all came together and I was like, maybe I could</w:t>
      </w:r>
      <w:r w:rsidR="003E536A">
        <w:rPr>
          <w:rFonts w:ascii="Arial" w:hAnsi="Arial" w:cs="Arial"/>
          <w:lang w:val="en-GB"/>
        </w:rPr>
        <w:t>, you know,</w:t>
      </w:r>
      <w:r w:rsidRPr="00EF06D3">
        <w:rPr>
          <w:rFonts w:ascii="Arial" w:hAnsi="Arial" w:cs="Arial"/>
          <w:lang w:val="en-GB"/>
        </w:rPr>
        <w:t xml:space="preserve"> when you think about writing a non</w:t>
      </w:r>
      <w:r w:rsidR="003E536A">
        <w:rPr>
          <w:rFonts w:ascii="Arial" w:hAnsi="Arial" w:cs="Arial"/>
          <w:lang w:val="en-GB"/>
        </w:rPr>
        <w:t>-</w:t>
      </w:r>
      <w:r w:rsidRPr="00EF06D3">
        <w:rPr>
          <w:rFonts w:ascii="Arial" w:hAnsi="Arial" w:cs="Arial"/>
          <w:lang w:val="en-GB"/>
        </w:rPr>
        <w:t>fiction, but you know, that's the classic thing when you're pitching a non</w:t>
      </w:r>
      <w:r w:rsidR="001739A6">
        <w:rPr>
          <w:rFonts w:ascii="Arial" w:hAnsi="Arial" w:cs="Arial"/>
          <w:lang w:val="en-GB"/>
        </w:rPr>
        <w:t>-</w:t>
      </w:r>
      <w:r w:rsidRPr="00EF06D3">
        <w:rPr>
          <w:rFonts w:ascii="Arial" w:hAnsi="Arial" w:cs="Arial"/>
          <w:lang w:val="en-GB"/>
        </w:rPr>
        <w:t>fiction book, or you're pitching an article, it's like, why are you the person to write about this? There'</w:t>
      </w:r>
      <w:r w:rsidR="00CB6B62">
        <w:rPr>
          <w:rFonts w:ascii="Arial" w:hAnsi="Arial" w:cs="Arial"/>
          <w:lang w:val="en-GB"/>
        </w:rPr>
        <w:t>re</w:t>
      </w:r>
      <w:r w:rsidRPr="00EF06D3">
        <w:rPr>
          <w:rFonts w:ascii="Arial" w:hAnsi="Arial" w:cs="Arial"/>
          <w:lang w:val="en-GB"/>
        </w:rPr>
        <w:t xml:space="preserve"> lots of topics that I'd love to write about, you know</w:t>
      </w:r>
      <w:r w:rsidR="00CB6B62">
        <w:rPr>
          <w:rFonts w:ascii="Arial" w:hAnsi="Arial" w:cs="Arial"/>
          <w:lang w:val="en-GB"/>
        </w:rPr>
        <w:t>m</w:t>
      </w:r>
      <w:r w:rsidRPr="00EF06D3">
        <w:rPr>
          <w:rFonts w:ascii="Arial" w:hAnsi="Arial" w:cs="Arial"/>
          <w:lang w:val="en-GB"/>
        </w:rPr>
        <w:t xml:space="preserve"> that I'm really interested in. I'm interested in Southeast Asia </w:t>
      </w:r>
      <w:r w:rsidR="00CB6B62">
        <w:rPr>
          <w:rFonts w:ascii="Arial" w:hAnsi="Arial" w:cs="Arial"/>
          <w:lang w:val="en-GB"/>
        </w:rPr>
        <w:t>in [the]</w:t>
      </w:r>
      <w:r w:rsidRPr="00EF06D3">
        <w:rPr>
          <w:rFonts w:ascii="Arial" w:hAnsi="Arial" w:cs="Arial"/>
          <w:lang w:val="en-GB"/>
        </w:rPr>
        <w:t xml:space="preserve"> 20th </w:t>
      </w:r>
      <w:r w:rsidR="00CB6B62">
        <w:rPr>
          <w:rFonts w:ascii="Arial" w:hAnsi="Arial" w:cs="Arial"/>
          <w:lang w:val="en-GB"/>
        </w:rPr>
        <w:t>C</w:t>
      </w:r>
      <w:r w:rsidRPr="00EF06D3">
        <w:rPr>
          <w:rFonts w:ascii="Arial" w:hAnsi="Arial" w:cs="Arial"/>
          <w:lang w:val="en-GB"/>
        </w:rPr>
        <w:t>entury</w:t>
      </w:r>
      <w:r w:rsidR="00CB6B62">
        <w:rPr>
          <w:rFonts w:ascii="Arial" w:hAnsi="Arial" w:cs="Arial"/>
          <w:lang w:val="en-GB"/>
        </w:rPr>
        <w:t xml:space="preserve">, </w:t>
      </w:r>
      <w:r w:rsidRPr="00EF06D3">
        <w:rPr>
          <w:rFonts w:ascii="Arial" w:hAnsi="Arial" w:cs="Arial"/>
          <w:lang w:val="en-GB"/>
        </w:rPr>
        <w:t xml:space="preserve">really fascinated in the history of 20th </w:t>
      </w:r>
      <w:r w:rsidR="00CB6B62">
        <w:rPr>
          <w:rFonts w:ascii="Arial" w:hAnsi="Arial" w:cs="Arial"/>
          <w:lang w:val="en-GB"/>
        </w:rPr>
        <w:t>C</w:t>
      </w:r>
      <w:r w:rsidRPr="00EF06D3">
        <w:rPr>
          <w:rFonts w:ascii="Arial" w:hAnsi="Arial" w:cs="Arial"/>
          <w:lang w:val="en-GB"/>
        </w:rPr>
        <w:t>entury China, and the economic miracle</w:t>
      </w:r>
      <w:r w:rsidR="00CB6B62">
        <w:rPr>
          <w:rFonts w:ascii="Arial" w:hAnsi="Arial" w:cs="Arial"/>
          <w:lang w:val="en-GB"/>
        </w:rPr>
        <w:t xml:space="preserve">, </w:t>
      </w:r>
      <w:r w:rsidRPr="00EF06D3">
        <w:rPr>
          <w:rFonts w:ascii="Arial" w:hAnsi="Arial" w:cs="Arial"/>
          <w:lang w:val="en-GB"/>
        </w:rPr>
        <w:t>the Tiger Economies</w:t>
      </w:r>
      <w:r w:rsidR="00CB6B62">
        <w:rPr>
          <w:rFonts w:ascii="Arial" w:hAnsi="Arial" w:cs="Arial"/>
          <w:lang w:val="en-GB"/>
        </w:rPr>
        <w:t xml:space="preserve"> </w:t>
      </w:r>
      <w:r w:rsidRPr="00EF06D3">
        <w:rPr>
          <w:rFonts w:ascii="Arial" w:hAnsi="Arial" w:cs="Arial"/>
          <w:lang w:val="en-GB"/>
        </w:rPr>
        <w:t xml:space="preserve">like South Korea and Japan. I could not write those books at all. They </w:t>
      </w:r>
      <w:r w:rsidR="00CB6B62">
        <w:rPr>
          <w:rFonts w:ascii="Arial" w:hAnsi="Arial" w:cs="Arial"/>
          <w:lang w:val="en-GB"/>
        </w:rPr>
        <w:t>would require the</w:t>
      </w:r>
      <w:r w:rsidRPr="00EF06D3">
        <w:rPr>
          <w:rFonts w:ascii="Arial" w:hAnsi="Arial" w:cs="Arial"/>
          <w:lang w:val="en-GB"/>
        </w:rPr>
        <w:t xml:space="preserve"> ability to like read multiple languages. I don't have any background. I'd love to read books on them. I'm not the person to write them</w:t>
      </w:r>
      <w:r w:rsidR="00CB6B62">
        <w:rPr>
          <w:rFonts w:ascii="Arial" w:hAnsi="Arial" w:cs="Arial"/>
          <w:lang w:val="en-GB"/>
        </w:rPr>
        <w:t>, a</w:t>
      </w:r>
      <w:r w:rsidRPr="00EF06D3">
        <w:rPr>
          <w:rFonts w:ascii="Arial" w:hAnsi="Arial" w:cs="Arial"/>
          <w:lang w:val="en-GB"/>
        </w:rPr>
        <w:t>nd it would take</w:t>
      </w:r>
      <w:r w:rsidR="00CB6B62">
        <w:rPr>
          <w:rFonts w:ascii="Arial" w:hAnsi="Arial" w:cs="Arial"/>
          <w:lang w:val="en-GB"/>
        </w:rPr>
        <w:t xml:space="preserve"> </w:t>
      </w:r>
      <w:r w:rsidRPr="00EF06D3">
        <w:rPr>
          <w:rFonts w:ascii="Arial" w:hAnsi="Arial" w:cs="Arial"/>
          <w:lang w:val="en-GB"/>
        </w:rPr>
        <w:t xml:space="preserve">15 years of my life to get to the point where I </w:t>
      </w:r>
      <w:r w:rsidR="00CB6B62">
        <w:rPr>
          <w:rFonts w:ascii="Arial" w:hAnsi="Arial" w:cs="Arial"/>
          <w:lang w:val="en-GB"/>
        </w:rPr>
        <w:t>could</w:t>
      </w:r>
      <w:r w:rsidRPr="00EF06D3">
        <w:rPr>
          <w:rFonts w:ascii="Arial" w:hAnsi="Arial" w:cs="Arial"/>
          <w:lang w:val="en-GB"/>
        </w:rPr>
        <w:t xml:space="preserve"> begin writing them</w:t>
      </w:r>
      <w:r w:rsidR="00CB6B62">
        <w:rPr>
          <w:rFonts w:ascii="Arial" w:hAnsi="Arial" w:cs="Arial"/>
          <w:lang w:val="en-GB"/>
        </w:rPr>
        <w:t>. S</w:t>
      </w:r>
      <w:r w:rsidRPr="00EF06D3">
        <w:rPr>
          <w:rFonts w:ascii="Arial" w:hAnsi="Arial" w:cs="Arial"/>
          <w:lang w:val="en-GB"/>
        </w:rPr>
        <w:t xml:space="preserve">omething I </w:t>
      </w:r>
      <w:r w:rsidR="00CB6B62">
        <w:rPr>
          <w:rFonts w:ascii="Arial" w:hAnsi="Arial" w:cs="Arial"/>
          <w:lang w:val="en-GB"/>
        </w:rPr>
        <w:t>do</w:t>
      </w:r>
      <w:r w:rsidRPr="00EF06D3">
        <w:rPr>
          <w:rFonts w:ascii="Arial" w:hAnsi="Arial" w:cs="Arial"/>
          <w:lang w:val="en-GB"/>
        </w:rPr>
        <w:t xml:space="preserve"> have lived experience of</w:t>
      </w:r>
      <w:r w:rsidR="00CB6B62">
        <w:rPr>
          <w:rFonts w:ascii="Arial" w:hAnsi="Arial" w:cs="Arial"/>
          <w:lang w:val="en-GB"/>
        </w:rPr>
        <w:t>, t</w:t>
      </w:r>
      <w:r w:rsidRPr="00EF06D3">
        <w:rPr>
          <w:rFonts w:ascii="Arial" w:hAnsi="Arial" w:cs="Arial"/>
          <w:lang w:val="en-GB"/>
        </w:rPr>
        <w:t>hat</w:t>
      </w:r>
      <w:r w:rsidR="00CB6B62">
        <w:rPr>
          <w:rFonts w:ascii="Arial" w:hAnsi="Arial" w:cs="Arial"/>
          <w:lang w:val="en-GB"/>
        </w:rPr>
        <w:t xml:space="preserve"> </w:t>
      </w:r>
      <w:r w:rsidRPr="00EF06D3">
        <w:rPr>
          <w:rFonts w:ascii="Arial" w:hAnsi="Arial" w:cs="Arial"/>
          <w:lang w:val="en-GB"/>
        </w:rPr>
        <w:t xml:space="preserve">I felt like I really just </w:t>
      </w:r>
      <w:r w:rsidR="00CB6B62">
        <w:rPr>
          <w:rFonts w:ascii="Arial" w:hAnsi="Arial" w:cs="Arial"/>
          <w:lang w:val="en-GB"/>
        </w:rPr>
        <w:t>have</w:t>
      </w:r>
      <w:r w:rsidRPr="00EF06D3">
        <w:rPr>
          <w:rFonts w:ascii="Arial" w:hAnsi="Arial" w:cs="Arial"/>
          <w:lang w:val="en-GB"/>
        </w:rPr>
        <w:t xml:space="preserve"> a basic grounding in that I'm invested in and can describe </w:t>
      </w:r>
      <w:r w:rsidR="00CB6B62">
        <w:rPr>
          <w:rFonts w:ascii="Arial" w:hAnsi="Arial" w:cs="Arial"/>
          <w:lang w:val="en-GB"/>
        </w:rPr>
        <w:t xml:space="preserve">from the </w:t>
      </w:r>
      <w:r w:rsidRPr="00EF06D3">
        <w:rPr>
          <w:rFonts w:ascii="Arial" w:hAnsi="Arial" w:cs="Arial"/>
          <w:lang w:val="en-GB"/>
        </w:rPr>
        <w:t>inside</w:t>
      </w:r>
      <w:r w:rsidR="00CB6B62">
        <w:rPr>
          <w:rFonts w:ascii="Arial" w:hAnsi="Arial" w:cs="Arial"/>
          <w:lang w:val="en-GB"/>
        </w:rPr>
        <w:t>,</w:t>
      </w:r>
      <w:r w:rsidRPr="00EF06D3">
        <w:rPr>
          <w:rFonts w:ascii="Arial" w:hAnsi="Arial" w:cs="Arial"/>
          <w:lang w:val="en-GB"/>
        </w:rPr>
        <w:t xml:space="preserve"> is anxiety and panic attacks. And it's something I've well, and it's something that I had questions about, you know</w:t>
      </w:r>
      <w:r w:rsidR="00CB6B62">
        <w:rPr>
          <w:rFonts w:ascii="Arial" w:hAnsi="Arial" w:cs="Arial"/>
          <w:lang w:val="en-GB"/>
        </w:rPr>
        <w:t xml:space="preserve">? </w:t>
      </w:r>
      <w:r w:rsidRPr="00EF06D3">
        <w:rPr>
          <w:rFonts w:ascii="Arial" w:hAnsi="Arial" w:cs="Arial"/>
          <w:lang w:val="en-GB"/>
        </w:rPr>
        <w:t>I feel like sometimes we look at books and we see especially</w:t>
      </w:r>
      <w:r w:rsidR="00CB6B62">
        <w:rPr>
          <w:rFonts w:ascii="Arial" w:hAnsi="Arial" w:cs="Arial"/>
          <w:lang w:val="en-GB"/>
        </w:rPr>
        <w:t xml:space="preserve">; </w:t>
      </w:r>
      <w:r w:rsidRPr="00EF06D3">
        <w:rPr>
          <w:rFonts w:ascii="Arial" w:hAnsi="Arial" w:cs="Arial"/>
          <w:lang w:val="en-GB"/>
        </w:rPr>
        <w:t xml:space="preserve">we think you need to have answers about a topic, right? You're </w:t>
      </w:r>
      <w:r w:rsidR="00CB6B62">
        <w:rPr>
          <w:rFonts w:ascii="Arial" w:hAnsi="Arial" w:cs="Arial"/>
          <w:lang w:val="en-GB"/>
        </w:rPr>
        <w:t>going</w:t>
      </w:r>
      <w:r w:rsidRPr="00EF06D3">
        <w:rPr>
          <w:rFonts w:ascii="Arial" w:hAnsi="Arial" w:cs="Arial"/>
          <w:lang w:val="en-GB"/>
        </w:rPr>
        <w:t xml:space="preserve">, here's our solution to this problem. Right? I didn't have any answers for anxiety. </w:t>
      </w:r>
      <w:r w:rsidR="00CB6B62">
        <w:rPr>
          <w:rFonts w:ascii="Arial" w:hAnsi="Arial" w:cs="Arial"/>
          <w:lang w:val="en-GB"/>
        </w:rPr>
        <w:t>All</w:t>
      </w:r>
      <w:r w:rsidRPr="00EF06D3">
        <w:rPr>
          <w:rFonts w:ascii="Arial" w:hAnsi="Arial" w:cs="Arial"/>
          <w:lang w:val="en-GB"/>
        </w:rPr>
        <w:t xml:space="preserve"> I knew was I wanted to</w:t>
      </w:r>
      <w:r w:rsidR="00CB6B62">
        <w:rPr>
          <w:rFonts w:ascii="Arial" w:hAnsi="Arial" w:cs="Arial"/>
          <w:lang w:val="en-GB"/>
        </w:rPr>
        <w:t>,</w:t>
      </w:r>
      <w:r w:rsidRPr="00EF06D3">
        <w:rPr>
          <w:rFonts w:ascii="Arial" w:hAnsi="Arial" w:cs="Arial"/>
          <w:lang w:val="en-GB"/>
        </w:rPr>
        <w:t xml:space="preserve"> kind of</w:t>
      </w:r>
      <w:r w:rsidR="00CB6B62">
        <w:rPr>
          <w:rFonts w:ascii="Arial" w:hAnsi="Arial" w:cs="Arial"/>
          <w:lang w:val="en-GB"/>
        </w:rPr>
        <w:t>,</w:t>
      </w:r>
      <w:r w:rsidRPr="00EF06D3">
        <w:rPr>
          <w:rFonts w:ascii="Arial" w:hAnsi="Arial" w:cs="Arial"/>
          <w:lang w:val="en-GB"/>
        </w:rPr>
        <w:t xml:space="preserve"> wrestle with that. And I think that's a really good motivation for writing a book</w:t>
      </w:r>
      <w:r w:rsidR="00CB6B62">
        <w:rPr>
          <w:rFonts w:ascii="Arial" w:hAnsi="Arial" w:cs="Arial"/>
          <w:lang w:val="en-GB"/>
        </w:rPr>
        <w:t>,</w:t>
      </w:r>
      <w:r w:rsidRPr="00EF06D3">
        <w:rPr>
          <w:rFonts w:ascii="Arial" w:hAnsi="Arial" w:cs="Arial"/>
          <w:lang w:val="en-GB"/>
        </w:rPr>
        <w:t xml:space="preserve"> is having a bunch of questions.</w:t>
      </w:r>
    </w:p>
    <w:p w14:paraId="275E3C16" w14:textId="77777777" w:rsidR="00AA1830" w:rsidRPr="00EF06D3" w:rsidRDefault="00AA1830" w:rsidP="008802C0">
      <w:pPr>
        <w:spacing w:after="0" w:line="360" w:lineRule="auto"/>
        <w:jc w:val="both"/>
        <w:rPr>
          <w:rFonts w:ascii="Arial" w:hAnsi="Arial" w:cs="Arial"/>
          <w:lang w:val="en-GB"/>
        </w:rPr>
      </w:pPr>
    </w:p>
    <w:p w14:paraId="6533E58B"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12F9DF43" w14:textId="47970E0A"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Right, exactly. Having questions to ask and having topics that you'd want to interrogate further, I think</w:t>
      </w:r>
      <w:r w:rsidR="00CB6B62">
        <w:rPr>
          <w:rFonts w:ascii="Arial" w:hAnsi="Arial" w:cs="Arial"/>
          <w:lang w:val="en-GB"/>
        </w:rPr>
        <w:t>,</w:t>
      </w:r>
      <w:r w:rsidRPr="00EF06D3">
        <w:rPr>
          <w:rFonts w:ascii="Arial" w:hAnsi="Arial" w:cs="Arial"/>
          <w:lang w:val="en-GB"/>
        </w:rPr>
        <w:t xml:space="preserve"> just</w:t>
      </w:r>
      <w:r w:rsidR="00CB6B62">
        <w:rPr>
          <w:rFonts w:ascii="Arial" w:hAnsi="Arial" w:cs="Arial"/>
          <w:lang w:val="en-GB"/>
        </w:rPr>
        <w:t xml:space="preserve">, </w:t>
      </w:r>
      <w:r w:rsidRPr="00EF06D3">
        <w:rPr>
          <w:rFonts w:ascii="Arial" w:hAnsi="Arial" w:cs="Arial"/>
          <w:lang w:val="en-GB"/>
        </w:rPr>
        <w:t>the</w:t>
      </w:r>
      <w:r w:rsidR="00CB6B62">
        <w:rPr>
          <w:rFonts w:ascii="Arial" w:hAnsi="Arial" w:cs="Arial"/>
          <w:lang w:val="en-GB"/>
        </w:rPr>
        <w:t>y</w:t>
      </w:r>
      <w:r w:rsidRPr="00EF06D3">
        <w:rPr>
          <w:rFonts w:ascii="Arial" w:hAnsi="Arial" w:cs="Arial"/>
          <w:lang w:val="en-GB"/>
        </w:rPr>
        <w:t xml:space="preserve"> often do form a really good basis for a good book because it's your research as well as wanting to maybe inform and enlighten your readers.</w:t>
      </w:r>
    </w:p>
    <w:p w14:paraId="16F6D80C" w14:textId="77777777" w:rsidR="00AA1830" w:rsidRPr="00EF06D3" w:rsidRDefault="00AA1830" w:rsidP="008802C0">
      <w:pPr>
        <w:spacing w:after="0" w:line="360" w:lineRule="auto"/>
        <w:jc w:val="both"/>
        <w:rPr>
          <w:rFonts w:ascii="Arial" w:hAnsi="Arial" w:cs="Arial"/>
          <w:lang w:val="en-GB"/>
        </w:rPr>
      </w:pPr>
    </w:p>
    <w:p w14:paraId="16CAFB82" w14:textId="50D6D96A" w:rsidR="00AA1830" w:rsidRPr="00CB6B62" w:rsidRDefault="00CB6B62" w:rsidP="008802C0">
      <w:pPr>
        <w:spacing w:after="0" w:line="360" w:lineRule="auto"/>
        <w:jc w:val="both"/>
        <w:rPr>
          <w:rFonts w:ascii="Arial" w:hAnsi="Arial" w:cs="Arial"/>
          <w:b/>
          <w:bCs/>
          <w:lang w:val="en-GB"/>
        </w:rPr>
      </w:pPr>
      <w:r>
        <w:rPr>
          <w:rFonts w:ascii="Arial" w:hAnsi="Arial" w:cs="Arial"/>
          <w:b/>
          <w:bCs/>
          <w:lang w:val="en-GB"/>
        </w:rPr>
        <w:t>Tim Clare</w:t>
      </w:r>
    </w:p>
    <w:p w14:paraId="041F7815" w14:textId="36917B46"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And the readers can kind of go on the journey with you</w:t>
      </w:r>
      <w:r w:rsidR="00BA74C9">
        <w:rPr>
          <w:rFonts w:ascii="Arial" w:hAnsi="Arial" w:cs="Arial"/>
          <w:lang w:val="en-GB"/>
        </w:rPr>
        <w:t>;</w:t>
      </w:r>
      <w:r w:rsidRPr="00EF06D3">
        <w:rPr>
          <w:rFonts w:ascii="Arial" w:hAnsi="Arial" w:cs="Arial"/>
          <w:lang w:val="en-GB"/>
        </w:rPr>
        <w:t xml:space="preserve"> in a way you get to be the proxy for the reader. You get to be the</w:t>
      </w:r>
      <w:r w:rsidR="00BA74C9">
        <w:rPr>
          <w:rFonts w:ascii="Arial" w:hAnsi="Arial" w:cs="Arial"/>
          <w:lang w:val="en-GB"/>
        </w:rPr>
        <w:t>,</w:t>
      </w:r>
      <w:r w:rsidRPr="00EF06D3">
        <w:rPr>
          <w:rFonts w:ascii="Arial" w:hAnsi="Arial" w:cs="Arial"/>
          <w:lang w:val="en-GB"/>
        </w:rPr>
        <w:t xml:space="preserve"> and it does mean you've got a responsibilit</w:t>
      </w:r>
      <w:r w:rsidR="00BA74C9">
        <w:rPr>
          <w:rFonts w:ascii="Arial" w:hAnsi="Arial" w:cs="Arial"/>
          <w:lang w:val="en-GB"/>
        </w:rPr>
        <w:t>y,</w:t>
      </w:r>
      <w:r w:rsidRPr="00EF06D3">
        <w:rPr>
          <w:rFonts w:ascii="Arial" w:hAnsi="Arial" w:cs="Arial"/>
          <w:lang w:val="en-GB"/>
        </w:rPr>
        <w:t xml:space="preserve"> you go around because</w:t>
      </w:r>
      <w:r w:rsidR="00BA74C9">
        <w:rPr>
          <w:rFonts w:ascii="Arial" w:hAnsi="Arial" w:cs="Arial"/>
          <w:lang w:val="en-GB"/>
        </w:rPr>
        <w:t>,</w:t>
      </w:r>
      <w:r w:rsidRPr="00EF06D3">
        <w:rPr>
          <w:rFonts w:ascii="Arial" w:hAnsi="Arial" w:cs="Arial"/>
          <w:lang w:val="en-GB"/>
        </w:rPr>
        <w:t xml:space="preserve"> you're being the detective</w:t>
      </w:r>
      <w:r w:rsidR="00BA74C9">
        <w:rPr>
          <w:rFonts w:ascii="Arial" w:hAnsi="Arial" w:cs="Arial"/>
          <w:lang w:val="en-GB"/>
        </w:rPr>
        <w:t>, a</w:t>
      </w:r>
      <w:r w:rsidRPr="00EF06D3">
        <w:rPr>
          <w:rFonts w:ascii="Arial" w:hAnsi="Arial" w:cs="Arial"/>
          <w:lang w:val="en-GB"/>
        </w:rPr>
        <w:t>nd so you have to make sure you ask the questions that the reader wants answered</w:t>
      </w:r>
      <w:r w:rsidR="00BA74C9">
        <w:rPr>
          <w:rFonts w:ascii="Arial" w:hAnsi="Arial" w:cs="Arial"/>
          <w:lang w:val="en-GB"/>
        </w:rPr>
        <w:t>, y</w:t>
      </w:r>
      <w:r w:rsidRPr="00EF06D3">
        <w:rPr>
          <w:rFonts w:ascii="Arial" w:hAnsi="Arial" w:cs="Arial"/>
          <w:lang w:val="en-GB"/>
        </w:rPr>
        <w:t>ou know</w:t>
      </w:r>
      <w:r w:rsidR="00BA74C9">
        <w:rPr>
          <w:rFonts w:ascii="Arial" w:hAnsi="Arial" w:cs="Arial"/>
          <w:lang w:val="en-GB"/>
        </w:rPr>
        <w:t xml:space="preserve">? And </w:t>
      </w:r>
      <w:r w:rsidRPr="00EF06D3">
        <w:rPr>
          <w:rFonts w:ascii="Arial" w:hAnsi="Arial" w:cs="Arial"/>
          <w:lang w:val="en-GB"/>
        </w:rPr>
        <w:t>this is not my natural skill to speak</w:t>
      </w:r>
      <w:r w:rsidR="00BA74C9">
        <w:rPr>
          <w:rFonts w:ascii="Arial" w:hAnsi="Arial" w:cs="Arial"/>
          <w:lang w:val="en-GB"/>
        </w:rPr>
        <w:t>.</w:t>
      </w:r>
      <w:r w:rsidRPr="00EF06D3">
        <w:rPr>
          <w:rFonts w:ascii="Arial" w:hAnsi="Arial" w:cs="Arial"/>
          <w:lang w:val="en-GB"/>
        </w:rPr>
        <w:t xml:space="preserve"> I went into a lot of interviews, wanting to be liked, really, you sort of reali</w:t>
      </w:r>
      <w:r w:rsidR="00894D0D">
        <w:rPr>
          <w:rFonts w:ascii="Arial" w:hAnsi="Arial" w:cs="Arial"/>
          <w:lang w:val="en-GB"/>
        </w:rPr>
        <w:t>s</w:t>
      </w:r>
      <w:r w:rsidRPr="00EF06D3">
        <w:rPr>
          <w:rFonts w:ascii="Arial" w:hAnsi="Arial" w:cs="Arial"/>
          <w:lang w:val="en-GB"/>
        </w:rPr>
        <w:t>e after a while, you know,</w:t>
      </w:r>
      <w:r w:rsidR="00BA74C9">
        <w:rPr>
          <w:rFonts w:ascii="Arial" w:hAnsi="Arial" w:cs="Arial"/>
          <w:lang w:val="en-GB"/>
        </w:rPr>
        <w:t xml:space="preserve"> i</w:t>
      </w:r>
      <w:r w:rsidRPr="00EF06D3">
        <w:rPr>
          <w:rFonts w:ascii="Arial" w:hAnsi="Arial" w:cs="Arial"/>
          <w:lang w:val="en-GB"/>
        </w:rPr>
        <w:t xml:space="preserve">t's a book about anxiety that's not made up. I talk to people and I don't want to annoy them. </w:t>
      </w:r>
      <w:r w:rsidR="00BA74C9">
        <w:rPr>
          <w:rFonts w:ascii="Arial" w:hAnsi="Arial" w:cs="Arial"/>
          <w:lang w:val="en-GB"/>
        </w:rPr>
        <w:t xml:space="preserve">I </w:t>
      </w:r>
      <w:r w:rsidRPr="00EF06D3">
        <w:rPr>
          <w:rFonts w:ascii="Arial" w:hAnsi="Arial" w:cs="Arial"/>
          <w:lang w:val="en-GB"/>
        </w:rPr>
        <w:t>don't want to ask silly questions. I was speaking to lots of researchers who I wanted to both</w:t>
      </w:r>
      <w:r w:rsidR="00BA74C9">
        <w:rPr>
          <w:rFonts w:ascii="Arial" w:hAnsi="Arial" w:cs="Arial"/>
          <w:lang w:val="en-GB"/>
        </w:rPr>
        <w:t>,</w:t>
      </w:r>
      <w:r w:rsidRPr="00EF06D3">
        <w:rPr>
          <w:rFonts w:ascii="Arial" w:hAnsi="Arial" w:cs="Arial"/>
          <w:lang w:val="en-GB"/>
        </w:rPr>
        <w:t xml:space="preserve"> sort of</w:t>
      </w:r>
      <w:r w:rsidR="00BA74C9">
        <w:rPr>
          <w:rFonts w:ascii="Arial" w:hAnsi="Arial" w:cs="Arial"/>
          <w:lang w:val="en-GB"/>
        </w:rPr>
        <w:t>,</w:t>
      </w:r>
      <w:r w:rsidRPr="00EF06D3">
        <w:rPr>
          <w:rFonts w:ascii="Arial" w:hAnsi="Arial" w:cs="Arial"/>
          <w:lang w:val="en-GB"/>
        </w:rPr>
        <w:t xml:space="preserve"> like me, I wanted to impress them a little bit by maybe saying something about anxiety by going</w:t>
      </w:r>
      <w:r w:rsidR="00BA74C9">
        <w:rPr>
          <w:rFonts w:ascii="Arial" w:hAnsi="Arial" w:cs="Arial"/>
          <w:lang w:val="en-GB"/>
        </w:rPr>
        <w:t>, L</w:t>
      </w:r>
      <w:r w:rsidRPr="00EF06D3">
        <w:rPr>
          <w:rFonts w:ascii="Arial" w:hAnsi="Arial" w:cs="Arial"/>
          <w:lang w:val="en-GB"/>
        </w:rPr>
        <w:t>ook I have done my reading. I would listen back to the transcripts and it was a bit excruciating sometimes to hear myself</w:t>
      </w:r>
      <w:r w:rsidR="00BA74C9">
        <w:rPr>
          <w:rFonts w:ascii="Arial" w:hAnsi="Arial" w:cs="Arial"/>
          <w:lang w:val="en-GB"/>
        </w:rPr>
        <w:t xml:space="preserve">, but </w:t>
      </w:r>
      <w:r w:rsidRPr="00EF06D3">
        <w:rPr>
          <w:rFonts w:ascii="Arial" w:hAnsi="Arial" w:cs="Arial"/>
          <w:lang w:val="en-GB"/>
        </w:rPr>
        <w:t>I guess I'm saying it because you don't have to be</w:t>
      </w:r>
      <w:r w:rsidR="00BA74C9">
        <w:rPr>
          <w:rFonts w:ascii="Arial" w:hAnsi="Arial" w:cs="Arial"/>
          <w:lang w:val="en-GB"/>
        </w:rPr>
        <w:t>,</w:t>
      </w:r>
      <w:r w:rsidRPr="00EF06D3">
        <w:rPr>
          <w:rFonts w:ascii="Arial" w:hAnsi="Arial" w:cs="Arial"/>
          <w:lang w:val="en-GB"/>
        </w:rPr>
        <w:t xml:space="preserve"> I think it turned out alright in the end, and I think you don't have to be perfect </w:t>
      </w:r>
      <w:r w:rsidR="00BA74C9">
        <w:rPr>
          <w:rFonts w:ascii="Arial" w:hAnsi="Arial" w:cs="Arial"/>
          <w:lang w:val="en-GB"/>
        </w:rPr>
        <w:t>at</w:t>
      </w:r>
      <w:r w:rsidRPr="00EF06D3">
        <w:rPr>
          <w:rFonts w:ascii="Arial" w:hAnsi="Arial" w:cs="Arial"/>
          <w:lang w:val="en-GB"/>
        </w:rPr>
        <w:t xml:space="preserve"> any of these things to kind of go into it. But you can cop to that in the book. And so I did talk about it sometimes that how</w:t>
      </w:r>
      <w:r w:rsidR="00BA74C9">
        <w:rPr>
          <w:rFonts w:ascii="Arial" w:hAnsi="Arial" w:cs="Arial"/>
          <w:lang w:val="en-GB"/>
        </w:rPr>
        <w:t>,</w:t>
      </w:r>
      <w:r w:rsidRPr="00EF06D3">
        <w:rPr>
          <w:rFonts w:ascii="Arial" w:hAnsi="Arial" w:cs="Arial"/>
          <w:lang w:val="en-GB"/>
        </w:rPr>
        <w:t xml:space="preserve"> I think the worst was, I think there was someone I talked to who had to sit through 20 minutes of me monologuing at them</w:t>
      </w:r>
      <w:r w:rsidR="00BA74C9">
        <w:rPr>
          <w:rFonts w:ascii="Arial" w:hAnsi="Arial" w:cs="Arial"/>
          <w:lang w:val="en-GB"/>
        </w:rPr>
        <w:t xml:space="preserve">, </w:t>
      </w:r>
      <w:r w:rsidRPr="00EF06D3">
        <w:rPr>
          <w:rFonts w:ascii="Arial" w:hAnsi="Arial" w:cs="Arial"/>
          <w:lang w:val="en-GB"/>
        </w:rPr>
        <w:t>before I asked my first question, and I listened back</w:t>
      </w:r>
      <w:r w:rsidR="004A3368">
        <w:rPr>
          <w:rFonts w:ascii="Arial" w:hAnsi="Arial" w:cs="Arial"/>
          <w:lang w:val="en-GB"/>
        </w:rPr>
        <w:t xml:space="preserve">, </w:t>
      </w:r>
      <w:r w:rsidRPr="00EF06D3">
        <w:rPr>
          <w:rFonts w:ascii="Arial" w:hAnsi="Arial" w:cs="Arial"/>
          <w:lang w:val="en-GB"/>
        </w:rPr>
        <w:t>and I could see them visibly sinking in their seat</w:t>
      </w:r>
      <w:r w:rsidR="004A3368">
        <w:rPr>
          <w:rFonts w:ascii="Arial" w:hAnsi="Arial" w:cs="Arial"/>
          <w:lang w:val="en-GB"/>
        </w:rPr>
        <w:t xml:space="preserve"> a</w:t>
      </w:r>
      <w:r w:rsidRPr="00EF06D3">
        <w:rPr>
          <w:rFonts w:ascii="Arial" w:hAnsi="Arial" w:cs="Arial"/>
          <w:lang w:val="en-GB"/>
        </w:rPr>
        <w:t>s</w:t>
      </w:r>
      <w:r w:rsidR="00624851">
        <w:rPr>
          <w:rFonts w:ascii="Arial" w:hAnsi="Arial" w:cs="Arial"/>
          <w:lang w:val="en-GB"/>
        </w:rPr>
        <w:t xml:space="preserve"> </w:t>
      </w:r>
      <w:r w:rsidRPr="00EF06D3">
        <w:rPr>
          <w:rFonts w:ascii="Arial" w:hAnsi="Arial" w:cs="Arial"/>
          <w:lang w:val="en-GB"/>
        </w:rPr>
        <w:t>I went on for 20 minutes before I asked a question and they were very polite, but you know, these things</w:t>
      </w:r>
      <w:r w:rsidR="004A3368">
        <w:rPr>
          <w:rFonts w:ascii="Arial" w:hAnsi="Arial" w:cs="Arial"/>
          <w:lang w:val="en-GB"/>
        </w:rPr>
        <w:t>,</w:t>
      </w:r>
      <w:r w:rsidRPr="00EF06D3">
        <w:rPr>
          <w:rFonts w:ascii="Arial" w:hAnsi="Arial" w:cs="Arial"/>
          <w:lang w:val="en-GB"/>
        </w:rPr>
        <w:t xml:space="preserve"> I think</w:t>
      </w:r>
      <w:r w:rsidR="004A3368">
        <w:rPr>
          <w:rFonts w:ascii="Arial" w:hAnsi="Arial" w:cs="Arial"/>
          <w:lang w:val="en-GB"/>
        </w:rPr>
        <w:t>,</w:t>
      </w:r>
      <w:r w:rsidRPr="00EF06D3">
        <w:rPr>
          <w:rFonts w:ascii="Arial" w:hAnsi="Arial" w:cs="Arial"/>
          <w:lang w:val="en-GB"/>
        </w:rPr>
        <w:t xml:space="preserve"> the reader goes on the journey with you and if you're very motivated, and you care about the topic, that's what's going to make you read the sort of </w:t>
      </w:r>
      <w:r w:rsidR="004A3368">
        <w:rPr>
          <w:rFonts w:ascii="Arial" w:hAnsi="Arial" w:cs="Arial"/>
          <w:lang w:val="en-GB"/>
        </w:rPr>
        <w:t>thousandth-and-one</w:t>
      </w:r>
      <w:r w:rsidRPr="00EF06D3">
        <w:rPr>
          <w:rFonts w:ascii="Arial" w:hAnsi="Arial" w:cs="Arial"/>
          <w:lang w:val="en-GB"/>
        </w:rPr>
        <w:t xml:space="preserve"> peer reviewed paper on t</w:t>
      </w:r>
      <w:r w:rsidR="00BA74C9">
        <w:rPr>
          <w:rFonts w:ascii="Arial" w:hAnsi="Arial" w:cs="Arial"/>
          <w:lang w:val="en-GB"/>
        </w:rPr>
        <w:t>h</w:t>
      </w:r>
      <w:r w:rsidRPr="00EF06D3">
        <w:rPr>
          <w:rFonts w:ascii="Arial" w:hAnsi="Arial" w:cs="Arial"/>
          <w:lang w:val="en-GB"/>
        </w:rPr>
        <w:t>e topic. That's what's gonna make you persevere to try and understand some of the basics of genetics</w:t>
      </w:r>
      <w:r w:rsidR="004A3368">
        <w:rPr>
          <w:rFonts w:ascii="Arial" w:hAnsi="Arial" w:cs="Arial"/>
          <w:lang w:val="en-GB"/>
        </w:rPr>
        <w:t>, s</w:t>
      </w:r>
      <w:r w:rsidRPr="00EF06D3">
        <w:rPr>
          <w:rFonts w:ascii="Arial" w:hAnsi="Arial" w:cs="Arial"/>
          <w:lang w:val="en-GB"/>
        </w:rPr>
        <w:t>o you can understand what you're reading. That's what's going to make you send out those emails to ask if someone will speak to you</w:t>
      </w:r>
      <w:r w:rsidR="004A3368">
        <w:rPr>
          <w:rFonts w:ascii="Arial" w:hAnsi="Arial" w:cs="Arial"/>
          <w:lang w:val="en-GB"/>
        </w:rPr>
        <w:t>, e</w:t>
      </w:r>
      <w:r w:rsidRPr="00EF06D3">
        <w:rPr>
          <w:rFonts w:ascii="Arial" w:hAnsi="Arial" w:cs="Arial"/>
          <w:lang w:val="en-GB"/>
        </w:rPr>
        <w:t>ven when you feel very embarrassed and you feel like why on earth would they speak to me</w:t>
      </w:r>
      <w:r w:rsidR="004A3368">
        <w:rPr>
          <w:rFonts w:ascii="Arial" w:hAnsi="Arial" w:cs="Arial"/>
          <w:lang w:val="en-GB"/>
        </w:rPr>
        <w:t>?</w:t>
      </w:r>
      <w:r w:rsidRPr="00EF06D3">
        <w:rPr>
          <w:rFonts w:ascii="Arial" w:hAnsi="Arial" w:cs="Arial"/>
          <w:lang w:val="en-GB"/>
        </w:rPr>
        <w:t xml:space="preserve"> </w:t>
      </w:r>
      <w:r w:rsidR="004A3368">
        <w:rPr>
          <w:rFonts w:ascii="Arial" w:hAnsi="Arial" w:cs="Arial"/>
          <w:lang w:val="en-GB"/>
        </w:rPr>
        <w:t>Y</w:t>
      </w:r>
      <w:r w:rsidRPr="00EF06D3">
        <w:rPr>
          <w:rFonts w:ascii="Arial" w:hAnsi="Arial" w:cs="Arial"/>
          <w:lang w:val="en-GB"/>
        </w:rPr>
        <w:t>ou go</w:t>
      </w:r>
      <w:r w:rsidR="004A3368">
        <w:rPr>
          <w:rFonts w:ascii="Arial" w:hAnsi="Arial" w:cs="Arial"/>
          <w:lang w:val="en-GB"/>
        </w:rPr>
        <w:t>,</w:t>
      </w:r>
      <w:r w:rsidRPr="00EF06D3">
        <w:rPr>
          <w:rFonts w:ascii="Arial" w:hAnsi="Arial" w:cs="Arial"/>
          <w:lang w:val="en-GB"/>
        </w:rPr>
        <w:t xml:space="preserve"> well, what else am I gonna do</w:t>
      </w:r>
      <w:r w:rsidR="004A3368">
        <w:rPr>
          <w:rFonts w:ascii="Arial" w:hAnsi="Arial" w:cs="Arial"/>
          <w:lang w:val="en-GB"/>
        </w:rPr>
        <w:t>, s</w:t>
      </w:r>
      <w:r w:rsidRPr="00EF06D3">
        <w:rPr>
          <w:rFonts w:ascii="Arial" w:hAnsi="Arial" w:cs="Arial"/>
          <w:lang w:val="en-GB"/>
        </w:rPr>
        <w:t>top writing the book</w:t>
      </w:r>
      <w:r w:rsidR="004A3368">
        <w:rPr>
          <w:rFonts w:ascii="Arial" w:hAnsi="Arial" w:cs="Arial"/>
          <w:lang w:val="en-GB"/>
        </w:rPr>
        <w:t>?</w:t>
      </w:r>
      <w:r w:rsidRPr="00EF06D3">
        <w:rPr>
          <w:rFonts w:ascii="Arial" w:hAnsi="Arial" w:cs="Arial"/>
          <w:lang w:val="en-GB"/>
        </w:rPr>
        <w:t xml:space="preserve"> No</w:t>
      </w:r>
      <w:r w:rsidR="004A3368">
        <w:rPr>
          <w:rFonts w:ascii="Arial" w:hAnsi="Arial" w:cs="Arial"/>
          <w:lang w:val="en-GB"/>
        </w:rPr>
        <w:t>,</w:t>
      </w:r>
      <w:r w:rsidRPr="00EF06D3">
        <w:rPr>
          <w:rFonts w:ascii="Arial" w:hAnsi="Arial" w:cs="Arial"/>
          <w:lang w:val="en-GB"/>
        </w:rPr>
        <w:t xml:space="preserve"> okay</w:t>
      </w:r>
      <w:r w:rsidR="004A3368">
        <w:rPr>
          <w:rFonts w:ascii="Arial" w:hAnsi="Arial" w:cs="Arial"/>
          <w:lang w:val="en-GB"/>
        </w:rPr>
        <w:t xml:space="preserve">, </w:t>
      </w:r>
      <w:r w:rsidRPr="00EF06D3">
        <w:rPr>
          <w:rFonts w:ascii="Arial" w:hAnsi="Arial" w:cs="Arial"/>
          <w:lang w:val="en-GB"/>
        </w:rPr>
        <w:t xml:space="preserve">and that pushes me and so that fear of not getting answers pushed </w:t>
      </w:r>
      <w:r w:rsidR="004A3368">
        <w:rPr>
          <w:rFonts w:ascii="Arial" w:hAnsi="Arial" w:cs="Arial"/>
          <w:lang w:val="en-GB"/>
        </w:rPr>
        <w:t xml:space="preserve">me </w:t>
      </w:r>
      <w:r w:rsidRPr="00EF06D3">
        <w:rPr>
          <w:rFonts w:ascii="Arial" w:hAnsi="Arial" w:cs="Arial"/>
          <w:lang w:val="en-GB"/>
        </w:rPr>
        <w:t>over my fear of disapproval.</w:t>
      </w:r>
    </w:p>
    <w:p w14:paraId="464E668A" w14:textId="77777777" w:rsidR="00AA1830" w:rsidRPr="00EF06D3" w:rsidRDefault="00AA1830" w:rsidP="008802C0">
      <w:pPr>
        <w:spacing w:after="0" w:line="360" w:lineRule="auto"/>
        <w:jc w:val="both"/>
        <w:rPr>
          <w:rFonts w:ascii="Arial" w:hAnsi="Arial" w:cs="Arial"/>
          <w:lang w:val="en-GB"/>
        </w:rPr>
      </w:pPr>
    </w:p>
    <w:p w14:paraId="48C09CB7"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2048F77E" w14:textId="48BE8BBB"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Great, that's a really interesting process. So</w:t>
      </w:r>
      <w:r w:rsidR="004A3368">
        <w:rPr>
          <w:rFonts w:ascii="Arial" w:hAnsi="Arial" w:cs="Arial"/>
          <w:lang w:val="en-GB"/>
        </w:rPr>
        <w:t>,</w:t>
      </w:r>
      <w:r w:rsidRPr="00EF06D3">
        <w:rPr>
          <w:rFonts w:ascii="Arial" w:hAnsi="Arial" w:cs="Arial"/>
          <w:lang w:val="en-GB"/>
        </w:rPr>
        <w:t xml:space="preserve"> more on the process of writing it. The writing journey itself seems like it was a very experimental one</w:t>
      </w:r>
      <w:r w:rsidR="004A3368">
        <w:rPr>
          <w:rFonts w:ascii="Arial" w:hAnsi="Arial" w:cs="Arial"/>
          <w:lang w:val="en-GB"/>
        </w:rPr>
        <w:t>, b</w:t>
      </w:r>
      <w:r w:rsidRPr="00EF06D3">
        <w:rPr>
          <w:rFonts w:ascii="Arial" w:hAnsi="Arial" w:cs="Arial"/>
          <w:lang w:val="en-GB"/>
        </w:rPr>
        <w:t>ecause all the possible treatments and solutions that you write about, they were tried and tested by you. So how did you navigate that process and find balance between doing the research and then having to streamline it into memoir?</w:t>
      </w:r>
    </w:p>
    <w:p w14:paraId="2829E3B7" w14:textId="3A7A4EA7" w:rsidR="00AA1830" w:rsidRDefault="00AA1830" w:rsidP="008802C0">
      <w:pPr>
        <w:spacing w:after="0" w:line="360" w:lineRule="auto"/>
        <w:jc w:val="both"/>
        <w:rPr>
          <w:rFonts w:ascii="Arial" w:hAnsi="Arial" w:cs="Arial"/>
          <w:lang w:val="en-GB"/>
        </w:rPr>
      </w:pPr>
    </w:p>
    <w:p w14:paraId="01282B32" w14:textId="2E0A1E27" w:rsidR="00BF6786" w:rsidRPr="00BF6786" w:rsidRDefault="00BF6786" w:rsidP="008802C0">
      <w:pPr>
        <w:spacing w:after="0" w:line="360" w:lineRule="auto"/>
        <w:jc w:val="both"/>
        <w:rPr>
          <w:rFonts w:ascii="Arial" w:hAnsi="Arial" w:cs="Arial"/>
          <w:b/>
          <w:bCs/>
          <w:lang w:val="en-GB"/>
        </w:rPr>
      </w:pPr>
      <w:r w:rsidRPr="00BF6786">
        <w:rPr>
          <w:rFonts w:ascii="Arial" w:hAnsi="Arial" w:cs="Arial"/>
          <w:b/>
          <w:bCs/>
          <w:lang w:val="en-GB"/>
        </w:rPr>
        <w:t>Tim Clare</w:t>
      </w:r>
    </w:p>
    <w:p w14:paraId="6A11A531" w14:textId="3423BDCD"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Oh, my goodness. Well, the answer is I have a really good agent. And I'm not just I'm not just saying this to be crawling</w:t>
      </w:r>
      <w:r w:rsidR="00AB5C51">
        <w:rPr>
          <w:rFonts w:ascii="Arial" w:hAnsi="Arial" w:cs="Arial"/>
          <w:lang w:val="en-GB"/>
        </w:rPr>
        <w:t>,</w:t>
      </w:r>
      <w:r w:rsidRPr="00EF06D3">
        <w:rPr>
          <w:rFonts w:ascii="Arial" w:hAnsi="Arial" w:cs="Arial"/>
          <w:lang w:val="en-GB"/>
        </w:rPr>
        <w:t xml:space="preserve"> because people rarely come on a podcast and go I should say just</w:t>
      </w:r>
      <w:r w:rsidR="00AB5C51">
        <w:rPr>
          <w:rFonts w:ascii="Arial" w:hAnsi="Arial" w:cs="Arial"/>
          <w:lang w:val="en-GB"/>
        </w:rPr>
        <w:t>,</w:t>
      </w:r>
      <w:r w:rsidRPr="00EF06D3">
        <w:rPr>
          <w:rFonts w:ascii="Arial" w:hAnsi="Arial" w:cs="Arial"/>
          <w:lang w:val="en-GB"/>
        </w:rPr>
        <w:t xml:space="preserve"> between you and m</w:t>
      </w:r>
      <w:r w:rsidR="00AB5C51">
        <w:rPr>
          <w:rFonts w:ascii="Arial" w:hAnsi="Arial" w:cs="Arial"/>
          <w:lang w:val="en-GB"/>
        </w:rPr>
        <w:t>e, m</w:t>
      </w:r>
      <w:r w:rsidRPr="00EF06D3">
        <w:rPr>
          <w:rFonts w:ascii="Arial" w:hAnsi="Arial" w:cs="Arial"/>
          <w:lang w:val="en-GB"/>
        </w:rPr>
        <w:t>y agent is terrible</w:t>
      </w:r>
      <w:r w:rsidR="00AB5C51">
        <w:rPr>
          <w:rFonts w:ascii="Arial" w:hAnsi="Arial" w:cs="Arial"/>
          <w:lang w:val="en-GB"/>
        </w:rPr>
        <w:t>, a</w:t>
      </w:r>
      <w:r w:rsidRPr="00EF06D3">
        <w:rPr>
          <w:rFonts w:ascii="Arial" w:hAnsi="Arial" w:cs="Arial"/>
          <w:lang w:val="en-GB"/>
        </w:rPr>
        <w:t>nd my editors always</w:t>
      </w:r>
      <w:r w:rsidR="00AB5C51">
        <w:rPr>
          <w:rFonts w:ascii="Arial" w:hAnsi="Arial" w:cs="Arial"/>
          <w:lang w:val="en-GB"/>
        </w:rPr>
        <w:t xml:space="preserve">… </w:t>
      </w:r>
      <w:r w:rsidRPr="00EF06D3">
        <w:rPr>
          <w:rFonts w:ascii="Arial" w:hAnsi="Arial" w:cs="Arial"/>
          <w:lang w:val="en-GB"/>
        </w:rPr>
        <w:t>I'm sure there are some dreadful characters out there</w:t>
      </w:r>
      <w:r w:rsidR="00AB5C51">
        <w:rPr>
          <w:rFonts w:ascii="Arial" w:hAnsi="Arial" w:cs="Arial"/>
          <w:lang w:val="en-GB"/>
        </w:rPr>
        <w:t xml:space="preserve"> w</w:t>
      </w:r>
      <w:r w:rsidRPr="00EF06D3">
        <w:rPr>
          <w:rFonts w:ascii="Arial" w:hAnsi="Arial" w:cs="Arial"/>
          <w:lang w:val="en-GB"/>
        </w:rPr>
        <w:t>ho would say that, but my agent is just terrific and gives me loads of</w:t>
      </w:r>
      <w:r w:rsidR="00AB5C51">
        <w:rPr>
          <w:rFonts w:ascii="Arial" w:hAnsi="Arial" w:cs="Arial"/>
          <w:lang w:val="en-GB"/>
        </w:rPr>
        <w:t xml:space="preserve">, </w:t>
      </w:r>
      <w:r w:rsidRPr="00EF06D3">
        <w:rPr>
          <w:rFonts w:ascii="Arial" w:hAnsi="Arial" w:cs="Arial"/>
          <w:lang w:val="en-GB"/>
        </w:rPr>
        <w:t>and her assistant</w:t>
      </w:r>
      <w:r w:rsidR="00AB5C51">
        <w:rPr>
          <w:rFonts w:ascii="Arial" w:hAnsi="Arial" w:cs="Arial"/>
          <w:lang w:val="en-GB"/>
        </w:rPr>
        <w:t xml:space="preserve">, </w:t>
      </w:r>
      <w:r w:rsidRPr="00EF06D3">
        <w:rPr>
          <w:rFonts w:ascii="Arial" w:hAnsi="Arial" w:cs="Arial"/>
          <w:lang w:val="en-GB"/>
        </w:rPr>
        <w:t>gave loads of editorial support. And then I was lucky enough to have two editors because I had my first editor</w:t>
      </w:r>
      <w:r w:rsidR="00AB5C51">
        <w:rPr>
          <w:rFonts w:ascii="Arial" w:hAnsi="Arial" w:cs="Arial"/>
          <w:lang w:val="en-GB"/>
        </w:rPr>
        <w:t>,</w:t>
      </w:r>
      <w:r w:rsidRPr="00EF06D3">
        <w:rPr>
          <w:rFonts w:ascii="Arial" w:hAnsi="Arial" w:cs="Arial"/>
          <w:lang w:val="en-GB"/>
        </w:rPr>
        <w:t xml:space="preserve"> Jo Dingl</w:t>
      </w:r>
      <w:r w:rsidR="00AB5C51">
        <w:rPr>
          <w:rFonts w:ascii="Arial" w:hAnsi="Arial" w:cs="Arial"/>
          <w:lang w:val="en-GB"/>
        </w:rPr>
        <w:t>ey, at Canongate, b</w:t>
      </w:r>
      <w:r w:rsidRPr="00EF06D3">
        <w:rPr>
          <w:rFonts w:ascii="Arial" w:hAnsi="Arial" w:cs="Arial"/>
          <w:lang w:val="en-GB"/>
        </w:rPr>
        <w:t xml:space="preserve">ut then she went on maternity leave and I got </w:t>
      </w:r>
      <w:r w:rsidR="00AB5C51">
        <w:rPr>
          <w:rFonts w:ascii="Arial" w:hAnsi="Arial" w:cs="Arial"/>
          <w:lang w:val="en-GB"/>
        </w:rPr>
        <w:t xml:space="preserve">a </w:t>
      </w:r>
      <w:r w:rsidRPr="00EF06D3">
        <w:rPr>
          <w:rFonts w:ascii="Arial" w:hAnsi="Arial" w:cs="Arial"/>
          <w:lang w:val="en-GB"/>
        </w:rPr>
        <w:t>second editor. And yeah, most of the time you think sort of moving between multiple people is a bad thing</w:t>
      </w:r>
      <w:r w:rsidR="00AB5C51">
        <w:rPr>
          <w:rFonts w:ascii="Arial" w:hAnsi="Arial" w:cs="Arial"/>
          <w:lang w:val="en-GB"/>
        </w:rPr>
        <w:t>, b</w:t>
      </w:r>
      <w:r w:rsidRPr="00EF06D3">
        <w:rPr>
          <w:rFonts w:ascii="Arial" w:hAnsi="Arial" w:cs="Arial"/>
          <w:lang w:val="en-GB"/>
        </w:rPr>
        <w:t>ut actually it meant I got two sets of extremely skilled eyes on my work. And the answer is I did way, way, way, way, way more than could fit in the book. I think the first draft came to nearly quarter of a million words.</w:t>
      </w:r>
    </w:p>
    <w:p w14:paraId="41FB2E1B" w14:textId="77777777" w:rsidR="00AA1830" w:rsidRPr="00EF06D3" w:rsidRDefault="00AA1830" w:rsidP="008802C0">
      <w:pPr>
        <w:spacing w:after="0" w:line="360" w:lineRule="auto"/>
        <w:jc w:val="both"/>
        <w:rPr>
          <w:rFonts w:ascii="Arial" w:hAnsi="Arial" w:cs="Arial"/>
          <w:lang w:val="en-GB"/>
        </w:rPr>
      </w:pPr>
    </w:p>
    <w:p w14:paraId="5C248B76"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01071CEA"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Oh my goodness.</w:t>
      </w:r>
    </w:p>
    <w:p w14:paraId="08ECF7D5" w14:textId="77777777" w:rsidR="00AA1830" w:rsidRPr="00EF06D3" w:rsidRDefault="00AA1830" w:rsidP="008802C0">
      <w:pPr>
        <w:spacing w:after="0" w:line="360" w:lineRule="auto"/>
        <w:jc w:val="both"/>
        <w:rPr>
          <w:rFonts w:ascii="Arial" w:hAnsi="Arial" w:cs="Arial"/>
          <w:lang w:val="en-GB"/>
        </w:rPr>
      </w:pPr>
    </w:p>
    <w:p w14:paraId="05EC4A0D" w14:textId="563AB380" w:rsidR="00AA1830" w:rsidRPr="00AB5C51" w:rsidRDefault="00AB5C51" w:rsidP="008802C0">
      <w:pPr>
        <w:spacing w:after="0" w:line="360" w:lineRule="auto"/>
        <w:jc w:val="both"/>
        <w:rPr>
          <w:rFonts w:ascii="Arial" w:hAnsi="Arial" w:cs="Arial"/>
          <w:b/>
          <w:bCs/>
          <w:lang w:val="en-GB"/>
        </w:rPr>
      </w:pPr>
      <w:r>
        <w:rPr>
          <w:rFonts w:ascii="Arial" w:hAnsi="Arial" w:cs="Arial"/>
          <w:b/>
          <w:bCs/>
          <w:lang w:val="en-GB"/>
        </w:rPr>
        <w:t>Tim Clare</w:t>
      </w:r>
    </w:p>
    <w:p w14:paraId="54E17F05" w14:textId="0359AFC7"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It had over 400 </w:t>
      </w:r>
      <w:r w:rsidR="004D0656">
        <w:rPr>
          <w:rFonts w:ascii="Arial" w:hAnsi="Arial" w:cs="Arial"/>
          <w:lang w:val="en-GB"/>
        </w:rPr>
        <w:t>en</w:t>
      </w:r>
      <w:r w:rsidRPr="00EF06D3">
        <w:rPr>
          <w:rFonts w:ascii="Arial" w:hAnsi="Arial" w:cs="Arial"/>
          <w:lang w:val="en-GB"/>
        </w:rPr>
        <w:t>d notes</w:t>
      </w:r>
      <w:r w:rsidR="004D0656">
        <w:rPr>
          <w:rFonts w:ascii="Arial" w:hAnsi="Arial" w:cs="Arial"/>
          <w:lang w:val="en-GB"/>
        </w:rPr>
        <w:t xml:space="preserve"> l</w:t>
      </w:r>
      <w:r w:rsidRPr="00EF06D3">
        <w:rPr>
          <w:rFonts w:ascii="Arial" w:hAnsi="Arial" w:cs="Arial"/>
          <w:lang w:val="en-GB"/>
        </w:rPr>
        <w:t xml:space="preserve">inking to like, as I said, I genuinely read over 1000 </w:t>
      </w:r>
      <w:r w:rsidR="004D0656">
        <w:rPr>
          <w:rFonts w:ascii="Arial" w:hAnsi="Arial" w:cs="Arial"/>
          <w:lang w:val="en-GB"/>
        </w:rPr>
        <w:t>p</w:t>
      </w:r>
      <w:r w:rsidRPr="00EF06D3">
        <w:rPr>
          <w:rFonts w:ascii="Arial" w:hAnsi="Arial" w:cs="Arial"/>
          <w:lang w:val="en-GB"/>
        </w:rPr>
        <w:t>eer</w:t>
      </w:r>
      <w:r w:rsidR="004D0656">
        <w:rPr>
          <w:rFonts w:ascii="Arial" w:hAnsi="Arial" w:cs="Arial"/>
          <w:lang w:val="en-GB"/>
        </w:rPr>
        <w:t>-r</w:t>
      </w:r>
      <w:r w:rsidRPr="00EF06D3">
        <w:rPr>
          <w:rFonts w:ascii="Arial" w:hAnsi="Arial" w:cs="Arial"/>
          <w:lang w:val="en-GB"/>
        </w:rPr>
        <w:t>eviewed papers from beginning to end</w:t>
      </w:r>
      <w:r w:rsidR="004D0656">
        <w:rPr>
          <w:rFonts w:ascii="Arial" w:hAnsi="Arial" w:cs="Arial"/>
          <w:lang w:val="en-GB"/>
        </w:rPr>
        <w:t>,</w:t>
      </w:r>
      <w:r w:rsidRPr="00EF06D3">
        <w:rPr>
          <w:rFonts w:ascii="Arial" w:hAnsi="Arial" w:cs="Arial"/>
          <w:lang w:val="en-GB"/>
        </w:rPr>
        <w:t xml:space="preserve"> not just the abstracts</w:t>
      </w:r>
      <w:r w:rsidR="004D0656">
        <w:rPr>
          <w:rFonts w:ascii="Arial" w:hAnsi="Arial" w:cs="Arial"/>
          <w:lang w:val="en-GB"/>
        </w:rPr>
        <w:t>,</w:t>
      </w:r>
      <w:r w:rsidRPr="00EF06D3">
        <w:rPr>
          <w:rFonts w:ascii="Arial" w:hAnsi="Arial" w:cs="Arial"/>
          <w:lang w:val="en-GB"/>
        </w:rPr>
        <w:t xml:space="preserve"> and then you have to learn what it means because </w:t>
      </w:r>
      <w:r w:rsidR="004D0656">
        <w:rPr>
          <w:rFonts w:ascii="Arial" w:hAnsi="Arial" w:cs="Arial"/>
          <w:lang w:val="en-GB"/>
        </w:rPr>
        <w:t>it</w:t>
      </w:r>
      <w:r w:rsidRPr="00EF06D3">
        <w:rPr>
          <w:rFonts w:ascii="Arial" w:hAnsi="Arial" w:cs="Arial"/>
          <w:lang w:val="en-GB"/>
        </w:rPr>
        <w:t xml:space="preserve"> might as well be Finnegans </w:t>
      </w:r>
      <w:r w:rsidR="004D0656">
        <w:rPr>
          <w:rFonts w:ascii="Arial" w:hAnsi="Arial" w:cs="Arial"/>
          <w:lang w:val="en-GB"/>
        </w:rPr>
        <w:t>Wake</w:t>
      </w:r>
      <w:r w:rsidR="00B0479D">
        <w:rPr>
          <w:rFonts w:ascii="Arial" w:hAnsi="Arial" w:cs="Arial"/>
          <w:lang w:val="en-GB"/>
        </w:rPr>
        <w:t>,</w:t>
      </w:r>
      <w:r w:rsidRPr="00EF06D3">
        <w:rPr>
          <w:rFonts w:ascii="Arial" w:hAnsi="Arial" w:cs="Arial"/>
          <w:lang w:val="en-GB"/>
        </w:rPr>
        <w:t xml:space="preserve"> like I don't know what </w:t>
      </w:r>
      <w:r w:rsidR="00B0479D">
        <w:rPr>
          <w:rFonts w:ascii="Arial" w:hAnsi="Arial" w:cs="Arial"/>
          <w:lang w:val="en-GB"/>
        </w:rPr>
        <w:t>a ‘</w:t>
      </w:r>
      <w:r w:rsidRPr="00EF06D3">
        <w:rPr>
          <w:rFonts w:ascii="Arial" w:hAnsi="Arial" w:cs="Arial"/>
          <w:lang w:val="en-GB"/>
        </w:rPr>
        <w:t>voxel</w:t>
      </w:r>
      <w:r w:rsidR="00B0479D">
        <w:rPr>
          <w:rFonts w:ascii="Arial" w:hAnsi="Arial" w:cs="Arial"/>
          <w:lang w:val="en-GB"/>
        </w:rPr>
        <w:t>’</w:t>
      </w:r>
      <w:r w:rsidRPr="00EF06D3">
        <w:rPr>
          <w:rFonts w:ascii="Arial" w:hAnsi="Arial" w:cs="Arial"/>
          <w:lang w:val="en-GB"/>
        </w:rPr>
        <w:t xml:space="preserve"> is. Like, I don't know what any of these words mean? Well, I'm gonna have to go and learn and speak to people. And a lot of the time it was</w:t>
      </w:r>
      <w:r w:rsidR="00B0479D">
        <w:rPr>
          <w:rFonts w:ascii="Arial" w:hAnsi="Arial" w:cs="Arial"/>
          <w:lang w:val="en-GB"/>
        </w:rPr>
        <w:t>,</w:t>
      </w:r>
      <w:r w:rsidRPr="00EF06D3">
        <w:rPr>
          <w:rFonts w:ascii="Arial" w:hAnsi="Arial" w:cs="Arial"/>
          <w:lang w:val="en-GB"/>
        </w:rPr>
        <w:t xml:space="preserve"> genuinely</w:t>
      </w:r>
      <w:r w:rsidR="00B0479D">
        <w:rPr>
          <w:rFonts w:ascii="Arial" w:hAnsi="Arial" w:cs="Arial"/>
          <w:lang w:val="en-GB"/>
        </w:rPr>
        <w:t>,</w:t>
      </w:r>
      <w:r w:rsidRPr="00EF06D3">
        <w:rPr>
          <w:rFonts w:ascii="Arial" w:hAnsi="Arial" w:cs="Arial"/>
          <w:lang w:val="en-GB"/>
        </w:rPr>
        <w:t xml:space="preserve"> I just emailed the lead author on the paper and said, </w:t>
      </w:r>
      <w:r w:rsidR="00B0479D">
        <w:rPr>
          <w:rFonts w:ascii="Arial" w:hAnsi="Arial" w:cs="Arial"/>
          <w:lang w:val="en-GB"/>
        </w:rPr>
        <w:t>‘</w:t>
      </w:r>
      <w:r w:rsidRPr="00EF06D3">
        <w:rPr>
          <w:rFonts w:ascii="Arial" w:hAnsi="Arial" w:cs="Arial"/>
          <w:lang w:val="en-GB"/>
        </w:rPr>
        <w:t>Hello, can I speak to you? Can you explain your paper I want to make sure I'm not getting it wrong.</w:t>
      </w:r>
      <w:r w:rsidR="00B0479D">
        <w:rPr>
          <w:rFonts w:ascii="Arial" w:hAnsi="Arial" w:cs="Arial"/>
          <w:lang w:val="en-GB"/>
        </w:rPr>
        <w:t>’</w:t>
      </w:r>
      <w:r w:rsidRPr="00EF06D3">
        <w:rPr>
          <w:rFonts w:ascii="Arial" w:hAnsi="Arial" w:cs="Arial"/>
          <w:lang w:val="en-GB"/>
        </w:rPr>
        <w:t xml:space="preserve"> </w:t>
      </w:r>
      <w:r w:rsidR="00B0479D">
        <w:rPr>
          <w:rFonts w:ascii="Arial" w:hAnsi="Arial" w:cs="Arial"/>
          <w:lang w:val="en-GB"/>
        </w:rPr>
        <w:t>I</w:t>
      </w:r>
      <w:r w:rsidRPr="00EF06D3">
        <w:rPr>
          <w:rFonts w:ascii="Arial" w:hAnsi="Arial" w:cs="Arial"/>
          <w:lang w:val="en-GB"/>
        </w:rPr>
        <w:t xml:space="preserve">t's pretty cheeky in retrospect, but always with the very friendly </w:t>
      </w:r>
      <w:r w:rsidR="00B0479D">
        <w:rPr>
          <w:rFonts w:ascii="Arial" w:hAnsi="Arial" w:cs="Arial"/>
          <w:lang w:val="en-GB"/>
        </w:rPr>
        <w:t>but</w:t>
      </w:r>
      <w:r w:rsidRPr="00EF06D3">
        <w:rPr>
          <w:rFonts w:ascii="Arial" w:hAnsi="Arial" w:cs="Arial"/>
          <w:lang w:val="en-GB"/>
        </w:rPr>
        <w:t xml:space="preserve"> implied threat</w:t>
      </w:r>
      <w:r w:rsidR="00B0479D">
        <w:rPr>
          <w:rFonts w:ascii="Arial" w:hAnsi="Arial" w:cs="Arial"/>
          <w:lang w:val="en-GB"/>
        </w:rPr>
        <w:t>, i</w:t>
      </w:r>
      <w:r w:rsidRPr="00EF06D3">
        <w:rPr>
          <w:rFonts w:ascii="Arial" w:hAnsi="Arial" w:cs="Arial"/>
          <w:lang w:val="en-GB"/>
        </w:rPr>
        <w:t xml:space="preserve">f you don't speak to me. I'm going to </w:t>
      </w:r>
      <w:r w:rsidR="00B0479D">
        <w:rPr>
          <w:rFonts w:ascii="Arial" w:hAnsi="Arial" w:cs="Arial"/>
          <w:lang w:val="en-GB"/>
        </w:rPr>
        <w:t>write</w:t>
      </w:r>
      <w:r w:rsidRPr="00EF06D3">
        <w:rPr>
          <w:rFonts w:ascii="Arial" w:hAnsi="Arial" w:cs="Arial"/>
          <w:lang w:val="en-GB"/>
        </w:rPr>
        <w:t xml:space="preserve"> about this anyway, but I'm going to completely butcher your </w:t>
      </w:r>
      <w:r w:rsidR="00B0479D">
        <w:rPr>
          <w:rFonts w:ascii="Arial" w:hAnsi="Arial" w:cs="Arial"/>
          <w:lang w:val="en-GB"/>
        </w:rPr>
        <w:t>work</w:t>
      </w:r>
      <w:r w:rsidRPr="00EF06D3">
        <w:rPr>
          <w:rFonts w:ascii="Arial" w:hAnsi="Arial" w:cs="Arial"/>
          <w:lang w:val="en-GB"/>
        </w:rPr>
        <w:t>.</w:t>
      </w:r>
    </w:p>
    <w:p w14:paraId="69D2BE0A" w14:textId="77777777" w:rsidR="00AA1830" w:rsidRPr="00EF06D3" w:rsidRDefault="00AA1830" w:rsidP="008802C0">
      <w:pPr>
        <w:spacing w:after="0" w:line="360" w:lineRule="auto"/>
        <w:jc w:val="both"/>
        <w:rPr>
          <w:rFonts w:ascii="Arial" w:hAnsi="Arial" w:cs="Arial"/>
          <w:lang w:val="en-GB"/>
        </w:rPr>
      </w:pPr>
    </w:p>
    <w:p w14:paraId="54D17846"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02FFEBD3" w14:textId="5FE514D1" w:rsidR="00AA1830" w:rsidRPr="00EF06D3" w:rsidRDefault="00B0479D" w:rsidP="008802C0">
      <w:pPr>
        <w:spacing w:after="0" w:line="360" w:lineRule="auto"/>
        <w:jc w:val="both"/>
        <w:rPr>
          <w:rFonts w:ascii="Arial" w:hAnsi="Arial" w:cs="Arial"/>
          <w:lang w:val="en-GB"/>
        </w:rPr>
      </w:pPr>
      <w:r>
        <w:rPr>
          <w:rFonts w:ascii="Arial" w:hAnsi="Arial" w:cs="Arial"/>
          <w:lang w:val="en-GB"/>
        </w:rPr>
        <w:t xml:space="preserve">I will butcher the </w:t>
      </w:r>
      <w:r w:rsidRPr="00EF06D3">
        <w:rPr>
          <w:rFonts w:ascii="Arial" w:hAnsi="Arial" w:cs="Arial"/>
          <w:lang w:val="en-GB"/>
        </w:rPr>
        <w:t>integrity of your work if you don't</w:t>
      </w:r>
      <w:r>
        <w:rPr>
          <w:rFonts w:ascii="Arial" w:hAnsi="Arial" w:cs="Arial"/>
          <w:lang w:val="en-GB"/>
        </w:rPr>
        <w:t xml:space="preserve"> talk with me.</w:t>
      </w:r>
    </w:p>
    <w:p w14:paraId="2F06C1B0" w14:textId="77777777" w:rsidR="00AA1830" w:rsidRPr="00EF06D3" w:rsidRDefault="00AA1830" w:rsidP="008802C0">
      <w:pPr>
        <w:spacing w:after="0" w:line="360" w:lineRule="auto"/>
        <w:jc w:val="both"/>
        <w:rPr>
          <w:rFonts w:ascii="Arial" w:hAnsi="Arial" w:cs="Arial"/>
          <w:lang w:val="en-GB"/>
        </w:rPr>
      </w:pPr>
    </w:p>
    <w:p w14:paraId="31415415" w14:textId="4FED3C25" w:rsidR="00AA1830" w:rsidRPr="00B0479D" w:rsidRDefault="00B0479D" w:rsidP="008802C0">
      <w:pPr>
        <w:spacing w:after="0" w:line="360" w:lineRule="auto"/>
        <w:jc w:val="both"/>
        <w:rPr>
          <w:rFonts w:ascii="Arial" w:hAnsi="Arial" w:cs="Arial"/>
          <w:b/>
          <w:bCs/>
          <w:lang w:val="en-GB"/>
        </w:rPr>
      </w:pPr>
      <w:r>
        <w:rPr>
          <w:rFonts w:ascii="Arial" w:hAnsi="Arial" w:cs="Arial"/>
          <w:b/>
          <w:bCs/>
          <w:lang w:val="en-GB"/>
        </w:rPr>
        <w:t>Tim Clare</w:t>
      </w:r>
    </w:p>
    <w:p w14:paraId="32437DA0" w14:textId="5A82F038" w:rsidR="00AA1830" w:rsidRPr="00EF06D3" w:rsidRDefault="00B0479D" w:rsidP="008802C0">
      <w:pPr>
        <w:spacing w:after="0" w:line="360" w:lineRule="auto"/>
        <w:jc w:val="both"/>
        <w:rPr>
          <w:rFonts w:ascii="Arial" w:hAnsi="Arial" w:cs="Arial"/>
          <w:lang w:val="en-GB"/>
        </w:rPr>
      </w:pPr>
      <w:r>
        <w:rPr>
          <w:rFonts w:ascii="Arial" w:hAnsi="Arial" w:cs="Arial"/>
          <w:lang w:val="en-GB"/>
        </w:rPr>
        <w:t>I will mis</w:t>
      </w:r>
      <w:r w:rsidRPr="00EF06D3">
        <w:rPr>
          <w:rFonts w:ascii="Arial" w:hAnsi="Arial" w:cs="Arial"/>
          <w:lang w:val="en-GB"/>
        </w:rPr>
        <w:t xml:space="preserve">represent you, so please, because I would love to not get it wrong. I think that's probably what I was doing in a really </w:t>
      </w:r>
      <w:r>
        <w:rPr>
          <w:rFonts w:ascii="Arial" w:hAnsi="Arial" w:cs="Arial"/>
          <w:lang w:val="en-GB"/>
        </w:rPr>
        <w:t>pass-agg</w:t>
      </w:r>
      <w:r w:rsidRPr="00EF06D3">
        <w:rPr>
          <w:rFonts w:ascii="Arial" w:hAnsi="Arial" w:cs="Arial"/>
          <w:lang w:val="en-GB"/>
        </w:rPr>
        <w:t xml:space="preserve"> way. </w:t>
      </w:r>
      <w:r>
        <w:rPr>
          <w:rFonts w:ascii="Arial" w:hAnsi="Arial" w:cs="Arial"/>
          <w:lang w:val="en-GB"/>
        </w:rPr>
        <w:t>S</w:t>
      </w:r>
      <w:r w:rsidRPr="00EF06D3">
        <w:rPr>
          <w:rFonts w:ascii="Arial" w:hAnsi="Arial" w:cs="Arial"/>
          <w:lang w:val="en-GB"/>
        </w:rPr>
        <w:t>o I went and did all these different things. And so the way I streamlined it is</w:t>
      </w:r>
      <w:r w:rsidR="00563E64">
        <w:rPr>
          <w:rFonts w:ascii="Arial" w:hAnsi="Arial" w:cs="Arial"/>
          <w:lang w:val="en-GB"/>
        </w:rPr>
        <w:t>,</w:t>
      </w:r>
      <w:r w:rsidRPr="00EF06D3">
        <w:rPr>
          <w:rFonts w:ascii="Arial" w:hAnsi="Arial" w:cs="Arial"/>
          <w:lang w:val="en-GB"/>
        </w:rPr>
        <w:t xml:space="preserve"> some of the stuff just didn't make it into the book</w:t>
      </w:r>
      <w:r w:rsidR="00563E64">
        <w:rPr>
          <w:rFonts w:ascii="Arial" w:hAnsi="Arial" w:cs="Arial"/>
          <w:lang w:val="en-GB"/>
        </w:rPr>
        <w:t>, b</w:t>
      </w:r>
      <w:r w:rsidRPr="00EF06D3">
        <w:rPr>
          <w:rFonts w:ascii="Arial" w:hAnsi="Arial" w:cs="Arial"/>
          <w:lang w:val="en-GB"/>
        </w:rPr>
        <w:t>ecause it was useful, but it just didn't</w:t>
      </w:r>
      <w:r w:rsidR="00563E64">
        <w:rPr>
          <w:rFonts w:ascii="Arial" w:hAnsi="Arial" w:cs="Arial"/>
          <w:lang w:val="en-GB"/>
        </w:rPr>
        <w:t>, or</w:t>
      </w:r>
      <w:r w:rsidRPr="00EF06D3">
        <w:rPr>
          <w:rFonts w:ascii="Arial" w:hAnsi="Arial" w:cs="Arial"/>
          <w:lang w:val="en-GB"/>
        </w:rPr>
        <w:t xml:space="preserve"> it gets a sentence</w:t>
      </w:r>
      <w:r w:rsidR="00563E64">
        <w:rPr>
          <w:rFonts w:ascii="Arial" w:hAnsi="Arial" w:cs="Arial"/>
          <w:lang w:val="en-GB"/>
        </w:rPr>
        <w:t>,</w:t>
      </w:r>
      <w:r w:rsidRPr="00EF06D3">
        <w:rPr>
          <w:rFonts w:ascii="Arial" w:hAnsi="Arial" w:cs="Arial"/>
          <w:lang w:val="en-GB"/>
        </w:rPr>
        <w:t xml:space="preserve"> like I do a nod towards it. I went and did boxing training</w:t>
      </w:r>
      <w:r w:rsidR="00563E64">
        <w:rPr>
          <w:rFonts w:ascii="Arial" w:hAnsi="Arial" w:cs="Arial"/>
          <w:lang w:val="en-GB"/>
        </w:rPr>
        <w:t>, a</w:t>
      </w:r>
      <w:r w:rsidRPr="00EF06D3">
        <w:rPr>
          <w:rFonts w:ascii="Arial" w:hAnsi="Arial" w:cs="Arial"/>
          <w:lang w:val="en-GB"/>
        </w:rPr>
        <w:t>nd my first sentence to the guy I got in he said</w:t>
      </w:r>
      <w:r w:rsidR="00563E64">
        <w:rPr>
          <w:rFonts w:ascii="Arial" w:hAnsi="Arial" w:cs="Arial"/>
          <w:lang w:val="en-GB"/>
        </w:rPr>
        <w:t>, ‘W</w:t>
      </w:r>
      <w:r w:rsidRPr="00EF06D3">
        <w:rPr>
          <w:rFonts w:ascii="Arial" w:hAnsi="Arial" w:cs="Arial"/>
          <w:lang w:val="en-GB"/>
        </w:rPr>
        <w:t>hy are you doing this?</w:t>
      </w:r>
      <w:r w:rsidR="00563E64">
        <w:rPr>
          <w:rFonts w:ascii="Arial" w:hAnsi="Arial" w:cs="Arial"/>
          <w:lang w:val="en-GB"/>
        </w:rPr>
        <w:t>’ I said,</w:t>
      </w:r>
      <w:r w:rsidRPr="00EF06D3">
        <w:rPr>
          <w:rFonts w:ascii="Arial" w:hAnsi="Arial" w:cs="Arial"/>
          <w:lang w:val="en-GB"/>
        </w:rPr>
        <w:t xml:space="preserve"> </w:t>
      </w:r>
      <w:r w:rsidR="00563E64">
        <w:rPr>
          <w:rFonts w:ascii="Arial" w:hAnsi="Arial" w:cs="Arial"/>
          <w:lang w:val="en-GB"/>
        </w:rPr>
        <w:t>‘</w:t>
      </w:r>
      <w:r w:rsidRPr="00EF06D3">
        <w:rPr>
          <w:rFonts w:ascii="Arial" w:hAnsi="Arial" w:cs="Arial"/>
          <w:lang w:val="en-GB"/>
        </w:rPr>
        <w:t xml:space="preserve">I want to learn how to get punched in the face </w:t>
      </w:r>
      <w:r w:rsidRPr="00EF06D3">
        <w:rPr>
          <w:rFonts w:ascii="Arial" w:hAnsi="Arial" w:cs="Arial"/>
          <w:lang w:val="en-GB"/>
        </w:rPr>
        <w:lastRenderedPageBreak/>
        <w:t>please.</w:t>
      </w:r>
      <w:r w:rsidR="00563E64">
        <w:rPr>
          <w:rFonts w:ascii="Arial" w:hAnsi="Arial" w:cs="Arial"/>
          <w:lang w:val="en-GB"/>
        </w:rPr>
        <w:t>’</w:t>
      </w:r>
      <w:r w:rsidRPr="00EF06D3">
        <w:rPr>
          <w:rFonts w:ascii="Arial" w:hAnsi="Arial" w:cs="Arial"/>
          <w:lang w:val="en-GB"/>
        </w:rPr>
        <w:t xml:space="preserve"> Because I was scared and I it seemed like something that was</w:t>
      </w:r>
      <w:r w:rsidR="00563E64">
        <w:rPr>
          <w:rFonts w:ascii="Arial" w:hAnsi="Arial" w:cs="Arial"/>
          <w:lang w:val="en-GB"/>
        </w:rPr>
        <w:t>, [and]</w:t>
      </w:r>
      <w:r w:rsidRPr="00EF06D3">
        <w:rPr>
          <w:rFonts w:ascii="Arial" w:hAnsi="Arial" w:cs="Arial"/>
          <w:lang w:val="en-GB"/>
        </w:rPr>
        <w:t xml:space="preserve"> I have to say boxing was terrific</w:t>
      </w:r>
      <w:r w:rsidR="00563E64">
        <w:rPr>
          <w:rFonts w:ascii="Arial" w:hAnsi="Arial" w:cs="Arial"/>
          <w:lang w:val="en-GB"/>
        </w:rPr>
        <w:t xml:space="preserve"> f</w:t>
      </w:r>
      <w:r w:rsidRPr="00EF06D3">
        <w:rPr>
          <w:rFonts w:ascii="Arial" w:hAnsi="Arial" w:cs="Arial"/>
          <w:lang w:val="en-GB"/>
        </w:rPr>
        <w:t>un</w:t>
      </w:r>
      <w:r w:rsidR="00563E64">
        <w:rPr>
          <w:rFonts w:ascii="Arial" w:hAnsi="Arial" w:cs="Arial"/>
          <w:lang w:val="en-GB"/>
        </w:rPr>
        <w:t>, a</w:t>
      </w:r>
      <w:r w:rsidRPr="00EF06D3">
        <w:rPr>
          <w:rFonts w:ascii="Arial" w:hAnsi="Arial" w:cs="Arial"/>
          <w:lang w:val="en-GB"/>
        </w:rPr>
        <w:t>nd it made me appreciate how incredibly fit like modern dancers must be as well</w:t>
      </w:r>
      <w:r w:rsidR="00563E64">
        <w:rPr>
          <w:rFonts w:ascii="Arial" w:hAnsi="Arial" w:cs="Arial"/>
          <w:lang w:val="en-GB"/>
        </w:rPr>
        <w:t>,</w:t>
      </w:r>
      <w:r w:rsidRPr="00EF06D3">
        <w:rPr>
          <w:rFonts w:ascii="Arial" w:hAnsi="Arial" w:cs="Arial"/>
          <w:lang w:val="en-GB"/>
        </w:rPr>
        <w:t xml:space="preserve"> like I feel like </w:t>
      </w:r>
      <w:r w:rsidR="00563E64">
        <w:rPr>
          <w:rFonts w:ascii="Arial" w:hAnsi="Arial" w:cs="Arial"/>
          <w:lang w:val="en-GB"/>
        </w:rPr>
        <w:t>my</w:t>
      </w:r>
      <w:r w:rsidRPr="00EF06D3">
        <w:rPr>
          <w:rFonts w:ascii="Arial" w:hAnsi="Arial" w:cs="Arial"/>
          <w:lang w:val="en-GB"/>
        </w:rPr>
        <w:t xml:space="preserve"> respect for dancers was not lower to begin with</w:t>
      </w:r>
      <w:r w:rsidR="00563E64">
        <w:rPr>
          <w:rFonts w:ascii="Arial" w:hAnsi="Arial" w:cs="Arial"/>
          <w:lang w:val="en-GB"/>
        </w:rPr>
        <w:t>, b</w:t>
      </w:r>
      <w:r w:rsidRPr="00EF06D3">
        <w:rPr>
          <w:rFonts w:ascii="Arial" w:hAnsi="Arial" w:cs="Arial"/>
          <w:lang w:val="en-GB"/>
        </w:rPr>
        <w:t>ut I was like, oh my goodness, you must be so fit. But s</w:t>
      </w:r>
      <w:r w:rsidR="00563E64">
        <w:rPr>
          <w:rFonts w:ascii="Arial" w:hAnsi="Arial" w:cs="Arial"/>
          <w:lang w:val="en-GB"/>
        </w:rPr>
        <w:t xml:space="preserve">o I did </w:t>
      </w:r>
      <w:r w:rsidRPr="00EF06D3">
        <w:rPr>
          <w:rFonts w:ascii="Arial" w:hAnsi="Arial" w:cs="Arial"/>
          <w:lang w:val="en-GB"/>
        </w:rPr>
        <w:t xml:space="preserve">a bunch of stuff that just </w:t>
      </w:r>
      <w:r w:rsidR="00563E64">
        <w:rPr>
          <w:rFonts w:ascii="Arial" w:hAnsi="Arial" w:cs="Arial"/>
          <w:lang w:val="en-GB"/>
        </w:rPr>
        <w:t>didn’t</w:t>
      </w:r>
      <w:r w:rsidRPr="00EF06D3">
        <w:rPr>
          <w:rFonts w:ascii="Arial" w:hAnsi="Arial" w:cs="Arial"/>
          <w:lang w:val="en-GB"/>
        </w:rPr>
        <w:t xml:space="preserve"> make the book. And</w:t>
      </w:r>
      <w:r w:rsidR="00563E64">
        <w:rPr>
          <w:rFonts w:ascii="Arial" w:hAnsi="Arial" w:cs="Arial"/>
          <w:lang w:val="en-GB"/>
        </w:rPr>
        <w:t xml:space="preserve"> </w:t>
      </w:r>
      <w:r w:rsidRPr="00EF06D3">
        <w:rPr>
          <w:rFonts w:ascii="Arial" w:hAnsi="Arial" w:cs="Arial"/>
          <w:lang w:val="en-GB"/>
        </w:rPr>
        <w:t>I did a load of</w:t>
      </w:r>
      <w:r w:rsidR="00563E64">
        <w:rPr>
          <w:rFonts w:ascii="Arial" w:hAnsi="Arial" w:cs="Arial"/>
          <w:lang w:val="en-GB"/>
        </w:rPr>
        <w:t>,</w:t>
      </w:r>
      <w:r w:rsidRPr="00EF06D3">
        <w:rPr>
          <w:rFonts w:ascii="Arial" w:hAnsi="Arial" w:cs="Arial"/>
          <w:lang w:val="en-GB"/>
        </w:rPr>
        <w:t xml:space="preserve"> I mean, I cut so many interesting conversations that I tried to put in and I needed my agent and my editors to say</w:t>
      </w:r>
      <w:r w:rsidR="00563E64">
        <w:rPr>
          <w:rFonts w:ascii="Arial" w:hAnsi="Arial" w:cs="Arial"/>
          <w:lang w:val="en-GB"/>
        </w:rPr>
        <w:t>, ‘</w:t>
      </w:r>
      <w:r w:rsidRPr="00EF06D3">
        <w:rPr>
          <w:rFonts w:ascii="Arial" w:hAnsi="Arial" w:cs="Arial"/>
          <w:lang w:val="en-GB"/>
        </w:rPr>
        <w:t>No, like this needs to be shorter.</w:t>
      </w:r>
      <w:r w:rsidR="00563E64">
        <w:rPr>
          <w:rFonts w:ascii="Arial" w:hAnsi="Arial" w:cs="Arial"/>
          <w:lang w:val="en-GB"/>
        </w:rPr>
        <w:t>’</w:t>
      </w:r>
      <w:r w:rsidRPr="00EF06D3">
        <w:rPr>
          <w:rFonts w:ascii="Arial" w:hAnsi="Arial" w:cs="Arial"/>
          <w:lang w:val="en-GB"/>
        </w:rPr>
        <w:t xml:space="preserve"> And there were huge sections that I just had to take out and I think it was very painful cutting into live meat like that</w:t>
      </w:r>
      <w:r w:rsidR="00563E64">
        <w:rPr>
          <w:rFonts w:ascii="Arial" w:hAnsi="Arial" w:cs="Arial"/>
          <w:lang w:val="en-GB"/>
        </w:rPr>
        <w:t>. T</w:t>
      </w:r>
      <w:r w:rsidRPr="00EF06D3">
        <w:rPr>
          <w:rFonts w:ascii="Arial" w:hAnsi="Arial" w:cs="Arial"/>
          <w:lang w:val="en-GB"/>
        </w:rPr>
        <w:t>here was a whole 13,000</w:t>
      </w:r>
      <w:r w:rsidR="00563E64">
        <w:rPr>
          <w:rFonts w:ascii="Arial" w:hAnsi="Arial" w:cs="Arial"/>
          <w:lang w:val="en-GB"/>
        </w:rPr>
        <w:t>-</w:t>
      </w:r>
      <w:r w:rsidRPr="00EF06D3">
        <w:rPr>
          <w:rFonts w:ascii="Arial" w:hAnsi="Arial" w:cs="Arial"/>
          <w:lang w:val="en-GB"/>
        </w:rPr>
        <w:t>word chapter on meta science and how we work out what's true in research and very, very crunchy, deep scientific stuff about how do we know any of this stuff is true</w:t>
      </w:r>
      <w:r w:rsidR="00563E64">
        <w:rPr>
          <w:rFonts w:ascii="Arial" w:hAnsi="Arial" w:cs="Arial"/>
          <w:lang w:val="en-GB"/>
        </w:rPr>
        <w:t>, a</w:t>
      </w:r>
      <w:r w:rsidRPr="00EF06D3">
        <w:rPr>
          <w:rFonts w:ascii="Arial" w:hAnsi="Arial" w:cs="Arial"/>
          <w:lang w:val="en-GB"/>
        </w:rPr>
        <w:t>nd what do we mean when we talk about peer review and research and could we have been studying all the wrong things? Really fascinating to me, really important, I think but I had to cut quite a lot of it out and a lot of people who gave up their time to speak to me ended up being a sentence or two in the book. And that was hard. It was something I resisted a lot of the way because I wanted</w:t>
      </w:r>
      <w:r w:rsidR="00453D5F">
        <w:rPr>
          <w:rFonts w:ascii="Arial" w:hAnsi="Arial" w:cs="Arial"/>
          <w:lang w:val="en-GB"/>
        </w:rPr>
        <w:t>,</w:t>
      </w:r>
      <w:r w:rsidRPr="00EF06D3">
        <w:rPr>
          <w:rFonts w:ascii="Arial" w:hAnsi="Arial" w:cs="Arial"/>
          <w:lang w:val="en-GB"/>
        </w:rPr>
        <w:t xml:space="preserve"> I really wanted just to give</w:t>
      </w:r>
      <w:r w:rsidR="00453D5F">
        <w:rPr>
          <w:rFonts w:ascii="Arial" w:hAnsi="Arial" w:cs="Arial"/>
          <w:lang w:val="en-GB"/>
        </w:rPr>
        <w:t>,</w:t>
      </w:r>
      <w:r w:rsidRPr="00EF06D3">
        <w:rPr>
          <w:rFonts w:ascii="Arial" w:hAnsi="Arial" w:cs="Arial"/>
          <w:lang w:val="en-GB"/>
        </w:rPr>
        <w:t xml:space="preserve"> if I'd had my druthers it would have been an unreadable book because it would have just been a transcript of every single conversation I had because I genuinely enjoyed that. But I had to filter it into something that was what a reader would want and could manage. And yeah, I think I hope I've done that and also some of it</w:t>
      </w:r>
      <w:r w:rsidR="00453D5F">
        <w:rPr>
          <w:rFonts w:ascii="Arial" w:hAnsi="Arial" w:cs="Arial"/>
          <w:lang w:val="en-GB"/>
        </w:rPr>
        <w:t>,</w:t>
      </w:r>
      <w:r w:rsidRPr="00EF06D3">
        <w:rPr>
          <w:rFonts w:ascii="Arial" w:hAnsi="Arial" w:cs="Arial"/>
          <w:lang w:val="en-GB"/>
        </w:rPr>
        <w:t xml:space="preserve"> just to sort of also find my final answer to your question</w:t>
      </w:r>
      <w:r w:rsidR="00453D5F">
        <w:rPr>
          <w:rFonts w:ascii="Arial" w:hAnsi="Arial" w:cs="Arial"/>
          <w:lang w:val="en-GB"/>
        </w:rPr>
        <w:t>,</w:t>
      </w:r>
      <w:r w:rsidRPr="00EF06D3">
        <w:rPr>
          <w:rFonts w:ascii="Arial" w:hAnsi="Arial" w:cs="Arial"/>
          <w:lang w:val="en-GB"/>
        </w:rPr>
        <w:t xml:space="preserve"> is that occasionally, if I was talking about a study or a piece of research, and there was more I thought was needed </w:t>
      </w:r>
      <w:r w:rsidR="00453D5F">
        <w:rPr>
          <w:rFonts w:ascii="Arial" w:hAnsi="Arial" w:cs="Arial"/>
          <w:lang w:val="en-GB"/>
        </w:rPr>
        <w:t>[that]</w:t>
      </w:r>
      <w:r w:rsidRPr="00EF06D3">
        <w:rPr>
          <w:rFonts w:ascii="Arial" w:hAnsi="Arial" w:cs="Arial"/>
          <w:lang w:val="en-GB"/>
        </w:rPr>
        <w:t xml:space="preserve"> I wanted to say, but it was maybe optional</w:t>
      </w:r>
      <w:r w:rsidR="00453D5F">
        <w:rPr>
          <w:rFonts w:ascii="Arial" w:hAnsi="Arial" w:cs="Arial"/>
          <w:lang w:val="en-GB"/>
        </w:rPr>
        <w:t>,</w:t>
      </w:r>
      <w:r w:rsidRPr="00EF06D3">
        <w:rPr>
          <w:rFonts w:ascii="Arial" w:hAnsi="Arial" w:cs="Arial"/>
          <w:lang w:val="en-GB"/>
        </w:rPr>
        <w:t xml:space="preserve"> </w:t>
      </w:r>
      <w:r w:rsidR="00453D5F">
        <w:rPr>
          <w:rFonts w:ascii="Arial" w:hAnsi="Arial" w:cs="Arial"/>
          <w:lang w:val="en-GB"/>
        </w:rPr>
        <w:t>i</w:t>
      </w:r>
      <w:r w:rsidRPr="00EF06D3">
        <w:rPr>
          <w:rFonts w:ascii="Arial" w:hAnsi="Arial" w:cs="Arial"/>
          <w:lang w:val="en-GB"/>
        </w:rPr>
        <w:t>t's like you didn't have to necessarily read it. I did use the endnotes and that was where I talked about study design and things like that</w:t>
      </w:r>
      <w:r w:rsidR="00453D5F">
        <w:rPr>
          <w:rFonts w:ascii="Arial" w:hAnsi="Arial" w:cs="Arial"/>
          <w:lang w:val="en-GB"/>
        </w:rPr>
        <w:t>, w</w:t>
      </w:r>
      <w:r w:rsidRPr="00EF06D3">
        <w:rPr>
          <w:rFonts w:ascii="Arial" w:hAnsi="Arial" w:cs="Arial"/>
          <w:lang w:val="en-GB"/>
        </w:rPr>
        <w:t>hereas like, oh look, this is an interesting piece of research, but there were only 11 people in the study. So</w:t>
      </w:r>
      <w:r w:rsidR="00453D5F">
        <w:rPr>
          <w:rFonts w:ascii="Arial" w:hAnsi="Arial" w:cs="Arial"/>
          <w:lang w:val="en-GB"/>
        </w:rPr>
        <w:t>,</w:t>
      </w:r>
      <w:r w:rsidRPr="00EF06D3">
        <w:rPr>
          <w:rFonts w:ascii="Arial" w:hAnsi="Arial" w:cs="Arial"/>
          <w:lang w:val="en-GB"/>
        </w:rPr>
        <w:t xml:space="preserve"> we've got to be a bit careful about generali</w:t>
      </w:r>
      <w:r w:rsidR="00453D5F">
        <w:rPr>
          <w:rFonts w:ascii="Arial" w:hAnsi="Arial" w:cs="Arial"/>
          <w:lang w:val="en-GB"/>
        </w:rPr>
        <w:t>s</w:t>
      </w:r>
      <w:r w:rsidRPr="00EF06D3">
        <w:rPr>
          <w:rFonts w:ascii="Arial" w:hAnsi="Arial" w:cs="Arial"/>
          <w:lang w:val="en-GB"/>
        </w:rPr>
        <w:t>ing because I think when you're anxious</w:t>
      </w:r>
      <w:r w:rsidR="00453D5F">
        <w:rPr>
          <w:rFonts w:ascii="Arial" w:hAnsi="Arial" w:cs="Arial"/>
          <w:lang w:val="en-GB"/>
        </w:rPr>
        <w:t xml:space="preserve">, </w:t>
      </w:r>
      <w:r w:rsidRPr="00EF06D3">
        <w:rPr>
          <w:rFonts w:ascii="Arial" w:hAnsi="Arial" w:cs="Arial"/>
          <w:lang w:val="en-GB"/>
        </w:rPr>
        <w:t>you do want easy answers and quick answers. If you're feeling very anxious and you pick up a book</w:t>
      </w:r>
      <w:r w:rsidR="00453D5F">
        <w:rPr>
          <w:rFonts w:ascii="Arial" w:hAnsi="Arial" w:cs="Arial"/>
          <w:lang w:val="en-GB"/>
        </w:rPr>
        <w:t>—</w:t>
      </w:r>
      <w:r w:rsidRPr="00EF06D3">
        <w:rPr>
          <w:rFonts w:ascii="Arial" w:hAnsi="Arial" w:cs="Arial"/>
          <w:lang w:val="en-GB"/>
        </w:rPr>
        <w:t>I found it very frustrating at the beginning speaking to researchers who would go</w:t>
      </w:r>
      <w:r w:rsidR="00453D5F">
        <w:rPr>
          <w:rFonts w:ascii="Arial" w:hAnsi="Arial" w:cs="Arial"/>
          <w:lang w:val="en-GB"/>
        </w:rPr>
        <w:t>,</w:t>
      </w:r>
      <w:r w:rsidRPr="00EF06D3">
        <w:rPr>
          <w:rFonts w:ascii="Arial" w:hAnsi="Arial" w:cs="Arial"/>
          <w:lang w:val="en-GB"/>
        </w:rPr>
        <w:t xml:space="preserve"> </w:t>
      </w:r>
      <w:r w:rsidR="00453D5F">
        <w:rPr>
          <w:rFonts w:ascii="Arial" w:hAnsi="Arial" w:cs="Arial"/>
          <w:lang w:val="en-GB"/>
        </w:rPr>
        <w:t>‘</w:t>
      </w:r>
      <w:r w:rsidRPr="00EF06D3">
        <w:rPr>
          <w:rFonts w:ascii="Arial" w:hAnsi="Arial" w:cs="Arial"/>
          <w:lang w:val="en-GB"/>
        </w:rPr>
        <w:t>Yeah, I mean, so we could say this, but on the other hand, it's difficult to say</w:t>
      </w:r>
      <w:r w:rsidR="00453D5F">
        <w:rPr>
          <w:rFonts w:ascii="Arial" w:hAnsi="Arial" w:cs="Arial"/>
          <w:lang w:val="en-GB"/>
        </w:rPr>
        <w:t>.’</w:t>
      </w:r>
      <w:r w:rsidRPr="00EF06D3">
        <w:rPr>
          <w:rFonts w:ascii="Arial" w:hAnsi="Arial" w:cs="Arial"/>
          <w:lang w:val="en-GB"/>
        </w:rPr>
        <w:t xml:space="preserve"> I thought they </w:t>
      </w:r>
      <w:r w:rsidR="00453D5F">
        <w:rPr>
          <w:rFonts w:ascii="Arial" w:hAnsi="Arial" w:cs="Arial"/>
          <w:lang w:val="en-GB"/>
        </w:rPr>
        <w:t>were being</w:t>
      </w:r>
      <w:r w:rsidRPr="00EF06D3">
        <w:rPr>
          <w:rFonts w:ascii="Arial" w:hAnsi="Arial" w:cs="Arial"/>
          <w:lang w:val="en-GB"/>
        </w:rPr>
        <w:t xml:space="preserve"> wishy washy and </w:t>
      </w:r>
      <w:r w:rsidR="00453D5F" w:rsidRPr="00EF06D3">
        <w:rPr>
          <w:rFonts w:ascii="Arial" w:hAnsi="Arial" w:cs="Arial"/>
          <w:lang w:val="en-GB"/>
        </w:rPr>
        <w:t>woolly</w:t>
      </w:r>
      <w:r w:rsidRPr="00EF06D3">
        <w:rPr>
          <w:rFonts w:ascii="Arial" w:hAnsi="Arial" w:cs="Arial"/>
          <w:lang w:val="en-GB"/>
        </w:rPr>
        <w:t xml:space="preserve">. I felt frustrated, and I subconsciously felt that someone was more authoritative, the more definitive they could be. Now, part of the journey I went on was to discover that's not true. And the people who are most likely to be a </w:t>
      </w:r>
      <w:r w:rsidR="00453D5F">
        <w:rPr>
          <w:rFonts w:ascii="Arial" w:hAnsi="Arial" w:cs="Arial"/>
          <w:lang w:val="en-GB"/>
        </w:rPr>
        <w:t>f</w:t>
      </w:r>
      <w:r w:rsidRPr="00EF06D3">
        <w:rPr>
          <w:rFonts w:ascii="Arial" w:hAnsi="Arial" w:cs="Arial"/>
          <w:lang w:val="en-GB"/>
        </w:rPr>
        <w:t>lim</w:t>
      </w:r>
      <w:r w:rsidR="00453D5F">
        <w:rPr>
          <w:rFonts w:ascii="Arial" w:hAnsi="Arial" w:cs="Arial"/>
          <w:lang w:val="en-GB"/>
        </w:rPr>
        <w:t>-f</w:t>
      </w:r>
      <w:r w:rsidRPr="00EF06D3">
        <w:rPr>
          <w:rFonts w:ascii="Arial" w:hAnsi="Arial" w:cs="Arial"/>
          <w:lang w:val="en-GB"/>
        </w:rPr>
        <w:t>lam merchants</w:t>
      </w:r>
      <w:r w:rsidR="00453D5F">
        <w:rPr>
          <w:rFonts w:ascii="Arial" w:hAnsi="Arial" w:cs="Arial"/>
          <w:lang w:val="en-GB"/>
        </w:rPr>
        <w:t>,</w:t>
      </w:r>
      <w:r w:rsidRPr="00EF06D3">
        <w:rPr>
          <w:rFonts w:ascii="Arial" w:hAnsi="Arial" w:cs="Arial"/>
          <w:lang w:val="en-GB"/>
        </w:rPr>
        <w:t xml:space="preserve"> if you don't mind me sounding like a kind of World's Fair</w:t>
      </w:r>
      <w:r w:rsidR="00453D5F">
        <w:rPr>
          <w:rFonts w:ascii="Arial" w:hAnsi="Arial" w:cs="Arial"/>
          <w:lang w:val="en-GB"/>
        </w:rPr>
        <w:t xml:space="preserve"> </w:t>
      </w:r>
      <w:r w:rsidRPr="00EF06D3">
        <w:rPr>
          <w:rFonts w:ascii="Arial" w:hAnsi="Arial" w:cs="Arial"/>
          <w:lang w:val="en-GB"/>
        </w:rPr>
        <w:t xml:space="preserve">circus </w:t>
      </w:r>
      <w:r w:rsidR="00453D5F">
        <w:rPr>
          <w:rFonts w:ascii="Arial" w:hAnsi="Arial" w:cs="Arial"/>
          <w:lang w:val="en-GB"/>
        </w:rPr>
        <w:t>b</w:t>
      </w:r>
      <w:r w:rsidRPr="00EF06D3">
        <w:rPr>
          <w:rFonts w:ascii="Arial" w:hAnsi="Arial" w:cs="Arial"/>
          <w:lang w:val="en-GB"/>
        </w:rPr>
        <w:t>arker</w:t>
      </w:r>
      <w:r w:rsidR="00453D5F">
        <w:rPr>
          <w:rFonts w:ascii="Arial" w:hAnsi="Arial" w:cs="Arial"/>
          <w:lang w:val="en-GB"/>
        </w:rPr>
        <w:t>,</w:t>
      </w:r>
      <w:r w:rsidRPr="00EF06D3">
        <w:rPr>
          <w:rFonts w:ascii="Arial" w:hAnsi="Arial" w:cs="Arial"/>
          <w:lang w:val="en-GB"/>
        </w:rPr>
        <w:t xml:space="preserve"> </w:t>
      </w:r>
      <w:r w:rsidR="00453D5F">
        <w:rPr>
          <w:rFonts w:ascii="Arial" w:hAnsi="Arial" w:cs="Arial"/>
          <w:lang w:val="en-GB"/>
        </w:rPr>
        <w:t xml:space="preserve">they </w:t>
      </w:r>
      <w:r w:rsidRPr="00EF06D3">
        <w:rPr>
          <w:rFonts w:ascii="Arial" w:hAnsi="Arial" w:cs="Arial"/>
          <w:lang w:val="en-GB"/>
        </w:rPr>
        <w:t>often are the people who are least overstating their case of it. And so I wanted to make it so that</w:t>
      </w:r>
      <w:r w:rsidR="00453D5F">
        <w:rPr>
          <w:rFonts w:ascii="Arial" w:hAnsi="Arial" w:cs="Arial"/>
          <w:lang w:val="en-GB"/>
        </w:rPr>
        <w:t>,</w:t>
      </w:r>
      <w:r w:rsidRPr="00EF06D3">
        <w:rPr>
          <w:rFonts w:ascii="Arial" w:hAnsi="Arial" w:cs="Arial"/>
          <w:lang w:val="en-GB"/>
        </w:rPr>
        <w:t xml:space="preserve"> if you're anxious, you don't necessarily want</w:t>
      </w:r>
      <w:r w:rsidR="00453D5F">
        <w:rPr>
          <w:rFonts w:ascii="Arial" w:hAnsi="Arial" w:cs="Arial"/>
          <w:lang w:val="en-GB"/>
        </w:rPr>
        <w:t xml:space="preserve">, </w:t>
      </w:r>
      <w:r w:rsidRPr="00EF06D3">
        <w:rPr>
          <w:rFonts w:ascii="Arial" w:hAnsi="Arial" w:cs="Arial"/>
          <w:lang w:val="en-GB"/>
        </w:rPr>
        <w:t>there'</w:t>
      </w:r>
      <w:r w:rsidR="00453D5F">
        <w:rPr>
          <w:rFonts w:ascii="Arial" w:hAnsi="Arial" w:cs="Arial"/>
          <w:lang w:val="en-GB"/>
        </w:rPr>
        <w:t>re</w:t>
      </w:r>
      <w:r w:rsidRPr="00EF06D3">
        <w:rPr>
          <w:rFonts w:ascii="Arial" w:hAnsi="Arial" w:cs="Arial"/>
          <w:lang w:val="en-GB"/>
        </w:rPr>
        <w:t xml:space="preserve"> going to be ways that you can skip past and miss some nuance and that be an optional extra because you want answers and you're very vulnerable to wanting</w:t>
      </w:r>
      <w:r w:rsidR="00453D5F">
        <w:rPr>
          <w:rFonts w:ascii="Arial" w:hAnsi="Arial" w:cs="Arial"/>
          <w:lang w:val="en-GB"/>
        </w:rPr>
        <w:t>,</w:t>
      </w:r>
      <w:r w:rsidRPr="00EF06D3">
        <w:rPr>
          <w:rFonts w:ascii="Arial" w:hAnsi="Arial" w:cs="Arial"/>
          <w:lang w:val="en-GB"/>
        </w:rPr>
        <w:t xml:space="preserve"> just tell me what to do. And if there's one person going it's complicated</w:t>
      </w:r>
      <w:r w:rsidR="00453D5F">
        <w:rPr>
          <w:rFonts w:ascii="Arial" w:hAnsi="Arial" w:cs="Arial"/>
          <w:lang w:val="en-GB"/>
        </w:rPr>
        <w:t>, a</w:t>
      </w:r>
      <w:r w:rsidRPr="00EF06D3">
        <w:rPr>
          <w:rFonts w:ascii="Arial" w:hAnsi="Arial" w:cs="Arial"/>
          <w:lang w:val="en-GB"/>
        </w:rPr>
        <w:t>nd there's another person going do this three times a day and you'll be better</w:t>
      </w:r>
      <w:r w:rsidR="00453D5F">
        <w:rPr>
          <w:rFonts w:ascii="Arial" w:hAnsi="Arial" w:cs="Arial"/>
          <w:lang w:val="en-GB"/>
        </w:rPr>
        <w:t>, y</w:t>
      </w:r>
      <w:r w:rsidRPr="00EF06D3">
        <w:rPr>
          <w:rFonts w:ascii="Arial" w:hAnsi="Arial" w:cs="Arial"/>
          <w:lang w:val="en-GB"/>
        </w:rPr>
        <w:t>ou follow that person who says do this, even if they're not probably wrong, because we want to</w:t>
      </w:r>
      <w:r w:rsidR="00086F19">
        <w:rPr>
          <w:rFonts w:ascii="Arial" w:hAnsi="Arial" w:cs="Arial"/>
          <w:lang w:val="en-GB"/>
        </w:rPr>
        <w:t>. A</w:t>
      </w:r>
      <w:r w:rsidRPr="00EF06D3">
        <w:rPr>
          <w:rFonts w:ascii="Arial" w:hAnsi="Arial" w:cs="Arial"/>
          <w:lang w:val="en-GB"/>
        </w:rPr>
        <w:t>nyway, that was part of the journey I went on</w:t>
      </w:r>
      <w:r w:rsidR="00086F19">
        <w:rPr>
          <w:rFonts w:ascii="Arial" w:hAnsi="Arial" w:cs="Arial"/>
          <w:lang w:val="en-GB"/>
        </w:rPr>
        <w:t>,</w:t>
      </w:r>
      <w:r w:rsidRPr="00EF06D3">
        <w:rPr>
          <w:rFonts w:ascii="Arial" w:hAnsi="Arial" w:cs="Arial"/>
          <w:lang w:val="en-GB"/>
        </w:rPr>
        <w:t xml:space="preserve"> so streamlining </w:t>
      </w:r>
      <w:r w:rsidR="00086F19">
        <w:rPr>
          <w:rFonts w:ascii="Arial" w:hAnsi="Arial" w:cs="Arial"/>
          <w:lang w:val="en-GB"/>
        </w:rPr>
        <w:t xml:space="preserve">it was tricky, </w:t>
      </w:r>
      <w:r w:rsidRPr="00EF06D3">
        <w:rPr>
          <w:rFonts w:ascii="Arial" w:hAnsi="Arial" w:cs="Arial"/>
          <w:lang w:val="en-GB"/>
        </w:rPr>
        <w:t>and I hope I've done that but you're always conscious of the stuff that's on the cutting room floor.</w:t>
      </w:r>
    </w:p>
    <w:p w14:paraId="62372E5A" w14:textId="77777777" w:rsidR="00AA1830" w:rsidRPr="00EF06D3" w:rsidRDefault="00AA1830" w:rsidP="008802C0">
      <w:pPr>
        <w:spacing w:after="0" w:line="360" w:lineRule="auto"/>
        <w:jc w:val="both"/>
        <w:rPr>
          <w:rFonts w:ascii="Arial" w:hAnsi="Arial" w:cs="Arial"/>
          <w:lang w:val="en-GB"/>
        </w:rPr>
      </w:pPr>
    </w:p>
    <w:p w14:paraId="79FA1A9E" w14:textId="283075C5"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Nelima Begum</w:t>
      </w:r>
    </w:p>
    <w:p w14:paraId="0ADC1D22" w14:textId="53298160" w:rsidR="00AA1830" w:rsidRPr="00EF06D3" w:rsidRDefault="00086F19" w:rsidP="008802C0">
      <w:pPr>
        <w:spacing w:after="0" w:line="360" w:lineRule="auto"/>
        <w:jc w:val="both"/>
        <w:rPr>
          <w:rFonts w:ascii="Arial" w:hAnsi="Arial" w:cs="Arial"/>
          <w:lang w:val="en-GB"/>
        </w:rPr>
      </w:pPr>
      <w:r>
        <w:rPr>
          <w:rFonts w:ascii="Arial" w:hAnsi="Arial" w:cs="Arial"/>
          <w:lang w:val="en-GB"/>
        </w:rPr>
        <w:t>Of course. T</w:t>
      </w:r>
      <w:r w:rsidRPr="00EF06D3">
        <w:rPr>
          <w:rFonts w:ascii="Arial" w:hAnsi="Arial" w:cs="Arial"/>
          <w:lang w:val="en-GB"/>
        </w:rPr>
        <w:t>here's always a bit of regret there sometimes. But</w:t>
      </w:r>
      <w:r>
        <w:rPr>
          <w:rFonts w:ascii="Arial" w:hAnsi="Arial" w:cs="Arial"/>
          <w:lang w:val="en-GB"/>
        </w:rPr>
        <w:t xml:space="preserve">, </w:t>
      </w:r>
      <w:r w:rsidRPr="00EF06D3">
        <w:rPr>
          <w:rFonts w:ascii="Arial" w:hAnsi="Arial" w:cs="Arial"/>
          <w:lang w:val="en-GB"/>
        </w:rPr>
        <w:t>so</w:t>
      </w:r>
      <w:r>
        <w:rPr>
          <w:rFonts w:ascii="Arial" w:hAnsi="Arial" w:cs="Arial"/>
          <w:lang w:val="en-GB"/>
        </w:rPr>
        <w:t>,</w:t>
      </w:r>
      <w:r w:rsidRPr="00EF06D3">
        <w:rPr>
          <w:rFonts w:ascii="Arial" w:hAnsi="Arial" w:cs="Arial"/>
          <w:lang w:val="en-GB"/>
        </w:rPr>
        <w:t xml:space="preserve"> I read a blog of yours actually, from a few years ago, which kind of alluded to you writing this book at the time and you'd kind of asked people to take part in a survey because you were looking into this a lot more. So have you</w:t>
      </w:r>
      <w:r>
        <w:rPr>
          <w:rFonts w:ascii="Arial" w:hAnsi="Arial" w:cs="Arial"/>
          <w:lang w:val="en-GB"/>
        </w:rPr>
        <w:t>,</w:t>
      </w:r>
      <w:r w:rsidRPr="00EF06D3">
        <w:rPr>
          <w:rFonts w:ascii="Arial" w:hAnsi="Arial" w:cs="Arial"/>
          <w:lang w:val="en-GB"/>
        </w:rPr>
        <w:t xml:space="preserve"> at any point</w:t>
      </w:r>
      <w:r>
        <w:rPr>
          <w:rFonts w:ascii="Arial" w:hAnsi="Arial" w:cs="Arial"/>
          <w:lang w:val="en-GB"/>
        </w:rPr>
        <w:t>,</w:t>
      </w:r>
      <w:r w:rsidRPr="00EF06D3">
        <w:rPr>
          <w:rFonts w:ascii="Arial" w:hAnsi="Arial" w:cs="Arial"/>
          <w:lang w:val="en-GB"/>
        </w:rPr>
        <w:t xml:space="preserve"> come across others who struggled with anxiety or were there any networks or groups that helped you feel less isolated or more in touch with people who were kind of on the same wavelength and go</w:t>
      </w:r>
      <w:r>
        <w:rPr>
          <w:rFonts w:ascii="Arial" w:hAnsi="Arial" w:cs="Arial"/>
          <w:lang w:val="en-GB"/>
        </w:rPr>
        <w:t>ing</w:t>
      </w:r>
      <w:r w:rsidRPr="00EF06D3">
        <w:rPr>
          <w:rFonts w:ascii="Arial" w:hAnsi="Arial" w:cs="Arial"/>
          <w:lang w:val="en-GB"/>
        </w:rPr>
        <w:t xml:space="preserve"> through the same things as you?</w:t>
      </w:r>
    </w:p>
    <w:p w14:paraId="3ED62823" w14:textId="7A55239A" w:rsidR="00AA1830" w:rsidRDefault="00AA1830" w:rsidP="008802C0">
      <w:pPr>
        <w:spacing w:after="0" w:line="360" w:lineRule="auto"/>
        <w:jc w:val="both"/>
        <w:rPr>
          <w:rFonts w:ascii="Arial" w:hAnsi="Arial" w:cs="Arial"/>
          <w:lang w:val="en-GB"/>
        </w:rPr>
      </w:pPr>
    </w:p>
    <w:p w14:paraId="2F43C215" w14:textId="7B035333" w:rsidR="00086F19" w:rsidRPr="00086F19" w:rsidRDefault="00086F19" w:rsidP="008802C0">
      <w:pPr>
        <w:spacing w:after="0" w:line="360" w:lineRule="auto"/>
        <w:jc w:val="both"/>
        <w:rPr>
          <w:rFonts w:ascii="Arial" w:hAnsi="Arial" w:cs="Arial"/>
          <w:b/>
          <w:bCs/>
          <w:i/>
          <w:iCs/>
          <w:lang w:val="en-GB"/>
        </w:rPr>
      </w:pPr>
      <w:r>
        <w:rPr>
          <w:rFonts w:ascii="Arial" w:hAnsi="Arial" w:cs="Arial"/>
          <w:b/>
          <w:bCs/>
          <w:lang w:val="en-GB"/>
        </w:rPr>
        <w:t>Tim Clare</w:t>
      </w:r>
    </w:p>
    <w:p w14:paraId="4C18CCC2" w14:textId="77777777" w:rsidR="00E2428C" w:rsidRDefault="00086F19" w:rsidP="008802C0">
      <w:pPr>
        <w:spacing w:after="0" w:line="360" w:lineRule="auto"/>
        <w:jc w:val="both"/>
        <w:rPr>
          <w:rFonts w:ascii="Arial" w:hAnsi="Arial" w:cs="Arial"/>
          <w:lang w:val="en-GB"/>
        </w:rPr>
      </w:pPr>
      <w:r>
        <w:rPr>
          <w:rFonts w:ascii="Arial" w:hAnsi="Arial" w:cs="Arial"/>
          <w:lang w:val="en-GB"/>
        </w:rPr>
        <w:t>T</w:t>
      </w:r>
      <w:r w:rsidRPr="00EF06D3">
        <w:rPr>
          <w:rFonts w:ascii="Arial" w:hAnsi="Arial" w:cs="Arial"/>
          <w:lang w:val="en-GB"/>
        </w:rPr>
        <w:t xml:space="preserve">here's </w:t>
      </w:r>
      <w:r>
        <w:rPr>
          <w:rFonts w:ascii="Arial" w:hAnsi="Arial" w:cs="Arial"/>
          <w:lang w:val="en-GB"/>
        </w:rPr>
        <w:t>a lovely</w:t>
      </w:r>
      <w:r w:rsidRPr="00EF06D3">
        <w:rPr>
          <w:rFonts w:ascii="Arial" w:hAnsi="Arial" w:cs="Arial"/>
          <w:lang w:val="en-GB"/>
        </w:rPr>
        <w:t xml:space="preserve"> </w:t>
      </w:r>
      <w:r>
        <w:rPr>
          <w:rFonts w:ascii="Arial" w:hAnsi="Arial" w:cs="Arial"/>
          <w:lang w:val="en-GB"/>
        </w:rPr>
        <w:t>l</w:t>
      </w:r>
      <w:r w:rsidRPr="00EF06D3">
        <w:rPr>
          <w:rFonts w:ascii="Arial" w:hAnsi="Arial" w:cs="Arial"/>
          <w:lang w:val="en-GB"/>
        </w:rPr>
        <w:t>ine</w:t>
      </w:r>
      <w:r>
        <w:rPr>
          <w:rFonts w:ascii="Arial" w:hAnsi="Arial" w:cs="Arial"/>
          <w:lang w:val="en-GB"/>
        </w:rPr>
        <w:t xml:space="preserve"> in </w:t>
      </w:r>
      <w:r w:rsidRPr="00EF06D3">
        <w:rPr>
          <w:rFonts w:ascii="Arial" w:hAnsi="Arial" w:cs="Arial"/>
          <w:lang w:val="en-GB"/>
        </w:rPr>
        <w:t xml:space="preserve">Jonathan </w:t>
      </w:r>
      <w:r>
        <w:rPr>
          <w:rFonts w:ascii="Arial" w:hAnsi="Arial" w:cs="Arial"/>
          <w:lang w:val="en-GB"/>
        </w:rPr>
        <w:t>S</w:t>
      </w:r>
      <w:r w:rsidRPr="00EF06D3">
        <w:rPr>
          <w:rFonts w:ascii="Arial" w:hAnsi="Arial" w:cs="Arial"/>
          <w:lang w:val="en-GB"/>
        </w:rPr>
        <w:t xml:space="preserve">trange and Mr. </w:t>
      </w:r>
      <w:r>
        <w:rPr>
          <w:rFonts w:ascii="Arial" w:hAnsi="Arial" w:cs="Arial"/>
          <w:lang w:val="en-GB"/>
        </w:rPr>
        <w:t>Norrell</w:t>
      </w:r>
      <w:r w:rsidRPr="00EF06D3">
        <w:rPr>
          <w:rFonts w:ascii="Arial" w:hAnsi="Arial" w:cs="Arial"/>
          <w:lang w:val="en-GB"/>
        </w:rPr>
        <w:t xml:space="preserve">, where this </w:t>
      </w:r>
      <w:r>
        <w:rPr>
          <w:rFonts w:ascii="Arial" w:hAnsi="Arial" w:cs="Arial"/>
          <w:lang w:val="en-GB"/>
        </w:rPr>
        <w:t>b</w:t>
      </w:r>
      <w:r w:rsidRPr="00EF06D3">
        <w:rPr>
          <w:rFonts w:ascii="Arial" w:hAnsi="Arial" w:cs="Arial"/>
          <w:lang w:val="en-GB"/>
        </w:rPr>
        <w:t>utler character is being spirited away at night, to dance with the fairies</w:t>
      </w:r>
      <w:r>
        <w:rPr>
          <w:rFonts w:ascii="Arial" w:hAnsi="Arial" w:cs="Arial"/>
          <w:lang w:val="en-GB"/>
        </w:rPr>
        <w:t xml:space="preserve"> in </w:t>
      </w:r>
      <w:r w:rsidRPr="00EF06D3">
        <w:rPr>
          <w:rFonts w:ascii="Arial" w:hAnsi="Arial" w:cs="Arial"/>
          <w:lang w:val="en-GB"/>
        </w:rPr>
        <w:t>a fa</w:t>
      </w:r>
      <w:r>
        <w:rPr>
          <w:rFonts w:ascii="Arial" w:hAnsi="Arial" w:cs="Arial"/>
          <w:lang w:val="en-GB"/>
        </w:rPr>
        <w:t xml:space="preserve">e </w:t>
      </w:r>
      <w:r w:rsidRPr="00EF06D3">
        <w:rPr>
          <w:rFonts w:ascii="Arial" w:hAnsi="Arial" w:cs="Arial"/>
          <w:lang w:val="en-GB"/>
        </w:rPr>
        <w:t>court, and by day</w:t>
      </w:r>
      <w:r>
        <w:rPr>
          <w:rFonts w:ascii="Arial" w:hAnsi="Arial" w:cs="Arial"/>
          <w:lang w:val="en-GB"/>
        </w:rPr>
        <w:t xml:space="preserve"> </w:t>
      </w:r>
      <w:r w:rsidRPr="00EF06D3">
        <w:rPr>
          <w:rFonts w:ascii="Arial" w:hAnsi="Arial" w:cs="Arial"/>
          <w:lang w:val="en-GB"/>
        </w:rPr>
        <w:t>he has to do his job</w:t>
      </w:r>
      <w:r>
        <w:rPr>
          <w:rFonts w:ascii="Arial" w:hAnsi="Arial" w:cs="Arial"/>
          <w:lang w:val="en-GB"/>
        </w:rPr>
        <w:t>,</w:t>
      </w:r>
      <w:r w:rsidRPr="00EF06D3">
        <w:rPr>
          <w:rFonts w:ascii="Arial" w:hAnsi="Arial" w:cs="Arial"/>
          <w:lang w:val="en-GB"/>
        </w:rPr>
        <w:t xml:space="preserve"> so he's not getting any sleep and he's continuously exhausted</w:t>
      </w:r>
      <w:r>
        <w:rPr>
          <w:rFonts w:ascii="Arial" w:hAnsi="Arial" w:cs="Arial"/>
          <w:lang w:val="en-GB"/>
        </w:rPr>
        <w:t>. A</w:t>
      </w:r>
      <w:r w:rsidRPr="00EF06D3">
        <w:rPr>
          <w:rFonts w:ascii="Arial" w:hAnsi="Arial" w:cs="Arial"/>
          <w:lang w:val="en-GB"/>
        </w:rPr>
        <w:t>nother servant encounters him and</w:t>
      </w:r>
      <w:r>
        <w:rPr>
          <w:rFonts w:ascii="Arial" w:hAnsi="Arial" w:cs="Arial"/>
          <w:lang w:val="en-GB"/>
        </w:rPr>
        <w:t>,</w:t>
      </w:r>
      <w:r w:rsidRPr="00EF06D3">
        <w:rPr>
          <w:rFonts w:ascii="Arial" w:hAnsi="Arial" w:cs="Arial"/>
          <w:lang w:val="en-GB"/>
        </w:rPr>
        <w:t xml:space="preserve"> not knowing the truth</w:t>
      </w:r>
      <w:r>
        <w:rPr>
          <w:rFonts w:ascii="Arial" w:hAnsi="Arial" w:cs="Arial"/>
          <w:lang w:val="en-GB"/>
        </w:rPr>
        <w:t>,</w:t>
      </w:r>
      <w:r w:rsidRPr="00EF06D3">
        <w:rPr>
          <w:rFonts w:ascii="Arial" w:hAnsi="Arial" w:cs="Arial"/>
          <w:lang w:val="en-GB"/>
        </w:rPr>
        <w:t xml:space="preserve"> presumes that he's depressed. And then it has this lovely line where it talks about him</w:t>
      </w:r>
      <w:r>
        <w:rPr>
          <w:rFonts w:ascii="Arial" w:hAnsi="Arial" w:cs="Arial"/>
          <w:lang w:val="en-GB"/>
        </w:rPr>
        <w:t>, t</w:t>
      </w:r>
      <w:r w:rsidRPr="00EF06D3">
        <w:rPr>
          <w:rFonts w:ascii="Arial" w:hAnsi="Arial" w:cs="Arial"/>
          <w:lang w:val="en-GB"/>
        </w:rPr>
        <w:t xml:space="preserve">his other servant, sort of making some gesture of fellowship towards the tired </w:t>
      </w:r>
      <w:r>
        <w:rPr>
          <w:rFonts w:ascii="Arial" w:hAnsi="Arial" w:cs="Arial"/>
          <w:lang w:val="en-GB"/>
        </w:rPr>
        <w:t>b</w:t>
      </w:r>
      <w:r w:rsidRPr="00EF06D3">
        <w:rPr>
          <w:rFonts w:ascii="Arial" w:hAnsi="Arial" w:cs="Arial"/>
          <w:lang w:val="en-GB"/>
        </w:rPr>
        <w:t>utler</w:t>
      </w:r>
      <w:r>
        <w:rPr>
          <w:rFonts w:ascii="Arial" w:hAnsi="Arial" w:cs="Arial"/>
          <w:lang w:val="en-GB"/>
        </w:rPr>
        <w:t>,</w:t>
      </w:r>
      <w:r w:rsidRPr="00EF06D3">
        <w:rPr>
          <w:rFonts w:ascii="Arial" w:hAnsi="Arial" w:cs="Arial"/>
          <w:lang w:val="en-GB"/>
        </w:rPr>
        <w:t xml:space="preserve"> and it says, </w:t>
      </w:r>
      <w:r>
        <w:rPr>
          <w:rFonts w:ascii="Arial" w:hAnsi="Arial" w:cs="Arial"/>
          <w:lang w:val="en-GB"/>
        </w:rPr>
        <w:t>“</w:t>
      </w:r>
      <w:r w:rsidRPr="00EF06D3">
        <w:rPr>
          <w:rFonts w:ascii="Arial" w:hAnsi="Arial" w:cs="Arial"/>
          <w:lang w:val="en-GB"/>
        </w:rPr>
        <w:t>recogni</w:t>
      </w:r>
      <w:r w:rsidR="00A20482">
        <w:rPr>
          <w:rFonts w:ascii="Arial" w:hAnsi="Arial" w:cs="Arial"/>
          <w:lang w:val="en-GB"/>
        </w:rPr>
        <w:t>s</w:t>
      </w:r>
      <w:r w:rsidRPr="00EF06D3">
        <w:rPr>
          <w:rFonts w:ascii="Arial" w:hAnsi="Arial" w:cs="Arial"/>
          <w:lang w:val="en-GB"/>
        </w:rPr>
        <w:t>ing in him a fellow in the Freemasonry of melancholy</w:t>
      </w:r>
      <w:r>
        <w:rPr>
          <w:rFonts w:ascii="Arial" w:hAnsi="Arial" w:cs="Arial"/>
          <w:lang w:val="en-GB"/>
        </w:rPr>
        <w:t>”,</w:t>
      </w:r>
      <w:r w:rsidRPr="00EF06D3">
        <w:rPr>
          <w:rFonts w:ascii="Arial" w:hAnsi="Arial" w:cs="Arial"/>
          <w:lang w:val="en-GB"/>
        </w:rPr>
        <w:t xml:space="preserve"> </w:t>
      </w:r>
      <w:r>
        <w:rPr>
          <w:rFonts w:ascii="Arial" w:hAnsi="Arial" w:cs="Arial"/>
          <w:lang w:val="en-GB"/>
        </w:rPr>
        <w:t>a</w:t>
      </w:r>
      <w:r w:rsidRPr="00EF06D3">
        <w:rPr>
          <w:rFonts w:ascii="Arial" w:hAnsi="Arial" w:cs="Arial"/>
          <w:lang w:val="en-GB"/>
        </w:rPr>
        <w:t>s if depression is this kind of secret society, but like recogni</w:t>
      </w:r>
      <w:r w:rsidR="00A20482">
        <w:rPr>
          <w:rFonts w:ascii="Arial" w:hAnsi="Arial" w:cs="Arial"/>
          <w:lang w:val="en-GB"/>
        </w:rPr>
        <w:t>s</w:t>
      </w:r>
      <w:r w:rsidRPr="00EF06D3">
        <w:rPr>
          <w:rFonts w:ascii="Arial" w:hAnsi="Arial" w:cs="Arial"/>
          <w:lang w:val="en-GB"/>
        </w:rPr>
        <w:t>es like, and when you see someone else who's depressed, there's a connection. And I think the same is true of anxiety</w:t>
      </w:r>
      <w:r w:rsidR="00A20482">
        <w:rPr>
          <w:rFonts w:ascii="Arial" w:hAnsi="Arial" w:cs="Arial"/>
          <w:lang w:val="en-GB"/>
        </w:rPr>
        <w:t>, a</w:t>
      </w:r>
      <w:r w:rsidRPr="00EF06D3">
        <w:rPr>
          <w:rFonts w:ascii="Arial" w:hAnsi="Arial" w:cs="Arial"/>
          <w:lang w:val="en-GB"/>
        </w:rPr>
        <w:t>nd what surprised me was how suddenly people who I wouldn't have thought of as anxious at all would</w:t>
      </w:r>
      <w:r w:rsidR="00A20482">
        <w:rPr>
          <w:rFonts w:ascii="Arial" w:hAnsi="Arial" w:cs="Arial"/>
          <w:lang w:val="en-GB"/>
        </w:rPr>
        <w:t xml:space="preserve">, </w:t>
      </w:r>
      <w:r w:rsidRPr="00EF06D3">
        <w:rPr>
          <w:rFonts w:ascii="Arial" w:hAnsi="Arial" w:cs="Arial"/>
          <w:lang w:val="en-GB"/>
        </w:rPr>
        <w:t>maybe I was they were a researcher I was talking to</w:t>
      </w:r>
      <w:r w:rsidR="00A20482">
        <w:rPr>
          <w:rFonts w:ascii="Arial" w:hAnsi="Arial" w:cs="Arial"/>
          <w:lang w:val="en-GB"/>
        </w:rPr>
        <w:t>,</w:t>
      </w:r>
      <w:r w:rsidRPr="00EF06D3">
        <w:rPr>
          <w:rFonts w:ascii="Arial" w:hAnsi="Arial" w:cs="Arial"/>
          <w:lang w:val="en-GB"/>
        </w:rPr>
        <w:t xml:space="preserve"> maybe they found out was writing the book</w:t>
      </w:r>
      <w:r w:rsidR="00A20482">
        <w:rPr>
          <w:rFonts w:ascii="Arial" w:hAnsi="Arial" w:cs="Arial"/>
          <w:lang w:val="en-GB"/>
        </w:rPr>
        <w:t>,</w:t>
      </w:r>
      <w:r w:rsidRPr="00EF06D3">
        <w:rPr>
          <w:rFonts w:ascii="Arial" w:hAnsi="Arial" w:cs="Arial"/>
          <w:lang w:val="en-GB"/>
        </w:rPr>
        <w:t xml:space="preserve"> would suddenly open up and talk about their struggles with fear and anxiety in a way I wouldn't have expected</w:t>
      </w:r>
      <w:r w:rsidR="00A20482">
        <w:rPr>
          <w:rFonts w:ascii="Arial" w:hAnsi="Arial" w:cs="Arial"/>
          <w:lang w:val="en-GB"/>
        </w:rPr>
        <w:t>,</w:t>
      </w:r>
      <w:r w:rsidRPr="00EF06D3">
        <w:rPr>
          <w:rFonts w:ascii="Arial" w:hAnsi="Arial" w:cs="Arial"/>
          <w:lang w:val="en-GB"/>
        </w:rPr>
        <w:t xml:space="preserve"> and how clearly it was a relief for them to talk about it. And I have to say, every time that person was doing an amazing job of not giving away that they struggled either in the past or currently</w:t>
      </w:r>
      <w:r w:rsidR="00A20482">
        <w:rPr>
          <w:rFonts w:ascii="Arial" w:hAnsi="Arial" w:cs="Arial"/>
          <w:lang w:val="en-GB"/>
        </w:rPr>
        <w:t>,</w:t>
      </w:r>
      <w:r w:rsidRPr="00EF06D3">
        <w:rPr>
          <w:rFonts w:ascii="Arial" w:hAnsi="Arial" w:cs="Arial"/>
          <w:lang w:val="en-GB"/>
        </w:rPr>
        <w:t xml:space="preserve"> with anxiety. It was clear to me that there are people going around who are brutally stressed, brutally anxious, and doing an incredible job of hiding it. So that in itself made me feel less alone. People read it, I mean, only a few people have read the book, outside of my editors</w:t>
      </w:r>
      <w:r w:rsidR="00A20482">
        <w:rPr>
          <w:rFonts w:ascii="Arial" w:hAnsi="Arial" w:cs="Arial"/>
          <w:lang w:val="en-GB"/>
        </w:rPr>
        <w:t>, a</w:t>
      </w:r>
      <w:r w:rsidRPr="00EF06D3">
        <w:rPr>
          <w:rFonts w:ascii="Arial" w:hAnsi="Arial" w:cs="Arial"/>
          <w:lang w:val="en-GB"/>
        </w:rPr>
        <w:t>nd again, the strength of reaction from people going</w:t>
      </w:r>
      <w:r w:rsidR="00A20482">
        <w:rPr>
          <w:rFonts w:ascii="Arial" w:hAnsi="Arial" w:cs="Arial"/>
          <w:lang w:val="en-GB"/>
        </w:rPr>
        <w:t>, ‘</w:t>
      </w:r>
      <w:r w:rsidRPr="00EF06D3">
        <w:rPr>
          <w:rFonts w:ascii="Arial" w:hAnsi="Arial" w:cs="Arial"/>
          <w:lang w:val="en-GB"/>
        </w:rPr>
        <w:t>I recogni</w:t>
      </w:r>
      <w:r w:rsidR="00A20482">
        <w:rPr>
          <w:rFonts w:ascii="Arial" w:hAnsi="Arial" w:cs="Arial"/>
          <w:lang w:val="en-GB"/>
        </w:rPr>
        <w:t>s</w:t>
      </w:r>
      <w:r w:rsidRPr="00EF06D3">
        <w:rPr>
          <w:rFonts w:ascii="Arial" w:hAnsi="Arial" w:cs="Arial"/>
          <w:lang w:val="en-GB"/>
        </w:rPr>
        <w:t>e my experience in this</w:t>
      </w:r>
      <w:r w:rsidR="00A20482">
        <w:rPr>
          <w:rFonts w:ascii="Arial" w:hAnsi="Arial" w:cs="Arial"/>
          <w:lang w:val="en-GB"/>
        </w:rPr>
        <w:t>.’</w:t>
      </w:r>
    </w:p>
    <w:p w14:paraId="72AF7145" w14:textId="77777777" w:rsidR="00E2428C" w:rsidRDefault="00E2428C" w:rsidP="008802C0">
      <w:pPr>
        <w:spacing w:after="0" w:line="360" w:lineRule="auto"/>
        <w:jc w:val="both"/>
        <w:rPr>
          <w:rFonts w:ascii="Arial" w:hAnsi="Arial" w:cs="Arial"/>
          <w:lang w:val="en-GB"/>
        </w:rPr>
      </w:pPr>
    </w:p>
    <w:p w14:paraId="6BE660C1" w14:textId="6E73FCA0" w:rsidR="00AA1830" w:rsidRPr="00EF06D3" w:rsidRDefault="00A20482" w:rsidP="008802C0">
      <w:pPr>
        <w:spacing w:after="0" w:line="360" w:lineRule="auto"/>
        <w:jc w:val="both"/>
        <w:rPr>
          <w:rFonts w:ascii="Arial" w:hAnsi="Arial" w:cs="Arial"/>
          <w:lang w:val="en-GB"/>
        </w:rPr>
      </w:pPr>
      <w:r>
        <w:rPr>
          <w:rFonts w:ascii="Arial" w:hAnsi="Arial" w:cs="Arial"/>
          <w:lang w:val="en-GB"/>
        </w:rPr>
        <w:t>Y</w:t>
      </w:r>
      <w:r w:rsidRPr="00EF06D3">
        <w:rPr>
          <w:rFonts w:ascii="Arial" w:hAnsi="Arial" w:cs="Arial"/>
          <w:lang w:val="en-GB"/>
        </w:rPr>
        <w:t>ou know, a lot of anxiety gets written about</w:t>
      </w:r>
      <w:r>
        <w:rPr>
          <w:rFonts w:ascii="Arial" w:hAnsi="Arial" w:cs="Arial"/>
          <w:lang w:val="en-GB"/>
        </w:rPr>
        <w:t>—</w:t>
      </w:r>
      <w:r w:rsidRPr="00EF06D3">
        <w:rPr>
          <w:rFonts w:ascii="Arial" w:hAnsi="Arial" w:cs="Arial"/>
          <w:lang w:val="en-GB"/>
        </w:rPr>
        <w:t>I don't mean to critici</w:t>
      </w:r>
      <w:r>
        <w:rPr>
          <w:rFonts w:ascii="Arial" w:hAnsi="Arial" w:cs="Arial"/>
          <w:lang w:val="en-GB"/>
        </w:rPr>
        <w:t>s</w:t>
      </w:r>
      <w:r w:rsidRPr="00EF06D3">
        <w:rPr>
          <w:rFonts w:ascii="Arial" w:hAnsi="Arial" w:cs="Arial"/>
          <w:lang w:val="en-GB"/>
        </w:rPr>
        <w:t>e, I'm just saying that there's an imbalance</w:t>
      </w:r>
      <w:r>
        <w:rPr>
          <w:rFonts w:ascii="Arial" w:hAnsi="Arial" w:cs="Arial"/>
          <w:lang w:val="en-GB"/>
        </w:rPr>
        <w:t>—</w:t>
      </w:r>
      <w:r w:rsidRPr="00EF06D3">
        <w:rPr>
          <w:rFonts w:ascii="Arial" w:hAnsi="Arial" w:cs="Arial"/>
          <w:lang w:val="en-GB"/>
        </w:rPr>
        <w:t xml:space="preserve">with a kind of arched eyebrow like, well, we don't want people to think we're whinging. That's a very sort of British thing. It's part of how we maintain the class system really, and this slightly </w:t>
      </w:r>
      <w:r>
        <w:rPr>
          <w:rFonts w:ascii="Arial" w:hAnsi="Arial" w:cs="Arial"/>
          <w:lang w:val="en-GB"/>
        </w:rPr>
        <w:t>servile</w:t>
      </w:r>
      <w:r w:rsidRPr="00EF06D3">
        <w:rPr>
          <w:rFonts w:ascii="Arial" w:hAnsi="Arial" w:cs="Arial"/>
          <w:lang w:val="en-GB"/>
        </w:rPr>
        <w:t xml:space="preserve"> edge</w:t>
      </w:r>
      <w:r>
        <w:rPr>
          <w:rFonts w:ascii="Arial" w:hAnsi="Arial" w:cs="Arial"/>
          <w:lang w:val="en-GB"/>
        </w:rPr>
        <w:t xml:space="preserve">, </w:t>
      </w:r>
      <w:r w:rsidRPr="00EF06D3">
        <w:rPr>
          <w:rFonts w:ascii="Arial" w:hAnsi="Arial" w:cs="Arial"/>
          <w:lang w:val="en-GB"/>
        </w:rPr>
        <w:t xml:space="preserve">by making any expression of distress </w:t>
      </w:r>
      <w:r>
        <w:rPr>
          <w:rFonts w:ascii="Arial" w:hAnsi="Arial" w:cs="Arial"/>
          <w:lang w:val="en-GB"/>
        </w:rPr>
        <w:t>a</w:t>
      </w:r>
      <w:r w:rsidRPr="00EF06D3">
        <w:rPr>
          <w:rFonts w:ascii="Arial" w:hAnsi="Arial" w:cs="Arial"/>
          <w:lang w:val="en-GB"/>
        </w:rPr>
        <w:t xml:space="preserve"> form of whinging and complaining</w:t>
      </w:r>
      <w:r>
        <w:rPr>
          <w:rFonts w:ascii="Arial" w:hAnsi="Arial" w:cs="Arial"/>
          <w:lang w:val="en-GB"/>
        </w:rPr>
        <w:t>,</w:t>
      </w:r>
      <w:r w:rsidRPr="00EF06D3">
        <w:rPr>
          <w:rFonts w:ascii="Arial" w:hAnsi="Arial" w:cs="Arial"/>
          <w:lang w:val="en-GB"/>
        </w:rPr>
        <w:t xml:space="preserve"> and it's not something that's done, and it's very convenient for anyone in a position of power, of course</w:t>
      </w:r>
      <w:r>
        <w:rPr>
          <w:rFonts w:ascii="Arial" w:hAnsi="Arial" w:cs="Arial"/>
          <w:lang w:val="en-GB"/>
        </w:rPr>
        <w:t>. Y</w:t>
      </w:r>
      <w:r w:rsidRPr="00EF06D3">
        <w:rPr>
          <w:rFonts w:ascii="Arial" w:hAnsi="Arial" w:cs="Arial"/>
          <w:lang w:val="en-GB"/>
        </w:rPr>
        <w:t>ou don't want to see</w:t>
      </w:r>
      <w:r>
        <w:rPr>
          <w:rFonts w:ascii="Arial" w:hAnsi="Arial" w:cs="Arial"/>
          <w:lang w:val="en-GB"/>
        </w:rPr>
        <w:t>m</w:t>
      </w:r>
      <w:r w:rsidRPr="00EF06D3">
        <w:rPr>
          <w:rFonts w:ascii="Arial" w:hAnsi="Arial" w:cs="Arial"/>
          <w:lang w:val="en-GB"/>
        </w:rPr>
        <w:t xml:space="preserve"> </w:t>
      </w:r>
      <w:r>
        <w:rPr>
          <w:rFonts w:ascii="Arial" w:hAnsi="Arial" w:cs="Arial"/>
          <w:lang w:val="en-GB"/>
        </w:rPr>
        <w:t>to</w:t>
      </w:r>
      <w:r w:rsidRPr="00EF06D3">
        <w:rPr>
          <w:rFonts w:ascii="Arial" w:hAnsi="Arial" w:cs="Arial"/>
          <w:lang w:val="en-GB"/>
        </w:rPr>
        <w:t xml:space="preserve"> be self</w:t>
      </w:r>
      <w:r>
        <w:rPr>
          <w:rFonts w:ascii="Arial" w:hAnsi="Arial" w:cs="Arial"/>
          <w:lang w:val="en-GB"/>
        </w:rPr>
        <w:t>-</w:t>
      </w:r>
      <w:r w:rsidRPr="00EF06D3">
        <w:rPr>
          <w:rFonts w:ascii="Arial" w:hAnsi="Arial" w:cs="Arial"/>
          <w:lang w:val="en-GB"/>
        </w:rPr>
        <w:t>pitying</w:t>
      </w:r>
      <w:r>
        <w:rPr>
          <w:rFonts w:ascii="Arial" w:hAnsi="Arial" w:cs="Arial"/>
          <w:lang w:val="en-GB"/>
        </w:rPr>
        <w:t>,</w:t>
      </w:r>
      <w:r w:rsidRPr="00EF06D3">
        <w:rPr>
          <w:rFonts w:ascii="Arial" w:hAnsi="Arial" w:cs="Arial"/>
          <w:lang w:val="en-GB"/>
        </w:rPr>
        <w:t xml:space="preserve"> and all this kind of stuff. And so you have to get round that by using jokes, right</w:t>
      </w:r>
      <w:r>
        <w:rPr>
          <w:rFonts w:ascii="Arial" w:hAnsi="Arial" w:cs="Arial"/>
          <w:lang w:val="en-GB"/>
        </w:rPr>
        <w:t>,</w:t>
      </w:r>
      <w:r w:rsidRPr="00EF06D3">
        <w:rPr>
          <w:rFonts w:ascii="Arial" w:hAnsi="Arial" w:cs="Arial"/>
          <w:lang w:val="en-GB"/>
        </w:rPr>
        <w:t xml:space="preserve"> and humo</w:t>
      </w:r>
      <w:r>
        <w:rPr>
          <w:rFonts w:ascii="Arial" w:hAnsi="Arial" w:cs="Arial"/>
          <w:lang w:val="en-GB"/>
        </w:rPr>
        <w:t>u</w:t>
      </w:r>
      <w:r w:rsidRPr="00EF06D3">
        <w:rPr>
          <w:rFonts w:ascii="Arial" w:hAnsi="Arial" w:cs="Arial"/>
          <w:lang w:val="en-GB"/>
        </w:rPr>
        <w:t>r, and I'm not immune to that. I've done that a lot in this book</w:t>
      </w:r>
      <w:r w:rsidR="00E2428C">
        <w:rPr>
          <w:rFonts w:ascii="Arial" w:hAnsi="Arial" w:cs="Arial"/>
          <w:lang w:val="en-GB"/>
        </w:rPr>
        <w:t>,</w:t>
      </w:r>
      <w:r w:rsidRPr="00EF06D3">
        <w:rPr>
          <w:rFonts w:ascii="Arial" w:hAnsi="Arial" w:cs="Arial"/>
          <w:lang w:val="en-GB"/>
        </w:rPr>
        <w:t xml:space="preserve"> and so people who are anxious </w:t>
      </w:r>
      <w:r w:rsidRPr="00EF06D3">
        <w:rPr>
          <w:rFonts w:ascii="Arial" w:hAnsi="Arial" w:cs="Arial"/>
          <w:lang w:val="en-GB"/>
        </w:rPr>
        <w:lastRenderedPageBreak/>
        <w:t>often portray themselves as slightly comic characters. Like</w:t>
      </w:r>
      <w:r w:rsidR="00E2428C">
        <w:rPr>
          <w:rFonts w:ascii="Arial" w:hAnsi="Arial" w:cs="Arial"/>
          <w:lang w:val="en-GB"/>
        </w:rPr>
        <w:t>,</w:t>
      </w:r>
      <w:r w:rsidRPr="00EF06D3">
        <w:rPr>
          <w:rFonts w:ascii="Arial" w:hAnsi="Arial" w:cs="Arial"/>
          <w:lang w:val="en-GB"/>
        </w:rPr>
        <w:t xml:space="preserve"> you know, me, I'm a </w:t>
      </w:r>
      <w:r w:rsidR="00E2428C">
        <w:rPr>
          <w:rFonts w:ascii="Arial" w:hAnsi="Arial" w:cs="Arial"/>
          <w:lang w:val="en-GB"/>
        </w:rPr>
        <w:t>worrier, y</w:t>
      </w:r>
      <w:r w:rsidRPr="00EF06D3">
        <w:rPr>
          <w:rFonts w:ascii="Arial" w:hAnsi="Arial" w:cs="Arial"/>
          <w:lang w:val="en-GB"/>
        </w:rPr>
        <w:t>ou know, gosh, I'm so worried about this</w:t>
      </w:r>
      <w:r w:rsidR="00E2428C">
        <w:rPr>
          <w:rFonts w:ascii="Arial" w:hAnsi="Arial" w:cs="Arial"/>
          <w:lang w:val="en-GB"/>
        </w:rPr>
        <w:t>,</w:t>
      </w:r>
      <w:r w:rsidRPr="00EF06D3">
        <w:rPr>
          <w:rFonts w:ascii="Arial" w:hAnsi="Arial" w:cs="Arial"/>
          <w:lang w:val="en-GB"/>
        </w:rPr>
        <w:t xml:space="preserve"> and sending ourselves </w:t>
      </w:r>
      <w:r w:rsidR="00E2428C">
        <w:rPr>
          <w:rFonts w:ascii="Arial" w:hAnsi="Arial" w:cs="Arial"/>
          <w:lang w:val="en-GB"/>
        </w:rPr>
        <w:t>up</w:t>
      </w:r>
      <w:r w:rsidRPr="00EF06D3">
        <w:rPr>
          <w:rFonts w:ascii="Arial" w:hAnsi="Arial" w:cs="Arial"/>
          <w:lang w:val="en-GB"/>
        </w:rPr>
        <w:t>. And I wanted to write about the truth of it</w:t>
      </w:r>
      <w:r w:rsidR="00E2428C">
        <w:rPr>
          <w:rFonts w:ascii="Arial" w:hAnsi="Arial" w:cs="Arial"/>
          <w:lang w:val="en-GB"/>
        </w:rPr>
        <w:t>, a</w:t>
      </w:r>
      <w:r w:rsidRPr="00EF06D3">
        <w:rPr>
          <w:rFonts w:ascii="Arial" w:hAnsi="Arial" w:cs="Arial"/>
          <w:lang w:val="en-GB"/>
        </w:rPr>
        <w:t>nd the truth is, somebody in the midst of mental illness is not always a very sympathetic</w:t>
      </w:r>
      <w:r w:rsidR="00E2428C">
        <w:rPr>
          <w:rFonts w:ascii="Arial" w:hAnsi="Arial" w:cs="Arial"/>
          <w:lang w:val="en-GB"/>
        </w:rPr>
        <w:t>,</w:t>
      </w:r>
      <w:r w:rsidRPr="00EF06D3">
        <w:rPr>
          <w:rFonts w:ascii="Arial" w:hAnsi="Arial" w:cs="Arial"/>
          <w:lang w:val="en-GB"/>
        </w:rPr>
        <w:t xml:space="preserve"> or immediately likeable</w:t>
      </w:r>
      <w:r w:rsidR="00E2428C">
        <w:rPr>
          <w:rFonts w:ascii="Arial" w:hAnsi="Arial" w:cs="Arial"/>
          <w:lang w:val="en-GB"/>
        </w:rPr>
        <w:t>,</w:t>
      </w:r>
      <w:r w:rsidRPr="00EF06D3">
        <w:rPr>
          <w:rFonts w:ascii="Arial" w:hAnsi="Arial" w:cs="Arial"/>
          <w:lang w:val="en-GB"/>
        </w:rPr>
        <w:t xml:space="preserve"> character. </w:t>
      </w:r>
      <w:r w:rsidR="00E2428C">
        <w:rPr>
          <w:rFonts w:ascii="Arial" w:hAnsi="Arial" w:cs="Arial"/>
          <w:lang w:val="en-GB"/>
        </w:rPr>
        <w:t>A</w:t>
      </w:r>
      <w:r w:rsidRPr="00EF06D3">
        <w:rPr>
          <w:rFonts w:ascii="Arial" w:hAnsi="Arial" w:cs="Arial"/>
          <w:lang w:val="en-GB"/>
        </w:rPr>
        <w:t xml:space="preserve"> lot of what people don't understand about anxiety</w:t>
      </w:r>
      <w:r w:rsidR="00E2428C">
        <w:rPr>
          <w:rFonts w:ascii="Arial" w:hAnsi="Arial" w:cs="Arial"/>
          <w:lang w:val="en-GB"/>
        </w:rPr>
        <w:t>,</w:t>
      </w:r>
      <w:r w:rsidRPr="00EF06D3">
        <w:rPr>
          <w:rFonts w:ascii="Arial" w:hAnsi="Arial" w:cs="Arial"/>
          <w:lang w:val="en-GB"/>
        </w:rPr>
        <w:t xml:space="preserve"> is</w:t>
      </w:r>
      <w:r w:rsidR="00E2428C">
        <w:rPr>
          <w:rFonts w:ascii="Arial" w:hAnsi="Arial" w:cs="Arial"/>
          <w:lang w:val="en-GB"/>
        </w:rPr>
        <w:t xml:space="preserve"> [that]</w:t>
      </w:r>
      <w:r w:rsidRPr="00EF06D3">
        <w:rPr>
          <w:rFonts w:ascii="Arial" w:hAnsi="Arial" w:cs="Arial"/>
          <w:lang w:val="en-GB"/>
        </w:rPr>
        <w:t xml:space="preserve"> the person who's suffering from severe anxiety</w:t>
      </w:r>
      <w:r w:rsidR="00E2428C">
        <w:rPr>
          <w:rFonts w:ascii="Arial" w:hAnsi="Arial" w:cs="Arial"/>
          <w:lang w:val="en-GB"/>
        </w:rPr>
        <w:t xml:space="preserve">, </w:t>
      </w:r>
      <w:r w:rsidRPr="00EF06D3">
        <w:rPr>
          <w:rFonts w:ascii="Arial" w:hAnsi="Arial" w:cs="Arial"/>
          <w:lang w:val="en-GB"/>
        </w:rPr>
        <w:t>it's not likely to manifest with them standing there with their knees knocking, biting their fingernails</w:t>
      </w:r>
      <w:r w:rsidR="00E2428C">
        <w:rPr>
          <w:rFonts w:ascii="Arial" w:hAnsi="Arial" w:cs="Arial"/>
          <w:lang w:val="en-GB"/>
        </w:rPr>
        <w:t>. It’</w:t>
      </w:r>
      <w:r w:rsidRPr="00EF06D3">
        <w:rPr>
          <w:rFonts w:ascii="Arial" w:hAnsi="Arial" w:cs="Arial"/>
          <w:lang w:val="en-GB"/>
        </w:rPr>
        <w:t xml:space="preserve">s not going to be like, </w:t>
      </w:r>
      <w:r w:rsidR="00E2428C">
        <w:rPr>
          <w:rFonts w:ascii="Arial" w:hAnsi="Arial" w:cs="Arial"/>
          <w:lang w:val="en-GB"/>
        </w:rPr>
        <w:t>o</w:t>
      </w:r>
      <w:r w:rsidRPr="00EF06D3">
        <w:rPr>
          <w:rFonts w:ascii="Arial" w:hAnsi="Arial" w:cs="Arial"/>
          <w:lang w:val="en-GB"/>
        </w:rPr>
        <w:t xml:space="preserve">h, this lovely, wonderful wallflower doesn't want to go on stage to accept the award that they've been offered for </w:t>
      </w:r>
      <w:r w:rsidR="00E2428C">
        <w:rPr>
          <w:rFonts w:ascii="Arial" w:hAnsi="Arial" w:cs="Arial"/>
          <w:lang w:val="en-GB"/>
        </w:rPr>
        <w:t xml:space="preserve">rescuing </w:t>
      </w:r>
      <w:r w:rsidRPr="00EF06D3">
        <w:rPr>
          <w:rFonts w:ascii="Arial" w:hAnsi="Arial" w:cs="Arial"/>
          <w:lang w:val="en-GB"/>
        </w:rPr>
        <w:t>puppies</w:t>
      </w:r>
      <w:r w:rsidR="00E2428C">
        <w:rPr>
          <w:rFonts w:ascii="Arial" w:hAnsi="Arial" w:cs="Arial"/>
          <w:lang w:val="en-GB"/>
        </w:rPr>
        <w:t xml:space="preserve">. They </w:t>
      </w:r>
      <w:r w:rsidRPr="00EF06D3">
        <w:rPr>
          <w:rFonts w:ascii="Arial" w:hAnsi="Arial" w:cs="Arial"/>
          <w:lang w:val="en-GB"/>
        </w:rPr>
        <w:t>are likely to be the sort of person who's</w:t>
      </w:r>
      <w:r w:rsidR="00E2428C">
        <w:rPr>
          <w:rFonts w:ascii="Arial" w:hAnsi="Arial" w:cs="Arial"/>
          <w:lang w:val="en-GB"/>
        </w:rPr>
        <w:t>,</w:t>
      </w:r>
      <w:r w:rsidRPr="00EF06D3">
        <w:rPr>
          <w:rFonts w:ascii="Arial" w:hAnsi="Arial" w:cs="Arial"/>
          <w:lang w:val="en-GB"/>
        </w:rPr>
        <w:t xml:space="preserve"> like</w:t>
      </w:r>
      <w:r w:rsidR="00E2428C">
        <w:rPr>
          <w:rFonts w:ascii="Arial" w:hAnsi="Arial" w:cs="Arial"/>
          <w:lang w:val="en-GB"/>
        </w:rPr>
        <w:t>, the</w:t>
      </w:r>
      <w:r w:rsidRPr="00EF06D3">
        <w:rPr>
          <w:rFonts w:ascii="Arial" w:hAnsi="Arial" w:cs="Arial"/>
          <w:lang w:val="en-GB"/>
        </w:rPr>
        <w:t xml:space="preserve"> friend who flakes out</w:t>
      </w:r>
      <w:r w:rsidR="00E2428C">
        <w:rPr>
          <w:rFonts w:ascii="Arial" w:hAnsi="Arial" w:cs="Arial"/>
          <w:lang w:val="en-GB"/>
        </w:rPr>
        <w:t xml:space="preserve"> o</w:t>
      </w:r>
      <w:r w:rsidRPr="00EF06D3">
        <w:rPr>
          <w:rFonts w:ascii="Arial" w:hAnsi="Arial" w:cs="Arial"/>
          <w:lang w:val="en-GB"/>
        </w:rPr>
        <w:t xml:space="preserve">n meeting up. </w:t>
      </w:r>
      <w:r w:rsidR="00E2428C">
        <w:rPr>
          <w:rFonts w:ascii="Arial" w:hAnsi="Arial" w:cs="Arial"/>
          <w:lang w:val="en-GB"/>
        </w:rPr>
        <w:t>A</w:t>
      </w:r>
      <w:r w:rsidRPr="00EF06D3">
        <w:rPr>
          <w:rFonts w:ascii="Arial" w:hAnsi="Arial" w:cs="Arial"/>
          <w:lang w:val="en-GB"/>
        </w:rPr>
        <w:t xml:space="preserve">nd you go oh, they obviously don't respect </w:t>
      </w:r>
      <w:r w:rsidR="00E2428C">
        <w:rPr>
          <w:rFonts w:ascii="Arial" w:hAnsi="Arial" w:cs="Arial"/>
          <w:lang w:val="en-GB"/>
        </w:rPr>
        <w:t>or</w:t>
      </w:r>
      <w:r w:rsidRPr="00EF06D3">
        <w:rPr>
          <w:rFonts w:ascii="Arial" w:hAnsi="Arial" w:cs="Arial"/>
          <w:lang w:val="en-GB"/>
        </w:rPr>
        <w:t xml:space="preserve"> like me </w:t>
      </w:r>
      <w:r w:rsidR="00E2428C">
        <w:rPr>
          <w:rFonts w:ascii="Arial" w:hAnsi="Arial" w:cs="Arial"/>
          <w:lang w:val="en-GB"/>
        </w:rPr>
        <w:t>or</w:t>
      </w:r>
      <w:r w:rsidRPr="00EF06D3">
        <w:rPr>
          <w:rFonts w:ascii="Arial" w:hAnsi="Arial" w:cs="Arial"/>
          <w:lang w:val="en-GB"/>
        </w:rPr>
        <w:t xml:space="preserve"> </w:t>
      </w:r>
      <w:r w:rsidR="00E2428C">
        <w:rPr>
          <w:rFonts w:ascii="Arial" w:hAnsi="Arial" w:cs="Arial"/>
          <w:lang w:val="en-GB"/>
        </w:rPr>
        <w:t>they</w:t>
      </w:r>
      <w:r w:rsidRPr="00EF06D3">
        <w:rPr>
          <w:rFonts w:ascii="Arial" w:hAnsi="Arial" w:cs="Arial"/>
          <w:lang w:val="en-GB"/>
        </w:rPr>
        <w:t xml:space="preserve"> had something better to do. The person who's irritable with you</w:t>
      </w:r>
      <w:r w:rsidR="00E2428C">
        <w:rPr>
          <w:rFonts w:ascii="Arial" w:hAnsi="Arial" w:cs="Arial"/>
          <w:lang w:val="en-GB"/>
        </w:rPr>
        <w:t>, or closes down.</w:t>
      </w:r>
    </w:p>
    <w:p w14:paraId="001AB8D7" w14:textId="77777777" w:rsidR="00AA1830" w:rsidRPr="00EF06D3" w:rsidRDefault="00AA1830" w:rsidP="008802C0">
      <w:pPr>
        <w:spacing w:after="0" w:line="360" w:lineRule="auto"/>
        <w:jc w:val="both"/>
        <w:rPr>
          <w:rFonts w:ascii="Arial" w:hAnsi="Arial" w:cs="Arial"/>
          <w:lang w:val="en-GB"/>
        </w:rPr>
      </w:pPr>
    </w:p>
    <w:p w14:paraId="1C31B2CD" w14:textId="718CF17C"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And those things are not sympathy. They're not great.</w:t>
      </w:r>
      <w:r w:rsidR="00E2428C">
        <w:rPr>
          <w:rFonts w:ascii="Arial" w:hAnsi="Arial" w:cs="Arial"/>
          <w:lang w:val="en-GB"/>
        </w:rPr>
        <w:t xml:space="preserve"> B</w:t>
      </w:r>
      <w:r w:rsidRPr="00EF06D3">
        <w:rPr>
          <w:rFonts w:ascii="Arial" w:hAnsi="Arial" w:cs="Arial"/>
          <w:lang w:val="en-GB"/>
        </w:rPr>
        <w:t>ut we hide these things so much</w:t>
      </w:r>
      <w:r w:rsidR="00E2428C">
        <w:rPr>
          <w:rFonts w:ascii="Arial" w:hAnsi="Arial" w:cs="Arial"/>
          <w:lang w:val="en-GB"/>
        </w:rPr>
        <w:t xml:space="preserve">, </w:t>
      </w:r>
      <w:r w:rsidRPr="00EF06D3">
        <w:rPr>
          <w:rFonts w:ascii="Arial" w:hAnsi="Arial" w:cs="Arial"/>
          <w:lang w:val="en-GB"/>
        </w:rPr>
        <w:t>and we try and talk about anxiety</w:t>
      </w:r>
      <w:r w:rsidR="00E2428C">
        <w:rPr>
          <w:rFonts w:ascii="Arial" w:hAnsi="Arial" w:cs="Arial"/>
          <w:lang w:val="en-GB"/>
        </w:rPr>
        <w:t>. T</w:t>
      </w:r>
      <w:r w:rsidRPr="00EF06D3">
        <w:rPr>
          <w:rFonts w:ascii="Arial" w:hAnsi="Arial" w:cs="Arial"/>
          <w:lang w:val="en-GB"/>
        </w:rPr>
        <w:t>here was a temptation throughout writing the book, to continually edit it to present myself in the best light possible, and try to twist it to make myself more sympathetic than I actually was. And I want it to be really honest about what it looks like and how it feels. I think then if you do that, when someone reads it, and they connect with that on some level</w:t>
      </w:r>
      <w:r w:rsidR="00EC15C7">
        <w:rPr>
          <w:rFonts w:ascii="Arial" w:hAnsi="Arial" w:cs="Arial"/>
          <w:lang w:val="en-GB"/>
        </w:rPr>
        <w:t xml:space="preserve">, </w:t>
      </w:r>
      <w:r w:rsidRPr="00EF06D3">
        <w:rPr>
          <w:rFonts w:ascii="Arial" w:hAnsi="Arial" w:cs="Arial"/>
          <w:lang w:val="en-GB"/>
        </w:rPr>
        <w:t xml:space="preserve">that's very validating and </w:t>
      </w:r>
      <w:r w:rsidR="00EC15C7">
        <w:rPr>
          <w:rFonts w:ascii="Arial" w:hAnsi="Arial" w:cs="Arial"/>
          <w:lang w:val="en-GB"/>
        </w:rPr>
        <w:t xml:space="preserve">I </w:t>
      </w:r>
      <w:r w:rsidRPr="00EF06D3">
        <w:rPr>
          <w:rFonts w:ascii="Arial" w:hAnsi="Arial" w:cs="Arial"/>
          <w:lang w:val="en-GB"/>
        </w:rPr>
        <w:t>did feel less alone and I did feel connected to other people who went through the same thing because I'</w:t>
      </w:r>
      <w:r w:rsidR="00EC15C7">
        <w:rPr>
          <w:rFonts w:ascii="Arial" w:hAnsi="Arial" w:cs="Arial"/>
          <w:lang w:val="en-GB"/>
        </w:rPr>
        <w:t>d</w:t>
      </w:r>
      <w:r w:rsidRPr="00EF06D3">
        <w:rPr>
          <w:rFonts w:ascii="Arial" w:hAnsi="Arial" w:cs="Arial"/>
          <w:lang w:val="en-GB"/>
        </w:rPr>
        <w:t xml:space="preserve"> not held back. And so you feel that they've seen you. And, of course, like everything is, you know, we're always unconsciously tweaking stuff to try and present ourselves in ways we'd like to be seen. But I think I did make a conscious effort not to cut out the difficult and less sympathetic stuff</w:t>
      </w:r>
      <w:r w:rsidR="00EC15C7">
        <w:rPr>
          <w:rFonts w:ascii="Arial" w:hAnsi="Arial" w:cs="Arial"/>
          <w:lang w:val="en-GB"/>
        </w:rPr>
        <w:t xml:space="preserve">, </w:t>
      </w:r>
      <w:r w:rsidRPr="00EF06D3">
        <w:rPr>
          <w:rFonts w:ascii="Arial" w:hAnsi="Arial" w:cs="Arial"/>
          <w:lang w:val="en-GB"/>
        </w:rPr>
        <w:t>and the fact that people saw that and felt like they saw something of themselves in it</w:t>
      </w:r>
      <w:r w:rsidR="00EC15C7">
        <w:rPr>
          <w:rFonts w:ascii="Arial" w:hAnsi="Arial" w:cs="Arial"/>
          <w:lang w:val="en-GB"/>
        </w:rPr>
        <w:t>,</w:t>
      </w:r>
      <w:r w:rsidRPr="00EF06D3">
        <w:rPr>
          <w:rFonts w:ascii="Arial" w:hAnsi="Arial" w:cs="Arial"/>
          <w:lang w:val="en-GB"/>
        </w:rPr>
        <w:t xml:space="preserve"> that's been a really validating good experience.</w:t>
      </w:r>
    </w:p>
    <w:p w14:paraId="39A519C6" w14:textId="77777777" w:rsidR="00AA1830" w:rsidRPr="00EF06D3" w:rsidRDefault="00AA1830" w:rsidP="008802C0">
      <w:pPr>
        <w:spacing w:after="0" w:line="360" w:lineRule="auto"/>
        <w:jc w:val="both"/>
        <w:rPr>
          <w:rFonts w:ascii="Arial" w:hAnsi="Arial" w:cs="Arial"/>
          <w:lang w:val="en-GB"/>
        </w:rPr>
      </w:pPr>
    </w:p>
    <w:p w14:paraId="0DDA84BE"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13232F43" w14:textId="4E083EE6"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How did</w:t>
      </w:r>
      <w:r w:rsidR="00EC15C7">
        <w:rPr>
          <w:rFonts w:ascii="Arial" w:hAnsi="Arial" w:cs="Arial"/>
          <w:lang w:val="en-GB"/>
        </w:rPr>
        <w:t>,</w:t>
      </w:r>
      <w:r w:rsidRPr="00EF06D3">
        <w:rPr>
          <w:rFonts w:ascii="Arial" w:hAnsi="Arial" w:cs="Arial"/>
          <w:lang w:val="en-GB"/>
        </w:rPr>
        <w:t xml:space="preserve"> or does</w:t>
      </w:r>
      <w:r w:rsidR="00EC15C7">
        <w:rPr>
          <w:rFonts w:ascii="Arial" w:hAnsi="Arial" w:cs="Arial"/>
          <w:lang w:val="en-GB"/>
        </w:rPr>
        <w:t>,</w:t>
      </w:r>
      <w:r w:rsidRPr="00EF06D3">
        <w:rPr>
          <w:rFonts w:ascii="Arial" w:hAnsi="Arial" w:cs="Arial"/>
          <w:lang w:val="en-GB"/>
        </w:rPr>
        <w:t xml:space="preserve"> the anxiety impact your writing and creativity</w:t>
      </w:r>
      <w:r w:rsidR="00EC15C7">
        <w:rPr>
          <w:rFonts w:ascii="Arial" w:hAnsi="Arial" w:cs="Arial"/>
          <w:lang w:val="en-GB"/>
        </w:rPr>
        <w:t>,</w:t>
      </w:r>
      <w:r w:rsidRPr="00EF06D3">
        <w:rPr>
          <w:rFonts w:ascii="Arial" w:hAnsi="Arial" w:cs="Arial"/>
          <w:lang w:val="en-GB"/>
        </w:rPr>
        <w:t xml:space="preserve"> and how do you deal with it in those moments?</w:t>
      </w:r>
    </w:p>
    <w:p w14:paraId="47D8E6B2" w14:textId="77777777" w:rsidR="00AA1830" w:rsidRPr="00EF06D3" w:rsidRDefault="00AA1830" w:rsidP="008802C0">
      <w:pPr>
        <w:spacing w:after="0" w:line="360" w:lineRule="auto"/>
        <w:jc w:val="both"/>
        <w:rPr>
          <w:rFonts w:ascii="Arial" w:hAnsi="Arial" w:cs="Arial"/>
          <w:lang w:val="en-GB"/>
        </w:rPr>
      </w:pPr>
    </w:p>
    <w:p w14:paraId="67170DD5" w14:textId="3E1137ED" w:rsidR="00AA1830" w:rsidRPr="00EC15C7" w:rsidRDefault="00EC15C7" w:rsidP="008802C0">
      <w:pPr>
        <w:spacing w:after="0" w:line="360" w:lineRule="auto"/>
        <w:jc w:val="both"/>
        <w:rPr>
          <w:rFonts w:ascii="Arial" w:hAnsi="Arial" w:cs="Arial"/>
          <w:b/>
          <w:bCs/>
          <w:lang w:val="en-GB"/>
        </w:rPr>
      </w:pPr>
      <w:r>
        <w:rPr>
          <w:rFonts w:ascii="Arial" w:hAnsi="Arial" w:cs="Arial"/>
          <w:b/>
          <w:bCs/>
          <w:lang w:val="en-GB"/>
        </w:rPr>
        <w:t>Tim Clare</w:t>
      </w:r>
    </w:p>
    <w:p w14:paraId="17335186" w14:textId="77777777" w:rsidR="00355BEE" w:rsidRDefault="00000000" w:rsidP="008802C0">
      <w:pPr>
        <w:spacing w:after="0" w:line="360" w:lineRule="auto"/>
        <w:jc w:val="both"/>
        <w:rPr>
          <w:rFonts w:ascii="Arial" w:hAnsi="Arial" w:cs="Arial"/>
          <w:lang w:val="en-GB"/>
        </w:rPr>
      </w:pPr>
      <w:r w:rsidRPr="00EF06D3">
        <w:rPr>
          <w:rFonts w:ascii="Arial" w:hAnsi="Arial" w:cs="Arial"/>
          <w:lang w:val="en-GB"/>
        </w:rPr>
        <w:t>Well, the really good news about i</w:t>
      </w:r>
      <w:r w:rsidR="00355BEE">
        <w:rPr>
          <w:rFonts w:ascii="Arial" w:hAnsi="Arial" w:cs="Arial"/>
          <w:lang w:val="en-GB"/>
        </w:rPr>
        <w:t>t,</w:t>
      </w:r>
      <w:r w:rsidRPr="00EF06D3">
        <w:rPr>
          <w:rFonts w:ascii="Arial" w:hAnsi="Arial" w:cs="Arial"/>
          <w:lang w:val="en-GB"/>
        </w:rPr>
        <w:t xml:space="preserve"> about anxiety and writing</w:t>
      </w:r>
      <w:r w:rsidR="00355BEE">
        <w:rPr>
          <w:rFonts w:ascii="Arial" w:hAnsi="Arial" w:cs="Arial"/>
          <w:lang w:val="en-GB"/>
        </w:rPr>
        <w:t>, i</w:t>
      </w:r>
      <w:r w:rsidRPr="00EF06D3">
        <w:rPr>
          <w:rFonts w:ascii="Arial" w:hAnsi="Arial" w:cs="Arial"/>
          <w:lang w:val="en-GB"/>
        </w:rPr>
        <w:t>s that some of the fixes for that</w:t>
      </w:r>
      <w:r w:rsidR="00355BEE">
        <w:rPr>
          <w:rFonts w:ascii="Arial" w:hAnsi="Arial" w:cs="Arial"/>
          <w:lang w:val="en-GB"/>
        </w:rPr>
        <w:t xml:space="preserve">, </w:t>
      </w:r>
      <w:r w:rsidRPr="00EF06D3">
        <w:rPr>
          <w:rFonts w:ascii="Arial" w:hAnsi="Arial" w:cs="Arial"/>
          <w:lang w:val="en-GB"/>
        </w:rPr>
        <w:t>or fixes to final</w:t>
      </w:r>
      <w:r w:rsidR="00355BEE">
        <w:rPr>
          <w:rFonts w:ascii="Arial" w:hAnsi="Arial" w:cs="Arial"/>
          <w:lang w:val="en-GB"/>
        </w:rPr>
        <w:t>, a</w:t>
      </w:r>
      <w:r w:rsidRPr="00EF06D3">
        <w:rPr>
          <w:rFonts w:ascii="Arial" w:hAnsi="Arial" w:cs="Arial"/>
          <w:lang w:val="en-GB"/>
        </w:rPr>
        <w:t>nxiety is managed</w:t>
      </w:r>
      <w:r w:rsidR="00355BEE">
        <w:rPr>
          <w:rFonts w:ascii="Arial" w:hAnsi="Arial" w:cs="Arial"/>
          <w:lang w:val="en-GB"/>
        </w:rPr>
        <w:t>, n</w:t>
      </w:r>
      <w:r w:rsidRPr="00EF06D3">
        <w:rPr>
          <w:rFonts w:ascii="Arial" w:hAnsi="Arial" w:cs="Arial"/>
          <w:lang w:val="en-GB"/>
        </w:rPr>
        <w:t>ot cured. Because</w:t>
      </w:r>
      <w:r w:rsidR="00355BEE">
        <w:rPr>
          <w:rFonts w:ascii="Arial" w:hAnsi="Arial" w:cs="Arial"/>
          <w:lang w:val="en-GB"/>
        </w:rPr>
        <w:t xml:space="preserve">, </w:t>
      </w:r>
      <w:r w:rsidRPr="00EF06D3">
        <w:rPr>
          <w:rFonts w:ascii="Arial" w:hAnsi="Arial" w:cs="Arial"/>
          <w:lang w:val="en-GB"/>
        </w:rPr>
        <w:t>with</w:t>
      </w:r>
      <w:r w:rsidR="00355BEE">
        <w:rPr>
          <w:rFonts w:ascii="Arial" w:hAnsi="Arial" w:cs="Arial"/>
          <w:lang w:val="en-GB"/>
        </w:rPr>
        <w:t xml:space="preserve"> </w:t>
      </w:r>
      <w:r w:rsidRPr="00EF06D3">
        <w:rPr>
          <w:rFonts w:ascii="Arial" w:hAnsi="Arial" w:cs="Arial"/>
          <w:lang w:val="en-GB"/>
        </w:rPr>
        <w:t xml:space="preserve">the exception of a very few people with rare genetic conditions, everybody experiences anxiety and anxiety is great. </w:t>
      </w:r>
      <w:r w:rsidR="00355BEE">
        <w:rPr>
          <w:rFonts w:ascii="Arial" w:hAnsi="Arial" w:cs="Arial"/>
          <w:lang w:val="en-GB"/>
        </w:rPr>
        <w:t>W</w:t>
      </w:r>
      <w:r w:rsidRPr="00EF06D3">
        <w:rPr>
          <w:rFonts w:ascii="Arial" w:hAnsi="Arial" w:cs="Arial"/>
          <w:lang w:val="en-GB"/>
        </w:rPr>
        <w:t>e read books because of the tension and anxiety of a plot hook and things like that. We don't not want to have it</w:t>
      </w:r>
      <w:r w:rsidR="00355BEE">
        <w:rPr>
          <w:rFonts w:ascii="Arial" w:hAnsi="Arial" w:cs="Arial"/>
          <w:lang w:val="en-GB"/>
        </w:rPr>
        <w:t xml:space="preserve">, </w:t>
      </w:r>
      <w:r w:rsidRPr="00EF06D3">
        <w:rPr>
          <w:rFonts w:ascii="Arial" w:hAnsi="Arial" w:cs="Arial"/>
          <w:lang w:val="en-GB"/>
        </w:rPr>
        <w:t>we just don't want disordered anxiety that is so uncomfortable</w:t>
      </w:r>
      <w:r w:rsidR="00355BEE">
        <w:rPr>
          <w:rFonts w:ascii="Arial" w:hAnsi="Arial" w:cs="Arial"/>
          <w:lang w:val="en-GB"/>
        </w:rPr>
        <w:t xml:space="preserve"> t</w:t>
      </w:r>
      <w:r w:rsidRPr="00EF06D3">
        <w:rPr>
          <w:rFonts w:ascii="Arial" w:hAnsi="Arial" w:cs="Arial"/>
          <w:lang w:val="en-GB"/>
        </w:rPr>
        <w:t>hat we feel miserable</w:t>
      </w:r>
      <w:r w:rsidR="00355BEE">
        <w:rPr>
          <w:rFonts w:ascii="Arial" w:hAnsi="Arial" w:cs="Arial"/>
          <w:lang w:val="en-GB"/>
        </w:rPr>
        <w:t>, a</w:t>
      </w:r>
      <w:r w:rsidRPr="00EF06D3">
        <w:rPr>
          <w:rFonts w:ascii="Arial" w:hAnsi="Arial" w:cs="Arial"/>
          <w:lang w:val="en-GB"/>
        </w:rPr>
        <w:t xml:space="preserve">nd that stops us making choices that enhance and nourish our life. </w:t>
      </w:r>
      <w:r w:rsidR="00355BEE">
        <w:rPr>
          <w:rFonts w:ascii="Arial" w:hAnsi="Arial" w:cs="Arial"/>
          <w:lang w:val="en-GB"/>
        </w:rPr>
        <w:t>B</w:t>
      </w:r>
      <w:r w:rsidRPr="00EF06D3">
        <w:rPr>
          <w:rFonts w:ascii="Arial" w:hAnsi="Arial" w:cs="Arial"/>
          <w:lang w:val="en-GB"/>
        </w:rPr>
        <w:t>ut the good thing about a lot of writing</w:t>
      </w:r>
      <w:r w:rsidR="00355BEE">
        <w:rPr>
          <w:rFonts w:ascii="Arial" w:hAnsi="Arial" w:cs="Arial"/>
          <w:lang w:val="en-GB"/>
        </w:rPr>
        <w:t>-</w:t>
      </w:r>
      <w:r w:rsidRPr="00EF06D3">
        <w:rPr>
          <w:rFonts w:ascii="Arial" w:hAnsi="Arial" w:cs="Arial"/>
          <w:lang w:val="en-GB"/>
        </w:rPr>
        <w:t>based anxiety is it's amenable to quite, almost insultingly</w:t>
      </w:r>
      <w:r w:rsidR="00355BEE">
        <w:rPr>
          <w:rFonts w:ascii="Arial" w:hAnsi="Arial" w:cs="Arial"/>
          <w:lang w:val="en-GB"/>
        </w:rPr>
        <w:t>,</w:t>
      </w:r>
      <w:r w:rsidRPr="00EF06D3">
        <w:rPr>
          <w:rFonts w:ascii="Arial" w:hAnsi="Arial" w:cs="Arial"/>
          <w:lang w:val="en-GB"/>
        </w:rPr>
        <w:t xml:space="preserve"> easy management</w:t>
      </w:r>
      <w:r w:rsidR="00355BEE">
        <w:rPr>
          <w:rFonts w:ascii="Arial" w:hAnsi="Arial" w:cs="Arial"/>
          <w:lang w:val="en-GB"/>
        </w:rPr>
        <w:t xml:space="preserve">, </w:t>
      </w:r>
      <w:r w:rsidRPr="00EF06D3">
        <w:rPr>
          <w:rFonts w:ascii="Arial" w:hAnsi="Arial" w:cs="Arial"/>
          <w:lang w:val="en-GB"/>
        </w:rPr>
        <w:t>because it doesn't stop the anxiety</w:t>
      </w:r>
      <w:r w:rsidR="00355BEE">
        <w:rPr>
          <w:rFonts w:ascii="Arial" w:hAnsi="Arial" w:cs="Arial"/>
          <w:lang w:val="en-GB"/>
        </w:rPr>
        <w:t>, i</w:t>
      </w:r>
      <w:r w:rsidRPr="00EF06D3">
        <w:rPr>
          <w:rFonts w:ascii="Arial" w:hAnsi="Arial" w:cs="Arial"/>
          <w:lang w:val="en-GB"/>
        </w:rPr>
        <w:t>t just allows you to keep going in the face of it. So</w:t>
      </w:r>
      <w:r w:rsidR="00355BEE">
        <w:rPr>
          <w:rFonts w:ascii="Arial" w:hAnsi="Arial" w:cs="Arial"/>
          <w:lang w:val="en-GB"/>
        </w:rPr>
        <w:t>,</w:t>
      </w:r>
      <w:r w:rsidRPr="00EF06D3">
        <w:rPr>
          <w:rFonts w:ascii="Arial" w:hAnsi="Arial" w:cs="Arial"/>
          <w:lang w:val="en-GB"/>
        </w:rPr>
        <w:t xml:space="preserve"> I spoke to a guy called Dr. Tim </w:t>
      </w:r>
      <w:r w:rsidR="00355BEE">
        <w:rPr>
          <w:rFonts w:ascii="Arial" w:hAnsi="Arial" w:cs="Arial"/>
          <w:lang w:val="en-GB"/>
        </w:rPr>
        <w:t>Pychyl</w:t>
      </w:r>
      <w:r w:rsidRPr="00EF06D3">
        <w:rPr>
          <w:rFonts w:ascii="Arial" w:hAnsi="Arial" w:cs="Arial"/>
          <w:lang w:val="en-GB"/>
        </w:rPr>
        <w:t>, who studies procrastination</w:t>
      </w:r>
      <w:r w:rsidR="00355BEE">
        <w:rPr>
          <w:rFonts w:ascii="Arial" w:hAnsi="Arial" w:cs="Arial"/>
          <w:lang w:val="en-GB"/>
        </w:rPr>
        <w:t>, a</w:t>
      </w:r>
      <w:r w:rsidRPr="00EF06D3">
        <w:rPr>
          <w:rFonts w:ascii="Arial" w:hAnsi="Arial" w:cs="Arial"/>
          <w:lang w:val="en-GB"/>
        </w:rPr>
        <w:t xml:space="preserve">nd he said that </w:t>
      </w:r>
      <w:r w:rsidRPr="00EF06D3">
        <w:rPr>
          <w:rFonts w:ascii="Arial" w:hAnsi="Arial" w:cs="Arial"/>
          <w:lang w:val="en-GB"/>
        </w:rPr>
        <w:lastRenderedPageBreak/>
        <w:t xml:space="preserve">the correlation between people who suffer from anxiety </w:t>
      </w:r>
      <w:r w:rsidR="00355BEE">
        <w:rPr>
          <w:rFonts w:ascii="Arial" w:hAnsi="Arial" w:cs="Arial"/>
          <w:lang w:val="en-GB"/>
        </w:rPr>
        <w:t>and</w:t>
      </w:r>
      <w:r w:rsidRPr="00EF06D3">
        <w:rPr>
          <w:rFonts w:ascii="Arial" w:hAnsi="Arial" w:cs="Arial"/>
          <w:lang w:val="en-GB"/>
        </w:rPr>
        <w:t xml:space="preserve"> people who suffer from procrastination is very high</w:t>
      </w:r>
      <w:r w:rsidR="00355BEE">
        <w:rPr>
          <w:rFonts w:ascii="Arial" w:hAnsi="Arial" w:cs="Arial"/>
          <w:lang w:val="en-GB"/>
        </w:rPr>
        <w:t>, a</w:t>
      </w:r>
      <w:r w:rsidRPr="00EF06D3">
        <w:rPr>
          <w:rFonts w:ascii="Arial" w:hAnsi="Arial" w:cs="Arial"/>
          <w:lang w:val="en-GB"/>
        </w:rPr>
        <w:t>nd that we often see procrastination as a lack of self</w:t>
      </w:r>
      <w:r w:rsidR="00355BEE">
        <w:rPr>
          <w:rFonts w:ascii="Arial" w:hAnsi="Arial" w:cs="Arial"/>
          <w:lang w:val="en-GB"/>
        </w:rPr>
        <w:t>-</w:t>
      </w:r>
      <w:r w:rsidRPr="00EF06D3">
        <w:rPr>
          <w:rFonts w:ascii="Arial" w:hAnsi="Arial" w:cs="Arial"/>
          <w:lang w:val="en-GB"/>
        </w:rPr>
        <w:t>regulation, you know, as people being lazy, but actually it's a failed self</w:t>
      </w:r>
      <w:r w:rsidR="00355BEE">
        <w:rPr>
          <w:rFonts w:ascii="Arial" w:hAnsi="Arial" w:cs="Arial"/>
          <w:lang w:val="en-GB"/>
        </w:rPr>
        <w:t>-</w:t>
      </w:r>
      <w:r w:rsidRPr="00EF06D3">
        <w:rPr>
          <w:rFonts w:ascii="Arial" w:hAnsi="Arial" w:cs="Arial"/>
          <w:lang w:val="en-GB"/>
        </w:rPr>
        <w:t>regulation strategy</w:t>
      </w:r>
      <w:r w:rsidR="00355BEE">
        <w:rPr>
          <w:rFonts w:ascii="Arial" w:hAnsi="Arial" w:cs="Arial"/>
          <w:lang w:val="en-GB"/>
        </w:rPr>
        <w:t>. P</w:t>
      </w:r>
      <w:r w:rsidRPr="00EF06D3">
        <w:rPr>
          <w:rFonts w:ascii="Arial" w:hAnsi="Arial" w:cs="Arial"/>
          <w:lang w:val="en-GB"/>
        </w:rPr>
        <w:t>rocrastination is the attempt to regulate anxiety</w:t>
      </w:r>
      <w:r w:rsidR="00355BEE">
        <w:rPr>
          <w:rFonts w:ascii="Arial" w:hAnsi="Arial" w:cs="Arial"/>
          <w:lang w:val="en-GB"/>
        </w:rPr>
        <w:t>, it’s</w:t>
      </w:r>
      <w:r w:rsidRPr="00EF06D3">
        <w:rPr>
          <w:rFonts w:ascii="Arial" w:hAnsi="Arial" w:cs="Arial"/>
          <w:lang w:val="en-GB"/>
        </w:rPr>
        <w:t xml:space="preserve"> just not a good one because </w:t>
      </w:r>
      <w:r w:rsidR="00355BEE">
        <w:rPr>
          <w:rFonts w:ascii="Arial" w:hAnsi="Arial" w:cs="Arial"/>
          <w:lang w:val="en-GB"/>
        </w:rPr>
        <w:t>it just p</w:t>
      </w:r>
      <w:r w:rsidRPr="00EF06D3">
        <w:rPr>
          <w:rFonts w:ascii="Arial" w:hAnsi="Arial" w:cs="Arial"/>
          <w:lang w:val="en-GB"/>
        </w:rPr>
        <w:t>uts it off.</w:t>
      </w:r>
    </w:p>
    <w:p w14:paraId="5CB791B8" w14:textId="77777777" w:rsidR="00355BEE" w:rsidRDefault="00355BEE" w:rsidP="008802C0">
      <w:pPr>
        <w:spacing w:after="0" w:line="360" w:lineRule="auto"/>
        <w:jc w:val="both"/>
        <w:rPr>
          <w:rFonts w:ascii="Arial" w:hAnsi="Arial" w:cs="Arial"/>
          <w:lang w:val="en-GB"/>
        </w:rPr>
      </w:pPr>
    </w:p>
    <w:p w14:paraId="5B70F0F5" w14:textId="77777777" w:rsidR="00B85B7A" w:rsidRDefault="00000000" w:rsidP="008802C0">
      <w:pPr>
        <w:spacing w:after="0" w:line="360" w:lineRule="auto"/>
        <w:jc w:val="both"/>
        <w:rPr>
          <w:rFonts w:ascii="Arial" w:hAnsi="Arial" w:cs="Arial"/>
          <w:lang w:val="en-GB"/>
        </w:rPr>
      </w:pPr>
      <w:r w:rsidRPr="00EF06D3">
        <w:rPr>
          <w:rFonts w:ascii="Arial" w:hAnsi="Arial" w:cs="Arial"/>
          <w:lang w:val="en-GB"/>
        </w:rPr>
        <w:t xml:space="preserve">I did a lot of research into this and how this explains some contradictions with neuroscience to do with </w:t>
      </w:r>
      <w:r w:rsidR="00B85B7A">
        <w:rPr>
          <w:rFonts w:ascii="Arial" w:hAnsi="Arial" w:cs="Arial"/>
          <w:lang w:val="en-GB"/>
        </w:rPr>
        <w:t>up-</w:t>
      </w:r>
      <w:r w:rsidRPr="00EF06D3">
        <w:rPr>
          <w:rFonts w:ascii="Arial" w:hAnsi="Arial" w:cs="Arial"/>
          <w:lang w:val="en-GB"/>
        </w:rPr>
        <w:t>regulation of the prefrontal cortex, which, you know, we're past thinking of individual brain areas as being responsible for individual things, but its associated with executive function</w:t>
      </w:r>
      <w:r w:rsidR="00B85B7A">
        <w:rPr>
          <w:rFonts w:ascii="Arial" w:hAnsi="Arial" w:cs="Arial"/>
          <w:lang w:val="en-GB"/>
        </w:rPr>
        <w:t xml:space="preserve"> [and]</w:t>
      </w:r>
      <w:r w:rsidRPr="00EF06D3">
        <w:rPr>
          <w:rFonts w:ascii="Arial" w:hAnsi="Arial" w:cs="Arial"/>
          <w:lang w:val="en-GB"/>
        </w:rPr>
        <w:t xml:space="preserve"> self</w:t>
      </w:r>
      <w:r w:rsidR="00B85B7A">
        <w:rPr>
          <w:rFonts w:ascii="Arial" w:hAnsi="Arial" w:cs="Arial"/>
          <w:lang w:val="en-GB"/>
        </w:rPr>
        <w:t>-</w:t>
      </w:r>
      <w:r w:rsidRPr="00EF06D3">
        <w:rPr>
          <w:rFonts w:ascii="Arial" w:hAnsi="Arial" w:cs="Arial"/>
          <w:lang w:val="en-GB"/>
        </w:rPr>
        <w:t>control</w:t>
      </w:r>
      <w:r w:rsidR="00B85B7A">
        <w:rPr>
          <w:rFonts w:ascii="Arial" w:hAnsi="Arial" w:cs="Arial"/>
          <w:lang w:val="en-GB"/>
        </w:rPr>
        <w:t>. S</w:t>
      </w:r>
      <w:r w:rsidRPr="00EF06D3">
        <w:rPr>
          <w:rFonts w:ascii="Arial" w:hAnsi="Arial" w:cs="Arial"/>
          <w:lang w:val="en-GB"/>
        </w:rPr>
        <w:t>ometimes we often think</w:t>
      </w:r>
      <w:r w:rsidR="00B85B7A">
        <w:rPr>
          <w:rFonts w:ascii="Arial" w:hAnsi="Arial" w:cs="Arial"/>
          <w:lang w:val="en-GB"/>
        </w:rPr>
        <w:t xml:space="preserve">, like, </w:t>
      </w:r>
      <w:r w:rsidRPr="00EF06D3">
        <w:rPr>
          <w:rFonts w:ascii="Arial" w:hAnsi="Arial" w:cs="Arial"/>
          <w:lang w:val="en-GB"/>
        </w:rPr>
        <w:t>if you can see more activation, th</w:t>
      </w:r>
      <w:r w:rsidR="00B85B7A">
        <w:rPr>
          <w:rFonts w:ascii="Arial" w:hAnsi="Arial" w:cs="Arial"/>
          <w:lang w:val="en-GB"/>
        </w:rPr>
        <w:t>ere’s</w:t>
      </w:r>
      <w:r w:rsidRPr="00EF06D3">
        <w:rPr>
          <w:rFonts w:ascii="Arial" w:hAnsi="Arial" w:cs="Arial"/>
          <w:lang w:val="en-GB"/>
        </w:rPr>
        <w:t xml:space="preserve"> more self</w:t>
      </w:r>
      <w:r w:rsidR="00B85B7A">
        <w:rPr>
          <w:rFonts w:ascii="Arial" w:hAnsi="Arial" w:cs="Arial"/>
          <w:lang w:val="en-GB"/>
        </w:rPr>
        <w:t>-</w:t>
      </w:r>
      <w:r w:rsidRPr="00EF06D3">
        <w:rPr>
          <w:rFonts w:ascii="Arial" w:hAnsi="Arial" w:cs="Arial"/>
          <w:lang w:val="en-GB"/>
        </w:rPr>
        <w:t>control, then the person must be doing better</w:t>
      </w:r>
      <w:r w:rsidR="00B85B7A">
        <w:rPr>
          <w:rFonts w:ascii="Arial" w:hAnsi="Arial" w:cs="Arial"/>
          <w:lang w:val="en-GB"/>
        </w:rPr>
        <w:t>. But</w:t>
      </w:r>
      <w:r w:rsidRPr="00EF06D3">
        <w:rPr>
          <w:rFonts w:ascii="Arial" w:hAnsi="Arial" w:cs="Arial"/>
          <w:lang w:val="en-GB"/>
        </w:rPr>
        <w:t xml:space="preserve"> y</w:t>
      </w:r>
      <w:r w:rsidR="00B85B7A">
        <w:rPr>
          <w:rFonts w:ascii="Arial" w:hAnsi="Arial" w:cs="Arial"/>
          <w:lang w:val="en-GB"/>
        </w:rPr>
        <w:t>o</w:t>
      </w:r>
      <w:r w:rsidRPr="00EF06D3">
        <w:rPr>
          <w:rFonts w:ascii="Arial" w:hAnsi="Arial" w:cs="Arial"/>
          <w:lang w:val="en-GB"/>
        </w:rPr>
        <w:t>u can see up</w:t>
      </w:r>
      <w:r w:rsidR="00B85B7A">
        <w:rPr>
          <w:rFonts w:ascii="Arial" w:hAnsi="Arial" w:cs="Arial"/>
          <w:lang w:val="en-GB"/>
        </w:rPr>
        <w:t>-</w:t>
      </w:r>
      <w:r w:rsidRPr="00EF06D3">
        <w:rPr>
          <w:rFonts w:ascii="Arial" w:hAnsi="Arial" w:cs="Arial"/>
          <w:lang w:val="en-GB"/>
        </w:rPr>
        <w:t>regulation of the prefrontal cortex in people who are extraordinarily stressed and suffering from procrastination</w:t>
      </w:r>
      <w:r w:rsidR="00B85B7A">
        <w:rPr>
          <w:rFonts w:ascii="Arial" w:hAnsi="Arial" w:cs="Arial"/>
          <w:lang w:val="en-GB"/>
        </w:rPr>
        <w:t>,</w:t>
      </w:r>
      <w:r w:rsidRPr="00EF06D3">
        <w:rPr>
          <w:rFonts w:ascii="Arial" w:hAnsi="Arial" w:cs="Arial"/>
          <w:lang w:val="en-GB"/>
        </w:rPr>
        <w:t xml:space="preserve"> and what you may be seeing is inefficient self</w:t>
      </w:r>
      <w:r w:rsidR="00B85B7A">
        <w:rPr>
          <w:rFonts w:ascii="Arial" w:hAnsi="Arial" w:cs="Arial"/>
          <w:lang w:val="en-GB"/>
        </w:rPr>
        <w:t>-</w:t>
      </w:r>
      <w:r w:rsidRPr="00EF06D3">
        <w:rPr>
          <w:rFonts w:ascii="Arial" w:hAnsi="Arial" w:cs="Arial"/>
          <w:lang w:val="en-GB"/>
        </w:rPr>
        <w:t>regulation, right, where they're constantly using that executive function to try and bludgeon themselves into doing stuff that makes them feel miserable and stressed and it's not working very well</w:t>
      </w:r>
      <w:r w:rsidR="00B85B7A">
        <w:rPr>
          <w:rFonts w:ascii="Arial" w:hAnsi="Arial" w:cs="Arial"/>
          <w:lang w:val="en-GB"/>
        </w:rPr>
        <w:t>. T</w:t>
      </w:r>
      <w:r w:rsidRPr="00EF06D3">
        <w:rPr>
          <w:rFonts w:ascii="Arial" w:hAnsi="Arial" w:cs="Arial"/>
          <w:lang w:val="en-GB"/>
        </w:rPr>
        <w:t>hen you may see down</w:t>
      </w:r>
      <w:r w:rsidR="00B85B7A">
        <w:rPr>
          <w:rFonts w:ascii="Arial" w:hAnsi="Arial" w:cs="Arial"/>
          <w:lang w:val="en-GB"/>
        </w:rPr>
        <w:t>-</w:t>
      </w:r>
      <w:r w:rsidRPr="00EF06D3">
        <w:rPr>
          <w:rFonts w:ascii="Arial" w:hAnsi="Arial" w:cs="Arial"/>
          <w:lang w:val="en-GB"/>
        </w:rPr>
        <w:t>regulation</w:t>
      </w:r>
      <w:r w:rsidR="00B85B7A">
        <w:rPr>
          <w:rFonts w:ascii="Arial" w:hAnsi="Arial" w:cs="Arial"/>
          <w:lang w:val="en-GB"/>
        </w:rPr>
        <w:t>,</w:t>
      </w:r>
      <w:r w:rsidRPr="00EF06D3">
        <w:rPr>
          <w:rFonts w:ascii="Arial" w:hAnsi="Arial" w:cs="Arial"/>
          <w:lang w:val="en-GB"/>
        </w:rPr>
        <w:t xml:space="preserve"> in that you don't need to exercise self</w:t>
      </w:r>
      <w:r w:rsidR="00B85B7A">
        <w:rPr>
          <w:rFonts w:ascii="Arial" w:hAnsi="Arial" w:cs="Arial"/>
          <w:lang w:val="en-GB"/>
        </w:rPr>
        <w:t>-</w:t>
      </w:r>
      <w:r w:rsidRPr="00EF06D3">
        <w:rPr>
          <w:rFonts w:ascii="Arial" w:hAnsi="Arial" w:cs="Arial"/>
          <w:lang w:val="en-GB"/>
        </w:rPr>
        <w:t>control if you're just doing something because you want to, like I don't have to exercise self</w:t>
      </w:r>
      <w:r w:rsidR="00B85B7A">
        <w:rPr>
          <w:rFonts w:ascii="Arial" w:hAnsi="Arial" w:cs="Arial"/>
          <w:lang w:val="en-GB"/>
        </w:rPr>
        <w:t>-</w:t>
      </w:r>
      <w:r w:rsidRPr="00EF06D3">
        <w:rPr>
          <w:rFonts w:ascii="Arial" w:hAnsi="Arial" w:cs="Arial"/>
          <w:lang w:val="en-GB"/>
        </w:rPr>
        <w:t>control if I'm enjoying writing. So</w:t>
      </w:r>
      <w:r w:rsidR="00B85B7A">
        <w:rPr>
          <w:rFonts w:ascii="Arial" w:hAnsi="Arial" w:cs="Arial"/>
          <w:lang w:val="en-GB"/>
        </w:rPr>
        <w:t xml:space="preserve">, </w:t>
      </w:r>
      <w:r w:rsidRPr="00EF06D3">
        <w:rPr>
          <w:rFonts w:ascii="Arial" w:hAnsi="Arial" w:cs="Arial"/>
          <w:lang w:val="en-GB"/>
        </w:rPr>
        <w:t>some of the simple things oh, gosh, it's so dumb, really</w:t>
      </w:r>
      <w:r w:rsidR="00B85B7A">
        <w:rPr>
          <w:rFonts w:ascii="Arial" w:hAnsi="Arial" w:cs="Arial"/>
          <w:lang w:val="en-GB"/>
        </w:rPr>
        <w:t>, b</w:t>
      </w:r>
      <w:r w:rsidRPr="00EF06D3">
        <w:rPr>
          <w:rFonts w:ascii="Arial" w:hAnsi="Arial" w:cs="Arial"/>
          <w:lang w:val="en-GB"/>
        </w:rPr>
        <w:t xml:space="preserve">ut when I'm doing well, and I'm really bad at this, by the way, like </w:t>
      </w:r>
      <w:r w:rsidR="00B85B7A">
        <w:rPr>
          <w:rFonts w:ascii="Arial" w:hAnsi="Arial" w:cs="Arial"/>
          <w:lang w:val="en-GB"/>
        </w:rPr>
        <w:t>I</w:t>
      </w:r>
      <w:r w:rsidRPr="00EF06D3">
        <w:rPr>
          <w:rFonts w:ascii="Arial" w:hAnsi="Arial" w:cs="Arial"/>
          <w:lang w:val="en-GB"/>
        </w:rPr>
        <w:t xml:space="preserve"> still mess up all the time</w:t>
      </w:r>
      <w:r w:rsidR="00B85B7A">
        <w:rPr>
          <w:rFonts w:ascii="Arial" w:hAnsi="Arial" w:cs="Arial"/>
          <w:lang w:val="en-GB"/>
        </w:rPr>
        <w:t>,</w:t>
      </w:r>
      <w:r w:rsidRPr="00EF06D3">
        <w:rPr>
          <w:rFonts w:ascii="Arial" w:hAnsi="Arial" w:cs="Arial"/>
          <w:lang w:val="en-GB"/>
        </w:rPr>
        <w:t xml:space="preserve"> I struggle with it</w:t>
      </w:r>
      <w:r w:rsidR="00B85B7A">
        <w:rPr>
          <w:rFonts w:ascii="Arial" w:hAnsi="Arial" w:cs="Arial"/>
          <w:lang w:val="en-GB"/>
        </w:rPr>
        <w:t>—</w:t>
      </w:r>
      <w:r w:rsidRPr="00EF06D3">
        <w:rPr>
          <w:rFonts w:ascii="Arial" w:hAnsi="Arial" w:cs="Arial"/>
          <w:lang w:val="en-GB"/>
        </w:rPr>
        <w:t>I've not solved writing anxiety by any means</w:t>
      </w:r>
      <w:r w:rsidR="00B85B7A">
        <w:rPr>
          <w:rFonts w:ascii="Arial" w:hAnsi="Arial" w:cs="Arial"/>
          <w:lang w:val="en-GB"/>
        </w:rPr>
        <w:t>—</w:t>
      </w:r>
      <w:r w:rsidRPr="00EF06D3">
        <w:rPr>
          <w:rFonts w:ascii="Arial" w:hAnsi="Arial" w:cs="Arial"/>
          <w:lang w:val="en-GB"/>
        </w:rPr>
        <w:t>but making a to</w:t>
      </w:r>
      <w:r w:rsidR="00B85B7A">
        <w:rPr>
          <w:rFonts w:ascii="Arial" w:hAnsi="Arial" w:cs="Arial"/>
          <w:lang w:val="en-GB"/>
        </w:rPr>
        <w:t>-</w:t>
      </w:r>
      <w:r w:rsidRPr="00EF06D3">
        <w:rPr>
          <w:rFonts w:ascii="Arial" w:hAnsi="Arial" w:cs="Arial"/>
          <w:lang w:val="en-GB"/>
        </w:rPr>
        <w:t xml:space="preserve">do list with things I have to do that day. Small tasks, and writing will be part of it but my break it down a little bit. The Pomodoro </w:t>
      </w:r>
      <w:r w:rsidR="00B85B7A">
        <w:rPr>
          <w:rFonts w:ascii="Arial" w:hAnsi="Arial" w:cs="Arial"/>
          <w:lang w:val="en-GB"/>
        </w:rPr>
        <w:t>T</w:t>
      </w:r>
      <w:r w:rsidRPr="00EF06D3">
        <w:rPr>
          <w:rFonts w:ascii="Arial" w:hAnsi="Arial" w:cs="Arial"/>
          <w:lang w:val="en-GB"/>
        </w:rPr>
        <w:t>echnique that a lot of people swear by where you set a timer for 25 minutes and you write without checking emails or doing anything else for about 25 minutes, then you stop</w:t>
      </w:r>
      <w:r w:rsidR="00B85B7A">
        <w:rPr>
          <w:rFonts w:ascii="Arial" w:hAnsi="Arial" w:cs="Arial"/>
          <w:lang w:val="en-GB"/>
        </w:rPr>
        <w:t>,</w:t>
      </w:r>
      <w:r w:rsidRPr="00EF06D3">
        <w:rPr>
          <w:rFonts w:ascii="Arial" w:hAnsi="Arial" w:cs="Arial"/>
          <w:lang w:val="en-GB"/>
        </w:rPr>
        <w:t xml:space="preserve"> and you can even do just 10 minutes or something</w:t>
      </w:r>
      <w:r w:rsidR="00B85B7A">
        <w:rPr>
          <w:rFonts w:ascii="Arial" w:hAnsi="Arial" w:cs="Arial"/>
          <w:lang w:val="en-GB"/>
        </w:rPr>
        <w:t>, t</w:t>
      </w:r>
      <w:r w:rsidRPr="00EF06D3">
        <w:rPr>
          <w:rFonts w:ascii="Arial" w:hAnsi="Arial" w:cs="Arial"/>
          <w:lang w:val="en-GB"/>
        </w:rPr>
        <w:t>ake five</w:t>
      </w:r>
      <w:r w:rsidR="00B85B7A">
        <w:rPr>
          <w:rFonts w:ascii="Arial" w:hAnsi="Arial" w:cs="Arial"/>
          <w:lang w:val="en-GB"/>
        </w:rPr>
        <w:t>-</w:t>
      </w:r>
      <w:r w:rsidRPr="00EF06D3">
        <w:rPr>
          <w:rFonts w:ascii="Arial" w:hAnsi="Arial" w:cs="Arial"/>
          <w:lang w:val="en-GB"/>
        </w:rPr>
        <w:t>minute break and then and then go again. I mean</w:t>
      </w:r>
      <w:r w:rsidR="00B85B7A">
        <w:rPr>
          <w:rFonts w:ascii="Arial" w:hAnsi="Arial" w:cs="Arial"/>
          <w:lang w:val="en-GB"/>
        </w:rPr>
        <w:t>,</w:t>
      </w:r>
      <w:r w:rsidRPr="00EF06D3">
        <w:rPr>
          <w:rFonts w:ascii="Arial" w:hAnsi="Arial" w:cs="Arial"/>
          <w:lang w:val="en-GB"/>
        </w:rPr>
        <w:t xml:space="preserve"> I'm so</w:t>
      </w:r>
      <w:r w:rsidR="00B85B7A">
        <w:rPr>
          <w:rFonts w:ascii="Arial" w:hAnsi="Arial" w:cs="Arial"/>
          <w:lang w:val="en-GB"/>
        </w:rPr>
        <w:t>,</w:t>
      </w:r>
      <w:r w:rsidRPr="00EF06D3">
        <w:rPr>
          <w:rFonts w:ascii="Arial" w:hAnsi="Arial" w:cs="Arial"/>
          <w:lang w:val="en-GB"/>
        </w:rPr>
        <w:t xml:space="preserve"> I get so uncomfortable that I often don't manage to do more than two rounds of that</w:t>
      </w:r>
      <w:r w:rsidR="00B85B7A">
        <w:rPr>
          <w:rFonts w:ascii="Arial" w:hAnsi="Arial" w:cs="Arial"/>
          <w:lang w:val="en-GB"/>
        </w:rPr>
        <w:t>,</w:t>
      </w:r>
      <w:r w:rsidRPr="00EF06D3">
        <w:rPr>
          <w:rFonts w:ascii="Arial" w:hAnsi="Arial" w:cs="Arial"/>
          <w:lang w:val="en-GB"/>
        </w:rPr>
        <w:t xml:space="preserve"> but that's still 15 minutes that I wouldn't have done otherwise. And what Dr. Tim </w:t>
      </w:r>
      <w:r w:rsidR="00B85B7A">
        <w:rPr>
          <w:rFonts w:ascii="Arial" w:hAnsi="Arial" w:cs="Arial"/>
          <w:lang w:val="en-GB"/>
        </w:rPr>
        <w:t>Pychyl</w:t>
      </w:r>
      <w:r w:rsidRPr="00EF06D3">
        <w:rPr>
          <w:rFonts w:ascii="Arial" w:hAnsi="Arial" w:cs="Arial"/>
          <w:lang w:val="en-GB"/>
        </w:rPr>
        <w:t xml:space="preserve"> talked about was his little slogan, which is like</w:t>
      </w:r>
      <w:r w:rsidR="00B85B7A">
        <w:rPr>
          <w:rFonts w:ascii="Arial" w:hAnsi="Arial" w:cs="Arial"/>
          <w:lang w:val="en-GB"/>
        </w:rPr>
        <w:t>,</w:t>
      </w:r>
      <w:r w:rsidRPr="00EF06D3">
        <w:rPr>
          <w:rFonts w:ascii="Arial" w:hAnsi="Arial" w:cs="Arial"/>
          <w:lang w:val="en-GB"/>
        </w:rPr>
        <w:t xml:space="preserve"> these are kind of tips and sometimes I've been very withering about the idea that you can encapsulate change within a tip</w:t>
      </w:r>
      <w:r w:rsidR="00B85B7A">
        <w:rPr>
          <w:rFonts w:ascii="Arial" w:hAnsi="Arial" w:cs="Arial"/>
          <w:lang w:val="en-GB"/>
        </w:rPr>
        <w:t>,</w:t>
      </w:r>
      <w:r w:rsidRPr="00EF06D3">
        <w:rPr>
          <w:rFonts w:ascii="Arial" w:hAnsi="Arial" w:cs="Arial"/>
          <w:lang w:val="en-GB"/>
        </w:rPr>
        <w:t xml:space="preserve"> a listicle</w:t>
      </w:r>
      <w:r w:rsidR="00B85B7A">
        <w:rPr>
          <w:rFonts w:ascii="Arial" w:hAnsi="Arial" w:cs="Arial"/>
          <w:lang w:val="en-GB"/>
        </w:rPr>
        <w:t>, b</w:t>
      </w:r>
      <w:r w:rsidRPr="00EF06D3">
        <w:rPr>
          <w:rFonts w:ascii="Arial" w:hAnsi="Arial" w:cs="Arial"/>
          <w:lang w:val="en-GB"/>
        </w:rPr>
        <w:t>ut this has actually helped</w:t>
      </w:r>
      <w:r w:rsidR="00B85B7A">
        <w:rPr>
          <w:rFonts w:ascii="Arial" w:hAnsi="Arial" w:cs="Arial"/>
          <w:lang w:val="en-GB"/>
        </w:rPr>
        <w:t>. H</w:t>
      </w:r>
      <w:r w:rsidRPr="00EF06D3">
        <w:rPr>
          <w:rFonts w:ascii="Arial" w:hAnsi="Arial" w:cs="Arial"/>
          <w:lang w:val="en-GB"/>
        </w:rPr>
        <w:t xml:space="preserve">e </w:t>
      </w:r>
      <w:r w:rsidR="00B85B7A">
        <w:rPr>
          <w:rFonts w:ascii="Arial" w:hAnsi="Arial" w:cs="Arial"/>
          <w:lang w:val="en-GB"/>
        </w:rPr>
        <w:t>always</w:t>
      </w:r>
      <w:r w:rsidRPr="00EF06D3">
        <w:rPr>
          <w:rFonts w:ascii="Arial" w:hAnsi="Arial" w:cs="Arial"/>
          <w:lang w:val="en-GB"/>
        </w:rPr>
        <w:t xml:space="preserve"> thinks</w:t>
      </w:r>
      <w:r w:rsidR="00B85B7A">
        <w:rPr>
          <w:rFonts w:ascii="Arial" w:hAnsi="Arial" w:cs="Arial"/>
          <w:lang w:val="en-GB"/>
        </w:rPr>
        <w:t>,</w:t>
      </w:r>
      <w:r w:rsidRPr="00EF06D3">
        <w:rPr>
          <w:rFonts w:ascii="Arial" w:hAnsi="Arial" w:cs="Arial"/>
          <w:lang w:val="en-GB"/>
        </w:rPr>
        <w:t xml:space="preserve"> </w:t>
      </w:r>
      <w:r w:rsidR="00B85B7A">
        <w:rPr>
          <w:rFonts w:ascii="Arial" w:hAnsi="Arial" w:cs="Arial"/>
          <w:lang w:val="en-GB"/>
        </w:rPr>
        <w:t>w</w:t>
      </w:r>
      <w:r w:rsidRPr="00EF06D3">
        <w:rPr>
          <w:rFonts w:ascii="Arial" w:hAnsi="Arial" w:cs="Arial"/>
          <w:lang w:val="en-GB"/>
        </w:rPr>
        <w:t>hat's my next step? So</w:t>
      </w:r>
      <w:r w:rsidR="00B85B7A">
        <w:rPr>
          <w:rFonts w:ascii="Arial" w:hAnsi="Arial" w:cs="Arial"/>
          <w:lang w:val="en-GB"/>
        </w:rPr>
        <w:t xml:space="preserve">, </w:t>
      </w:r>
      <w:r w:rsidRPr="00EF06D3">
        <w:rPr>
          <w:rFonts w:ascii="Arial" w:hAnsi="Arial" w:cs="Arial"/>
          <w:lang w:val="en-GB"/>
        </w:rPr>
        <w:t>for example, it might just be opening your laptop. Like</w:t>
      </w:r>
      <w:r w:rsidR="00B85B7A">
        <w:rPr>
          <w:rFonts w:ascii="Arial" w:hAnsi="Arial" w:cs="Arial"/>
          <w:lang w:val="en-GB"/>
        </w:rPr>
        <w:t>,</w:t>
      </w:r>
      <w:r w:rsidRPr="00EF06D3">
        <w:rPr>
          <w:rFonts w:ascii="Arial" w:hAnsi="Arial" w:cs="Arial"/>
          <w:lang w:val="en-GB"/>
        </w:rPr>
        <w:t xml:space="preserve"> if you need to write something that you're not particularly looking forward to doing</w:t>
      </w:r>
      <w:r w:rsidR="00B85B7A">
        <w:rPr>
          <w:rFonts w:ascii="Arial" w:hAnsi="Arial" w:cs="Arial"/>
          <w:lang w:val="en-GB"/>
        </w:rPr>
        <w:t>, y</w:t>
      </w:r>
      <w:r w:rsidRPr="00EF06D3">
        <w:rPr>
          <w:rFonts w:ascii="Arial" w:hAnsi="Arial" w:cs="Arial"/>
          <w:lang w:val="en-GB"/>
        </w:rPr>
        <w:t xml:space="preserve">ou just think what's the next step and it's opening my laptop and switching </w:t>
      </w:r>
      <w:r w:rsidR="00B85B7A">
        <w:rPr>
          <w:rFonts w:ascii="Arial" w:hAnsi="Arial" w:cs="Arial"/>
          <w:lang w:val="en-GB"/>
        </w:rPr>
        <w:t xml:space="preserve">it </w:t>
      </w:r>
      <w:r w:rsidRPr="00EF06D3">
        <w:rPr>
          <w:rFonts w:ascii="Arial" w:hAnsi="Arial" w:cs="Arial"/>
          <w:lang w:val="en-GB"/>
        </w:rPr>
        <w:t>on</w:t>
      </w:r>
      <w:r w:rsidR="00B85B7A">
        <w:rPr>
          <w:rFonts w:ascii="Arial" w:hAnsi="Arial" w:cs="Arial"/>
          <w:lang w:val="en-GB"/>
        </w:rPr>
        <w:t xml:space="preserve">. It might </w:t>
      </w:r>
      <w:r w:rsidRPr="00EF06D3">
        <w:rPr>
          <w:rFonts w:ascii="Arial" w:hAnsi="Arial" w:cs="Arial"/>
          <w:lang w:val="en-GB"/>
        </w:rPr>
        <w:t>be opening word</w:t>
      </w:r>
      <w:r w:rsidR="00B85B7A">
        <w:rPr>
          <w:rFonts w:ascii="Arial" w:hAnsi="Arial" w:cs="Arial"/>
          <w:lang w:val="en-GB"/>
        </w:rPr>
        <w:t>,</w:t>
      </w:r>
      <w:r w:rsidRPr="00EF06D3">
        <w:rPr>
          <w:rFonts w:ascii="Arial" w:hAnsi="Arial" w:cs="Arial"/>
          <w:lang w:val="en-GB"/>
        </w:rPr>
        <w:t xml:space="preserve"> or whatever writing client you're using. It might be you know, if you're going out for a run, it might be what I've got to find my shorts, you're not thinking about</w:t>
      </w:r>
      <w:r w:rsidR="00B85B7A">
        <w:rPr>
          <w:rFonts w:ascii="Arial" w:hAnsi="Arial" w:cs="Arial"/>
          <w:lang w:val="en-GB"/>
        </w:rPr>
        <w:t xml:space="preserve"> </w:t>
      </w:r>
      <w:r w:rsidRPr="00EF06D3">
        <w:rPr>
          <w:rFonts w:ascii="Arial" w:hAnsi="Arial" w:cs="Arial"/>
          <w:lang w:val="en-GB"/>
        </w:rPr>
        <w:t>psyching yourself up for the run.</w:t>
      </w:r>
    </w:p>
    <w:p w14:paraId="156AC4A2" w14:textId="77777777" w:rsidR="00B85B7A" w:rsidRDefault="00B85B7A" w:rsidP="008802C0">
      <w:pPr>
        <w:spacing w:after="0" w:line="360" w:lineRule="auto"/>
        <w:jc w:val="both"/>
        <w:rPr>
          <w:rFonts w:ascii="Arial" w:hAnsi="Arial" w:cs="Arial"/>
          <w:lang w:val="en-GB"/>
        </w:rPr>
      </w:pPr>
    </w:p>
    <w:p w14:paraId="6B99D6F4" w14:textId="77777777" w:rsidR="00B85B7A" w:rsidRDefault="00B85B7A" w:rsidP="008802C0">
      <w:pPr>
        <w:spacing w:after="0" w:line="360" w:lineRule="auto"/>
        <w:jc w:val="both"/>
        <w:rPr>
          <w:rFonts w:ascii="Arial" w:hAnsi="Arial" w:cs="Arial"/>
          <w:lang w:val="en-GB"/>
        </w:rPr>
      </w:pPr>
      <w:r>
        <w:rPr>
          <w:rFonts w:ascii="Arial" w:hAnsi="Arial" w:cs="Arial"/>
          <w:lang w:val="en-GB"/>
        </w:rPr>
        <w:t>T</w:t>
      </w:r>
      <w:r w:rsidRPr="00EF06D3">
        <w:rPr>
          <w:rFonts w:ascii="Arial" w:hAnsi="Arial" w:cs="Arial"/>
          <w:lang w:val="en-GB"/>
        </w:rPr>
        <w:t>his works for so many things. It's how I managed to kind of swim in minus two</w:t>
      </w:r>
      <w:r>
        <w:rPr>
          <w:rFonts w:ascii="Arial" w:hAnsi="Arial" w:cs="Arial"/>
          <w:lang w:val="en-GB"/>
        </w:rPr>
        <w:t>,</w:t>
      </w:r>
      <w:r w:rsidRPr="00EF06D3">
        <w:rPr>
          <w:rFonts w:ascii="Arial" w:hAnsi="Arial" w:cs="Arial"/>
          <w:lang w:val="en-GB"/>
        </w:rPr>
        <w:t xml:space="preserve"> the temperature was minus two and I was swimming in the river </w:t>
      </w:r>
      <w:r>
        <w:rPr>
          <w:rFonts w:ascii="Arial" w:hAnsi="Arial" w:cs="Arial"/>
          <w:lang w:val="en-GB"/>
        </w:rPr>
        <w:t xml:space="preserve">in Norwich, </w:t>
      </w:r>
      <w:r w:rsidRPr="00EF06D3">
        <w:rPr>
          <w:rFonts w:ascii="Arial" w:hAnsi="Arial" w:cs="Arial"/>
          <w:lang w:val="en-GB"/>
        </w:rPr>
        <w:t xml:space="preserve">and I was really up for it and it wasn't difficult but when it's going into cold water, the way I do it is not think about going into the water but if I'm standing </w:t>
      </w:r>
      <w:r w:rsidRPr="00EF06D3">
        <w:rPr>
          <w:rFonts w:ascii="Arial" w:hAnsi="Arial" w:cs="Arial"/>
          <w:lang w:val="en-GB"/>
        </w:rPr>
        <w:lastRenderedPageBreak/>
        <w:t>there and I'm still wearing my trousers, the first thing I'll do is like take my shoes off</w:t>
      </w:r>
      <w:r>
        <w:rPr>
          <w:rFonts w:ascii="Arial" w:hAnsi="Arial" w:cs="Arial"/>
          <w:lang w:val="en-GB"/>
        </w:rPr>
        <w:t xml:space="preserve">. </w:t>
      </w:r>
      <w:r w:rsidRPr="00EF06D3">
        <w:rPr>
          <w:rFonts w:ascii="Arial" w:hAnsi="Arial" w:cs="Arial"/>
          <w:lang w:val="en-GB"/>
        </w:rPr>
        <w:t>I've got to take my left shoe off</w:t>
      </w:r>
      <w:r>
        <w:rPr>
          <w:rFonts w:ascii="Arial" w:hAnsi="Arial" w:cs="Arial"/>
          <w:lang w:val="en-GB"/>
        </w:rPr>
        <w:t>,</w:t>
      </w:r>
      <w:r w:rsidRPr="00EF06D3">
        <w:rPr>
          <w:rFonts w:ascii="Arial" w:hAnsi="Arial" w:cs="Arial"/>
          <w:lang w:val="en-GB"/>
        </w:rPr>
        <w:t xml:space="preserve"> and then once you're sort of moving, you're moving in the direction of these things get easier and easier.</w:t>
      </w:r>
    </w:p>
    <w:p w14:paraId="0CE8CDBD" w14:textId="77777777" w:rsidR="00B85B7A" w:rsidRDefault="00B85B7A" w:rsidP="008802C0">
      <w:pPr>
        <w:spacing w:after="0" w:line="360" w:lineRule="auto"/>
        <w:jc w:val="both"/>
        <w:rPr>
          <w:rFonts w:ascii="Arial" w:hAnsi="Arial" w:cs="Arial"/>
          <w:lang w:val="en-GB"/>
        </w:rPr>
      </w:pPr>
    </w:p>
    <w:p w14:paraId="2E21132D" w14:textId="1C8E6B12"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I'm just very conscious of hypocrisy here. I still struggle with writing. I still struggle with playing chess on chess.com Instead of like writing a scene</w:t>
      </w:r>
      <w:r w:rsidR="004D4B7F">
        <w:rPr>
          <w:rFonts w:ascii="Arial" w:hAnsi="Arial" w:cs="Arial"/>
          <w:lang w:val="en-GB"/>
        </w:rPr>
        <w:t>. Y</w:t>
      </w:r>
      <w:r w:rsidRPr="00EF06D3">
        <w:rPr>
          <w:rFonts w:ascii="Arial" w:hAnsi="Arial" w:cs="Arial"/>
          <w:lang w:val="en-GB"/>
        </w:rPr>
        <w:t>ou still have to take some action, but there are ways of taking the path of least resistance. I think having a timer is really good</w:t>
      </w:r>
      <w:r w:rsidR="004D4B7F">
        <w:rPr>
          <w:rFonts w:ascii="Arial" w:hAnsi="Arial" w:cs="Arial"/>
          <w:lang w:val="en-GB"/>
        </w:rPr>
        <w:t xml:space="preserve"> e</w:t>
      </w:r>
      <w:r w:rsidRPr="00EF06D3">
        <w:rPr>
          <w:rFonts w:ascii="Arial" w:hAnsi="Arial" w:cs="Arial"/>
          <w:lang w:val="en-GB"/>
        </w:rPr>
        <w:t>ven if it's just for 10 minutes</w:t>
      </w:r>
      <w:r w:rsidR="004D4B7F">
        <w:rPr>
          <w:rFonts w:ascii="Arial" w:hAnsi="Arial" w:cs="Arial"/>
          <w:lang w:val="en-GB"/>
        </w:rPr>
        <w:t>.</w:t>
      </w:r>
      <w:r w:rsidRPr="00EF06D3">
        <w:rPr>
          <w:rFonts w:ascii="Arial" w:hAnsi="Arial" w:cs="Arial"/>
          <w:lang w:val="en-GB"/>
        </w:rPr>
        <w:t xml:space="preserve"> I think people can start beating themselves up that they are intrinsically lazy</w:t>
      </w:r>
      <w:r w:rsidR="004D4B7F">
        <w:rPr>
          <w:rFonts w:ascii="Arial" w:hAnsi="Arial" w:cs="Arial"/>
          <w:lang w:val="en-GB"/>
        </w:rPr>
        <w:t>, w</w:t>
      </w:r>
      <w:r w:rsidRPr="00EF06D3">
        <w:rPr>
          <w:rFonts w:ascii="Arial" w:hAnsi="Arial" w:cs="Arial"/>
          <w:lang w:val="en-GB"/>
        </w:rPr>
        <w:t>hen what we're doing when we procrastinate is you're trying to protect yourself from feelings of discomfort and anxiety. That doesn't make you a bad person that you don't want to feel them. And honestly, if you do start writing they may well initially increase. That's something to be aware of. The idea that you're gonna sit down and just suddenly be transported to this</w:t>
      </w:r>
      <w:r w:rsidR="004D4B7F">
        <w:rPr>
          <w:rFonts w:ascii="Arial" w:hAnsi="Arial" w:cs="Arial"/>
          <w:lang w:val="en-GB"/>
        </w:rPr>
        <w:t>, y</w:t>
      </w:r>
      <w:r w:rsidRPr="00EF06D3">
        <w:rPr>
          <w:rFonts w:ascii="Arial" w:hAnsi="Arial" w:cs="Arial"/>
          <w:lang w:val="en-GB"/>
        </w:rPr>
        <w:t xml:space="preserve">ou're </w:t>
      </w:r>
      <w:r w:rsidR="004D4B7F">
        <w:rPr>
          <w:rFonts w:ascii="Arial" w:hAnsi="Arial" w:cs="Arial"/>
          <w:lang w:val="en-GB"/>
        </w:rPr>
        <w:t xml:space="preserve">gonna go, ‘Phew, </w:t>
      </w:r>
      <w:r w:rsidRPr="00EF06D3">
        <w:rPr>
          <w:rFonts w:ascii="Arial" w:hAnsi="Arial" w:cs="Arial"/>
          <w:lang w:val="en-GB"/>
        </w:rPr>
        <w:t>I'm really glad</w:t>
      </w:r>
      <w:r w:rsidR="004D4B7F">
        <w:rPr>
          <w:rFonts w:ascii="Arial" w:hAnsi="Arial" w:cs="Arial"/>
          <w:lang w:val="en-GB"/>
        </w:rPr>
        <w:t>.’</w:t>
      </w:r>
      <w:r w:rsidRPr="00EF06D3">
        <w:rPr>
          <w:rFonts w:ascii="Arial" w:hAnsi="Arial" w:cs="Arial"/>
          <w:lang w:val="en-GB"/>
        </w:rPr>
        <w:t xml:space="preserve"> </w:t>
      </w:r>
      <w:r w:rsidR="004D4B7F">
        <w:rPr>
          <w:rFonts w:ascii="Arial" w:hAnsi="Arial" w:cs="Arial"/>
          <w:lang w:val="en-GB"/>
        </w:rPr>
        <w:t xml:space="preserve">[But] </w:t>
      </w:r>
      <w:r w:rsidRPr="00EF06D3">
        <w:rPr>
          <w:rFonts w:ascii="Arial" w:hAnsi="Arial" w:cs="Arial"/>
          <w:lang w:val="en-GB"/>
        </w:rPr>
        <w:t>you may come up against a series of problems that you've been avoiding</w:t>
      </w:r>
      <w:r w:rsidR="004D4B7F">
        <w:rPr>
          <w:rFonts w:ascii="Arial" w:hAnsi="Arial" w:cs="Arial"/>
          <w:lang w:val="en-GB"/>
        </w:rPr>
        <w:t xml:space="preserve">, and </w:t>
      </w:r>
      <w:r w:rsidRPr="00EF06D3">
        <w:rPr>
          <w:rFonts w:ascii="Arial" w:hAnsi="Arial" w:cs="Arial"/>
          <w:lang w:val="en-GB"/>
        </w:rPr>
        <w:t>it may be really tricky</w:t>
      </w:r>
      <w:r w:rsidR="004D4B7F">
        <w:rPr>
          <w:rFonts w:ascii="Arial" w:hAnsi="Arial" w:cs="Arial"/>
          <w:lang w:val="en-GB"/>
        </w:rPr>
        <w:t xml:space="preserve">, </w:t>
      </w:r>
      <w:r w:rsidRPr="00EF06D3">
        <w:rPr>
          <w:rFonts w:ascii="Arial" w:hAnsi="Arial" w:cs="Arial"/>
          <w:lang w:val="en-GB"/>
        </w:rPr>
        <w:t>but I think you will be glad of having done it. And that's the place I've got to with sort of</w:t>
      </w:r>
      <w:r w:rsidR="004D4B7F">
        <w:rPr>
          <w:rFonts w:ascii="Arial" w:hAnsi="Arial" w:cs="Arial"/>
          <w:lang w:val="en-GB"/>
        </w:rPr>
        <w:t>,</w:t>
      </w:r>
      <w:r w:rsidRPr="00EF06D3">
        <w:rPr>
          <w:rFonts w:ascii="Arial" w:hAnsi="Arial" w:cs="Arial"/>
          <w:lang w:val="en-GB"/>
        </w:rPr>
        <w:t xml:space="preserve"> like</w:t>
      </w:r>
      <w:r w:rsidR="004D4B7F">
        <w:rPr>
          <w:rFonts w:ascii="Arial" w:hAnsi="Arial" w:cs="Arial"/>
          <w:lang w:val="en-GB"/>
        </w:rPr>
        <w:t>,</w:t>
      </w:r>
      <w:r w:rsidRPr="00EF06D3">
        <w:rPr>
          <w:rFonts w:ascii="Arial" w:hAnsi="Arial" w:cs="Arial"/>
          <w:lang w:val="en-GB"/>
        </w:rPr>
        <w:t xml:space="preserve"> going for runs and having cold showers or cold swims and stuff</w:t>
      </w:r>
      <w:r w:rsidR="004D4B7F">
        <w:rPr>
          <w:rFonts w:ascii="Arial" w:hAnsi="Arial" w:cs="Arial"/>
          <w:lang w:val="en-GB"/>
        </w:rPr>
        <w:t xml:space="preserve">. </w:t>
      </w:r>
      <w:r w:rsidRPr="00EF06D3">
        <w:rPr>
          <w:rFonts w:ascii="Arial" w:hAnsi="Arial" w:cs="Arial"/>
          <w:lang w:val="en-GB"/>
        </w:rPr>
        <w:t>I know from experience I've made myself check at the beginning of the end</w:t>
      </w:r>
      <w:r w:rsidR="004D4B7F">
        <w:rPr>
          <w:rFonts w:ascii="Arial" w:hAnsi="Arial" w:cs="Arial"/>
          <w:lang w:val="en-GB"/>
        </w:rPr>
        <w:t>,</w:t>
      </w:r>
      <w:r w:rsidRPr="00EF06D3">
        <w:rPr>
          <w:rFonts w:ascii="Arial" w:hAnsi="Arial" w:cs="Arial"/>
          <w:lang w:val="en-GB"/>
        </w:rPr>
        <w:t xml:space="preserve"> so it kind of hammers the lesson</w:t>
      </w:r>
      <w:r w:rsidR="004D4B7F">
        <w:rPr>
          <w:rFonts w:ascii="Arial" w:hAnsi="Arial" w:cs="Arial"/>
          <w:lang w:val="en-GB"/>
        </w:rPr>
        <w:t xml:space="preserve"> h</w:t>
      </w:r>
      <w:r w:rsidRPr="00EF06D3">
        <w:rPr>
          <w:rFonts w:ascii="Arial" w:hAnsi="Arial" w:cs="Arial"/>
          <w:lang w:val="en-GB"/>
        </w:rPr>
        <w:t xml:space="preserve">ome. When I finish </w:t>
      </w:r>
      <w:r w:rsidR="004D4B7F">
        <w:rPr>
          <w:rFonts w:ascii="Arial" w:hAnsi="Arial" w:cs="Arial"/>
          <w:lang w:val="en-GB"/>
        </w:rPr>
        <w:t>I go, ‘</w:t>
      </w:r>
      <w:r w:rsidRPr="00EF06D3">
        <w:rPr>
          <w:rFonts w:ascii="Arial" w:hAnsi="Arial" w:cs="Arial"/>
          <w:lang w:val="en-GB"/>
        </w:rPr>
        <w:t>Do I regret having done that</w:t>
      </w:r>
      <w:r w:rsidR="004D4B7F">
        <w:rPr>
          <w:rFonts w:ascii="Arial" w:hAnsi="Arial" w:cs="Arial"/>
          <w:lang w:val="en-GB"/>
        </w:rPr>
        <w:t>?’</w:t>
      </w:r>
      <w:r w:rsidRPr="00EF06D3">
        <w:rPr>
          <w:rFonts w:ascii="Arial" w:hAnsi="Arial" w:cs="Arial"/>
          <w:lang w:val="en-GB"/>
        </w:rPr>
        <w:t xml:space="preserve"> And the answer has never </w:t>
      </w:r>
      <w:r w:rsidR="004D4B7F">
        <w:rPr>
          <w:rFonts w:ascii="Arial" w:hAnsi="Arial" w:cs="Arial"/>
          <w:lang w:val="en-GB"/>
        </w:rPr>
        <w:t>,</w:t>
      </w:r>
      <w:r w:rsidRPr="00EF06D3">
        <w:rPr>
          <w:rFonts w:ascii="Arial" w:hAnsi="Arial" w:cs="Arial"/>
          <w:lang w:val="en-GB"/>
        </w:rPr>
        <w:t>ever been</w:t>
      </w:r>
      <w:r w:rsidR="004D4B7F">
        <w:rPr>
          <w:rFonts w:ascii="Arial" w:hAnsi="Arial" w:cs="Arial"/>
          <w:lang w:val="en-GB"/>
        </w:rPr>
        <w:t xml:space="preserve"> y</w:t>
      </w:r>
      <w:r w:rsidRPr="00EF06D3">
        <w:rPr>
          <w:rFonts w:ascii="Arial" w:hAnsi="Arial" w:cs="Arial"/>
          <w:lang w:val="en-GB"/>
        </w:rPr>
        <w:t>es, I regret it. And do I feel worse? And the answer is no. And if I were starting to feel worse sometimes</w:t>
      </w:r>
      <w:r w:rsidR="004D4B7F">
        <w:rPr>
          <w:rFonts w:ascii="Arial" w:hAnsi="Arial" w:cs="Arial"/>
          <w:lang w:val="en-GB"/>
        </w:rPr>
        <w:t xml:space="preserve">, then </w:t>
      </w:r>
      <w:r w:rsidRPr="00EF06D3">
        <w:rPr>
          <w:rFonts w:ascii="Arial" w:hAnsi="Arial" w:cs="Arial"/>
          <w:lang w:val="en-GB"/>
        </w:rPr>
        <w:t xml:space="preserve">actually </w:t>
      </w:r>
      <w:r w:rsidR="004D4B7F">
        <w:rPr>
          <w:rFonts w:ascii="Arial" w:hAnsi="Arial" w:cs="Arial"/>
          <w:lang w:val="en-GB"/>
        </w:rPr>
        <w:t>it would</w:t>
      </w:r>
      <w:r w:rsidRPr="00EF06D3">
        <w:rPr>
          <w:rFonts w:ascii="Arial" w:hAnsi="Arial" w:cs="Arial"/>
          <w:lang w:val="en-GB"/>
        </w:rPr>
        <w:t xml:space="preserve"> be legitimate to sometimes avoid those things, right. That's what we can ask ourselves. I think you know, taking the time when you finish a session of writing</w:t>
      </w:r>
      <w:r w:rsidR="004D4B7F">
        <w:rPr>
          <w:rFonts w:ascii="Arial" w:hAnsi="Arial" w:cs="Arial"/>
          <w:lang w:val="en-GB"/>
        </w:rPr>
        <w:t xml:space="preserve">, </w:t>
      </w:r>
      <w:r w:rsidRPr="00EF06D3">
        <w:rPr>
          <w:rFonts w:ascii="Arial" w:hAnsi="Arial" w:cs="Arial"/>
          <w:lang w:val="en-GB"/>
        </w:rPr>
        <w:t>if that session was five minutes timed</w:t>
      </w:r>
      <w:r w:rsidR="004D4B7F">
        <w:rPr>
          <w:rFonts w:ascii="Arial" w:hAnsi="Arial" w:cs="Arial"/>
          <w:lang w:val="en-GB"/>
        </w:rPr>
        <w:t>,</w:t>
      </w:r>
      <w:r w:rsidRPr="00EF06D3">
        <w:rPr>
          <w:rFonts w:ascii="Arial" w:hAnsi="Arial" w:cs="Arial"/>
          <w:lang w:val="en-GB"/>
        </w:rPr>
        <w:t xml:space="preserve"> to stop and just be in your body for a moment and think</w:t>
      </w:r>
      <w:r w:rsidR="004D4B7F">
        <w:rPr>
          <w:rFonts w:ascii="Arial" w:hAnsi="Arial" w:cs="Arial"/>
          <w:lang w:val="en-GB"/>
        </w:rPr>
        <w:t>,</w:t>
      </w:r>
      <w:r w:rsidRPr="00EF06D3">
        <w:rPr>
          <w:rFonts w:ascii="Arial" w:hAnsi="Arial" w:cs="Arial"/>
          <w:lang w:val="en-GB"/>
        </w:rPr>
        <w:t xml:space="preserve"> Do I regret having done that? And if the answer is yes and you felt feel miserable writing consistently, then you can start going well how can I approach this differently</w:t>
      </w:r>
      <w:r w:rsidR="004D4B7F">
        <w:rPr>
          <w:rFonts w:ascii="Arial" w:hAnsi="Arial" w:cs="Arial"/>
          <w:lang w:val="en-GB"/>
        </w:rPr>
        <w:t>, o</w:t>
      </w:r>
      <w:r w:rsidRPr="00EF06D3">
        <w:rPr>
          <w:rFonts w:ascii="Arial" w:hAnsi="Arial" w:cs="Arial"/>
          <w:lang w:val="en-GB"/>
        </w:rPr>
        <w:t>r do I want to write at all</w:t>
      </w:r>
      <w:r w:rsidR="004D4B7F">
        <w:rPr>
          <w:rFonts w:ascii="Arial" w:hAnsi="Arial" w:cs="Arial"/>
          <w:lang w:val="en-GB"/>
        </w:rPr>
        <w:t>? T</w:t>
      </w:r>
      <w:r w:rsidRPr="00EF06D3">
        <w:rPr>
          <w:rFonts w:ascii="Arial" w:hAnsi="Arial" w:cs="Arial"/>
          <w:lang w:val="en-GB"/>
        </w:rPr>
        <w:t>hat's fine</w:t>
      </w:r>
      <w:r w:rsidR="004D4B7F">
        <w:rPr>
          <w:rFonts w:ascii="Arial" w:hAnsi="Arial" w:cs="Arial"/>
          <w:lang w:val="en-GB"/>
        </w:rPr>
        <w:t>.</w:t>
      </w:r>
      <w:r w:rsidRPr="00EF06D3">
        <w:rPr>
          <w:rFonts w:ascii="Arial" w:hAnsi="Arial" w:cs="Arial"/>
          <w:lang w:val="en-GB"/>
        </w:rPr>
        <w:t xml:space="preserve"> It's okay to not write if it makes you feel horrible every time you do it. You're not a bad perso</w:t>
      </w:r>
      <w:r w:rsidR="004D4B7F">
        <w:rPr>
          <w:rFonts w:ascii="Arial" w:hAnsi="Arial" w:cs="Arial"/>
          <w:lang w:val="en-GB"/>
        </w:rPr>
        <w:t>n. L</w:t>
      </w:r>
      <w:r w:rsidRPr="00EF06D3">
        <w:rPr>
          <w:rFonts w:ascii="Arial" w:hAnsi="Arial" w:cs="Arial"/>
          <w:lang w:val="en-GB"/>
        </w:rPr>
        <w:t>oads of people in the world don't write and have wonderful, fulfilling lives. You're already a human being who is intrinsically worthwhile. Writing is just a lovely current bun with some strawberry jam in it</w:t>
      </w:r>
      <w:r w:rsidR="002D319D">
        <w:rPr>
          <w:rFonts w:ascii="Arial" w:hAnsi="Arial" w:cs="Arial"/>
          <w:lang w:val="en-GB"/>
        </w:rPr>
        <w:t xml:space="preserve"> [that] you </w:t>
      </w:r>
      <w:r w:rsidRPr="00EF06D3">
        <w:rPr>
          <w:rFonts w:ascii="Arial" w:hAnsi="Arial" w:cs="Arial"/>
          <w:lang w:val="en-GB"/>
        </w:rPr>
        <w:t>get to enjoy that can improve your life. It is not a grim duty</w:t>
      </w:r>
      <w:r w:rsidR="002D319D">
        <w:rPr>
          <w:rFonts w:ascii="Arial" w:hAnsi="Arial" w:cs="Arial"/>
          <w:lang w:val="en-GB"/>
        </w:rPr>
        <w:t xml:space="preserve"> or </w:t>
      </w:r>
      <w:r w:rsidRPr="00EF06D3">
        <w:rPr>
          <w:rFonts w:ascii="Arial" w:hAnsi="Arial" w:cs="Arial"/>
          <w:lang w:val="en-GB"/>
        </w:rPr>
        <w:t xml:space="preserve">obligation that you have to perform in order to be a worthwhile human being </w:t>
      </w:r>
      <w:r w:rsidR="002D319D">
        <w:rPr>
          <w:rFonts w:ascii="Arial" w:hAnsi="Arial" w:cs="Arial"/>
          <w:lang w:val="en-GB"/>
        </w:rPr>
        <w:t xml:space="preserve">[because] </w:t>
      </w:r>
      <w:r w:rsidRPr="00EF06D3">
        <w:rPr>
          <w:rFonts w:ascii="Arial" w:hAnsi="Arial" w:cs="Arial"/>
          <w:lang w:val="en-GB"/>
        </w:rPr>
        <w:t xml:space="preserve">you're already there. But how can we make writing something that you enjoy that makes you feel thrilled? </w:t>
      </w:r>
      <w:r w:rsidR="00624F05">
        <w:rPr>
          <w:rFonts w:ascii="Arial" w:hAnsi="Arial" w:cs="Arial"/>
          <w:lang w:val="en-GB"/>
        </w:rPr>
        <w:t>For</w:t>
      </w:r>
      <w:r w:rsidRPr="00EF06D3">
        <w:rPr>
          <w:rFonts w:ascii="Arial" w:hAnsi="Arial" w:cs="Arial"/>
          <w:lang w:val="en-GB"/>
        </w:rPr>
        <w:t xml:space="preserve"> me</w:t>
      </w:r>
      <w:r w:rsidR="00624F05">
        <w:rPr>
          <w:rFonts w:ascii="Arial" w:hAnsi="Arial" w:cs="Arial"/>
          <w:lang w:val="en-GB"/>
        </w:rPr>
        <w:t>,</w:t>
      </w:r>
      <w:r w:rsidRPr="00EF06D3">
        <w:rPr>
          <w:rFonts w:ascii="Arial" w:hAnsi="Arial" w:cs="Arial"/>
          <w:lang w:val="en-GB"/>
        </w:rPr>
        <w:t xml:space="preserve"> writing my </w:t>
      </w:r>
      <w:r w:rsidR="001739A6">
        <w:rPr>
          <w:rFonts w:ascii="Arial" w:hAnsi="Arial" w:cs="Arial"/>
          <w:lang w:val="en-GB"/>
        </w:rPr>
        <w:t>non-fiction</w:t>
      </w:r>
      <w:r w:rsidRPr="00EF06D3">
        <w:rPr>
          <w:rFonts w:ascii="Arial" w:hAnsi="Arial" w:cs="Arial"/>
          <w:lang w:val="en-GB"/>
        </w:rPr>
        <w:t xml:space="preserve"> books feels like I've been allowed to enter a sort of real</w:t>
      </w:r>
      <w:r w:rsidR="001739A6">
        <w:rPr>
          <w:rFonts w:ascii="Arial" w:hAnsi="Arial" w:cs="Arial"/>
          <w:lang w:val="en-GB"/>
        </w:rPr>
        <w:t>-</w:t>
      </w:r>
      <w:r w:rsidRPr="00EF06D3">
        <w:rPr>
          <w:rFonts w:ascii="Arial" w:hAnsi="Arial" w:cs="Arial"/>
          <w:lang w:val="en-GB"/>
        </w:rPr>
        <w:t>life detective</w:t>
      </w:r>
      <w:r w:rsidR="00624F05">
        <w:rPr>
          <w:rFonts w:ascii="Arial" w:hAnsi="Arial" w:cs="Arial"/>
          <w:lang w:val="en-GB"/>
        </w:rPr>
        <w:t>-</w:t>
      </w:r>
      <w:r w:rsidRPr="00EF06D3">
        <w:rPr>
          <w:rFonts w:ascii="Arial" w:hAnsi="Arial" w:cs="Arial"/>
          <w:lang w:val="en-GB"/>
        </w:rPr>
        <w:t>story</w:t>
      </w:r>
      <w:r w:rsidR="00624F05">
        <w:rPr>
          <w:rFonts w:ascii="Arial" w:hAnsi="Arial" w:cs="Arial"/>
          <w:lang w:val="en-GB"/>
        </w:rPr>
        <w:t>-stroke-</w:t>
      </w:r>
      <w:r w:rsidRPr="00EF06D3">
        <w:rPr>
          <w:rFonts w:ascii="Arial" w:hAnsi="Arial" w:cs="Arial"/>
          <w:lang w:val="en-GB"/>
        </w:rPr>
        <w:t>spy</w:t>
      </w:r>
      <w:r w:rsidR="00624F05">
        <w:rPr>
          <w:rFonts w:ascii="Arial" w:hAnsi="Arial" w:cs="Arial"/>
          <w:lang w:val="en-GB"/>
        </w:rPr>
        <w:t>-</w:t>
      </w:r>
      <w:r w:rsidRPr="00EF06D3">
        <w:rPr>
          <w:rFonts w:ascii="Arial" w:hAnsi="Arial" w:cs="Arial"/>
          <w:lang w:val="en-GB"/>
        </w:rPr>
        <w:t>thriller without the danger</w:t>
      </w:r>
      <w:r w:rsidR="00624F05">
        <w:rPr>
          <w:rFonts w:ascii="Arial" w:hAnsi="Arial" w:cs="Arial"/>
          <w:lang w:val="en-GB"/>
        </w:rPr>
        <w:t>,</w:t>
      </w:r>
      <w:r w:rsidRPr="00EF06D3">
        <w:rPr>
          <w:rFonts w:ascii="Arial" w:hAnsi="Arial" w:cs="Arial"/>
          <w:lang w:val="en-GB"/>
        </w:rPr>
        <w:t xml:space="preserve"> where I get to go and explore things and speak to people I would never normally get to speak to. And go</w:t>
      </w:r>
      <w:r w:rsidR="00624F05">
        <w:rPr>
          <w:rFonts w:ascii="Arial" w:hAnsi="Arial" w:cs="Arial"/>
          <w:lang w:val="en-GB"/>
        </w:rPr>
        <w:t>, ‘T</w:t>
      </w:r>
      <w:r w:rsidRPr="00EF06D3">
        <w:rPr>
          <w:rFonts w:ascii="Arial" w:hAnsi="Arial" w:cs="Arial"/>
          <w:lang w:val="en-GB"/>
        </w:rPr>
        <w:t>ell me about the human brain.</w:t>
      </w:r>
      <w:r w:rsidR="00624F05">
        <w:rPr>
          <w:rFonts w:ascii="Arial" w:hAnsi="Arial" w:cs="Arial"/>
          <w:lang w:val="en-GB"/>
        </w:rPr>
        <w:t>’</w:t>
      </w:r>
      <w:r w:rsidRPr="00EF06D3">
        <w:rPr>
          <w:rFonts w:ascii="Arial" w:hAnsi="Arial" w:cs="Arial"/>
          <w:lang w:val="en-GB"/>
        </w:rPr>
        <w:t xml:space="preserve"> And they g</w:t>
      </w:r>
      <w:r w:rsidR="00624F05">
        <w:rPr>
          <w:rFonts w:ascii="Arial" w:hAnsi="Arial" w:cs="Arial"/>
          <w:lang w:val="en-GB"/>
        </w:rPr>
        <w:t xml:space="preserve">o, ‘Yeah, all </w:t>
      </w:r>
      <w:r w:rsidRPr="00EF06D3">
        <w:rPr>
          <w:rFonts w:ascii="Arial" w:hAnsi="Arial" w:cs="Arial"/>
          <w:lang w:val="en-GB"/>
        </w:rPr>
        <w:t>right.</w:t>
      </w:r>
      <w:r w:rsidR="00624F05">
        <w:rPr>
          <w:rFonts w:ascii="Arial" w:hAnsi="Arial" w:cs="Arial"/>
          <w:lang w:val="en-GB"/>
        </w:rPr>
        <w:t xml:space="preserve">’ </w:t>
      </w:r>
      <w:r w:rsidRPr="00EF06D3">
        <w:rPr>
          <w:rFonts w:ascii="Arial" w:hAnsi="Arial" w:cs="Arial"/>
          <w:lang w:val="en-GB"/>
        </w:rPr>
        <w:t>I was speaking to a professor about how we can play the human brain as if it were a sort of keyboard and we can fire individual neurons</w:t>
      </w:r>
      <w:r w:rsidR="00624F05">
        <w:rPr>
          <w:rFonts w:ascii="Arial" w:hAnsi="Arial" w:cs="Arial"/>
          <w:lang w:val="en-GB"/>
        </w:rPr>
        <w:t>. T</w:t>
      </w:r>
      <w:r w:rsidRPr="00EF06D3">
        <w:rPr>
          <w:rFonts w:ascii="Arial" w:hAnsi="Arial" w:cs="Arial"/>
          <w:lang w:val="en-GB"/>
        </w:rPr>
        <w:t>his is amazin</w:t>
      </w:r>
      <w:r w:rsidR="00624F05">
        <w:rPr>
          <w:rFonts w:ascii="Arial" w:hAnsi="Arial" w:cs="Arial"/>
          <w:lang w:val="en-GB"/>
        </w:rPr>
        <w:t>g!</w:t>
      </w:r>
      <w:r w:rsidRPr="00EF06D3">
        <w:rPr>
          <w:rFonts w:ascii="Arial" w:hAnsi="Arial" w:cs="Arial"/>
          <w:lang w:val="en-GB"/>
        </w:rPr>
        <w:t xml:space="preserve"> I wouldn't normally get to do this in my life</w:t>
      </w:r>
      <w:r w:rsidR="00624F05">
        <w:rPr>
          <w:rFonts w:ascii="Arial" w:hAnsi="Arial" w:cs="Arial"/>
          <w:lang w:val="en-GB"/>
        </w:rPr>
        <w:t>, b</w:t>
      </w:r>
      <w:r w:rsidRPr="00EF06D3">
        <w:rPr>
          <w:rFonts w:ascii="Arial" w:hAnsi="Arial" w:cs="Arial"/>
          <w:lang w:val="en-GB"/>
        </w:rPr>
        <w:t>ut because I'm in this</w:t>
      </w:r>
      <w:r w:rsidR="00624F05">
        <w:rPr>
          <w:rFonts w:ascii="Arial" w:hAnsi="Arial" w:cs="Arial"/>
          <w:lang w:val="en-GB"/>
        </w:rPr>
        <w:t>,</w:t>
      </w:r>
      <w:r w:rsidRPr="00EF06D3">
        <w:rPr>
          <w:rFonts w:ascii="Arial" w:hAnsi="Arial" w:cs="Arial"/>
          <w:lang w:val="en-GB"/>
        </w:rPr>
        <w:t xml:space="preserve"> and once you're there, you don't actually have to use any self</w:t>
      </w:r>
      <w:r w:rsidR="00624F05">
        <w:rPr>
          <w:rFonts w:ascii="Arial" w:hAnsi="Arial" w:cs="Arial"/>
          <w:lang w:val="en-GB"/>
        </w:rPr>
        <w:t>-</w:t>
      </w:r>
      <w:r w:rsidRPr="00EF06D3">
        <w:rPr>
          <w:rFonts w:ascii="Arial" w:hAnsi="Arial" w:cs="Arial"/>
          <w:lang w:val="en-GB"/>
        </w:rPr>
        <w:t>regulation to be up late at night, reading multiple research papers. I did it because I</w:t>
      </w:r>
      <w:r w:rsidR="00624F05">
        <w:rPr>
          <w:rFonts w:ascii="Arial" w:hAnsi="Arial" w:cs="Arial"/>
          <w:lang w:val="en-GB"/>
        </w:rPr>
        <w:t>—</w:t>
      </w:r>
    </w:p>
    <w:p w14:paraId="45E969C2" w14:textId="77777777" w:rsidR="00AA1830" w:rsidRPr="00EF06D3" w:rsidRDefault="00AA1830" w:rsidP="008802C0">
      <w:pPr>
        <w:spacing w:after="0" w:line="360" w:lineRule="auto"/>
        <w:jc w:val="both"/>
        <w:rPr>
          <w:rFonts w:ascii="Arial" w:hAnsi="Arial" w:cs="Arial"/>
          <w:lang w:val="en-GB"/>
        </w:rPr>
      </w:pPr>
    </w:p>
    <w:p w14:paraId="268B0B19"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3F358CD5" w14:textId="2332273C" w:rsidR="00AA1830" w:rsidRPr="00EF06D3" w:rsidRDefault="00624F05" w:rsidP="008802C0">
      <w:pPr>
        <w:spacing w:after="0" w:line="360" w:lineRule="auto"/>
        <w:jc w:val="both"/>
        <w:rPr>
          <w:rFonts w:ascii="Arial" w:hAnsi="Arial" w:cs="Arial"/>
          <w:lang w:val="en-GB"/>
        </w:rPr>
      </w:pPr>
      <w:r>
        <w:rPr>
          <w:rFonts w:ascii="Arial" w:hAnsi="Arial" w:cs="Arial"/>
          <w:lang w:val="en-GB"/>
        </w:rPr>
        <w:t>R</w:t>
      </w:r>
      <w:r w:rsidRPr="00EF06D3">
        <w:rPr>
          <w:rFonts w:ascii="Arial" w:hAnsi="Arial" w:cs="Arial"/>
          <w:lang w:val="en-GB"/>
        </w:rPr>
        <w:t>eally wanted to</w:t>
      </w:r>
    </w:p>
    <w:p w14:paraId="04689D8D" w14:textId="77777777" w:rsidR="00AA1830" w:rsidRPr="00EF06D3" w:rsidRDefault="00AA1830" w:rsidP="008802C0">
      <w:pPr>
        <w:spacing w:after="0" w:line="360" w:lineRule="auto"/>
        <w:jc w:val="both"/>
        <w:rPr>
          <w:rFonts w:ascii="Arial" w:hAnsi="Arial" w:cs="Arial"/>
          <w:lang w:val="en-GB"/>
        </w:rPr>
      </w:pPr>
    </w:p>
    <w:p w14:paraId="3C70D95A" w14:textId="435002E1" w:rsidR="00AA1830" w:rsidRPr="00624F05" w:rsidRDefault="00624F05" w:rsidP="008802C0">
      <w:pPr>
        <w:spacing w:after="0" w:line="360" w:lineRule="auto"/>
        <w:jc w:val="both"/>
        <w:rPr>
          <w:rFonts w:ascii="Arial" w:hAnsi="Arial" w:cs="Arial"/>
          <w:b/>
          <w:bCs/>
          <w:lang w:val="en-GB"/>
        </w:rPr>
      </w:pPr>
      <w:r>
        <w:rPr>
          <w:rFonts w:ascii="Arial" w:hAnsi="Arial" w:cs="Arial"/>
          <w:b/>
          <w:bCs/>
          <w:lang w:val="en-GB"/>
        </w:rPr>
        <w:t>Tim Clare</w:t>
      </w:r>
    </w:p>
    <w:p w14:paraId="504F3533" w14:textId="55DAD767"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Yeah, it was always just like, I have to know. And that's a great place to be and </w:t>
      </w:r>
      <w:r w:rsidR="00123869">
        <w:rPr>
          <w:rFonts w:ascii="Arial" w:hAnsi="Arial" w:cs="Arial"/>
          <w:lang w:val="en-GB"/>
        </w:rPr>
        <w:t>I</w:t>
      </w:r>
      <w:r w:rsidRPr="00EF06D3">
        <w:rPr>
          <w:rFonts w:ascii="Arial" w:hAnsi="Arial" w:cs="Arial"/>
          <w:lang w:val="en-GB"/>
        </w:rPr>
        <w:t xml:space="preserve"> know that different writers have talked to me about this</w:t>
      </w:r>
      <w:r w:rsidR="00123869">
        <w:rPr>
          <w:rFonts w:ascii="Arial" w:hAnsi="Arial" w:cs="Arial"/>
          <w:lang w:val="en-GB"/>
        </w:rPr>
        <w:t>,</w:t>
      </w:r>
      <w:r w:rsidRPr="00EF06D3">
        <w:rPr>
          <w:rFonts w:ascii="Arial" w:hAnsi="Arial" w:cs="Arial"/>
          <w:lang w:val="en-GB"/>
        </w:rPr>
        <w:t xml:space="preserve"> the time when they're writing their story set in sort of late</w:t>
      </w:r>
      <w:r w:rsidR="00123869">
        <w:rPr>
          <w:rFonts w:ascii="Arial" w:hAnsi="Arial" w:cs="Arial"/>
          <w:lang w:val="en-GB"/>
        </w:rPr>
        <w:t>-</w:t>
      </w:r>
      <w:r w:rsidRPr="00EF06D3">
        <w:rPr>
          <w:rFonts w:ascii="Arial" w:hAnsi="Arial" w:cs="Arial"/>
          <w:lang w:val="en-GB"/>
        </w:rPr>
        <w:t xml:space="preserve">medieval periods. And they're like looking up </w:t>
      </w:r>
      <w:r w:rsidR="00FE708D">
        <w:rPr>
          <w:rFonts w:ascii="Arial" w:hAnsi="Arial" w:cs="Arial"/>
          <w:lang w:val="en-GB"/>
        </w:rPr>
        <w:t>leatherwork, a</w:t>
      </w:r>
      <w:r w:rsidRPr="00EF06D3">
        <w:rPr>
          <w:rFonts w:ascii="Arial" w:hAnsi="Arial" w:cs="Arial"/>
          <w:lang w:val="en-GB"/>
        </w:rPr>
        <w:t>nd they're like,</w:t>
      </w:r>
      <w:r w:rsidR="00FE708D">
        <w:rPr>
          <w:rFonts w:ascii="Arial" w:hAnsi="Arial" w:cs="Arial"/>
          <w:lang w:val="en-GB"/>
        </w:rPr>
        <w:t xml:space="preserve"> ‘T</w:t>
      </w:r>
      <w:r w:rsidRPr="00EF06D3">
        <w:rPr>
          <w:rFonts w:ascii="Arial" w:hAnsi="Arial" w:cs="Arial"/>
          <w:lang w:val="en-GB"/>
        </w:rPr>
        <w:t xml:space="preserve">here's gonna be a </w:t>
      </w:r>
      <w:r w:rsidR="00FE708D">
        <w:rPr>
          <w:rFonts w:ascii="Arial" w:hAnsi="Arial" w:cs="Arial"/>
          <w:lang w:val="en-GB"/>
        </w:rPr>
        <w:t>renaissance fair</w:t>
      </w:r>
      <w:r w:rsidRPr="00EF06D3">
        <w:rPr>
          <w:rFonts w:ascii="Arial" w:hAnsi="Arial" w:cs="Arial"/>
          <w:lang w:val="en-GB"/>
        </w:rPr>
        <w:t xml:space="preserve"> with a leatherworking demonstration</w:t>
      </w:r>
      <w:r w:rsidR="00FE708D">
        <w:rPr>
          <w:rFonts w:ascii="Arial" w:hAnsi="Arial" w:cs="Arial"/>
          <w:lang w:val="en-GB"/>
        </w:rPr>
        <w:t>, a</w:t>
      </w:r>
      <w:r w:rsidRPr="00EF06D3">
        <w:rPr>
          <w:rFonts w:ascii="Arial" w:hAnsi="Arial" w:cs="Arial"/>
          <w:lang w:val="en-GB"/>
        </w:rPr>
        <w:t>nd you can go and have lessons</w:t>
      </w:r>
      <w:r w:rsidR="00FE708D">
        <w:rPr>
          <w:rFonts w:ascii="Arial" w:hAnsi="Arial" w:cs="Arial"/>
          <w:lang w:val="en-GB"/>
        </w:rPr>
        <w:t xml:space="preserve">. I’m gonna </w:t>
      </w:r>
      <w:r w:rsidRPr="00EF06D3">
        <w:rPr>
          <w:rFonts w:ascii="Arial" w:hAnsi="Arial" w:cs="Arial"/>
          <w:lang w:val="en-GB"/>
        </w:rPr>
        <w:t>go and get lessons with someone who's gonna teach me how to do leatherworking</w:t>
      </w:r>
      <w:r w:rsidR="00FE708D">
        <w:rPr>
          <w:rFonts w:ascii="Arial" w:hAnsi="Arial" w:cs="Arial"/>
          <w:lang w:val="en-GB"/>
        </w:rPr>
        <w:t>!’</w:t>
      </w:r>
      <w:r w:rsidRPr="00EF06D3">
        <w:rPr>
          <w:rFonts w:ascii="Arial" w:hAnsi="Arial" w:cs="Arial"/>
          <w:lang w:val="en-GB"/>
        </w:rPr>
        <w:t xml:space="preserve"> </w:t>
      </w:r>
      <w:r w:rsidR="00FE708D">
        <w:rPr>
          <w:rFonts w:ascii="Arial" w:hAnsi="Arial" w:cs="Arial"/>
          <w:lang w:val="en-GB"/>
        </w:rPr>
        <w:t>N</w:t>
      </w:r>
      <w:r w:rsidRPr="00EF06D3">
        <w:rPr>
          <w:rFonts w:ascii="Arial" w:hAnsi="Arial" w:cs="Arial"/>
          <w:lang w:val="en-GB"/>
        </w:rPr>
        <w:t>o one's getting up in the morning</w:t>
      </w:r>
      <w:r w:rsidR="00FE708D">
        <w:rPr>
          <w:rFonts w:ascii="Arial" w:hAnsi="Arial" w:cs="Arial"/>
          <w:lang w:val="en-GB"/>
        </w:rPr>
        <w:t xml:space="preserve"> and going, ‘God, now </w:t>
      </w:r>
      <w:r w:rsidRPr="00EF06D3">
        <w:rPr>
          <w:rFonts w:ascii="Arial" w:hAnsi="Arial" w:cs="Arial"/>
          <w:lang w:val="en-GB"/>
        </w:rPr>
        <w:t xml:space="preserve">what's </w:t>
      </w:r>
      <w:r w:rsidR="00FE708D">
        <w:rPr>
          <w:rFonts w:ascii="Arial" w:hAnsi="Arial" w:cs="Arial"/>
          <w:lang w:val="en-GB"/>
        </w:rPr>
        <w:t xml:space="preserve">on </w:t>
      </w:r>
      <w:r w:rsidRPr="00EF06D3">
        <w:rPr>
          <w:rFonts w:ascii="Arial" w:hAnsi="Arial" w:cs="Arial"/>
          <w:lang w:val="en-GB"/>
        </w:rPr>
        <w:t>my to do list</w:t>
      </w:r>
      <w:r w:rsidR="00FE708D">
        <w:rPr>
          <w:rFonts w:ascii="Arial" w:hAnsi="Arial" w:cs="Arial"/>
          <w:lang w:val="en-GB"/>
        </w:rPr>
        <w:t>? I’ve</w:t>
      </w:r>
      <w:r w:rsidRPr="00EF06D3">
        <w:rPr>
          <w:rFonts w:ascii="Arial" w:hAnsi="Arial" w:cs="Arial"/>
          <w:lang w:val="en-GB"/>
        </w:rPr>
        <w:t xml:space="preserve"> got to learn leather working</w:t>
      </w:r>
      <w:r w:rsidR="00FE708D">
        <w:rPr>
          <w:rFonts w:ascii="Arial" w:hAnsi="Arial" w:cs="Arial"/>
          <w:lang w:val="en-GB"/>
        </w:rPr>
        <w:t>?</w:t>
      </w:r>
      <w:r w:rsidRPr="00EF06D3">
        <w:rPr>
          <w:rFonts w:ascii="Arial" w:hAnsi="Arial" w:cs="Arial"/>
          <w:lang w:val="en-GB"/>
        </w:rPr>
        <w:t xml:space="preserve"> </w:t>
      </w:r>
      <w:r w:rsidR="00FE708D">
        <w:rPr>
          <w:rFonts w:ascii="Arial" w:hAnsi="Arial" w:cs="Arial"/>
          <w:lang w:val="en-GB"/>
        </w:rPr>
        <w:t>F</w:t>
      </w:r>
      <w:r w:rsidRPr="00EF06D3">
        <w:rPr>
          <w:rFonts w:ascii="Arial" w:hAnsi="Arial" w:cs="Arial"/>
          <w:lang w:val="en-GB"/>
        </w:rPr>
        <w:t xml:space="preserve">lipping </w:t>
      </w:r>
      <w:r w:rsidR="00FE708D">
        <w:rPr>
          <w:rFonts w:ascii="Arial" w:hAnsi="Arial" w:cs="Arial"/>
          <w:lang w:val="en-GB"/>
        </w:rPr>
        <w:t>heck!’</w:t>
      </w:r>
      <w:r w:rsidRPr="00EF06D3">
        <w:rPr>
          <w:rFonts w:ascii="Arial" w:hAnsi="Arial" w:cs="Arial"/>
          <w:lang w:val="en-GB"/>
        </w:rPr>
        <w:t xml:space="preserve"> It's intrinsically fascinating and interesting to them, and it's going to make their story sing with authenticity, and that's a place that you can get </w:t>
      </w:r>
      <w:r w:rsidR="00FE708D">
        <w:rPr>
          <w:rFonts w:ascii="Arial" w:hAnsi="Arial" w:cs="Arial"/>
          <w:lang w:val="en-GB"/>
        </w:rPr>
        <w:t xml:space="preserve">to, </w:t>
      </w:r>
      <w:r w:rsidRPr="00EF06D3">
        <w:rPr>
          <w:rFonts w:ascii="Arial" w:hAnsi="Arial" w:cs="Arial"/>
          <w:lang w:val="en-GB"/>
        </w:rPr>
        <w:t xml:space="preserve">and you can hear from the </w:t>
      </w:r>
      <w:r w:rsidR="00FE708D">
        <w:rPr>
          <w:rFonts w:ascii="Arial" w:hAnsi="Arial" w:cs="Arial"/>
          <w:lang w:val="en-GB"/>
        </w:rPr>
        <w:t>way I’m</w:t>
      </w:r>
      <w:r w:rsidRPr="00EF06D3">
        <w:rPr>
          <w:rFonts w:ascii="Arial" w:hAnsi="Arial" w:cs="Arial"/>
          <w:lang w:val="en-GB"/>
        </w:rPr>
        <w:t xml:space="preserve"> monologuing about it now</w:t>
      </w:r>
      <w:r w:rsidR="00FE708D">
        <w:rPr>
          <w:rFonts w:ascii="Arial" w:hAnsi="Arial" w:cs="Arial"/>
          <w:lang w:val="en-GB"/>
        </w:rPr>
        <w:t>, t</w:t>
      </w:r>
      <w:r w:rsidRPr="00EF06D3">
        <w:rPr>
          <w:rFonts w:ascii="Arial" w:hAnsi="Arial" w:cs="Arial"/>
          <w:lang w:val="en-GB"/>
        </w:rPr>
        <w:t xml:space="preserve">hat I </w:t>
      </w:r>
      <w:r w:rsidR="00FE708D">
        <w:rPr>
          <w:rFonts w:ascii="Arial" w:hAnsi="Arial" w:cs="Arial"/>
          <w:lang w:val="en-GB"/>
        </w:rPr>
        <w:t>get</w:t>
      </w:r>
      <w:r w:rsidRPr="00EF06D3">
        <w:rPr>
          <w:rFonts w:ascii="Arial" w:hAnsi="Arial" w:cs="Arial"/>
          <w:lang w:val="en-GB"/>
        </w:rPr>
        <w:t xml:space="preserve"> so excited by that moment. But it starts with just</w:t>
      </w:r>
      <w:r w:rsidR="00FE708D">
        <w:rPr>
          <w:rFonts w:ascii="Arial" w:hAnsi="Arial" w:cs="Arial"/>
          <w:lang w:val="en-GB"/>
        </w:rPr>
        <w:t xml:space="preserve">, like, </w:t>
      </w:r>
      <w:r w:rsidRPr="00EF06D3">
        <w:rPr>
          <w:rFonts w:ascii="Arial" w:hAnsi="Arial" w:cs="Arial"/>
          <w:lang w:val="en-GB"/>
        </w:rPr>
        <w:t>doing the five minutes, the 10 minutes</w:t>
      </w:r>
      <w:r w:rsidR="00FE708D">
        <w:rPr>
          <w:rFonts w:ascii="Arial" w:hAnsi="Arial" w:cs="Arial"/>
          <w:lang w:val="en-GB"/>
        </w:rPr>
        <w:t>,</w:t>
      </w:r>
      <w:r w:rsidRPr="00EF06D3">
        <w:rPr>
          <w:rFonts w:ascii="Arial" w:hAnsi="Arial" w:cs="Arial"/>
          <w:lang w:val="en-GB"/>
        </w:rPr>
        <w:t xml:space="preserve"> and just taking your pen for a walk</w:t>
      </w:r>
      <w:r w:rsidR="00FE708D">
        <w:rPr>
          <w:rFonts w:ascii="Arial" w:hAnsi="Arial" w:cs="Arial"/>
          <w:lang w:val="en-GB"/>
        </w:rPr>
        <w:t xml:space="preserve">, </w:t>
      </w:r>
      <w:r w:rsidRPr="00EF06D3">
        <w:rPr>
          <w:rFonts w:ascii="Arial" w:hAnsi="Arial" w:cs="Arial"/>
          <w:lang w:val="en-GB"/>
        </w:rPr>
        <w:t>really</w:t>
      </w:r>
      <w:r w:rsidR="00FE708D">
        <w:rPr>
          <w:rFonts w:ascii="Arial" w:hAnsi="Arial" w:cs="Arial"/>
          <w:lang w:val="en-GB"/>
        </w:rPr>
        <w:t>,</w:t>
      </w:r>
      <w:r w:rsidRPr="00EF06D3">
        <w:rPr>
          <w:rFonts w:ascii="Arial" w:hAnsi="Arial" w:cs="Arial"/>
          <w:lang w:val="en-GB"/>
        </w:rPr>
        <w:t xml:space="preserve"> and seeing where it goes. And that frees you up against the fear of failure.</w:t>
      </w:r>
    </w:p>
    <w:p w14:paraId="09B8C7C3" w14:textId="77777777" w:rsidR="00AA1830" w:rsidRPr="00EF06D3" w:rsidRDefault="00AA1830" w:rsidP="008802C0">
      <w:pPr>
        <w:spacing w:after="0" w:line="360" w:lineRule="auto"/>
        <w:jc w:val="both"/>
        <w:rPr>
          <w:rFonts w:ascii="Arial" w:hAnsi="Arial" w:cs="Arial"/>
          <w:lang w:val="en-GB"/>
        </w:rPr>
      </w:pPr>
    </w:p>
    <w:p w14:paraId="10D43C57"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391B876F" w14:textId="387765BE"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I love that</w:t>
      </w:r>
      <w:r w:rsidR="00FE708D">
        <w:rPr>
          <w:rFonts w:ascii="Arial" w:hAnsi="Arial" w:cs="Arial"/>
          <w:lang w:val="en-GB"/>
        </w:rPr>
        <w:t xml:space="preserve">, </w:t>
      </w:r>
      <w:r w:rsidRPr="00EF06D3">
        <w:rPr>
          <w:rFonts w:ascii="Arial" w:hAnsi="Arial" w:cs="Arial"/>
          <w:lang w:val="en-GB"/>
        </w:rPr>
        <w:t>and I love that you've kind of emphasi</w:t>
      </w:r>
      <w:r w:rsidR="00FE708D">
        <w:rPr>
          <w:rFonts w:ascii="Arial" w:hAnsi="Arial" w:cs="Arial"/>
          <w:lang w:val="en-GB"/>
        </w:rPr>
        <w:t>s</w:t>
      </w:r>
      <w:r w:rsidRPr="00EF06D3">
        <w:rPr>
          <w:rFonts w:ascii="Arial" w:hAnsi="Arial" w:cs="Arial"/>
          <w:lang w:val="en-GB"/>
        </w:rPr>
        <w:t>ed how it's something to be done in small steps and small, easy digestible chunks that work for you because I think</w:t>
      </w:r>
      <w:r w:rsidR="00FE708D">
        <w:rPr>
          <w:rFonts w:ascii="Arial" w:hAnsi="Arial" w:cs="Arial"/>
          <w:lang w:val="en-GB"/>
        </w:rPr>
        <w:t xml:space="preserve">, </w:t>
      </w:r>
      <w:r w:rsidRPr="00EF06D3">
        <w:rPr>
          <w:rFonts w:ascii="Arial" w:hAnsi="Arial" w:cs="Arial"/>
          <w:lang w:val="en-GB"/>
        </w:rPr>
        <w:t xml:space="preserve">a lot of the time when we're looking at writing anxiety, so to speak, we're thinking about the really heavy big picture stuff like I need to feel inspired and I need to write this many 1000 words and I need to draft and </w:t>
      </w:r>
      <w:r w:rsidR="00FE708D">
        <w:rPr>
          <w:rFonts w:ascii="Arial" w:hAnsi="Arial" w:cs="Arial"/>
          <w:lang w:val="en-GB"/>
        </w:rPr>
        <w:t>redraft</w:t>
      </w:r>
      <w:r w:rsidRPr="00EF06D3">
        <w:rPr>
          <w:rFonts w:ascii="Arial" w:hAnsi="Arial" w:cs="Arial"/>
          <w:lang w:val="en-GB"/>
        </w:rPr>
        <w:t xml:space="preserve"> </w:t>
      </w:r>
      <w:r w:rsidR="00FE708D">
        <w:rPr>
          <w:rFonts w:ascii="Arial" w:hAnsi="Arial" w:cs="Arial"/>
          <w:lang w:val="en-GB"/>
        </w:rPr>
        <w:t xml:space="preserve">and </w:t>
      </w:r>
      <w:r w:rsidRPr="00EF06D3">
        <w:rPr>
          <w:rFonts w:ascii="Arial" w:hAnsi="Arial" w:cs="Arial"/>
          <w:lang w:val="en-GB"/>
        </w:rPr>
        <w:t>there's the fear of failure and the fear of success. But before you get to any of that, you could just start with the really simple steps</w:t>
      </w:r>
      <w:r w:rsidR="00FE708D">
        <w:rPr>
          <w:rFonts w:ascii="Arial" w:hAnsi="Arial" w:cs="Arial"/>
          <w:lang w:val="en-GB"/>
        </w:rPr>
        <w:t xml:space="preserve"> [in a way that] </w:t>
      </w:r>
      <w:r w:rsidRPr="00EF06D3">
        <w:rPr>
          <w:rFonts w:ascii="Arial" w:hAnsi="Arial" w:cs="Arial"/>
          <w:lang w:val="en-GB"/>
        </w:rPr>
        <w:t>it works for you.</w:t>
      </w:r>
    </w:p>
    <w:p w14:paraId="70277F25" w14:textId="77777777" w:rsidR="00AA1830" w:rsidRPr="00EF06D3" w:rsidRDefault="00AA1830" w:rsidP="008802C0">
      <w:pPr>
        <w:spacing w:after="0" w:line="360" w:lineRule="auto"/>
        <w:jc w:val="both"/>
        <w:rPr>
          <w:rFonts w:ascii="Arial" w:hAnsi="Arial" w:cs="Arial"/>
          <w:lang w:val="en-GB"/>
        </w:rPr>
      </w:pPr>
    </w:p>
    <w:p w14:paraId="364595C5" w14:textId="2DC278FA" w:rsidR="00AA1830" w:rsidRPr="00FE708D" w:rsidRDefault="00FE708D" w:rsidP="008802C0">
      <w:pPr>
        <w:spacing w:after="0" w:line="360" w:lineRule="auto"/>
        <w:jc w:val="both"/>
        <w:rPr>
          <w:rFonts w:ascii="Arial" w:hAnsi="Arial" w:cs="Arial"/>
          <w:b/>
          <w:bCs/>
          <w:lang w:val="en-GB"/>
        </w:rPr>
      </w:pPr>
      <w:r>
        <w:rPr>
          <w:rFonts w:ascii="Arial" w:hAnsi="Arial" w:cs="Arial"/>
          <w:b/>
          <w:bCs/>
          <w:lang w:val="en-GB"/>
        </w:rPr>
        <w:t>Tim Clare</w:t>
      </w:r>
    </w:p>
    <w:p w14:paraId="268F6CA0" w14:textId="6A8A8450" w:rsidR="00AA1830" w:rsidRPr="00EF06D3" w:rsidRDefault="00A11C86" w:rsidP="008802C0">
      <w:pPr>
        <w:spacing w:after="0" w:line="360" w:lineRule="auto"/>
        <w:jc w:val="both"/>
        <w:rPr>
          <w:rFonts w:ascii="Arial" w:hAnsi="Arial" w:cs="Arial"/>
          <w:lang w:val="en-GB"/>
        </w:rPr>
      </w:pPr>
      <w:r>
        <w:rPr>
          <w:rFonts w:ascii="Arial" w:hAnsi="Arial" w:cs="Arial"/>
          <w:lang w:val="en-GB"/>
        </w:rPr>
        <w:t xml:space="preserve">Absolutely. </w:t>
      </w:r>
      <w:r w:rsidRPr="00EF06D3">
        <w:rPr>
          <w:rFonts w:ascii="Arial" w:hAnsi="Arial" w:cs="Arial"/>
          <w:lang w:val="en-GB"/>
        </w:rPr>
        <w:t>And I would say</w:t>
      </w:r>
      <w:r>
        <w:rPr>
          <w:rFonts w:ascii="Arial" w:hAnsi="Arial" w:cs="Arial"/>
          <w:lang w:val="en-GB"/>
        </w:rPr>
        <w:t>,</w:t>
      </w:r>
      <w:r w:rsidRPr="00EF06D3">
        <w:rPr>
          <w:rFonts w:ascii="Arial" w:hAnsi="Arial" w:cs="Arial"/>
          <w:lang w:val="en-GB"/>
        </w:rPr>
        <w:t xml:space="preserve"> from having done over 100 hours of interviews with authors on the podcast</w:t>
      </w:r>
      <w:r>
        <w:rPr>
          <w:rFonts w:ascii="Arial" w:hAnsi="Arial" w:cs="Arial"/>
          <w:lang w:val="en-GB"/>
        </w:rPr>
        <w:t xml:space="preserve">, </w:t>
      </w:r>
      <w:r w:rsidRPr="00EF06D3">
        <w:rPr>
          <w:rFonts w:ascii="Arial" w:hAnsi="Arial" w:cs="Arial"/>
          <w:lang w:val="en-GB"/>
        </w:rPr>
        <w:t>a really common through</w:t>
      </w:r>
      <w:r>
        <w:rPr>
          <w:rFonts w:ascii="Arial" w:hAnsi="Arial" w:cs="Arial"/>
          <w:lang w:val="en-GB"/>
        </w:rPr>
        <w:t>-</w:t>
      </w:r>
      <w:r w:rsidRPr="00EF06D3">
        <w:rPr>
          <w:rFonts w:ascii="Arial" w:hAnsi="Arial" w:cs="Arial"/>
          <w:lang w:val="en-GB"/>
        </w:rPr>
        <w:t>line with some best</w:t>
      </w:r>
      <w:r>
        <w:rPr>
          <w:rFonts w:ascii="Arial" w:hAnsi="Arial" w:cs="Arial"/>
          <w:lang w:val="en-GB"/>
        </w:rPr>
        <w:t>-</w:t>
      </w:r>
      <w:r w:rsidRPr="00EF06D3">
        <w:rPr>
          <w:rFonts w:ascii="Arial" w:hAnsi="Arial" w:cs="Arial"/>
          <w:lang w:val="en-GB"/>
        </w:rPr>
        <w:t>selling authors</w:t>
      </w:r>
      <w:r>
        <w:rPr>
          <w:rFonts w:ascii="Arial" w:hAnsi="Arial" w:cs="Arial"/>
          <w:lang w:val="en-GB"/>
        </w:rPr>
        <w:t xml:space="preserve"> who’ve </w:t>
      </w:r>
      <w:r w:rsidRPr="00EF06D3">
        <w:rPr>
          <w:rFonts w:ascii="Arial" w:hAnsi="Arial" w:cs="Arial"/>
          <w:lang w:val="en-GB"/>
        </w:rPr>
        <w:t xml:space="preserve">sold hundreds of </w:t>
      </w:r>
      <w:r>
        <w:rPr>
          <w:rFonts w:ascii="Arial" w:hAnsi="Arial" w:cs="Arial"/>
          <w:lang w:val="en-GB"/>
        </w:rPr>
        <w:t>thousands,</w:t>
      </w:r>
      <w:r w:rsidRPr="00EF06D3">
        <w:rPr>
          <w:rFonts w:ascii="Arial" w:hAnsi="Arial" w:cs="Arial"/>
          <w:lang w:val="en-GB"/>
        </w:rPr>
        <w:t xml:space="preserve"> </w:t>
      </w:r>
      <w:r>
        <w:rPr>
          <w:rFonts w:ascii="Arial" w:hAnsi="Arial" w:cs="Arial"/>
          <w:lang w:val="en-GB"/>
        </w:rPr>
        <w:t>m</w:t>
      </w:r>
      <w:r w:rsidRPr="00EF06D3">
        <w:rPr>
          <w:rFonts w:ascii="Arial" w:hAnsi="Arial" w:cs="Arial"/>
          <w:lang w:val="en-GB"/>
        </w:rPr>
        <w:t>aybe millions</w:t>
      </w:r>
      <w:r>
        <w:rPr>
          <w:rFonts w:ascii="Arial" w:hAnsi="Arial" w:cs="Arial"/>
          <w:lang w:val="en-GB"/>
        </w:rPr>
        <w:t>,</w:t>
      </w:r>
      <w:r w:rsidRPr="00EF06D3">
        <w:rPr>
          <w:rFonts w:ascii="Arial" w:hAnsi="Arial" w:cs="Arial"/>
          <w:lang w:val="en-GB"/>
        </w:rPr>
        <w:t xml:space="preserve"> of copies of books</w:t>
      </w:r>
      <w:r>
        <w:rPr>
          <w:rFonts w:ascii="Arial" w:hAnsi="Arial" w:cs="Arial"/>
          <w:lang w:val="en-GB"/>
        </w:rPr>
        <w:t>,</w:t>
      </w:r>
      <w:r w:rsidRPr="00EF06D3">
        <w:rPr>
          <w:rFonts w:ascii="Arial" w:hAnsi="Arial" w:cs="Arial"/>
          <w:lang w:val="en-GB"/>
        </w:rPr>
        <w:t xml:space="preserve"> is</w:t>
      </w:r>
      <w:r>
        <w:rPr>
          <w:rFonts w:ascii="Arial" w:hAnsi="Arial" w:cs="Arial"/>
          <w:lang w:val="en-GB"/>
        </w:rPr>
        <w:t xml:space="preserve"> [that]</w:t>
      </w:r>
      <w:r w:rsidRPr="00EF06D3">
        <w:rPr>
          <w:rFonts w:ascii="Arial" w:hAnsi="Arial" w:cs="Arial"/>
          <w:lang w:val="en-GB"/>
        </w:rPr>
        <w:t xml:space="preserve"> their big breakthrough came when they were supposed to be writing one book, and they went you know what I'm actually starting to hate writing to I don't think I'm gonna be a writer anymore, right? And then they started writing a second treat book for themselves as</w:t>
      </w:r>
      <w:r>
        <w:rPr>
          <w:rFonts w:ascii="Arial" w:hAnsi="Arial" w:cs="Arial"/>
          <w:lang w:val="en-GB"/>
        </w:rPr>
        <w:t>, kind of, their “</w:t>
      </w:r>
      <w:r w:rsidRPr="00EF06D3">
        <w:rPr>
          <w:rFonts w:ascii="Arial" w:hAnsi="Arial" w:cs="Arial"/>
          <w:lang w:val="en-GB"/>
        </w:rPr>
        <w:t>you can't fire me I quit</w:t>
      </w:r>
      <w:r>
        <w:rPr>
          <w:rFonts w:ascii="Arial" w:hAnsi="Arial" w:cs="Arial"/>
          <w:lang w:val="en-GB"/>
        </w:rPr>
        <w:t>”, l</w:t>
      </w:r>
      <w:r w:rsidRPr="00EF06D3">
        <w:rPr>
          <w:rFonts w:ascii="Arial" w:hAnsi="Arial" w:cs="Arial"/>
          <w:lang w:val="en-GB"/>
        </w:rPr>
        <w:t>ike they wrote a book that they felt was so self</w:t>
      </w:r>
      <w:r>
        <w:rPr>
          <w:rFonts w:ascii="Arial" w:hAnsi="Arial" w:cs="Arial"/>
          <w:lang w:val="en-GB"/>
        </w:rPr>
        <w:t>-</w:t>
      </w:r>
      <w:r w:rsidRPr="00EF06D3">
        <w:rPr>
          <w:rFonts w:ascii="Arial" w:hAnsi="Arial" w:cs="Arial"/>
          <w:lang w:val="en-GB"/>
        </w:rPr>
        <w:t>indulgent, just for them</w:t>
      </w:r>
      <w:r>
        <w:rPr>
          <w:rFonts w:ascii="Arial" w:hAnsi="Arial" w:cs="Arial"/>
          <w:lang w:val="en-GB"/>
        </w:rPr>
        <w:t>,</w:t>
      </w:r>
      <w:r w:rsidRPr="00EF06D3">
        <w:rPr>
          <w:rFonts w:ascii="Arial" w:hAnsi="Arial" w:cs="Arial"/>
          <w:lang w:val="en-GB"/>
        </w:rPr>
        <w:t xml:space="preserve"> that no one would ever want to publish it</w:t>
      </w:r>
      <w:r>
        <w:rPr>
          <w:rFonts w:ascii="Arial" w:hAnsi="Arial" w:cs="Arial"/>
          <w:lang w:val="en-GB"/>
        </w:rPr>
        <w:t>,</w:t>
      </w:r>
      <w:r w:rsidRPr="00EF06D3">
        <w:rPr>
          <w:rFonts w:ascii="Arial" w:hAnsi="Arial" w:cs="Arial"/>
          <w:lang w:val="en-GB"/>
        </w:rPr>
        <w:t xml:space="preserve"> but they would deliver it like</w:t>
      </w:r>
      <w:r>
        <w:rPr>
          <w:rFonts w:ascii="Arial" w:hAnsi="Arial" w:cs="Arial"/>
          <w:lang w:val="en-GB"/>
        </w:rPr>
        <w:t>, ‘O</w:t>
      </w:r>
      <w:r w:rsidRPr="00EF06D3">
        <w:rPr>
          <w:rFonts w:ascii="Arial" w:hAnsi="Arial" w:cs="Arial"/>
          <w:lang w:val="en-GB"/>
        </w:rPr>
        <w:t>h by the way that I said I was gonna write actually, I've written this one instead. Yeah, you can tell me I don't have to write anymore because I know it's rubbish. But I'm writing because I want to write this</w:t>
      </w:r>
      <w:r>
        <w:rPr>
          <w:rFonts w:ascii="Arial" w:hAnsi="Arial" w:cs="Arial"/>
          <w:lang w:val="en-GB"/>
        </w:rPr>
        <w:t>.’ A</w:t>
      </w:r>
      <w:r w:rsidRPr="00EF06D3">
        <w:rPr>
          <w:rFonts w:ascii="Arial" w:hAnsi="Arial" w:cs="Arial"/>
          <w:lang w:val="en-GB"/>
        </w:rPr>
        <w:t xml:space="preserve">nd they </w:t>
      </w:r>
      <w:r>
        <w:rPr>
          <w:rFonts w:ascii="Arial" w:hAnsi="Arial" w:cs="Arial"/>
          <w:lang w:val="en-GB"/>
        </w:rPr>
        <w:t>wrote</w:t>
      </w:r>
      <w:r w:rsidRPr="00EF06D3">
        <w:rPr>
          <w:rFonts w:ascii="Arial" w:hAnsi="Arial" w:cs="Arial"/>
          <w:lang w:val="en-GB"/>
        </w:rPr>
        <w:t xml:space="preserve"> the secret one </w:t>
      </w:r>
      <w:r w:rsidRPr="00EF06D3">
        <w:rPr>
          <w:rFonts w:ascii="Arial" w:hAnsi="Arial" w:cs="Arial"/>
          <w:lang w:val="en-GB"/>
        </w:rPr>
        <w:lastRenderedPageBreak/>
        <w:t>just for them that they then couldn't stop writing. And then it goes on to be a bestseller. They keyed into something that was just so easy</w:t>
      </w:r>
      <w:r>
        <w:rPr>
          <w:rFonts w:ascii="Arial" w:hAnsi="Arial" w:cs="Arial"/>
          <w:lang w:val="en-GB"/>
        </w:rPr>
        <w:t xml:space="preserve"> </w:t>
      </w:r>
      <w:r w:rsidRPr="00EF06D3">
        <w:rPr>
          <w:rFonts w:ascii="Arial" w:hAnsi="Arial" w:cs="Arial"/>
          <w:lang w:val="en-GB"/>
        </w:rPr>
        <w:t>to write</w:t>
      </w:r>
      <w:r>
        <w:rPr>
          <w:rFonts w:ascii="Arial" w:hAnsi="Arial" w:cs="Arial"/>
          <w:lang w:val="en-GB"/>
        </w:rPr>
        <w:t xml:space="preserve">; [that] </w:t>
      </w:r>
      <w:r w:rsidRPr="00EF06D3">
        <w:rPr>
          <w:rFonts w:ascii="Arial" w:hAnsi="Arial" w:cs="Arial"/>
          <w:lang w:val="en-GB"/>
        </w:rPr>
        <w:t>was a joy to write</w:t>
      </w:r>
      <w:r>
        <w:rPr>
          <w:rFonts w:ascii="Arial" w:hAnsi="Arial" w:cs="Arial"/>
          <w:lang w:val="en-GB"/>
        </w:rPr>
        <w:t>;</w:t>
      </w:r>
      <w:r w:rsidRPr="00EF06D3">
        <w:rPr>
          <w:rFonts w:ascii="Arial" w:hAnsi="Arial" w:cs="Arial"/>
          <w:lang w:val="en-GB"/>
        </w:rPr>
        <w:t xml:space="preserve"> that they wrote just for themselves and then they </w:t>
      </w:r>
      <w:r>
        <w:rPr>
          <w:rFonts w:ascii="Arial" w:hAnsi="Arial" w:cs="Arial"/>
          <w:lang w:val="en-GB"/>
        </w:rPr>
        <w:t>had</w:t>
      </w:r>
      <w:r w:rsidRPr="00EF06D3">
        <w:rPr>
          <w:rFonts w:ascii="Arial" w:hAnsi="Arial" w:cs="Arial"/>
          <w:lang w:val="en-GB"/>
        </w:rPr>
        <w:t xml:space="preserve"> a great time. And I think there are times</w:t>
      </w:r>
      <w:r>
        <w:rPr>
          <w:rFonts w:ascii="Arial" w:hAnsi="Arial" w:cs="Arial"/>
          <w:lang w:val="en-GB"/>
        </w:rPr>
        <w:t>,</w:t>
      </w:r>
      <w:r w:rsidRPr="00EF06D3">
        <w:rPr>
          <w:rFonts w:ascii="Arial" w:hAnsi="Arial" w:cs="Arial"/>
          <w:lang w:val="en-GB"/>
        </w:rPr>
        <w:t xml:space="preserve"> you know, when you'll get edits back from an agent or editor and they're asking you to do something</w:t>
      </w:r>
      <w:r>
        <w:rPr>
          <w:rFonts w:ascii="Arial" w:hAnsi="Arial" w:cs="Arial"/>
          <w:lang w:val="en-GB"/>
        </w:rPr>
        <w:t xml:space="preserve">, </w:t>
      </w:r>
      <w:r w:rsidRPr="00EF06D3">
        <w:rPr>
          <w:rFonts w:ascii="Arial" w:hAnsi="Arial" w:cs="Arial"/>
          <w:lang w:val="en-GB"/>
        </w:rPr>
        <w:t>they're pushing you to do better than, you know, to dig deep to find something in yourself to write better. And you're scared because you think maybe I can't do that</w:t>
      </w:r>
      <w:r>
        <w:rPr>
          <w:rFonts w:ascii="Arial" w:hAnsi="Arial" w:cs="Arial"/>
          <w:lang w:val="en-GB"/>
        </w:rPr>
        <w:t xml:space="preserve">, [and] </w:t>
      </w:r>
      <w:r w:rsidRPr="00EF06D3">
        <w:rPr>
          <w:rFonts w:ascii="Arial" w:hAnsi="Arial" w:cs="Arial"/>
          <w:lang w:val="en-GB"/>
        </w:rPr>
        <w:t>I've had points like that where get notes back</w:t>
      </w:r>
      <w:r>
        <w:rPr>
          <w:rFonts w:ascii="Arial" w:hAnsi="Arial" w:cs="Arial"/>
          <w:lang w:val="en-GB"/>
        </w:rPr>
        <w:t xml:space="preserve"> a</w:t>
      </w:r>
      <w:r w:rsidRPr="00EF06D3">
        <w:rPr>
          <w:rFonts w:ascii="Arial" w:hAnsi="Arial" w:cs="Arial"/>
          <w:lang w:val="en-GB"/>
        </w:rPr>
        <w:t xml:space="preserve">nd I feel resentful because I'm like, </w:t>
      </w:r>
      <w:r>
        <w:rPr>
          <w:rFonts w:ascii="Arial" w:hAnsi="Arial" w:cs="Arial"/>
          <w:lang w:val="en-GB"/>
        </w:rPr>
        <w:t>‘</w:t>
      </w:r>
      <w:r w:rsidRPr="00EF06D3">
        <w:rPr>
          <w:rFonts w:ascii="Arial" w:hAnsi="Arial" w:cs="Arial"/>
          <w:lang w:val="en-GB"/>
        </w:rPr>
        <w:t>I might mess it up. If I tried to do what you're saying I might not be able to do it or you seem to think I'm a better writer than I am</w:t>
      </w:r>
      <w:r>
        <w:rPr>
          <w:rFonts w:ascii="Arial" w:hAnsi="Arial" w:cs="Arial"/>
          <w:lang w:val="en-GB"/>
        </w:rPr>
        <w:t>.’ You’re like, ‘</w:t>
      </w:r>
      <w:r w:rsidRPr="00EF06D3">
        <w:rPr>
          <w:rFonts w:ascii="Arial" w:hAnsi="Arial" w:cs="Arial"/>
          <w:lang w:val="en-GB"/>
        </w:rPr>
        <w:t>Can you can you make this seem better by doing this, this and this</w:t>
      </w:r>
      <w:r>
        <w:rPr>
          <w:rFonts w:ascii="Arial" w:hAnsi="Arial" w:cs="Arial"/>
          <w:lang w:val="en-GB"/>
        </w:rPr>
        <w:t>?’</w:t>
      </w:r>
      <w:r w:rsidRPr="00EF06D3">
        <w:rPr>
          <w:rFonts w:ascii="Arial" w:hAnsi="Arial" w:cs="Arial"/>
          <w:lang w:val="en-GB"/>
        </w:rPr>
        <w:t xml:space="preserve"> </w:t>
      </w:r>
      <w:r>
        <w:rPr>
          <w:rFonts w:ascii="Arial" w:hAnsi="Arial" w:cs="Arial"/>
          <w:lang w:val="en-GB"/>
        </w:rPr>
        <w:t>A</w:t>
      </w:r>
      <w:r w:rsidRPr="00EF06D3">
        <w:rPr>
          <w:rFonts w:ascii="Arial" w:hAnsi="Arial" w:cs="Arial"/>
          <w:lang w:val="en-GB"/>
        </w:rPr>
        <w:t xml:space="preserve">nd I'm like, </w:t>
      </w:r>
      <w:r>
        <w:rPr>
          <w:rFonts w:ascii="Arial" w:hAnsi="Arial" w:cs="Arial"/>
          <w:lang w:val="en-GB"/>
        </w:rPr>
        <w:t>‘</w:t>
      </w:r>
      <w:r w:rsidRPr="00EF06D3">
        <w:rPr>
          <w:rFonts w:ascii="Arial" w:hAnsi="Arial" w:cs="Arial"/>
          <w:lang w:val="en-GB"/>
        </w:rPr>
        <w:t>I actually don't know if I can and you're going to see that I can't do this</w:t>
      </w:r>
      <w:r>
        <w:rPr>
          <w:rFonts w:ascii="Arial" w:hAnsi="Arial" w:cs="Arial"/>
          <w:lang w:val="en-GB"/>
        </w:rPr>
        <w:t>, a</w:t>
      </w:r>
      <w:r w:rsidRPr="00EF06D3">
        <w:rPr>
          <w:rFonts w:ascii="Arial" w:hAnsi="Arial" w:cs="Arial"/>
          <w:lang w:val="en-GB"/>
        </w:rPr>
        <w:t>nd you're gonna be disappointed because you wouldn't have asked me to do this if you knew how bad I am.</w:t>
      </w:r>
      <w:r>
        <w:rPr>
          <w:rFonts w:ascii="Arial" w:hAnsi="Arial" w:cs="Arial"/>
          <w:lang w:val="en-GB"/>
        </w:rPr>
        <w:t>’</w:t>
      </w:r>
      <w:r w:rsidRPr="00EF06D3">
        <w:rPr>
          <w:rFonts w:ascii="Arial" w:hAnsi="Arial" w:cs="Arial"/>
          <w:lang w:val="en-GB"/>
        </w:rPr>
        <w:t xml:space="preserve"> And actually they were right and I could do it with their support</w:t>
      </w:r>
      <w:r>
        <w:rPr>
          <w:rFonts w:ascii="Arial" w:hAnsi="Arial" w:cs="Arial"/>
          <w:lang w:val="en-GB"/>
        </w:rPr>
        <w:t>—</w:t>
      </w:r>
      <w:r w:rsidRPr="00EF06D3">
        <w:rPr>
          <w:rFonts w:ascii="Arial" w:hAnsi="Arial" w:cs="Arial"/>
          <w:lang w:val="en-GB"/>
        </w:rPr>
        <w:t xml:space="preserve">doesn't always get it on the first </w:t>
      </w:r>
      <w:r>
        <w:rPr>
          <w:rFonts w:ascii="Arial" w:hAnsi="Arial" w:cs="Arial"/>
          <w:lang w:val="en-GB"/>
        </w:rPr>
        <w:t>bite, b</w:t>
      </w:r>
      <w:r w:rsidRPr="00EF06D3">
        <w:rPr>
          <w:rFonts w:ascii="Arial" w:hAnsi="Arial" w:cs="Arial"/>
          <w:lang w:val="en-GB"/>
        </w:rPr>
        <w:t>ut there</w:t>
      </w:r>
      <w:r>
        <w:rPr>
          <w:rFonts w:ascii="Arial" w:hAnsi="Arial" w:cs="Arial"/>
          <w:lang w:val="en-GB"/>
        </w:rPr>
        <w:t>,</w:t>
      </w:r>
      <w:r w:rsidRPr="00EF06D3">
        <w:rPr>
          <w:rFonts w:ascii="Arial" w:hAnsi="Arial" w:cs="Arial"/>
          <w:lang w:val="en-GB"/>
        </w:rPr>
        <w:t xml:space="preserve"> are you know, not all writing</w:t>
      </w:r>
      <w:r>
        <w:rPr>
          <w:rFonts w:ascii="Arial" w:hAnsi="Arial" w:cs="Arial"/>
          <w:lang w:val="en-GB"/>
        </w:rPr>
        <w:t>,</w:t>
      </w:r>
      <w:r w:rsidRPr="00EF06D3">
        <w:rPr>
          <w:rFonts w:ascii="Arial" w:hAnsi="Arial" w:cs="Arial"/>
          <w:lang w:val="en-GB"/>
        </w:rPr>
        <w:t xml:space="preserve"> I don't suggest it's all</w:t>
      </w:r>
      <w:r>
        <w:rPr>
          <w:rFonts w:ascii="Arial" w:hAnsi="Arial" w:cs="Arial"/>
          <w:lang w:val="en-GB"/>
        </w:rPr>
        <w:t xml:space="preserve">, </w:t>
      </w:r>
      <w:r w:rsidRPr="00EF06D3">
        <w:rPr>
          <w:rFonts w:ascii="Arial" w:hAnsi="Arial" w:cs="Arial"/>
          <w:lang w:val="en-GB"/>
        </w:rPr>
        <w:t>kind of</w:t>
      </w:r>
      <w:r>
        <w:rPr>
          <w:rFonts w:ascii="Arial" w:hAnsi="Arial" w:cs="Arial"/>
          <w:lang w:val="en-GB"/>
        </w:rPr>
        <w:t xml:space="preserve"> </w:t>
      </w:r>
      <w:r w:rsidRPr="00EF06D3">
        <w:rPr>
          <w:rFonts w:ascii="Arial" w:hAnsi="Arial" w:cs="Arial"/>
          <w:lang w:val="en-GB"/>
        </w:rPr>
        <w:t xml:space="preserve">skipping through rainbow </w:t>
      </w:r>
      <w:r>
        <w:rPr>
          <w:rFonts w:ascii="Arial" w:hAnsi="Arial" w:cs="Arial"/>
          <w:lang w:val="en-GB"/>
        </w:rPr>
        <w:t>m</w:t>
      </w:r>
      <w:r w:rsidRPr="00EF06D3">
        <w:rPr>
          <w:rFonts w:ascii="Arial" w:hAnsi="Arial" w:cs="Arial"/>
          <w:lang w:val="en-GB"/>
        </w:rPr>
        <w:t>eadows. It's not</w:t>
      </w:r>
      <w:r>
        <w:rPr>
          <w:rFonts w:ascii="Arial" w:hAnsi="Arial" w:cs="Arial"/>
          <w:lang w:val="en-GB"/>
        </w:rPr>
        <w:t xml:space="preserve">, </w:t>
      </w:r>
      <w:r w:rsidRPr="00EF06D3">
        <w:rPr>
          <w:rFonts w:ascii="Arial" w:hAnsi="Arial" w:cs="Arial"/>
          <w:lang w:val="en-GB"/>
        </w:rPr>
        <w:t>but the idea that good writing cannot go hand</w:t>
      </w:r>
      <w:r>
        <w:rPr>
          <w:rFonts w:ascii="Arial" w:hAnsi="Arial" w:cs="Arial"/>
          <w:lang w:val="en-GB"/>
        </w:rPr>
        <w:t>-</w:t>
      </w:r>
      <w:r w:rsidRPr="00EF06D3">
        <w:rPr>
          <w:rFonts w:ascii="Arial" w:hAnsi="Arial" w:cs="Arial"/>
          <w:lang w:val="en-GB"/>
        </w:rPr>
        <w:t>in</w:t>
      </w:r>
      <w:r>
        <w:rPr>
          <w:rFonts w:ascii="Arial" w:hAnsi="Arial" w:cs="Arial"/>
          <w:lang w:val="en-GB"/>
        </w:rPr>
        <w:t>-</w:t>
      </w:r>
      <w:r w:rsidRPr="00EF06D3">
        <w:rPr>
          <w:rFonts w:ascii="Arial" w:hAnsi="Arial" w:cs="Arial"/>
          <w:lang w:val="en-GB"/>
        </w:rPr>
        <w:t xml:space="preserve">hand with engaged, rapturous </w:t>
      </w:r>
      <w:r>
        <w:rPr>
          <w:rFonts w:ascii="Arial" w:hAnsi="Arial" w:cs="Arial"/>
          <w:lang w:val="en-GB"/>
        </w:rPr>
        <w:t>j</w:t>
      </w:r>
      <w:r w:rsidRPr="00EF06D3">
        <w:rPr>
          <w:rFonts w:ascii="Arial" w:hAnsi="Arial" w:cs="Arial"/>
          <w:lang w:val="en-GB"/>
        </w:rPr>
        <w:t xml:space="preserve">oy, I think is a </w:t>
      </w:r>
      <w:r>
        <w:rPr>
          <w:rFonts w:ascii="Arial" w:hAnsi="Arial" w:cs="Arial"/>
          <w:lang w:val="en-GB"/>
        </w:rPr>
        <w:t>fallacy</w:t>
      </w:r>
      <w:r w:rsidRPr="00EF06D3">
        <w:rPr>
          <w:rFonts w:ascii="Arial" w:hAnsi="Arial" w:cs="Arial"/>
          <w:lang w:val="en-GB"/>
        </w:rPr>
        <w:t>. It can be wonderful</w:t>
      </w:r>
      <w:r>
        <w:rPr>
          <w:rFonts w:ascii="Arial" w:hAnsi="Arial" w:cs="Arial"/>
          <w:lang w:val="en-GB"/>
        </w:rPr>
        <w:t>.</w:t>
      </w:r>
    </w:p>
    <w:p w14:paraId="67470998" w14:textId="77777777" w:rsidR="00AA1830" w:rsidRPr="00EF06D3" w:rsidRDefault="00AA1830" w:rsidP="008802C0">
      <w:pPr>
        <w:spacing w:after="0" w:line="360" w:lineRule="auto"/>
        <w:jc w:val="both"/>
        <w:rPr>
          <w:rFonts w:ascii="Arial" w:hAnsi="Arial" w:cs="Arial"/>
          <w:lang w:val="en-GB"/>
        </w:rPr>
      </w:pPr>
    </w:p>
    <w:p w14:paraId="2B47F366"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0251481B" w14:textId="77B414FB" w:rsidR="00AA1830" w:rsidRPr="00EF06D3" w:rsidRDefault="00A11C86" w:rsidP="008802C0">
      <w:pPr>
        <w:spacing w:after="0" w:line="360" w:lineRule="auto"/>
        <w:jc w:val="both"/>
        <w:rPr>
          <w:rFonts w:ascii="Arial" w:hAnsi="Arial" w:cs="Arial"/>
          <w:lang w:val="en-GB"/>
        </w:rPr>
      </w:pPr>
      <w:r>
        <w:rPr>
          <w:rFonts w:ascii="Arial" w:hAnsi="Arial" w:cs="Arial"/>
          <w:lang w:val="en-GB"/>
        </w:rPr>
        <w:t>Beautiful</w:t>
      </w:r>
      <w:r w:rsidRPr="00EF06D3">
        <w:rPr>
          <w:rFonts w:ascii="Arial" w:hAnsi="Arial" w:cs="Arial"/>
          <w:lang w:val="en-GB"/>
        </w:rPr>
        <w:t>. Now</w:t>
      </w:r>
      <w:r>
        <w:rPr>
          <w:rFonts w:ascii="Arial" w:hAnsi="Arial" w:cs="Arial"/>
          <w:lang w:val="en-GB"/>
        </w:rPr>
        <w:t>,</w:t>
      </w:r>
      <w:r w:rsidRPr="00EF06D3">
        <w:rPr>
          <w:rFonts w:ascii="Arial" w:hAnsi="Arial" w:cs="Arial"/>
          <w:lang w:val="en-GB"/>
        </w:rPr>
        <w:t xml:space="preserve"> I don't want to give away your final takeaways from the book itself</w:t>
      </w:r>
      <w:r>
        <w:rPr>
          <w:rFonts w:ascii="Arial" w:hAnsi="Arial" w:cs="Arial"/>
          <w:lang w:val="en-GB"/>
        </w:rPr>
        <w:t>, b</w:t>
      </w:r>
      <w:r w:rsidRPr="00EF06D3">
        <w:rPr>
          <w:rFonts w:ascii="Arial" w:hAnsi="Arial" w:cs="Arial"/>
          <w:lang w:val="en-GB"/>
        </w:rPr>
        <w:t>ut is there anything that you tried and found work</w:t>
      </w:r>
      <w:r>
        <w:rPr>
          <w:rFonts w:ascii="Arial" w:hAnsi="Arial" w:cs="Arial"/>
          <w:lang w:val="en-GB"/>
        </w:rPr>
        <w:t>ed</w:t>
      </w:r>
      <w:r w:rsidRPr="00EF06D3">
        <w:rPr>
          <w:rFonts w:ascii="Arial" w:hAnsi="Arial" w:cs="Arial"/>
          <w:lang w:val="en-GB"/>
        </w:rPr>
        <w:t xml:space="preserve"> really well in helping you manage your anxiety better than when you began the journey?</w:t>
      </w:r>
    </w:p>
    <w:p w14:paraId="0347E231" w14:textId="77777777" w:rsidR="00AA1830" w:rsidRPr="00EF06D3" w:rsidRDefault="00AA1830" w:rsidP="008802C0">
      <w:pPr>
        <w:spacing w:after="0" w:line="360" w:lineRule="auto"/>
        <w:jc w:val="both"/>
        <w:rPr>
          <w:rFonts w:ascii="Arial" w:hAnsi="Arial" w:cs="Arial"/>
          <w:lang w:val="en-GB"/>
        </w:rPr>
      </w:pPr>
    </w:p>
    <w:p w14:paraId="77BD35FC" w14:textId="1737F544" w:rsidR="00AA1830" w:rsidRPr="00A11C86" w:rsidRDefault="00A11C86" w:rsidP="008802C0">
      <w:pPr>
        <w:spacing w:after="0" w:line="360" w:lineRule="auto"/>
        <w:jc w:val="both"/>
        <w:rPr>
          <w:rFonts w:ascii="Arial" w:hAnsi="Arial" w:cs="Arial"/>
          <w:b/>
          <w:bCs/>
          <w:lang w:val="en-GB"/>
        </w:rPr>
      </w:pPr>
      <w:r>
        <w:rPr>
          <w:rFonts w:ascii="Arial" w:hAnsi="Arial" w:cs="Arial"/>
          <w:b/>
          <w:bCs/>
          <w:lang w:val="en-GB"/>
        </w:rPr>
        <w:t>Tim Clare</w:t>
      </w:r>
    </w:p>
    <w:p w14:paraId="4F279CD5" w14:textId="77777777" w:rsidR="00330D49" w:rsidRDefault="00000000" w:rsidP="008802C0">
      <w:pPr>
        <w:spacing w:after="0" w:line="360" w:lineRule="auto"/>
        <w:jc w:val="both"/>
        <w:rPr>
          <w:rFonts w:ascii="Arial" w:hAnsi="Arial" w:cs="Arial"/>
          <w:lang w:val="en-GB"/>
        </w:rPr>
      </w:pPr>
      <w:r w:rsidRPr="00EF06D3">
        <w:rPr>
          <w:rFonts w:ascii="Arial" w:hAnsi="Arial" w:cs="Arial"/>
          <w:lang w:val="en-GB"/>
        </w:rPr>
        <w:t>Yeah, I'm not gonna sit on the conclusions like a miser</w:t>
      </w:r>
      <w:r w:rsidR="00330D49">
        <w:rPr>
          <w:rFonts w:ascii="Arial" w:hAnsi="Arial" w:cs="Arial"/>
          <w:lang w:val="en-GB"/>
        </w:rPr>
        <w:t xml:space="preserve">. </w:t>
      </w:r>
      <w:r w:rsidRPr="00EF06D3">
        <w:rPr>
          <w:rFonts w:ascii="Arial" w:hAnsi="Arial" w:cs="Arial"/>
          <w:lang w:val="en-GB"/>
        </w:rPr>
        <w:t>I think like, I'd want to share them far and wide. And really a lot of what the book is</w:t>
      </w:r>
      <w:r w:rsidR="00330D49">
        <w:rPr>
          <w:rFonts w:ascii="Arial" w:hAnsi="Arial" w:cs="Arial"/>
          <w:lang w:val="en-GB"/>
        </w:rPr>
        <w:t xml:space="preserve">, is </w:t>
      </w:r>
      <w:r w:rsidRPr="00EF06D3">
        <w:rPr>
          <w:rFonts w:ascii="Arial" w:hAnsi="Arial" w:cs="Arial"/>
          <w:lang w:val="en-GB"/>
        </w:rPr>
        <w:t xml:space="preserve">about the journey, and about the kind of </w:t>
      </w:r>
      <w:r w:rsidR="00330D49">
        <w:rPr>
          <w:rFonts w:ascii="Arial" w:hAnsi="Arial" w:cs="Arial"/>
          <w:lang w:val="en-GB"/>
        </w:rPr>
        <w:t>nuance</w:t>
      </w:r>
      <w:r w:rsidRPr="00EF06D3">
        <w:rPr>
          <w:rFonts w:ascii="Arial" w:hAnsi="Arial" w:cs="Arial"/>
          <w:lang w:val="en-GB"/>
        </w:rPr>
        <w:t xml:space="preserve"> and about embracing uncertainty. What I would say to start with is that anxiety has lots of different causes. And it's a bit like a headache in some ways. So we can't always give one prescription for every single person. We try lots of different things and actually sometimes lots of things in combination. You know, like going out in the cold with a woolly scarf, hat and gloves</w:t>
      </w:r>
      <w:r w:rsidR="00330D49">
        <w:rPr>
          <w:rFonts w:ascii="Arial" w:hAnsi="Arial" w:cs="Arial"/>
          <w:lang w:val="en-GB"/>
        </w:rPr>
        <w:t>,</w:t>
      </w:r>
      <w:r w:rsidRPr="00EF06D3">
        <w:rPr>
          <w:rFonts w:ascii="Arial" w:hAnsi="Arial" w:cs="Arial"/>
          <w:lang w:val="en-GB"/>
        </w:rPr>
        <w:t xml:space="preserve"> and a coat. You </w:t>
      </w:r>
      <w:r w:rsidR="00330D49">
        <w:rPr>
          <w:rFonts w:ascii="Arial" w:hAnsi="Arial" w:cs="Arial"/>
          <w:lang w:val="en-GB"/>
        </w:rPr>
        <w:t xml:space="preserve">don’t </w:t>
      </w:r>
      <w:r w:rsidRPr="00EF06D3">
        <w:rPr>
          <w:rFonts w:ascii="Arial" w:hAnsi="Arial" w:cs="Arial"/>
          <w:lang w:val="en-GB"/>
        </w:rPr>
        <w:t>know one of those things is the cure</w:t>
      </w:r>
      <w:r w:rsidR="00330D49">
        <w:rPr>
          <w:rFonts w:ascii="Arial" w:hAnsi="Arial" w:cs="Arial"/>
          <w:lang w:val="en-GB"/>
        </w:rPr>
        <w:t>, a</w:t>
      </w:r>
      <w:r w:rsidRPr="00EF06D3">
        <w:rPr>
          <w:rFonts w:ascii="Arial" w:hAnsi="Arial" w:cs="Arial"/>
          <w:lang w:val="en-GB"/>
        </w:rPr>
        <w:t>nd sometimes we get into terrible arguments in anxiety</w:t>
      </w:r>
      <w:r w:rsidR="00330D49">
        <w:rPr>
          <w:rFonts w:ascii="Arial" w:hAnsi="Arial" w:cs="Arial"/>
          <w:lang w:val="en-GB"/>
        </w:rPr>
        <w:t>, y</w:t>
      </w:r>
      <w:r w:rsidRPr="00EF06D3">
        <w:rPr>
          <w:rFonts w:ascii="Arial" w:hAnsi="Arial" w:cs="Arial"/>
          <w:lang w:val="en-GB"/>
        </w:rPr>
        <w:t xml:space="preserve">ou know, </w:t>
      </w:r>
      <w:r w:rsidR="00330D49">
        <w:rPr>
          <w:rFonts w:ascii="Arial" w:hAnsi="Arial" w:cs="Arial"/>
          <w:lang w:val="en-GB"/>
        </w:rPr>
        <w:t xml:space="preserve">[it’s] </w:t>
      </w:r>
      <w:r w:rsidRPr="00EF06D3">
        <w:rPr>
          <w:rFonts w:ascii="Arial" w:hAnsi="Arial" w:cs="Arial"/>
          <w:lang w:val="en-GB"/>
        </w:rPr>
        <w:t>so silly</w:t>
      </w:r>
      <w:r w:rsidR="00330D49">
        <w:rPr>
          <w:rFonts w:ascii="Arial" w:hAnsi="Arial" w:cs="Arial"/>
          <w:lang w:val="en-GB"/>
        </w:rPr>
        <w:t xml:space="preserve">, </w:t>
      </w:r>
      <w:r w:rsidRPr="00EF06D3">
        <w:rPr>
          <w:rFonts w:ascii="Arial" w:hAnsi="Arial" w:cs="Arial"/>
          <w:lang w:val="en-GB"/>
        </w:rPr>
        <w:t xml:space="preserve">where people are arguing, </w:t>
      </w:r>
      <w:r w:rsidR="00330D49">
        <w:rPr>
          <w:rFonts w:ascii="Arial" w:hAnsi="Arial" w:cs="Arial"/>
          <w:lang w:val="en-GB"/>
        </w:rPr>
        <w:t>‘T</w:t>
      </w:r>
      <w:r w:rsidRPr="00EF06D3">
        <w:rPr>
          <w:rFonts w:ascii="Arial" w:hAnsi="Arial" w:cs="Arial"/>
          <w:lang w:val="en-GB"/>
        </w:rPr>
        <w:t>his is the way to deal with anxiety</w:t>
      </w:r>
      <w:r w:rsidR="00330D49">
        <w:rPr>
          <w:rFonts w:ascii="Arial" w:hAnsi="Arial" w:cs="Arial"/>
          <w:lang w:val="en-GB"/>
        </w:rPr>
        <w:t>.’ ‘No, this!’</w:t>
      </w:r>
      <w:r w:rsidRPr="00EF06D3">
        <w:rPr>
          <w:rFonts w:ascii="Arial" w:hAnsi="Arial" w:cs="Arial"/>
          <w:lang w:val="en-GB"/>
        </w:rPr>
        <w:t xml:space="preserve"> and it's a bit like hearing people have an argument whether you make bread with flour, or with yeast, it's like you need all of these things</w:t>
      </w:r>
      <w:r w:rsidR="00330D49">
        <w:rPr>
          <w:rFonts w:ascii="Arial" w:hAnsi="Arial" w:cs="Arial"/>
          <w:lang w:val="en-GB"/>
        </w:rPr>
        <w:t>, a</w:t>
      </w:r>
      <w:r w:rsidRPr="00EF06D3">
        <w:rPr>
          <w:rFonts w:ascii="Arial" w:hAnsi="Arial" w:cs="Arial"/>
          <w:lang w:val="en-GB"/>
        </w:rPr>
        <w:t>ctually</w:t>
      </w:r>
      <w:r w:rsidR="00330D49">
        <w:rPr>
          <w:rFonts w:ascii="Arial" w:hAnsi="Arial" w:cs="Arial"/>
          <w:lang w:val="en-GB"/>
        </w:rPr>
        <w:t>. T</w:t>
      </w:r>
      <w:r w:rsidRPr="00EF06D3">
        <w:rPr>
          <w:rFonts w:ascii="Arial" w:hAnsi="Arial" w:cs="Arial"/>
          <w:lang w:val="en-GB"/>
        </w:rPr>
        <w:t>hese things aren't in competition.</w:t>
      </w:r>
    </w:p>
    <w:p w14:paraId="67B6E4B2" w14:textId="77777777" w:rsidR="00330D49" w:rsidRDefault="00330D49" w:rsidP="008802C0">
      <w:pPr>
        <w:spacing w:after="0" w:line="360" w:lineRule="auto"/>
        <w:jc w:val="both"/>
        <w:rPr>
          <w:rFonts w:ascii="Arial" w:hAnsi="Arial" w:cs="Arial"/>
          <w:lang w:val="en-GB"/>
        </w:rPr>
      </w:pPr>
    </w:p>
    <w:p w14:paraId="30CD00A0" w14:textId="7E9359F0" w:rsidR="00AA1830" w:rsidRPr="00EF06D3" w:rsidRDefault="00330D49" w:rsidP="008802C0">
      <w:pPr>
        <w:spacing w:after="0" w:line="360" w:lineRule="auto"/>
        <w:jc w:val="both"/>
        <w:rPr>
          <w:rFonts w:ascii="Arial" w:hAnsi="Arial" w:cs="Arial"/>
          <w:lang w:val="en-GB"/>
        </w:rPr>
      </w:pPr>
      <w:r>
        <w:rPr>
          <w:rFonts w:ascii="Arial" w:hAnsi="Arial" w:cs="Arial"/>
          <w:lang w:val="en-GB"/>
        </w:rPr>
        <w:t>F</w:t>
      </w:r>
      <w:r w:rsidRPr="00EF06D3">
        <w:rPr>
          <w:rFonts w:ascii="Arial" w:hAnsi="Arial" w:cs="Arial"/>
          <w:lang w:val="en-GB"/>
        </w:rPr>
        <w:t>or a lot of people I would say, as a starting point, finding someone or some format in which you can talk honestly</w:t>
      </w:r>
      <w:r>
        <w:rPr>
          <w:rFonts w:ascii="Arial" w:hAnsi="Arial" w:cs="Arial"/>
          <w:lang w:val="en-GB"/>
        </w:rPr>
        <w:t xml:space="preserve"> </w:t>
      </w:r>
      <w:r w:rsidRPr="00EF06D3">
        <w:rPr>
          <w:rFonts w:ascii="Arial" w:hAnsi="Arial" w:cs="Arial"/>
          <w:lang w:val="en-GB"/>
        </w:rPr>
        <w:t>about what you're going through</w:t>
      </w:r>
      <w:r>
        <w:rPr>
          <w:rFonts w:ascii="Arial" w:hAnsi="Arial" w:cs="Arial"/>
          <w:lang w:val="en-GB"/>
        </w:rPr>
        <w:t xml:space="preserve"> a</w:t>
      </w:r>
      <w:r w:rsidRPr="00EF06D3">
        <w:rPr>
          <w:rFonts w:ascii="Arial" w:hAnsi="Arial" w:cs="Arial"/>
          <w:lang w:val="en-GB"/>
        </w:rPr>
        <w:t xml:space="preserve">nd what you're experiencing, and you could admit it with the </w:t>
      </w:r>
      <w:r w:rsidRPr="00EF06D3">
        <w:rPr>
          <w:rFonts w:ascii="Arial" w:hAnsi="Arial" w:cs="Arial"/>
          <w:lang w:val="en-GB"/>
        </w:rPr>
        <w:lastRenderedPageBreak/>
        <w:t>full force because often we don't want to tell our friends or family because we're scared that we're going to cause harm, because they will worry about us</w:t>
      </w:r>
      <w:r>
        <w:rPr>
          <w:rFonts w:ascii="Arial" w:hAnsi="Arial" w:cs="Arial"/>
          <w:lang w:val="en-GB"/>
        </w:rPr>
        <w:t>. It</w:t>
      </w:r>
      <w:r w:rsidRPr="00EF06D3">
        <w:rPr>
          <w:rFonts w:ascii="Arial" w:hAnsi="Arial" w:cs="Arial"/>
          <w:lang w:val="en-GB"/>
        </w:rPr>
        <w:t xml:space="preserve"> is quite a thing to lay on</w:t>
      </w:r>
      <w:r>
        <w:rPr>
          <w:rFonts w:ascii="Arial" w:hAnsi="Arial" w:cs="Arial"/>
          <w:lang w:val="en-GB"/>
        </w:rPr>
        <w:t xml:space="preserve"> o</w:t>
      </w:r>
      <w:r w:rsidRPr="00EF06D3">
        <w:rPr>
          <w:rFonts w:ascii="Arial" w:hAnsi="Arial" w:cs="Arial"/>
          <w:lang w:val="en-GB"/>
        </w:rPr>
        <w:t>ne's partner or someone close to you</w:t>
      </w:r>
      <w:r>
        <w:rPr>
          <w:rFonts w:ascii="Arial" w:hAnsi="Arial" w:cs="Arial"/>
          <w:lang w:val="en-GB"/>
        </w:rPr>
        <w:t>,</w:t>
      </w:r>
      <w:r w:rsidRPr="00EF06D3">
        <w:rPr>
          <w:rFonts w:ascii="Arial" w:hAnsi="Arial" w:cs="Arial"/>
          <w:lang w:val="en-GB"/>
        </w:rPr>
        <w:t xml:space="preserve"> to go I can't go on like this. That's quite a scary thing to hear from someone, even if they don't mean that in the sort of dark sense, but they just mean I can't keep living this way. Something has to change. You know, in many ways that is a positive statement. It's a positive thing to hear from someone in many ways, because they're going</w:t>
      </w:r>
      <w:r w:rsidR="009603CF">
        <w:rPr>
          <w:rFonts w:ascii="Arial" w:hAnsi="Arial" w:cs="Arial"/>
          <w:lang w:val="en-GB"/>
        </w:rPr>
        <w:t>, ‘</w:t>
      </w:r>
      <w:r w:rsidRPr="00EF06D3">
        <w:rPr>
          <w:rFonts w:ascii="Arial" w:hAnsi="Arial" w:cs="Arial"/>
          <w:lang w:val="en-GB"/>
        </w:rPr>
        <w:t>I recogni</w:t>
      </w:r>
      <w:r w:rsidR="009603CF">
        <w:rPr>
          <w:rFonts w:ascii="Arial" w:hAnsi="Arial" w:cs="Arial"/>
          <w:lang w:val="en-GB"/>
        </w:rPr>
        <w:t>s</w:t>
      </w:r>
      <w:r w:rsidRPr="00EF06D3">
        <w:rPr>
          <w:rFonts w:ascii="Arial" w:hAnsi="Arial" w:cs="Arial"/>
          <w:lang w:val="en-GB"/>
        </w:rPr>
        <w:t>e that there are problems, and I am seeking</w:t>
      </w:r>
      <w:r w:rsidR="009603CF">
        <w:rPr>
          <w:rFonts w:ascii="Arial" w:hAnsi="Arial" w:cs="Arial"/>
          <w:lang w:val="en-GB"/>
        </w:rPr>
        <w:t>,</w:t>
      </w:r>
      <w:r w:rsidRPr="00EF06D3">
        <w:rPr>
          <w:rFonts w:ascii="Arial" w:hAnsi="Arial" w:cs="Arial"/>
          <w:lang w:val="en-GB"/>
        </w:rPr>
        <w:t xml:space="preserve"> I'm wanting change, and I'm disclosing that to you because I want help with change,</w:t>
      </w:r>
      <w:r w:rsidR="009603CF">
        <w:rPr>
          <w:rFonts w:ascii="Arial" w:hAnsi="Arial" w:cs="Arial"/>
          <w:lang w:val="en-GB"/>
        </w:rPr>
        <w:t>’</w:t>
      </w:r>
      <w:r w:rsidRPr="00EF06D3">
        <w:rPr>
          <w:rFonts w:ascii="Arial" w:hAnsi="Arial" w:cs="Arial"/>
          <w:lang w:val="en-GB"/>
        </w:rPr>
        <w:t xml:space="preserve"> right, in many ways </w:t>
      </w:r>
      <w:r w:rsidR="009603CF">
        <w:rPr>
          <w:rFonts w:ascii="Arial" w:hAnsi="Arial" w:cs="Arial"/>
          <w:lang w:val="en-GB"/>
        </w:rPr>
        <w:t xml:space="preserve">[that] </w:t>
      </w:r>
      <w:r w:rsidRPr="00EF06D3">
        <w:rPr>
          <w:rFonts w:ascii="Arial" w:hAnsi="Arial" w:cs="Arial"/>
          <w:lang w:val="en-GB"/>
        </w:rPr>
        <w:t>is positive, but the fear is that that's going to impact other people negatively</w:t>
      </w:r>
      <w:r w:rsidR="009603CF">
        <w:rPr>
          <w:rFonts w:ascii="Arial" w:hAnsi="Arial" w:cs="Arial"/>
          <w:lang w:val="en-GB"/>
        </w:rPr>
        <w:t>. W</w:t>
      </w:r>
      <w:r w:rsidRPr="00EF06D3">
        <w:rPr>
          <w:rFonts w:ascii="Arial" w:hAnsi="Arial" w:cs="Arial"/>
          <w:lang w:val="en-GB"/>
        </w:rPr>
        <w:t>e're going to hurt other people</w:t>
      </w:r>
      <w:r w:rsidR="009603CF">
        <w:rPr>
          <w:rFonts w:ascii="Arial" w:hAnsi="Arial" w:cs="Arial"/>
          <w:lang w:val="en-GB"/>
        </w:rPr>
        <w:t xml:space="preserve"> [and] </w:t>
      </w:r>
      <w:r w:rsidRPr="00EF06D3">
        <w:rPr>
          <w:rFonts w:ascii="Arial" w:hAnsi="Arial" w:cs="Arial"/>
          <w:lang w:val="en-GB"/>
        </w:rPr>
        <w:t>cause them distress. So we keep quiet and it can be such a relief to have that heard, speak to people</w:t>
      </w:r>
      <w:r w:rsidR="009603CF">
        <w:rPr>
          <w:rFonts w:ascii="Arial" w:hAnsi="Arial" w:cs="Arial"/>
          <w:lang w:val="en-GB"/>
        </w:rPr>
        <w:t xml:space="preserve">. And, </w:t>
      </w:r>
      <w:r w:rsidRPr="00EF06D3">
        <w:rPr>
          <w:rFonts w:ascii="Arial" w:hAnsi="Arial" w:cs="Arial"/>
          <w:lang w:val="en-GB"/>
        </w:rPr>
        <w:t>to a certain extent</w:t>
      </w:r>
      <w:r w:rsidR="009603CF">
        <w:rPr>
          <w:rFonts w:ascii="Arial" w:hAnsi="Arial" w:cs="Arial"/>
          <w:lang w:val="en-GB"/>
        </w:rPr>
        <w:t xml:space="preserve">, to </w:t>
      </w:r>
      <w:r w:rsidRPr="00EF06D3">
        <w:rPr>
          <w:rFonts w:ascii="Arial" w:hAnsi="Arial" w:cs="Arial"/>
          <w:lang w:val="en-GB"/>
        </w:rPr>
        <w:t>bring it back to writing</w:t>
      </w:r>
      <w:r w:rsidR="009603CF">
        <w:rPr>
          <w:rFonts w:ascii="Arial" w:hAnsi="Arial" w:cs="Arial"/>
          <w:lang w:val="en-GB"/>
        </w:rPr>
        <w:t>, t</w:t>
      </w:r>
      <w:r w:rsidRPr="00EF06D3">
        <w:rPr>
          <w:rFonts w:ascii="Arial" w:hAnsi="Arial" w:cs="Arial"/>
          <w:lang w:val="en-GB"/>
        </w:rPr>
        <w:t>here's very good research for people writing about things in memoir form in a supported way</w:t>
      </w:r>
      <w:r w:rsidR="009603CF">
        <w:rPr>
          <w:rFonts w:ascii="Arial" w:hAnsi="Arial" w:cs="Arial"/>
          <w:lang w:val="en-GB"/>
        </w:rPr>
        <w:t xml:space="preserve">, </w:t>
      </w:r>
      <w:r w:rsidRPr="00EF06D3">
        <w:rPr>
          <w:rFonts w:ascii="Arial" w:hAnsi="Arial" w:cs="Arial"/>
          <w:lang w:val="en-GB"/>
        </w:rPr>
        <w:t>having really, really good outcomes on the sort general level</w:t>
      </w:r>
      <w:r w:rsidR="009603CF">
        <w:rPr>
          <w:rFonts w:ascii="Arial" w:hAnsi="Arial" w:cs="Arial"/>
          <w:lang w:val="en-GB"/>
        </w:rPr>
        <w:t>,</w:t>
      </w:r>
      <w:r w:rsidRPr="00EF06D3">
        <w:rPr>
          <w:rFonts w:ascii="Arial" w:hAnsi="Arial" w:cs="Arial"/>
          <w:lang w:val="en-GB"/>
        </w:rPr>
        <w:t xml:space="preserve"> like if someone is suffering from clinical</w:t>
      </w:r>
      <w:r w:rsidR="009603CF">
        <w:rPr>
          <w:rFonts w:ascii="Arial" w:hAnsi="Arial" w:cs="Arial"/>
          <w:lang w:val="en-GB"/>
        </w:rPr>
        <w:t xml:space="preserve">, </w:t>
      </w:r>
      <w:r w:rsidRPr="00EF06D3">
        <w:rPr>
          <w:rFonts w:ascii="Arial" w:hAnsi="Arial" w:cs="Arial"/>
          <w:lang w:val="en-GB"/>
        </w:rPr>
        <w:t>disordered anxiety, then I would always say go to your GP. Talk to them. See what's available for you. CBT in the UK is</w:t>
      </w:r>
      <w:r w:rsidR="009603CF">
        <w:rPr>
          <w:rFonts w:ascii="Arial" w:hAnsi="Arial" w:cs="Arial"/>
          <w:lang w:val="en-GB"/>
        </w:rPr>
        <w:t>,</w:t>
      </w:r>
      <w:r w:rsidRPr="00EF06D3">
        <w:rPr>
          <w:rFonts w:ascii="Arial" w:hAnsi="Arial" w:cs="Arial"/>
          <w:lang w:val="en-GB"/>
        </w:rPr>
        <w:t xml:space="preserve"> there's a big waiting list for cognitive </w:t>
      </w:r>
      <w:r w:rsidR="009603CF" w:rsidRPr="00EF06D3">
        <w:rPr>
          <w:rFonts w:ascii="Arial" w:hAnsi="Arial" w:cs="Arial"/>
          <w:lang w:val="en-GB"/>
        </w:rPr>
        <w:t>behavioural</w:t>
      </w:r>
      <w:r w:rsidRPr="00EF06D3">
        <w:rPr>
          <w:rFonts w:ascii="Arial" w:hAnsi="Arial" w:cs="Arial"/>
          <w:lang w:val="en-GB"/>
        </w:rPr>
        <w:t xml:space="preserve"> therapy</w:t>
      </w:r>
      <w:r w:rsidR="009603CF">
        <w:rPr>
          <w:rFonts w:ascii="Arial" w:hAnsi="Arial" w:cs="Arial"/>
          <w:lang w:val="en-GB"/>
        </w:rPr>
        <w:t>, b</w:t>
      </w:r>
      <w:r w:rsidRPr="00EF06D3">
        <w:rPr>
          <w:rFonts w:ascii="Arial" w:hAnsi="Arial" w:cs="Arial"/>
          <w:lang w:val="en-GB"/>
        </w:rPr>
        <w:t>ut there's a certain degree to which a lot of the studies suggest that bibliotherapy versions of that</w:t>
      </w:r>
      <w:r w:rsidR="009603CF">
        <w:rPr>
          <w:rFonts w:ascii="Arial" w:hAnsi="Arial" w:cs="Arial"/>
          <w:lang w:val="en-GB"/>
        </w:rPr>
        <w:t>,</w:t>
      </w:r>
      <w:r w:rsidRPr="00EF06D3">
        <w:rPr>
          <w:rFonts w:ascii="Arial" w:hAnsi="Arial" w:cs="Arial"/>
          <w:lang w:val="en-GB"/>
        </w:rPr>
        <w:t xml:space="preserve"> so reading CBT has as good an outcome</w:t>
      </w:r>
      <w:r w:rsidR="009603CF">
        <w:rPr>
          <w:rFonts w:ascii="Arial" w:hAnsi="Arial" w:cs="Arial"/>
          <w:lang w:val="en-GB"/>
        </w:rPr>
        <w:t>,</w:t>
      </w:r>
      <w:r w:rsidRPr="00EF06D3">
        <w:rPr>
          <w:rFonts w:ascii="Arial" w:hAnsi="Arial" w:cs="Arial"/>
          <w:lang w:val="en-GB"/>
        </w:rPr>
        <w:t xml:space="preserve"> as working with a therapist. So it may be that you can simply get hold of online or book</w:t>
      </w:r>
      <w:r w:rsidR="009603CF">
        <w:rPr>
          <w:rFonts w:ascii="Arial" w:hAnsi="Arial" w:cs="Arial"/>
          <w:lang w:val="en-GB"/>
        </w:rPr>
        <w:t>-</w:t>
      </w:r>
      <w:r w:rsidRPr="00EF06D3">
        <w:rPr>
          <w:rFonts w:ascii="Arial" w:hAnsi="Arial" w:cs="Arial"/>
          <w:lang w:val="en-GB"/>
        </w:rPr>
        <w:t>form resources</w:t>
      </w:r>
      <w:r w:rsidR="009603CF">
        <w:rPr>
          <w:rFonts w:ascii="Arial" w:hAnsi="Arial" w:cs="Arial"/>
          <w:lang w:val="en-GB"/>
        </w:rPr>
        <w:t xml:space="preserve">, </w:t>
      </w:r>
      <w:r w:rsidRPr="00EF06D3">
        <w:rPr>
          <w:rFonts w:ascii="Arial" w:hAnsi="Arial" w:cs="Arial"/>
          <w:lang w:val="en-GB"/>
        </w:rPr>
        <w:t>and use those</w:t>
      </w:r>
      <w:r w:rsidR="009603CF">
        <w:rPr>
          <w:rFonts w:ascii="Arial" w:hAnsi="Arial" w:cs="Arial"/>
          <w:lang w:val="en-GB"/>
        </w:rPr>
        <w:t>. A</w:t>
      </w:r>
      <w:r w:rsidRPr="00EF06D3">
        <w:rPr>
          <w:rFonts w:ascii="Arial" w:hAnsi="Arial" w:cs="Arial"/>
          <w:lang w:val="en-GB"/>
        </w:rPr>
        <w:t>nd it's possible</w:t>
      </w:r>
      <w:r w:rsidR="009603CF">
        <w:rPr>
          <w:rFonts w:ascii="Arial" w:hAnsi="Arial" w:cs="Arial"/>
          <w:lang w:val="en-GB"/>
        </w:rPr>
        <w:t xml:space="preserve">, </w:t>
      </w:r>
      <w:r w:rsidRPr="00EF06D3">
        <w:rPr>
          <w:rFonts w:ascii="Arial" w:hAnsi="Arial" w:cs="Arial"/>
          <w:lang w:val="en-GB"/>
        </w:rPr>
        <w:t>in some cases</w:t>
      </w:r>
      <w:r w:rsidR="009603CF">
        <w:rPr>
          <w:rFonts w:ascii="Arial" w:hAnsi="Arial" w:cs="Arial"/>
          <w:lang w:val="en-GB"/>
        </w:rPr>
        <w:t xml:space="preserve">, </w:t>
      </w:r>
      <w:r w:rsidRPr="00EF06D3">
        <w:rPr>
          <w:rFonts w:ascii="Arial" w:hAnsi="Arial" w:cs="Arial"/>
          <w:lang w:val="en-GB"/>
        </w:rPr>
        <w:t>that it's appropriate for people to go on a sort of short course of SSRIs or SNRIs</w:t>
      </w:r>
      <w:r w:rsidR="009603CF">
        <w:rPr>
          <w:rFonts w:ascii="Arial" w:hAnsi="Arial" w:cs="Arial"/>
          <w:lang w:val="en-GB"/>
        </w:rPr>
        <w:t>, i</w:t>
      </w:r>
      <w:r w:rsidRPr="00EF06D3">
        <w:rPr>
          <w:rFonts w:ascii="Arial" w:hAnsi="Arial" w:cs="Arial"/>
          <w:lang w:val="en-GB"/>
        </w:rPr>
        <w:t>f that's something that you're open</w:t>
      </w:r>
      <w:r w:rsidR="009603CF">
        <w:rPr>
          <w:rFonts w:ascii="Arial" w:hAnsi="Arial" w:cs="Arial"/>
          <w:lang w:val="en-GB"/>
        </w:rPr>
        <w:t xml:space="preserve"> [It]</w:t>
      </w:r>
      <w:r w:rsidRPr="00EF06D3">
        <w:rPr>
          <w:rFonts w:ascii="Arial" w:hAnsi="Arial" w:cs="Arial"/>
          <w:lang w:val="en-GB"/>
        </w:rPr>
        <w:t xml:space="preserve"> helps some people</w:t>
      </w:r>
      <w:r w:rsidR="009603CF">
        <w:rPr>
          <w:rFonts w:ascii="Arial" w:hAnsi="Arial" w:cs="Arial"/>
          <w:lang w:val="en-GB"/>
        </w:rPr>
        <w:t xml:space="preserve">. You know, </w:t>
      </w:r>
      <w:r w:rsidRPr="00EF06D3">
        <w:rPr>
          <w:rFonts w:ascii="Arial" w:hAnsi="Arial" w:cs="Arial"/>
          <w:lang w:val="en-GB"/>
        </w:rPr>
        <w:t xml:space="preserve">there are 25% of people who do both CBT and take an antidepressant like an SSRI or SNRI </w:t>
      </w:r>
      <w:r w:rsidR="009603CF">
        <w:rPr>
          <w:rFonts w:ascii="Arial" w:hAnsi="Arial" w:cs="Arial"/>
          <w:lang w:val="en-GB"/>
        </w:rPr>
        <w:t xml:space="preserve">and </w:t>
      </w:r>
      <w:r w:rsidRPr="00EF06D3">
        <w:rPr>
          <w:rFonts w:ascii="Arial" w:hAnsi="Arial" w:cs="Arial"/>
          <w:lang w:val="en-GB"/>
        </w:rPr>
        <w:t>don't show any improvement. So clearly, those cannot be the only interventions. But you know, I think those</w:t>
      </w:r>
      <w:r w:rsidR="009603CF">
        <w:rPr>
          <w:rFonts w:ascii="Arial" w:hAnsi="Arial" w:cs="Arial"/>
          <w:lang w:val="en-GB"/>
        </w:rPr>
        <w:t xml:space="preserve">, </w:t>
      </w:r>
      <w:r w:rsidRPr="00EF06D3">
        <w:rPr>
          <w:rFonts w:ascii="Arial" w:hAnsi="Arial" w:cs="Arial"/>
          <w:lang w:val="en-GB"/>
        </w:rPr>
        <w:t>I really would say fundamental</w:t>
      </w:r>
      <w:r w:rsidR="009603CF">
        <w:rPr>
          <w:rFonts w:ascii="Arial" w:hAnsi="Arial" w:cs="Arial"/>
          <w:lang w:val="en-GB"/>
        </w:rPr>
        <w:t>ly,</w:t>
      </w:r>
      <w:r w:rsidRPr="00EF06D3">
        <w:rPr>
          <w:rFonts w:ascii="Arial" w:hAnsi="Arial" w:cs="Arial"/>
          <w:lang w:val="en-GB"/>
        </w:rPr>
        <w:t xml:space="preserve"> before anything else</w:t>
      </w:r>
      <w:r w:rsidR="009603CF">
        <w:rPr>
          <w:rFonts w:ascii="Arial" w:hAnsi="Arial" w:cs="Arial"/>
          <w:lang w:val="en-GB"/>
        </w:rPr>
        <w:t>,</w:t>
      </w:r>
      <w:r w:rsidRPr="00EF06D3">
        <w:rPr>
          <w:rFonts w:ascii="Arial" w:hAnsi="Arial" w:cs="Arial"/>
          <w:lang w:val="en-GB"/>
        </w:rPr>
        <w:t xml:space="preserve"> is that ability to have someone understand what you're going through. Yeah, there's kind of three things</w:t>
      </w:r>
      <w:r w:rsidR="00D65E5C">
        <w:rPr>
          <w:rFonts w:ascii="Arial" w:hAnsi="Arial" w:cs="Arial"/>
          <w:lang w:val="en-GB"/>
        </w:rPr>
        <w:t>:</w:t>
      </w:r>
      <w:r w:rsidRPr="00EF06D3">
        <w:rPr>
          <w:rFonts w:ascii="Arial" w:hAnsi="Arial" w:cs="Arial"/>
          <w:lang w:val="en-GB"/>
        </w:rPr>
        <w:t xml:space="preserve"> for someone to understand</w:t>
      </w:r>
      <w:r w:rsidR="00D65E5C">
        <w:rPr>
          <w:rFonts w:ascii="Arial" w:hAnsi="Arial" w:cs="Arial"/>
          <w:lang w:val="en-GB"/>
        </w:rPr>
        <w:t>, y</w:t>
      </w:r>
      <w:r w:rsidRPr="00EF06D3">
        <w:rPr>
          <w:rFonts w:ascii="Arial" w:hAnsi="Arial" w:cs="Arial"/>
          <w:lang w:val="en-GB"/>
        </w:rPr>
        <w:t>ou've got to have been able to articulate it</w:t>
      </w:r>
      <w:r w:rsidR="00D65E5C">
        <w:rPr>
          <w:rFonts w:ascii="Arial" w:hAnsi="Arial" w:cs="Arial"/>
          <w:lang w:val="en-GB"/>
        </w:rPr>
        <w:t>,</w:t>
      </w:r>
      <w:r w:rsidRPr="00EF06D3">
        <w:rPr>
          <w:rFonts w:ascii="Arial" w:hAnsi="Arial" w:cs="Arial"/>
          <w:lang w:val="en-GB"/>
        </w:rPr>
        <w:t xml:space="preserve"> so it predisposes that you understand </w:t>
      </w:r>
      <w:r w:rsidR="00D65E5C">
        <w:rPr>
          <w:rFonts w:ascii="Arial" w:hAnsi="Arial" w:cs="Arial"/>
          <w:lang w:val="en-GB"/>
        </w:rPr>
        <w:t>it</w:t>
      </w:r>
      <w:r w:rsidRPr="00EF06D3">
        <w:rPr>
          <w:rFonts w:ascii="Arial" w:hAnsi="Arial" w:cs="Arial"/>
          <w:lang w:val="en-GB"/>
        </w:rPr>
        <w:t xml:space="preserve"> yourself, just the act of telling someone else often gives you some recognition of what you've been through. </w:t>
      </w:r>
      <w:r w:rsidR="00D65E5C">
        <w:rPr>
          <w:rFonts w:ascii="Arial" w:hAnsi="Arial" w:cs="Arial"/>
          <w:lang w:val="en-GB"/>
        </w:rPr>
        <w:t>B</w:t>
      </w:r>
      <w:r w:rsidRPr="00EF06D3">
        <w:rPr>
          <w:rFonts w:ascii="Arial" w:hAnsi="Arial" w:cs="Arial"/>
          <w:lang w:val="en-GB"/>
        </w:rPr>
        <w:t>eing heard by someone else, that act of compassion of someone hearing you</w:t>
      </w:r>
      <w:r w:rsidR="00D65E5C">
        <w:rPr>
          <w:rFonts w:ascii="Arial" w:hAnsi="Arial" w:cs="Arial"/>
          <w:lang w:val="en-GB"/>
        </w:rPr>
        <w:t xml:space="preserve">, </w:t>
      </w:r>
      <w:r w:rsidRPr="00EF06D3">
        <w:rPr>
          <w:rFonts w:ascii="Arial" w:hAnsi="Arial" w:cs="Arial"/>
          <w:lang w:val="en-GB"/>
        </w:rPr>
        <w:t xml:space="preserve">and then being understood by someone else. I think that's profoundly </w:t>
      </w:r>
      <w:r w:rsidR="00D65E5C">
        <w:rPr>
          <w:rFonts w:ascii="Arial" w:hAnsi="Arial" w:cs="Arial"/>
          <w:lang w:val="en-GB"/>
        </w:rPr>
        <w:t>healing. I</w:t>
      </w:r>
      <w:r w:rsidRPr="00EF06D3">
        <w:rPr>
          <w:rFonts w:ascii="Arial" w:hAnsi="Arial" w:cs="Arial"/>
          <w:lang w:val="en-GB"/>
        </w:rPr>
        <w:t>t's the beginning of a process, not the end of it</w:t>
      </w:r>
      <w:r w:rsidR="00D65E5C">
        <w:rPr>
          <w:rFonts w:ascii="Arial" w:hAnsi="Arial" w:cs="Arial"/>
          <w:lang w:val="en-GB"/>
        </w:rPr>
        <w:t>, b</w:t>
      </w:r>
      <w:r w:rsidRPr="00EF06D3">
        <w:rPr>
          <w:rFonts w:ascii="Arial" w:hAnsi="Arial" w:cs="Arial"/>
          <w:lang w:val="en-GB"/>
        </w:rPr>
        <w:t>ut I think it can be profoundly healing</w:t>
      </w:r>
      <w:r w:rsidR="00D65E5C">
        <w:rPr>
          <w:rFonts w:ascii="Arial" w:hAnsi="Arial" w:cs="Arial"/>
          <w:lang w:val="en-GB"/>
        </w:rPr>
        <w:t>.</w:t>
      </w:r>
    </w:p>
    <w:p w14:paraId="439DC4AE" w14:textId="77777777" w:rsidR="00AA1830" w:rsidRPr="00EF06D3" w:rsidRDefault="00AA1830" w:rsidP="008802C0">
      <w:pPr>
        <w:spacing w:after="0" w:line="360" w:lineRule="auto"/>
        <w:jc w:val="both"/>
        <w:rPr>
          <w:rFonts w:ascii="Arial" w:hAnsi="Arial" w:cs="Arial"/>
          <w:lang w:val="en-GB"/>
        </w:rPr>
      </w:pPr>
    </w:p>
    <w:p w14:paraId="168F16CA"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0A69F31E" w14:textId="7F08292D" w:rsidR="00AA1830" w:rsidRPr="00EF06D3" w:rsidRDefault="00D65E5C" w:rsidP="008802C0">
      <w:pPr>
        <w:spacing w:after="0" w:line="360" w:lineRule="auto"/>
        <w:jc w:val="both"/>
        <w:rPr>
          <w:rFonts w:ascii="Arial" w:hAnsi="Arial" w:cs="Arial"/>
          <w:lang w:val="en-GB"/>
        </w:rPr>
      </w:pPr>
      <w:r>
        <w:rPr>
          <w:rFonts w:ascii="Arial" w:hAnsi="Arial" w:cs="Arial"/>
          <w:lang w:val="en-GB"/>
        </w:rPr>
        <w:t>B</w:t>
      </w:r>
      <w:r w:rsidRPr="00EF06D3">
        <w:rPr>
          <w:rFonts w:ascii="Arial" w:hAnsi="Arial" w:cs="Arial"/>
          <w:lang w:val="en-GB"/>
        </w:rPr>
        <w:t>rilliant advice and massively helpful as well. Of this group of questions</w:t>
      </w:r>
      <w:r>
        <w:rPr>
          <w:rFonts w:ascii="Arial" w:hAnsi="Arial" w:cs="Arial"/>
          <w:lang w:val="en-GB"/>
        </w:rPr>
        <w:t>—</w:t>
      </w:r>
      <w:r w:rsidRPr="00EF06D3">
        <w:rPr>
          <w:rFonts w:ascii="Arial" w:hAnsi="Arial" w:cs="Arial"/>
          <w:lang w:val="en-GB"/>
        </w:rPr>
        <w:t>I just want to round off with one</w:t>
      </w:r>
      <w:r>
        <w:rPr>
          <w:rFonts w:ascii="Arial" w:hAnsi="Arial" w:cs="Arial"/>
          <w:lang w:val="en-GB"/>
        </w:rPr>
        <w:t>—</w:t>
      </w:r>
      <w:r w:rsidRPr="00EF06D3">
        <w:rPr>
          <w:rFonts w:ascii="Arial" w:hAnsi="Arial" w:cs="Arial"/>
          <w:lang w:val="en-GB"/>
        </w:rPr>
        <w:t xml:space="preserve"> more</w:t>
      </w:r>
      <w:r>
        <w:rPr>
          <w:rFonts w:ascii="Arial" w:hAnsi="Arial" w:cs="Arial"/>
          <w:lang w:val="en-GB"/>
        </w:rPr>
        <w:t>, w</w:t>
      </w:r>
      <w:r w:rsidRPr="00EF06D3">
        <w:rPr>
          <w:rFonts w:ascii="Arial" w:hAnsi="Arial" w:cs="Arial"/>
          <w:lang w:val="en-GB"/>
        </w:rPr>
        <w:t xml:space="preserve">hat's one thing you learned while writing </w:t>
      </w:r>
      <w:r>
        <w:rPr>
          <w:rFonts w:ascii="Arial" w:hAnsi="Arial" w:cs="Arial"/>
          <w:i/>
          <w:iCs/>
          <w:lang w:val="en-GB"/>
        </w:rPr>
        <w:t>Coward</w:t>
      </w:r>
      <w:r w:rsidRPr="00EF06D3">
        <w:rPr>
          <w:rFonts w:ascii="Arial" w:hAnsi="Arial" w:cs="Arial"/>
          <w:lang w:val="en-GB"/>
        </w:rPr>
        <w:t xml:space="preserve"> that surprised you about yourself</w:t>
      </w:r>
    </w:p>
    <w:p w14:paraId="1DA06E10" w14:textId="77777777" w:rsidR="00AA1830" w:rsidRPr="00EF06D3" w:rsidRDefault="00AA1830" w:rsidP="008802C0">
      <w:pPr>
        <w:spacing w:after="0" w:line="360" w:lineRule="auto"/>
        <w:jc w:val="both"/>
        <w:rPr>
          <w:rFonts w:ascii="Arial" w:hAnsi="Arial" w:cs="Arial"/>
          <w:lang w:val="en-GB"/>
        </w:rPr>
      </w:pPr>
    </w:p>
    <w:p w14:paraId="2EAB1D14" w14:textId="21ACF04C" w:rsidR="00AA1830" w:rsidRPr="00D65E5C" w:rsidRDefault="00D65E5C" w:rsidP="008802C0">
      <w:pPr>
        <w:spacing w:after="0" w:line="360" w:lineRule="auto"/>
        <w:jc w:val="both"/>
        <w:rPr>
          <w:rFonts w:ascii="Arial" w:hAnsi="Arial" w:cs="Arial"/>
          <w:b/>
          <w:bCs/>
          <w:lang w:val="en-GB"/>
        </w:rPr>
      </w:pPr>
      <w:r>
        <w:rPr>
          <w:rFonts w:ascii="Arial" w:hAnsi="Arial" w:cs="Arial"/>
          <w:b/>
          <w:bCs/>
          <w:lang w:val="en-GB"/>
        </w:rPr>
        <w:t>Tim Clare</w:t>
      </w:r>
    </w:p>
    <w:p w14:paraId="758743C1" w14:textId="39222B22" w:rsidR="00AA1830" w:rsidRPr="00EF06D3" w:rsidRDefault="00D65E5C" w:rsidP="008802C0">
      <w:pPr>
        <w:spacing w:after="0" w:line="360" w:lineRule="auto"/>
        <w:jc w:val="both"/>
        <w:rPr>
          <w:rFonts w:ascii="Arial" w:hAnsi="Arial" w:cs="Arial"/>
          <w:lang w:val="en-GB"/>
        </w:rPr>
      </w:pPr>
      <w:r>
        <w:rPr>
          <w:rFonts w:ascii="Arial" w:hAnsi="Arial" w:cs="Arial"/>
          <w:lang w:val="en-GB"/>
        </w:rPr>
        <w:t>T</w:t>
      </w:r>
      <w:r w:rsidRPr="00EF06D3">
        <w:rPr>
          <w:rFonts w:ascii="Arial" w:hAnsi="Arial" w:cs="Arial"/>
          <w:lang w:val="en-GB"/>
        </w:rPr>
        <w:t>hat I could change</w:t>
      </w:r>
      <w:r w:rsidR="00D11B09">
        <w:rPr>
          <w:rFonts w:ascii="Arial" w:hAnsi="Arial" w:cs="Arial"/>
          <w:lang w:val="en-GB"/>
        </w:rPr>
        <w:t>. I</w:t>
      </w:r>
      <w:r w:rsidRPr="00EF06D3">
        <w:rPr>
          <w:rFonts w:ascii="Arial" w:hAnsi="Arial" w:cs="Arial"/>
          <w:lang w:val="en-GB"/>
        </w:rPr>
        <w:t xml:space="preserve">t's so </w:t>
      </w:r>
      <w:r w:rsidR="00D11B09">
        <w:rPr>
          <w:rFonts w:ascii="Arial" w:hAnsi="Arial" w:cs="Arial"/>
          <w:lang w:val="en-GB"/>
        </w:rPr>
        <w:t>odd,</w:t>
      </w:r>
      <w:r w:rsidRPr="00EF06D3">
        <w:rPr>
          <w:rFonts w:ascii="Arial" w:hAnsi="Arial" w:cs="Arial"/>
          <w:lang w:val="en-GB"/>
        </w:rPr>
        <w:t xml:space="preserve"> that the fundamental to all storytelling</w:t>
      </w:r>
      <w:r w:rsidR="00D11B09">
        <w:rPr>
          <w:rFonts w:ascii="Arial" w:hAnsi="Arial" w:cs="Arial"/>
          <w:lang w:val="en-GB"/>
        </w:rPr>
        <w:t>—s</w:t>
      </w:r>
      <w:r w:rsidRPr="00EF06D3">
        <w:rPr>
          <w:rFonts w:ascii="Arial" w:hAnsi="Arial" w:cs="Arial"/>
          <w:lang w:val="en-GB"/>
        </w:rPr>
        <w:t xml:space="preserve">omeone goes through something and it changes </w:t>
      </w:r>
      <w:r w:rsidR="00D11B09">
        <w:rPr>
          <w:rFonts w:ascii="Arial" w:hAnsi="Arial" w:cs="Arial"/>
          <w:lang w:val="en-GB"/>
        </w:rPr>
        <w:t>and</w:t>
      </w:r>
      <w:r w:rsidRPr="00EF06D3">
        <w:rPr>
          <w:rFonts w:ascii="Arial" w:hAnsi="Arial" w:cs="Arial"/>
          <w:lang w:val="en-GB"/>
        </w:rPr>
        <w:t xml:space="preserve"> the character develops, right</w:t>
      </w:r>
      <w:r w:rsidR="00D11B09">
        <w:rPr>
          <w:rFonts w:ascii="Arial" w:hAnsi="Arial" w:cs="Arial"/>
          <w:lang w:val="en-GB"/>
        </w:rPr>
        <w:t>?—s</w:t>
      </w:r>
      <w:r w:rsidRPr="00EF06D3">
        <w:rPr>
          <w:rFonts w:ascii="Arial" w:hAnsi="Arial" w:cs="Arial"/>
          <w:lang w:val="en-GB"/>
        </w:rPr>
        <w:t xml:space="preserve">hould be a revelation when it happens </w:t>
      </w:r>
      <w:r w:rsidRPr="00EF06D3">
        <w:rPr>
          <w:rFonts w:ascii="Arial" w:hAnsi="Arial" w:cs="Arial"/>
          <w:lang w:val="en-GB"/>
        </w:rPr>
        <w:lastRenderedPageBreak/>
        <w:t>in your own life. But I didn't think I didn't think I could change because if you do something for 10 years, and it's the same you just don't think</w:t>
      </w:r>
      <w:r w:rsidR="00D11B09">
        <w:rPr>
          <w:rFonts w:ascii="Arial" w:hAnsi="Arial" w:cs="Arial"/>
          <w:lang w:val="en-GB"/>
        </w:rPr>
        <w:t>. A</w:t>
      </w:r>
      <w:r w:rsidRPr="00EF06D3">
        <w:rPr>
          <w:rFonts w:ascii="Arial" w:hAnsi="Arial" w:cs="Arial"/>
          <w:lang w:val="en-GB"/>
        </w:rPr>
        <w:t>nd things did change</w:t>
      </w:r>
      <w:r w:rsidR="00D11B09">
        <w:rPr>
          <w:rFonts w:ascii="Arial" w:hAnsi="Arial" w:cs="Arial"/>
          <w:lang w:val="en-GB"/>
        </w:rPr>
        <w:t>.</w:t>
      </w:r>
      <w:r w:rsidRPr="00EF06D3">
        <w:rPr>
          <w:rFonts w:ascii="Arial" w:hAnsi="Arial" w:cs="Arial"/>
          <w:lang w:val="en-GB"/>
        </w:rPr>
        <w:t xml:space="preserve"> </w:t>
      </w:r>
      <w:r w:rsidR="00D11B09">
        <w:rPr>
          <w:rFonts w:ascii="Arial" w:hAnsi="Arial" w:cs="Arial"/>
          <w:lang w:val="en-GB"/>
        </w:rPr>
        <w:t>And i</w:t>
      </w:r>
      <w:r w:rsidRPr="00EF06D3">
        <w:rPr>
          <w:rFonts w:ascii="Arial" w:hAnsi="Arial" w:cs="Arial"/>
          <w:lang w:val="en-GB"/>
        </w:rPr>
        <w:t>t transformed my life. I don't want to sound evangelical</w:t>
      </w:r>
      <w:r w:rsidR="00D11B09">
        <w:rPr>
          <w:rFonts w:ascii="Arial" w:hAnsi="Arial" w:cs="Arial"/>
          <w:lang w:val="en-GB"/>
        </w:rPr>
        <w:t xml:space="preserve">, </w:t>
      </w:r>
      <w:r w:rsidRPr="00EF06D3">
        <w:rPr>
          <w:rFonts w:ascii="Arial" w:hAnsi="Arial" w:cs="Arial"/>
          <w:lang w:val="en-GB"/>
        </w:rPr>
        <w:t>also I</w:t>
      </w:r>
      <w:r w:rsidR="00D11B09">
        <w:rPr>
          <w:rFonts w:ascii="Arial" w:hAnsi="Arial" w:cs="Arial"/>
          <w:lang w:val="en-GB"/>
        </w:rPr>
        <w:t>’m</w:t>
      </w:r>
      <w:r w:rsidRPr="00EF06D3">
        <w:rPr>
          <w:rFonts w:ascii="Arial" w:hAnsi="Arial" w:cs="Arial"/>
          <w:lang w:val="en-GB"/>
        </w:rPr>
        <w:t xml:space="preserve"> aware that maybe I'm not a credible source because I've done a book and so I'm not gonna go</w:t>
      </w:r>
      <w:r w:rsidR="00D11B09">
        <w:rPr>
          <w:rFonts w:ascii="Arial" w:hAnsi="Arial" w:cs="Arial"/>
          <w:lang w:val="en-GB"/>
        </w:rPr>
        <w:t>, ‘</w:t>
      </w:r>
      <w:r w:rsidRPr="00EF06D3">
        <w:rPr>
          <w:rFonts w:ascii="Arial" w:hAnsi="Arial" w:cs="Arial"/>
          <w:lang w:val="en-GB"/>
        </w:rPr>
        <w:t xml:space="preserve">Yeah, I did it and to be honest </w:t>
      </w:r>
      <w:r w:rsidR="00D11B09">
        <w:rPr>
          <w:rFonts w:ascii="Arial" w:hAnsi="Arial" w:cs="Arial"/>
          <w:lang w:val="en-GB"/>
        </w:rPr>
        <w:t>it’s all</w:t>
      </w:r>
      <w:r w:rsidRPr="00EF06D3">
        <w:rPr>
          <w:rFonts w:ascii="Arial" w:hAnsi="Arial" w:cs="Arial"/>
          <w:lang w:val="en-GB"/>
        </w:rPr>
        <w:t xml:space="preserve"> very much</w:t>
      </w:r>
      <w:r w:rsidR="00D11B09">
        <w:rPr>
          <w:rFonts w:ascii="Arial" w:hAnsi="Arial" w:cs="Arial"/>
          <w:lang w:val="en-GB"/>
        </w:rPr>
        <w:t xml:space="preserve"> this,’</w:t>
      </w:r>
      <w:r w:rsidRPr="00EF06D3">
        <w:rPr>
          <w:rFonts w:ascii="Arial" w:hAnsi="Arial" w:cs="Arial"/>
          <w:lang w:val="en-GB"/>
        </w:rPr>
        <w:t xml:space="preserve"> like I'm not saying that. There was an uneventful period. In fact, to the extent that I found it slightly professionally embarrassing, like I would say, honestly, you know, the dumb thing</w:t>
      </w:r>
      <w:r w:rsidR="00D11B09">
        <w:rPr>
          <w:rFonts w:ascii="Arial" w:hAnsi="Arial" w:cs="Arial"/>
          <w:lang w:val="en-GB"/>
        </w:rPr>
        <w:t>,</w:t>
      </w:r>
      <w:r w:rsidRPr="00EF06D3">
        <w:rPr>
          <w:rFonts w:ascii="Arial" w:hAnsi="Arial" w:cs="Arial"/>
          <w:lang w:val="en-GB"/>
        </w:rPr>
        <w:t xml:space="preserve"> if you're writing something with a kind of literary edge</w:t>
      </w:r>
      <w:r w:rsidR="00D11B09">
        <w:rPr>
          <w:rFonts w:ascii="Arial" w:hAnsi="Arial" w:cs="Arial"/>
          <w:lang w:val="en-GB"/>
        </w:rPr>
        <w:t>,</w:t>
      </w:r>
      <w:r w:rsidRPr="00EF06D3">
        <w:rPr>
          <w:rFonts w:ascii="Arial" w:hAnsi="Arial" w:cs="Arial"/>
          <w:lang w:val="en-GB"/>
        </w:rPr>
        <w:t xml:space="preserve"> is to end with a little bit of a</w:t>
      </w:r>
      <w:r w:rsidR="00D11B09">
        <w:rPr>
          <w:rFonts w:ascii="Arial" w:hAnsi="Arial" w:cs="Arial"/>
          <w:lang w:val="en-GB"/>
        </w:rPr>
        <w:t>p</w:t>
      </w:r>
      <w:r w:rsidRPr="00EF06D3">
        <w:rPr>
          <w:rFonts w:ascii="Arial" w:hAnsi="Arial" w:cs="Arial"/>
          <w:lang w:val="en-GB"/>
        </w:rPr>
        <w:t>oria. You know, in the Samuel Beckett style, where there's a sort of ambiguous epiphany, that doesn't really get anywhere, but it sort of feels like there's a sense of an ending</w:t>
      </w:r>
      <w:r w:rsidR="00D11B09">
        <w:rPr>
          <w:rFonts w:ascii="Arial" w:hAnsi="Arial" w:cs="Arial"/>
          <w:lang w:val="en-GB"/>
        </w:rPr>
        <w:t>. B</w:t>
      </w:r>
      <w:r w:rsidRPr="00EF06D3">
        <w:rPr>
          <w:rFonts w:ascii="Arial" w:hAnsi="Arial" w:cs="Arial"/>
          <w:lang w:val="en-GB"/>
        </w:rPr>
        <w:t>ut no, like some things I d</w:t>
      </w:r>
      <w:r w:rsidR="00D11B09">
        <w:rPr>
          <w:rFonts w:ascii="Arial" w:hAnsi="Arial" w:cs="Arial"/>
          <w:lang w:val="en-GB"/>
        </w:rPr>
        <w:t>o,</w:t>
      </w:r>
      <w:r w:rsidRPr="00EF06D3">
        <w:rPr>
          <w:rFonts w:ascii="Arial" w:hAnsi="Arial" w:cs="Arial"/>
          <w:lang w:val="en-GB"/>
        </w:rPr>
        <w:t xml:space="preserve"> at the time of talking to you I haven't had I haven't had a panic attack in over two years, from having had them for over a decade weekly, almost daily, like, that's just night and day. Do you know I mean</w:t>
      </w:r>
      <w:r w:rsidR="00D11B09">
        <w:rPr>
          <w:rFonts w:ascii="Arial" w:hAnsi="Arial" w:cs="Arial"/>
          <w:lang w:val="en-GB"/>
        </w:rPr>
        <w:t>?</w:t>
      </w:r>
      <w:r w:rsidRPr="00EF06D3">
        <w:rPr>
          <w:rFonts w:ascii="Arial" w:hAnsi="Arial" w:cs="Arial"/>
          <w:lang w:val="en-GB"/>
        </w:rPr>
        <w:t xml:space="preserve"> I think that's absolutely bananas to me. </w:t>
      </w:r>
      <w:r w:rsidR="00D11B09">
        <w:rPr>
          <w:rFonts w:ascii="Arial" w:hAnsi="Arial" w:cs="Arial"/>
          <w:lang w:val="en-GB"/>
        </w:rPr>
        <w:t>A</w:t>
      </w:r>
      <w:r w:rsidRPr="00EF06D3">
        <w:rPr>
          <w:rFonts w:ascii="Arial" w:hAnsi="Arial" w:cs="Arial"/>
          <w:lang w:val="en-GB"/>
        </w:rPr>
        <w:t>nd that's what I would say about writing memoir in general, is it actually has often has a terrifying transformative effect on your life in a way that you might not be ready for</w:t>
      </w:r>
      <w:r w:rsidR="00D11B09">
        <w:rPr>
          <w:rFonts w:ascii="Arial" w:hAnsi="Arial" w:cs="Arial"/>
          <w:lang w:val="en-GB"/>
        </w:rPr>
        <w:t>. B</w:t>
      </w:r>
      <w:r w:rsidRPr="00EF06D3">
        <w:rPr>
          <w:rFonts w:ascii="Arial" w:hAnsi="Arial" w:cs="Arial"/>
          <w:lang w:val="en-GB"/>
        </w:rPr>
        <w:t>y</w:t>
      </w:r>
      <w:r w:rsidR="00D11B09">
        <w:rPr>
          <w:rFonts w:ascii="Arial" w:hAnsi="Arial" w:cs="Arial"/>
          <w:lang w:val="en-GB"/>
        </w:rPr>
        <w:t>,</w:t>
      </w:r>
      <w:r w:rsidRPr="00EF06D3">
        <w:rPr>
          <w:rFonts w:ascii="Arial" w:hAnsi="Arial" w:cs="Arial"/>
          <w:lang w:val="en-GB"/>
        </w:rPr>
        <w:t xml:space="preserve"> you know, writing my first </w:t>
      </w:r>
      <w:r w:rsidR="001739A6">
        <w:rPr>
          <w:rFonts w:ascii="Arial" w:hAnsi="Arial" w:cs="Arial"/>
          <w:lang w:val="en-GB"/>
        </w:rPr>
        <w:t>non-fiction</w:t>
      </w:r>
      <w:r w:rsidRPr="00EF06D3">
        <w:rPr>
          <w:rFonts w:ascii="Arial" w:hAnsi="Arial" w:cs="Arial"/>
          <w:lang w:val="en-GB"/>
        </w:rPr>
        <w:t xml:space="preserve"> book, I think it was like 13 years ago or something, was how I ended up meeting my wife. </w:t>
      </w:r>
      <w:r w:rsidR="00D11B09">
        <w:rPr>
          <w:rFonts w:ascii="Arial" w:hAnsi="Arial" w:cs="Arial"/>
          <w:lang w:val="en-GB"/>
        </w:rPr>
        <w:t>H</w:t>
      </w:r>
      <w:r w:rsidRPr="00EF06D3">
        <w:rPr>
          <w:rFonts w:ascii="Arial" w:hAnsi="Arial" w:cs="Arial"/>
          <w:lang w:val="en-GB"/>
        </w:rPr>
        <w:t>ence it's why I've got my daughter</w:t>
      </w:r>
      <w:r w:rsidR="00D11B09">
        <w:rPr>
          <w:rFonts w:ascii="Arial" w:hAnsi="Arial" w:cs="Arial"/>
          <w:lang w:val="en-GB"/>
        </w:rPr>
        <w:t xml:space="preserve">, </w:t>
      </w:r>
      <w:r w:rsidRPr="00EF06D3">
        <w:rPr>
          <w:rFonts w:ascii="Arial" w:hAnsi="Arial" w:cs="Arial"/>
          <w:lang w:val="en-GB"/>
        </w:rPr>
        <w:t>you know</w:t>
      </w:r>
      <w:r w:rsidR="00D11B09">
        <w:rPr>
          <w:rFonts w:ascii="Arial" w:hAnsi="Arial" w:cs="Arial"/>
          <w:lang w:val="en-GB"/>
        </w:rPr>
        <w:t>.</w:t>
      </w:r>
      <w:r w:rsidRPr="00EF06D3">
        <w:rPr>
          <w:rFonts w:ascii="Arial" w:hAnsi="Arial" w:cs="Arial"/>
          <w:lang w:val="en-GB"/>
        </w:rPr>
        <w:t xml:space="preserve"> </w:t>
      </w:r>
      <w:r w:rsidR="00D11B09">
        <w:rPr>
          <w:rFonts w:ascii="Arial" w:hAnsi="Arial" w:cs="Arial"/>
          <w:lang w:val="en-GB"/>
        </w:rPr>
        <w:t>T</w:t>
      </w:r>
      <w:r w:rsidRPr="00EF06D3">
        <w:rPr>
          <w:rFonts w:ascii="Arial" w:hAnsi="Arial" w:cs="Arial"/>
          <w:lang w:val="en-GB"/>
        </w:rPr>
        <w:t>hese things change</w:t>
      </w:r>
      <w:r w:rsidR="00D11B09">
        <w:rPr>
          <w:rFonts w:ascii="Arial" w:hAnsi="Arial" w:cs="Arial"/>
          <w:lang w:val="en-GB"/>
        </w:rPr>
        <w:t>,</w:t>
      </w:r>
      <w:r w:rsidRPr="00EF06D3">
        <w:rPr>
          <w:rFonts w:ascii="Arial" w:hAnsi="Arial" w:cs="Arial"/>
          <w:lang w:val="en-GB"/>
        </w:rPr>
        <w:t xml:space="preserve"> if you write about the thing that matters to you, and you throw yourself into it</w:t>
      </w:r>
      <w:r w:rsidR="00D11B09">
        <w:rPr>
          <w:rFonts w:ascii="Arial" w:hAnsi="Arial" w:cs="Arial"/>
          <w:lang w:val="en-GB"/>
        </w:rPr>
        <w:t>—</w:t>
      </w:r>
    </w:p>
    <w:p w14:paraId="613F4BDB" w14:textId="77777777" w:rsidR="00AA1830" w:rsidRPr="00EF06D3" w:rsidRDefault="00AA1830" w:rsidP="008802C0">
      <w:pPr>
        <w:spacing w:after="0" w:line="360" w:lineRule="auto"/>
        <w:jc w:val="both"/>
        <w:rPr>
          <w:rFonts w:ascii="Arial" w:hAnsi="Arial" w:cs="Arial"/>
          <w:lang w:val="en-GB"/>
        </w:rPr>
      </w:pPr>
    </w:p>
    <w:p w14:paraId="544DFD6E"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4F003BE1" w14:textId="444C3847" w:rsidR="00AA1830" w:rsidRPr="00EF06D3" w:rsidRDefault="00D11B09" w:rsidP="008802C0">
      <w:pPr>
        <w:spacing w:after="0" w:line="360" w:lineRule="auto"/>
        <w:jc w:val="both"/>
        <w:rPr>
          <w:rFonts w:ascii="Arial" w:hAnsi="Arial" w:cs="Arial"/>
          <w:lang w:val="en-GB"/>
        </w:rPr>
      </w:pPr>
      <w:r>
        <w:rPr>
          <w:rFonts w:ascii="Arial" w:hAnsi="Arial" w:cs="Arial"/>
          <w:lang w:val="en-GB"/>
        </w:rPr>
        <w:t>It will change your life.</w:t>
      </w:r>
    </w:p>
    <w:p w14:paraId="5705F530" w14:textId="77777777" w:rsidR="00AA1830" w:rsidRPr="00EF06D3" w:rsidRDefault="00AA1830" w:rsidP="008802C0">
      <w:pPr>
        <w:spacing w:after="0" w:line="360" w:lineRule="auto"/>
        <w:jc w:val="both"/>
        <w:rPr>
          <w:rFonts w:ascii="Arial" w:hAnsi="Arial" w:cs="Arial"/>
          <w:lang w:val="en-GB"/>
        </w:rPr>
      </w:pPr>
    </w:p>
    <w:p w14:paraId="1A9C1319" w14:textId="75EDD544" w:rsidR="00AA1830" w:rsidRPr="00D11B09" w:rsidRDefault="00D11B09" w:rsidP="008802C0">
      <w:pPr>
        <w:spacing w:after="0" w:line="360" w:lineRule="auto"/>
        <w:jc w:val="both"/>
        <w:rPr>
          <w:rFonts w:ascii="Arial" w:hAnsi="Arial" w:cs="Arial"/>
          <w:b/>
          <w:bCs/>
          <w:lang w:val="en-GB"/>
        </w:rPr>
      </w:pPr>
      <w:r>
        <w:rPr>
          <w:rFonts w:ascii="Arial" w:hAnsi="Arial" w:cs="Arial"/>
          <w:b/>
          <w:bCs/>
          <w:lang w:val="en-GB"/>
        </w:rPr>
        <w:t>Tim Clare</w:t>
      </w:r>
    </w:p>
    <w:p w14:paraId="709565B2" w14:textId="0A065981" w:rsidR="00AA1830" w:rsidRPr="00EF06D3" w:rsidRDefault="00D11B09" w:rsidP="008802C0">
      <w:pPr>
        <w:spacing w:after="0" w:line="360" w:lineRule="auto"/>
        <w:jc w:val="both"/>
        <w:rPr>
          <w:rFonts w:ascii="Arial" w:hAnsi="Arial" w:cs="Arial"/>
          <w:lang w:val="en-GB"/>
        </w:rPr>
      </w:pPr>
      <w:r>
        <w:rPr>
          <w:rFonts w:ascii="Arial" w:hAnsi="Arial" w:cs="Arial"/>
          <w:lang w:val="en-GB"/>
        </w:rPr>
        <w:t>Yeah. T</w:t>
      </w:r>
      <w:r w:rsidRPr="00EF06D3">
        <w:rPr>
          <w:rFonts w:ascii="Arial" w:hAnsi="Arial" w:cs="Arial"/>
          <w:lang w:val="en-GB"/>
        </w:rPr>
        <w:t>here's that</w:t>
      </w:r>
      <w:r>
        <w:rPr>
          <w:rFonts w:ascii="Arial" w:hAnsi="Arial" w:cs="Arial"/>
          <w:lang w:val="en-GB"/>
        </w:rPr>
        <w:t>,</w:t>
      </w:r>
      <w:r w:rsidRPr="00EF06D3">
        <w:rPr>
          <w:rFonts w:ascii="Arial" w:hAnsi="Arial" w:cs="Arial"/>
          <w:lang w:val="en-GB"/>
        </w:rPr>
        <w:t xml:space="preserve"> I can't remember whose line it was. I think it was Thoreau, who had that line about the writer is one who, having spent his arrows throws his body at the mark, which is a really dumb way to do archery right if you just like rugby tackle</w:t>
      </w:r>
      <w:r w:rsidR="00101ADC">
        <w:rPr>
          <w:rFonts w:ascii="Arial" w:hAnsi="Arial" w:cs="Arial"/>
          <w:lang w:val="en-GB"/>
        </w:rPr>
        <w:t xml:space="preserve"> </w:t>
      </w:r>
      <w:r w:rsidRPr="00EF06D3">
        <w:rPr>
          <w:rFonts w:ascii="Arial" w:hAnsi="Arial" w:cs="Arial"/>
          <w:lang w:val="en-GB"/>
        </w:rPr>
        <w:t>the board</w:t>
      </w:r>
      <w:r w:rsidR="00101ADC">
        <w:rPr>
          <w:rFonts w:ascii="Arial" w:hAnsi="Arial" w:cs="Arial"/>
          <w:lang w:val="en-GB"/>
        </w:rPr>
        <w:t>,</w:t>
      </w:r>
      <w:r w:rsidRPr="00EF06D3">
        <w:rPr>
          <w:rFonts w:ascii="Arial" w:hAnsi="Arial" w:cs="Arial"/>
          <w:lang w:val="en-GB"/>
        </w:rPr>
        <w:t xml:space="preserve"> I think people will just think you're an idiot. But I love that idea of throwing yourself into a piece and living </w:t>
      </w:r>
      <w:r w:rsidR="00101ADC">
        <w:rPr>
          <w:rFonts w:ascii="Arial" w:hAnsi="Arial" w:cs="Arial"/>
          <w:lang w:val="en-GB"/>
        </w:rPr>
        <w:t xml:space="preserve">it, </w:t>
      </w:r>
      <w:r w:rsidRPr="00EF06D3">
        <w:rPr>
          <w:rFonts w:ascii="Arial" w:hAnsi="Arial" w:cs="Arial"/>
          <w:lang w:val="en-GB"/>
        </w:rPr>
        <w:t xml:space="preserve">if you're writing </w:t>
      </w:r>
      <w:r w:rsidR="001739A6">
        <w:rPr>
          <w:rFonts w:ascii="Arial" w:hAnsi="Arial" w:cs="Arial"/>
          <w:lang w:val="en-GB"/>
        </w:rPr>
        <w:t>non-fiction</w:t>
      </w:r>
      <w:r w:rsidR="00101ADC">
        <w:rPr>
          <w:rFonts w:ascii="Arial" w:hAnsi="Arial" w:cs="Arial"/>
          <w:lang w:val="en-GB"/>
        </w:rPr>
        <w:t>. E</w:t>
      </w:r>
      <w:r w:rsidRPr="00EF06D3">
        <w:rPr>
          <w:rFonts w:ascii="Arial" w:hAnsi="Arial" w:cs="Arial"/>
          <w:lang w:val="en-GB"/>
        </w:rPr>
        <w:t>ven if you're just doing the story of you know, stone carving or something</w:t>
      </w:r>
      <w:r w:rsidR="00101ADC">
        <w:rPr>
          <w:rFonts w:ascii="Arial" w:hAnsi="Arial" w:cs="Arial"/>
          <w:lang w:val="en-GB"/>
        </w:rPr>
        <w:t xml:space="preserve">, </w:t>
      </w:r>
      <w:r w:rsidRPr="00EF06D3">
        <w:rPr>
          <w:rFonts w:ascii="Arial" w:hAnsi="Arial" w:cs="Arial"/>
          <w:lang w:val="en-GB"/>
        </w:rPr>
        <w:t>I think that can completely consume your life in a way that's not unhealthy. And I think whenever you do that, if it's something that you had to write</w:t>
      </w:r>
      <w:r w:rsidR="00101ADC">
        <w:rPr>
          <w:rFonts w:ascii="Arial" w:hAnsi="Arial" w:cs="Arial"/>
          <w:lang w:val="en-GB"/>
        </w:rPr>
        <w:t>,</w:t>
      </w:r>
      <w:r w:rsidRPr="00EF06D3">
        <w:rPr>
          <w:rFonts w:ascii="Arial" w:hAnsi="Arial" w:cs="Arial"/>
          <w:lang w:val="en-GB"/>
        </w:rPr>
        <w:t xml:space="preserve"> something that means a lot to you, it will change your life.</w:t>
      </w:r>
    </w:p>
    <w:p w14:paraId="2E6B3FAC" w14:textId="77777777" w:rsidR="00AA1830" w:rsidRPr="00EF06D3" w:rsidRDefault="00AA1830" w:rsidP="008802C0">
      <w:pPr>
        <w:spacing w:after="0" w:line="360" w:lineRule="auto"/>
        <w:jc w:val="both"/>
        <w:rPr>
          <w:rFonts w:ascii="Arial" w:hAnsi="Arial" w:cs="Arial"/>
          <w:lang w:val="en-GB"/>
        </w:rPr>
      </w:pPr>
    </w:p>
    <w:p w14:paraId="63767370"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5237743E" w14:textId="090DD9D5"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Brilliant point </w:t>
      </w:r>
      <w:r w:rsidR="00101ADC">
        <w:rPr>
          <w:rFonts w:ascii="Arial" w:hAnsi="Arial" w:cs="Arial"/>
          <w:lang w:val="en-GB"/>
        </w:rPr>
        <w:t>to round</w:t>
      </w:r>
      <w:r w:rsidRPr="00EF06D3">
        <w:rPr>
          <w:rFonts w:ascii="Arial" w:hAnsi="Arial" w:cs="Arial"/>
          <w:lang w:val="en-GB"/>
        </w:rPr>
        <w:t xml:space="preserve"> off on. Now</w:t>
      </w:r>
      <w:r w:rsidR="00101ADC">
        <w:rPr>
          <w:rFonts w:ascii="Arial" w:hAnsi="Arial" w:cs="Arial"/>
          <w:lang w:val="en-GB"/>
        </w:rPr>
        <w:t>,</w:t>
      </w:r>
      <w:r w:rsidRPr="00EF06D3">
        <w:rPr>
          <w:rFonts w:ascii="Arial" w:hAnsi="Arial" w:cs="Arial"/>
          <w:lang w:val="en-GB"/>
        </w:rPr>
        <w:t xml:space="preserve"> we've got some quickfire questions for you. There's just five and for these</w:t>
      </w:r>
      <w:r w:rsidR="00101ADC">
        <w:rPr>
          <w:rFonts w:ascii="Arial" w:hAnsi="Arial" w:cs="Arial"/>
          <w:lang w:val="en-GB"/>
        </w:rPr>
        <w:t>,</w:t>
      </w:r>
      <w:r w:rsidRPr="00EF06D3">
        <w:rPr>
          <w:rFonts w:ascii="Arial" w:hAnsi="Arial" w:cs="Arial"/>
          <w:lang w:val="en-GB"/>
        </w:rPr>
        <w:t xml:space="preserve"> kind of just say the first thing that comes to your head, so no thinking. What helps you feel creative?</w:t>
      </w:r>
    </w:p>
    <w:p w14:paraId="34733F39" w14:textId="77777777" w:rsidR="00AA1830" w:rsidRPr="00EF06D3" w:rsidRDefault="00AA1830" w:rsidP="008802C0">
      <w:pPr>
        <w:spacing w:after="0" w:line="360" w:lineRule="auto"/>
        <w:jc w:val="both"/>
        <w:rPr>
          <w:rFonts w:ascii="Arial" w:hAnsi="Arial" w:cs="Arial"/>
          <w:lang w:val="en-GB"/>
        </w:rPr>
      </w:pPr>
    </w:p>
    <w:p w14:paraId="444D393C" w14:textId="78FF69D9" w:rsidR="00AA1830" w:rsidRPr="00101ADC" w:rsidRDefault="00101ADC" w:rsidP="008802C0">
      <w:pPr>
        <w:spacing w:after="0" w:line="360" w:lineRule="auto"/>
        <w:jc w:val="both"/>
        <w:rPr>
          <w:rFonts w:ascii="Arial" w:hAnsi="Arial" w:cs="Arial"/>
          <w:b/>
          <w:bCs/>
          <w:lang w:val="en-GB"/>
        </w:rPr>
      </w:pPr>
      <w:r>
        <w:rPr>
          <w:rFonts w:ascii="Arial" w:hAnsi="Arial" w:cs="Arial"/>
          <w:b/>
          <w:bCs/>
          <w:lang w:val="en-GB"/>
        </w:rPr>
        <w:t>Tim Clare</w:t>
      </w:r>
    </w:p>
    <w:p w14:paraId="6199903B" w14:textId="4E47D6FE"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lastRenderedPageBreak/>
        <w:t>Well, I think going for a walk is</w:t>
      </w:r>
      <w:r w:rsidR="00101ADC">
        <w:rPr>
          <w:rFonts w:ascii="Arial" w:hAnsi="Arial" w:cs="Arial"/>
          <w:lang w:val="en-GB"/>
        </w:rPr>
        <w:t xml:space="preserve">, </w:t>
      </w:r>
      <w:r w:rsidRPr="00EF06D3">
        <w:rPr>
          <w:rFonts w:ascii="Arial" w:hAnsi="Arial" w:cs="Arial"/>
          <w:lang w:val="en-GB"/>
        </w:rPr>
        <w:t>I know that sounds very cheesy, but I think walking somewhere new and trying to see new things.</w:t>
      </w:r>
    </w:p>
    <w:p w14:paraId="5B3F14AD" w14:textId="77777777" w:rsidR="00AA1830" w:rsidRPr="00EF06D3" w:rsidRDefault="00AA1830" w:rsidP="008802C0">
      <w:pPr>
        <w:spacing w:after="0" w:line="360" w:lineRule="auto"/>
        <w:jc w:val="both"/>
        <w:rPr>
          <w:rFonts w:ascii="Arial" w:hAnsi="Arial" w:cs="Arial"/>
          <w:lang w:val="en-GB"/>
        </w:rPr>
      </w:pPr>
    </w:p>
    <w:p w14:paraId="1E092A9C"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60B45C84" w14:textId="6BF38187"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When you need inspiration</w:t>
      </w:r>
      <w:r w:rsidR="00101ADC">
        <w:rPr>
          <w:rFonts w:ascii="Arial" w:hAnsi="Arial" w:cs="Arial"/>
          <w:lang w:val="en-GB"/>
        </w:rPr>
        <w:t xml:space="preserve">, </w:t>
      </w:r>
      <w:r w:rsidRPr="00EF06D3">
        <w:rPr>
          <w:rFonts w:ascii="Arial" w:hAnsi="Arial" w:cs="Arial"/>
          <w:lang w:val="en-GB"/>
        </w:rPr>
        <w:t>you turn to</w:t>
      </w:r>
      <w:r w:rsidR="00101ADC">
        <w:rPr>
          <w:rFonts w:ascii="Arial" w:hAnsi="Arial" w:cs="Arial"/>
          <w:lang w:val="en-GB"/>
        </w:rPr>
        <w:t>…</w:t>
      </w:r>
    </w:p>
    <w:p w14:paraId="08C1676B" w14:textId="12296C49" w:rsidR="00AA1830" w:rsidRDefault="00AA1830" w:rsidP="008802C0">
      <w:pPr>
        <w:spacing w:after="0" w:line="360" w:lineRule="auto"/>
        <w:jc w:val="both"/>
        <w:rPr>
          <w:rFonts w:ascii="Arial" w:hAnsi="Arial" w:cs="Arial"/>
          <w:lang w:val="en-GB"/>
        </w:rPr>
      </w:pPr>
    </w:p>
    <w:p w14:paraId="5A2BD49B" w14:textId="64DE8B4B" w:rsidR="00101ADC" w:rsidRPr="00101ADC" w:rsidRDefault="00101ADC" w:rsidP="008802C0">
      <w:pPr>
        <w:spacing w:after="0" w:line="360" w:lineRule="auto"/>
        <w:jc w:val="both"/>
        <w:rPr>
          <w:rFonts w:ascii="Arial" w:hAnsi="Arial" w:cs="Arial"/>
          <w:b/>
          <w:bCs/>
          <w:lang w:val="en-GB"/>
        </w:rPr>
      </w:pPr>
      <w:r>
        <w:rPr>
          <w:rFonts w:ascii="Arial" w:hAnsi="Arial" w:cs="Arial"/>
          <w:b/>
          <w:bCs/>
          <w:lang w:val="en-GB"/>
        </w:rPr>
        <w:t>Tim Clare</w:t>
      </w:r>
    </w:p>
    <w:p w14:paraId="7EA93B94" w14:textId="18FE7AA6"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Ah, wow. I think when I get inspiration, I tend to open spaces. I think it's a similar thing. Inspiration comes from the Latin </w:t>
      </w:r>
      <w:r w:rsidRPr="00101ADC">
        <w:rPr>
          <w:rFonts w:ascii="Arial" w:hAnsi="Arial" w:cs="Arial"/>
          <w:i/>
          <w:iCs/>
          <w:lang w:val="en-GB"/>
        </w:rPr>
        <w:t>ins</w:t>
      </w:r>
      <w:r w:rsidR="00101ADC" w:rsidRPr="00101ADC">
        <w:rPr>
          <w:rFonts w:ascii="Arial" w:hAnsi="Arial" w:cs="Arial"/>
          <w:i/>
          <w:iCs/>
          <w:lang w:val="en-GB"/>
        </w:rPr>
        <w:t>pir</w:t>
      </w:r>
      <w:r w:rsidR="00101ADC">
        <w:rPr>
          <w:rFonts w:ascii="Arial" w:hAnsi="Arial" w:cs="Arial"/>
          <w:i/>
          <w:iCs/>
          <w:lang w:val="en-GB"/>
        </w:rPr>
        <w:t>are</w:t>
      </w:r>
      <w:r w:rsidR="00101ADC" w:rsidRPr="00101ADC">
        <w:rPr>
          <w:rFonts w:ascii="Arial" w:hAnsi="Arial" w:cs="Arial"/>
          <w:lang w:val="en-GB"/>
        </w:rPr>
        <w:t xml:space="preserve">, </w:t>
      </w:r>
      <w:r w:rsidRPr="00EF06D3">
        <w:rPr>
          <w:rFonts w:ascii="Arial" w:hAnsi="Arial" w:cs="Arial"/>
          <w:lang w:val="en-GB"/>
        </w:rPr>
        <w:t>so it's like to breathe in</w:t>
      </w:r>
      <w:r w:rsidR="00101ADC">
        <w:rPr>
          <w:rFonts w:ascii="Arial" w:hAnsi="Arial" w:cs="Arial"/>
          <w:lang w:val="en-GB"/>
        </w:rPr>
        <w:t>,</w:t>
      </w:r>
      <w:r w:rsidRPr="00EF06D3">
        <w:rPr>
          <w:rFonts w:ascii="Arial" w:hAnsi="Arial" w:cs="Arial"/>
          <w:lang w:val="en-GB"/>
        </w:rPr>
        <w:t xml:space="preserve"> to breathe in spirit to inspire. And so really, it's that process of breathing in so I think you need somewhere with like a big open sky and that ability to sort of inhale so I think it would be sort of anywhere </w:t>
      </w:r>
      <w:r w:rsidR="00A00B4B">
        <w:rPr>
          <w:rFonts w:ascii="Arial" w:hAnsi="Arial" w:cs="Arial"/>
          <w:lang w:val="en-GB"/>
        </w:rPr>
        <w:t xml:space="preserve">where </w:t>
      </w:r>
      <w:r w:rsidRPr="00EF06D3">
        <w:rPr>
          <w:rFonts w:ascii="Arial" w:hAnsi="Arial" w:cs="Arial"/>
          <w:lang w:val="en-GB"/>
        </w:rPr>
        <w:t>there's lots of sky</w:t>
      </w:r>
      <w:r w:rsidR="00A00B4B">
        <w:rPr>
          <w:rFonts w:ascii="Arial" w:hAnsi="Arial" w:cs="Arial"/>
          <w:lang w:val="en-GB"/>
        </w:rPr>
        <w:t>.</w:t>
      </w:r>
    </w:p>
    <w:p w14:paraId="3D5F8714" w14:textId="77777777" w:rsidR="00AA1830" w:rsidRPr="00EF06D3" w:rsidRDefault="00AA1830" w:rsidP="008802C0">
      <w:pPr>
        <w:spacing w:after="0" w:line="360" w:lineRule="auto"/>
        <w:jc w:val="both"/>
        <w:rPr>
          <w:rFonts w:ascii="Arial" w:hAnsi="Arial" w:cs="Arial"/>
          <w:lang w:val="en-GB"/>
        </w:rPr>
      </w:pPr>
    </w:p>
    <w:p w14:paraId="14CDF198"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3BBA1A34" w14:textId="665BAB77" w:rsidR="00AA1830" w:rsidRPr="00EF06D3" w:rsidRDefault="00A00B4B" w:rsidP="008802C0">
      <w:pPr>
        <w:spacing w:after="0" w:line="360" w:lineRule="auto"/>
        <w:jc w:val="both"/>
        <w:rPr>
          <w:rFonts w:ascii="Arial" w:hAnsi="Arial" w:cs="Arial"/>
          <w:lang w:val="en-GB"/>
        </w:rPr>
      </w:pPr>
      <w:r>
        <w:rPr>
          <w:rFonts w:ascii="Arial" w:hAnsi="Arial" w:cs="Arial"/>
          <w:lang w:val="en-GB"/>
        </w:rPr>
        <w:t>L</w:t>
      </w:r>
      <w:r w:rsidRPr="00EF06D3">
        <w:rPr>
          <w:rFonts w:ascii="Arial" w:hAnsi="Arial" w:cs="Arial"/>
          <w:lang w:val="en-GB"/>
        </w:rPr>
        <w:t>ove that</w:t>
      </w:r>
      <w:r>
        <w:rPr>
          <w:rFonts w:ascii="Arial" w:hAnsi="Arial" w:cs="Arial"/>
          <w:lang w:val="en-GB"/>
        </w:rPr>
        <w:t xml:space="preserve">. What’re </w:t>
      </w:r>
      <w:r w:rsidRPr="00EF06D3">
        <w:rPr>
          <w:rFonts w:ascii="Arial" w:hAnsi="Arial" w:cs="Arial"/>
          <w:lang w:val="en-GB"/>
        </w:rPr>
        <w:t>you working on at the moment, if any</w:t>
      </w:r>
      <w:r>
        <w:rPr>
          <w:rFonts w:ascii="Arial" w:hAnsi="Arial" w:cs="Arial"/>
          <w:lang w:val="en-GB"/>
        </w:rPr>
        <w:t>thing?</w:t>
      </w:r>
    </w:p>
    <w:p w14:paraId="6D8C0964" w14:textId="77777777" w:rsidR="00AA1830" w:rsidRPr="00EF06D3" w:rsidRDefault="00AA1830" w:rsidP="008802C0">
      <w:pPr>
        <w:spacing w:after="0" w:line="360" w:lineRule="auto"/>
        <w:jc w:val="both"/>
        <w:rPr>
          <w:rFonts w:ascii="Arial" w:hAnsi="Arial" w:cs="Arial"/>
          <w:lang w:val="en-GB"/>
        </w:rPr>
      </w:pPr>
    </w:p>
    <w:p w14:paraId="30512CA0" w14:textId="23431255" w:rsidR="00AA1830" w:rsidRPr="00A00B4B" w:rsidRDefault="00A00B4B" w:rsidP="008802C0">
      <w:pPr>
        <w:spacing w:after="0" w:line="360" w:lineRule="auto"/>
        <w:jc w:val="both"/>
        <w:rPr>
          <w:rFonts w:ascii="Arial" w:hAnsi="Arial" w:cs="Arial"/>
          <w:b/>
          <w:bCs/>
          <w:lang w:val="en-GB"/>
        </w:rPr>
      </w:pPr>
      <w:r>
        <w:rPr>
          <w:rFonts w:ascii="Arial" w:hAnsi="Arial" w:cs="Arial"/>
          <w:b/>
          <w:bCs/>
          <w:lang w:val="en-GB"/>
        </w:rPr>
        <w:t>Tim Clare</w:t>
      </w:r>
    </w:p>
    <w:p w14:paraId="3529D429" w14:textId="550FFF15"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 xml:space="preserve">I'm working on a book with the working title, </w:t>
      </w:r>
      <w:r w:rsidR="00A00B4B">
        <w:rPr>
          <w:rFonts w:ascii="Arial" w:hAnsi="Arial" w:cs="Arial"/>
          <w:i/>
          <w:iCs/>
          <w:lang w:val="en-GB"/>
        </w:rPr>
        <w:t>No More Games</w:t>
      </w:r>
      <w:r w:rsidRPr="00EF06D3">
        <w:rPr>
          <w:rFonts w:ascii="Arial" w:hAnsi="Arial" w:cs="Arial"/>
          <w:lang w:val="en-GB"/>
        </w:rPr>
        <w:t>, about tabletop games, and my obsession with games</w:t>
      </w:r>
      <w:r w:rsidR="00A00B4B">
        <w:rPr>
          <w:rFonts w:ascii="Arial" w:hAnsi="Arial" w:cs="Arial"/>
          <w:lang w:val="en-GB"/>
        </w:rPr>
        <w:t>, a</w:t>
      </w:r>
      <w:r w:rsidRPr="00EF06D3">
        <w:rPr>
          <w:rFonts w:ascii="Arial" w:hAnsi="Arial" w:cs="Arial"/>
          <w:lang w:val="en-GB"/>
        </w:rPr>
        <w:t>nd what makes people get together to play games around a table all around the world and the ways in which communities form</w:t>
      </w:r>
      <w:r w:rsidR="00A00B4B">
        <w:rPr>
          <w:rFonts w:ascii="Arial" w:hAnsi="Arial" w:cs="Arial"/>
          <w:lang w:val="en-GB"/>
        </w:rPr>
        <w:t>.</w:t>
      </w:r>
    </w:p>
    <w:p w14:paraId="20BD012A" w14:textId="77777777" w:rsidR="00AA1830" w:rsidRPr="00EF06D3" w:rsidRDefault="00AA1830" w:rsidP="008802C0">
      <w:pPr>
        <w:spacing w:after="0" w:line="360" w:lineRule="auto"/>
        <w:jc w:val="both"/>
        <w:rPr>
          <w:rFonts w:ascii="Arial" w:hAnsi="Arial" w:cs="Arial"/>
          <w:lang w:val="en-GB"/>
        </w:rPr>
      </w:pPr>
    </w:p>
    <w:p w14:paraId="0DE25AB0"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3FBDCEC8" w14:textId="3705C0AF" w:rsidR="00AA1830" w:rsidRPr="00EF06D3" w:rsidRDefault="00A00B4B" w:rsidP="008802C0">
      <w:pPr>
        <w:spacing w:after="0" w:line="360" w:lineRule="auto"/>
        <w:jc w:val="both"/>
        <w:rPr>
          <w:rFonts w:ascii="Arial" w:hAnsi="Arial" w:cs="Arial"/>
          <w:lang w:val="en-GB"/>
        </w:rPr>
      </w:pPr>
      <w:r>
        <w:rPr>
          <w:rFonts w:ascii="Arial" w:hAnsi="Arial" w:cs="Arial"/>
          <w:lang w:val="en-GB"/>
        </w:rPr>
        <w:t xml:space="preserve">Lovely. What’s </w:t>
      </w:r>
      <w:r w:rsidRPr="00EF06D3">
        <w:rPr>
          <w:rFonts w:ascii="Arial" w:hAnsi="Arial" w:cs="Arial"/>
          <w:lang w:val="en-GB"/>
        </w:rPr>
        <w:t>the greatest piece of writing advice you've ever received?</w:t>
      </w:r>
    </w:p>
    <w:p w14:paraId="6FB29503" w14:textId="77777777" w:rsidR="00AA1830" w:rsidRPr="00EF06D3" w:rsidRDefault="00AA1830" w:rsidP="008802C0">
      <w:pPr>
        <w:spacing w:after="0" w:line="360" w:lineRule="auto"/>
        <w:jc w:val="both"/>
        <w:rPr>
          <w:rFonts w:ascii="Arial" w:hAnsi="Arial" w:cs="Arial"/>
          <w:lang w:val="en-GB"/>
        </w:rPr>
      </w:pPr>
    </w:p>
    <w:p w14:paraId="310B836F" w14:textId="4B4F566B" w:rsidR="00AA1830" w:rsidRPr="00A00B4B" w:rsidRDefault="00A00B4B" w:rsidP="008802C0">
      <w:pPr>
        <w:spacing w:after="0" w:line="360" w:lineRule="auto"/>
        <w:jc w:val="both"/>
        <w:rPr>
          <w:rFonts w:ascii="Arial" w:hAnsi="Arial" w:cs="Arial"/>
          <w:b/>
          <w:bCs/>
          <w:lang w:val="en-GB"/>
        </w:rPr>
      </w:pPr>
      <w:r>
        <w:rPr>
          <w:rFonts w:ascii="Arial" w:hAnsi="Arial" w:cs="Arial"/>
          <w:b/>
          <w:bCs/>
          <w:lang w:val="en-GB"/>
        </w:rPr>
        <w:t>Tim clare</w:t>
      </w:r>
    </w:p>
    <w:p w14:paraId="21BE102B" w14:textId="24880A8F"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So I can't sum it up in a single sentence. But when I was filming in 2005 with Channel Four, I met Terry Pratchett, and he looked at the book I was working on, and he just immediately started riffing on the fantasy world I'd created and go</w:t>
      </w:r>
      <w:r w:rsidR="00A00B4B">
        <w:rPr>
          <w:rFonts w:ascii="Arial" w:hAnsi="Arial" w:cs="Arial"/>
          <w:lang w:val="en-GB"/>
        </w:rPr>
        <w:t>, ‘</w:t>
      </w:r>
      <w:r w:rsidRPr="00EF06D3">
        <w:rPr>
          <w:rFonts w:ascii="Arial" w:hAnsi="Arial" w:cs="Arial"/>
          <w:lang w:val="en-GB"/>
        </w:rPr>
        <w:t>Well if this is true, then this would of course be true. And then probably the whole culture developed differently.</w:t>
      </w:r>
      <w:r w:rsidR="00A00B4B">
        <w:rPr>
          <w:rFonts w:ascii="Arial" w:hAnsi="Arial" w:cs="Arial"/>
          <w:lang w:val="en-GB"/>
        </w:rPr>
        <w:t>’</w:t>
      </w:r>
      <w:r w:rsidRPr="00EF06D3">
        <w:rPr>
          <w:rFonts w:ascii="Arial" w:hAnsi="Arial" w:cs="Arial"/>
          <w:lang w:val="en-GB"/>
        </w:rPr>
        <w:t xml:space="preserve"> And in that instant, I reali</w:t>
      </w:r>
      <w:r w:rsidR="00A00B4B">
        <w:rPr>
          <w:rFonts w:ascii="Arial" w:hAnsi="Arial" w:cs="Arial"/>
          <w:lang w:val="en-GB"/>
        </w:rPr>
        <w:t>s</w:t>
      </w:r>
      <w:r w:rsidRPr="00EF06D3">
        <w:rPr>
          <w:rFonts w:ascii="Arial" w:hAnsi="Arial" w:cs="Arial"/>
          <w:lang w:val="en-GB"/>
        </w:rPr>
        <w:t xml:space="preserve">ed two things. One, that my book, my novel would never be published. It wasn't very good. And two, that there </w:t>
      </w:r>
      <w:r w:rsidR="00A00B4B">
        <w:rPr>
          <w:rFonts w:ascii="Arial" w:hAnsi="Arial" w:cs="Arial"/>
          <w:lang w:val="en-GB"/>
        </w:rPr>
        <w:t>were</w:t>
      </w:r>
      <w:r w:rsidRPr="00EF06D3">
        <w:rPr>
          <w:rFonts w:ascii="Arial" w:hAnsi="Arial" w:cs="Arial"/>
          <w:lang w:val="en-GB"/>
        </w:rPr>
        <w:t xml:space="preserve"> so</w:t>
      </w:r>
      <w:r w:rsidR="00A00B4B">
        <w:rPr>
          <w:rFonts w:ascii="Arial" w:hAnsi="Arial" w:cs="Arial"/>
          <w:lang w:val="en-GB"/>
        </w:rPr>
        <w:t>,</w:t>
      </w:r>
      <w:r w:rsidRPr="00EF06D3">
        <w:rPr>
          <w:rFonts w:ascii="Arial" w:hAnsi="Arial" w:cs="Arial"/>
          <w:lang w:val="en-GB"/>
        </w:rPr>
        <w:t xml:space="preserve"> so</w:t>
      </w:r>
      <w:r w:rsidR="00A00B4B">
        <w:rPr>
          <w:rFonts w:ascii="Arial" w:hAnsi="Arial" w:cs="Arial"/>
          <w:lang w:val="en-GB"/>
        </w:rPr>
        <w:t>,</w:t>
      </w:r>
      <w:r w:rsidRPr="00EF06D3">
        <w:rPr>
          <w:rFonts w:ascii="Arial" w:hAnsi="Arial" w:cs="Arial"/>
          <w:lang w:val="en-GB"/>
        </w:rPr>
        <w:t xml:space="preserve"> so much more to fantasy than I had ever given credit. There was so much more depth I could give it and I think that was a moment where I initially reali</w:t>
      </w:r>
      <w:r w:rsidR="00A00B4B">
        <w:rPr>
          <w:rFonts w:ascii="Arial" w:hAnsi="Arial" w:cs="Arial"/>
          <w:lang w:val="en-GB"/>
        </w:rPr>
        <w:t>s</w:t>
      </w:r>
      <w:r w:rsidRPr="00EF06D3">
        <w:rPr>
          <w:rFonts w:ascii="Arial" w:hAnsi="Arial" w:cs="Arial"/>
          <w:lang w:val="en-GB"/>
        </w:rPr>
        <w:t>ed I was doomed and also it was my salvation.</w:t>
      </w:r>
    </w:p>
    <w:p w14:paraId="137F091B" w14:textId="77777777" w:rsidR="00AA1830" w:rsidRPr="00EF06D3" w:rsidRDefault="00AA1830" w:rsidP="008802C0">
      <w:pPr>
        <w:spacing w:after="0" w:line="360" w:lineRule="auto"/>
        <w:jc w:val="both"/>
        <w:rPr>
          <w:rFonts w:ascii="Arial" w:hAnsi="Arial" w:cs="Arial"/>
          <w:lang w:val="en-GB"/>
        </w:rPr>
      </w:pPr>
    </w:p>
    <w:p w14:paraId="0B8D0F3A"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3D8DE34F" w14:textId="2FA16721"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Amazing</w:t>
      </w:r>
      <w:r w:rsidR="00A00B4B">
        <w:rPr>
          <w:rFonts w:ascii="Arial" w:hAnsi="Arial" w:cs="Arial"/>
          <w:lang w:val="en-GB"/>
        </w:rPr>
        <w:t xml:space="preserve">. And </w:t>
      </w:r>
      <w:r w:rsidRPr="00EF06D3">
        <w:rPr>
          <w:rFonts w:ascii="Arial" w:hAnsi="Arial" w:cs="Arial"/>
          <w:lang w:val="en-GB"/>
        </w:rPr>
        <w:t>finally, what does being a writer mean to you?</w:t>
      </w:r>
    </w:p>
    <w:p w14:paraId="0756333B" w14:textId="77777777" w:rsidR="00AA1830" w:rsidRPr="00EF06D3" w:rsidRDefault="00AA1830" w:rsidP="008802C0">
      <w:pPr>
        <w:spacing w:after="0" w:line="360" w:lineRule="auto"/>
        <w:jc w:val="both"/>
        <w:rPr>
          <w:rFonts w:ascii="Arial" w:hAnsi="Arial" w:cs="Arial"/>
          <w:lang w:val="en-GB"/>
        </w:rPr>
      </w:pPr>
    </w:p>
    <w:p w14:paraId="10F816A2" w14:textId="0CCA1D56" w:rsidR="00AA1830" w:rsidRPr="00A00B4B" w:rsidRDefault="00A00B4B" w:rsidP="008802C0">
      <w:pPr>
        <w:spacing w:after="0" w:line="360" w:lineRule="auto"/>
        <w:jc w:val="both"/>
        <w:rPr>
          <w:rFonts w:ascii="Arial" w:hAnsi="Arial" w:cs="Arial"/>
          <w:b/>
          <w:bCs/>
          <w:lang w:val="en-GB"/>
        </w:rPr>
      </w:pPr>
      <w:r>
        <w:rPr>
          <w:rFonts w:ascii="Arial" w:hAnsi="Arial" w:cs="Arial"/>
          <w:b/>
          <w:bCs/>
          <w:lang w:val="en-GB"/>
        </w:rPr>
        <w:t>Tim Clare</w:t>
      </w:r>
    </w:p>
    <w:p w14:paraId="1889012C" w14:textId="5BC70AA8" w:rsidR="00AA1830" w:rsidRPr="00EF06D3" w:rsidRDefault="00A00B4B" w:rsidP="008802C0">
      <w:pPr>
        <w:spacing w:after="0" w:line="360" w:lineRule="auto"/>
        <w:jc w:val="both"/>
        <w:rPr>
          <w:rFonts w:ascii="Arial" w:hAnsi="Arial" w:cs="Arial"/>
          <w:lang w:val="en-GB"/>
        </w:rPr>
      </w:pPr>
      <w:r>
        <w:rPr>
          <w:rFonts w:ascii="Arial" w:hAnsi="Arial" w:cs="Arial"/>
          <w:lang w:val="en-GB"/>
        </w:rPr>
        <w:t>I t</w:t>
      </w:r>
      <w:r w:rsidRPr="00EF06D3">
        <w:rPr>
          <w:rFonts w:ascii="Arial" w:hAnsi="Arial" w:cs="Arial"/>
          <w:lang w:val="en-GB"/>
        </w:rPr>
        <w:t>hink it's just a silly hat that you put on briefly. I think it's really important to get rid of writer</w:t>
      </w:r>
      <w:r>
        <w:rPr>
          <w:rFonts w:ascii="Arial" w:hAnsi="Arial" w:cs="Arial"/>
          <w:lang w:val="en-GB"/>
        </w:rPr>
        <w:t xml:space="preserve"> as</w:t>
      </w:r>
      <w:r w:rsidRPr="00EF06D3">
        <w:rPr>
          <w:rFonts w:ascii="Arial" w:hAnsi="Arial" w:cs="Arial"/>
          <w:lang w:val="en-GB"/>
        </w:rPr>
        <w:t xml:space="preserve"> </w:t>
      </w:r>
      <w:r>
        <w:rPr>
          <w:rFonts w:ascii="Arial" w:hAnsi="Arial" w:cs="Arial"/>
          <w:lang w:val="en-GB"/>
        </w:rPr>
        <w:t xml:space="preserve">an </w:t>
      </w:r>
      <w:r w:rsidRPr="00EF06D3">
        <w:rPr>
          <w:rFonts w:ascii="Arial" w:hAnsi="Arial" w:cs="Arial"/>
          <w:lang w:val="en-GB"/>
        </w:rPr>
        <w:t>identity</w:t>
      </w:r>
      <w:r>
        <w:rPr>
          <w:rFonts w:ascii="Arial" w:hAnsi="Arial" w:cs="Arial"/>
          <w:lang w:val="en-GB"/>
        </w:rPr>
        <w:t xml:space="preserve">. I think it </w:t>
      </w:r>
      <w:r w:rsidRPr="00EF06D3">
        <w:rPr>
          <w:rFonts w:ascii="Arial" w:hAnsi="Arial" w:cs="Arial"/>
          <w:lang w:val="en-GB"/>
        </w:rPr>
        <w:t>gives you an incredibly constrained sense of your personality</w:t>
      </w:r>
      <w:r>
        <w:rPr>
          <w:rFonts w:ascii="Arial" w:hAnsi="Arial" w:cs="Arial"/>
          <w:lang w:val="en-GB"/>
        </w:rPr>
        <w:t xml:space="preserve"> i</w:t>
      </w:r>
      <w:r w:rsidRPr="00EF06D3">
        <w:rPr>
          <w:rFonts w:ascii="Arial" w:hAnsi="Arial" w:cs="Arial"/>
          <w:lang w:val="en-GB"/>
        </w:rPr>
        <w:t>f you take it too seriously. The worst thing you can do for your writing is climb fully inside the writer clown suit and zip it up. Like you will have a horrible</w:t>
      </w:r>
      <w:r>
        <w:rPr>
          <w:rFonts w:ascii="Arial" w:hAnsi="Arial" w:cs="Arial"/>
          <w:lang w:val="en-GB"/>
        </w:rPr>
        <w:t>,</w:t>
      </w:r>
      <w:r w:rsidRPr="00EF06D3">
        <w:rPr>
          <w:rFonts w:ascii="Arial" w:hAnsi="Arial" w:cs="Arial"/>
          <w:lang w:val="en-GB"/>
        </w:rPr>
        <w:t xml:space="preserve"> unless you can do that in a very playful way. You can sit down at the desk and go</w:t>
      </w:r>
      <w:r>
        <w:rPr>
          <w:rFonts w:ascii="Arial" w:hAnsi="Arial" w:cs="Arial"/>
          <w:lang w:val="en-GB"/>
        </w:rPr>
        <w:t>, ‘A</w:t>
      </w:r>
      <w:r w:rsidRPr="00EF06D3">
        <w:rPr>
          <w:rFonts w:ascii="Arial" w:hAnsi="Arial" w:cs="Arial"/>
          <w:lang w:val="en-GB"/>
        </w:rPr>
        <w:t xml:space="preserve">nd now I become the </w:t>
      </w:r>
      <w:r>
        <w:rPr>
          <w:rFonts w:ascii="Arial" w:hAnsi="Arial" w:cs="Arial"/>
          <w:lang w:val="en-GB"/>
        </w:rPr>
        <w:t>writer.’</w:t>
      </w:r>
      <w:r w:rsidRPr="00EF06D3">
        <w:rPr>
          <w:rFonts w:ascii="Arial" w:hAnsi="Arial" w:cs="Arial"/>
          <w:lang w:val="en-GB"/>
        </w:rPr>
        <w:t xml:space="preserve"> </w:t>
      </w:r>
      <w:r>
        <w:rPr>
          <w:rFonts w:ascii="Arial" w:hAnsi="Arial" w:cs="Arial"/>
          <w:lang w:val="en-GB"/>
        </w:rPr>
        <w:t>Y</w:t>
      </w:r>
      <w:r w:rsidRPr="00EF06D3">
        <w:rPr>
          <w:rFonts w:ascii="Arial" w:hAnsi="Arial" w:cs="Arial"/>
          <w:lang w:val="en-GB"/>
        </w:rPr>
        <w:t>ou can actually have a great time right? You're smiling, right? You laugh, it opens you up. You can have a lovely time. As long as you don't then go down to dinner with your friends and go</w:t>
      </w:r>
      <w:r>
        <w:rPr>
          <w:rFonts w:ascii="Arial" w:hAnsi="Arial" w:cs="Arial"/>
          <w:lang w:val="en-GB"/>
        </w:rPr>
        <w:t>, ‘</w:t>
      </w:r>
      <w:r w:rsidRPr="00EF06D3">
        <w:rPr>
          <w:rFonts w:ascii="Arial" w:hAnsi="Arial" w:cs="Arial"/>
          <w:lang w:val="en-GB"/>
        </w:rPr>
        <w:t>The writer has arrived.</w:t>
      </w:r>
      <w:r>
        <w:rPr>
          <w:rFonts w:ascii="Arial" w:hAnsi="Arial" w:cs="Arial"/>
          <w:lang w:val="en-GB"/>
        </w:rPr>
        <w:t>’</w:t>
      </w:r>
      <w:r w:rsidRPr="00EF06D3">
        <w:rPr>
          <w:rFonts w:ascii="Arial" w:hAnsi="Arial" w:cs="Arial"/>
          <w:lang w:val="en-GB"/>
        </w:rPr>
        <w:t xml:space="preserve"> That's the time to step out of that clown suit you step into the </w:t>
      </w:r>
      <w:r>
        <w:rPr>
          <w:rFonts w:ascii="Arial" w:hAnsi="Arial" w:cs="Arial"/>
          <w:lang w:val="en-GB"/>
        </w:rPr>
        <w:t>I’m</w:t>
      </w:r>
      <w:r w:rsidRPr="00EF06D3">
        <w:rPr>
          <w:rFonts w:ascii="Arial" w:hAnsi="Arial" w:cs="Arial"/>
          <w:lang w:val="en-GB"/>
        </w:rPr>
        <w:t xml:space="preserve"> human being one.</w:t>
      </w:r>
    </w:p>
    <w:p w14:paraId="5AFEB0ED" w14:textId="77777777" w:rsidR="00AA1830" w:rsidRPr="00EF06D3" w:rsidRDefault="00AA1830" w:rsidP="008802C0">
      <w:pPr>
        <w:spacing w:after="0" w:line="360" w:lineRule="auto"/>
        <w:jc w:val="both"/>
        <w:rPr>
          <w:rFonts w:ascii="Arial" w:hAnsi="Arial" w:cs="Arial"/>
          <w:lang w:val="en-GB"/>
        </w:rPr>
      </w:pPr>
    </w:p>
    <w:p w14:paraId="77D659EC" w14:textId="77777777" w:rsidR="00AA1830" w:rsidRPr="00EF06D3" w:rsidRDefault="00000000" w:rsidP="008802C0">
      <w:pPr>
        <w:spacing w:after="0" w:line="360" w:lineRule="auto"/>
        <w:jc w:val="both"/>
        <w:rPr>
          <w:rFonts w:ascii="Arial" w:hAnsi="Arial" w:cs="Arial"/>
          <w:lang w:val="en-GB"/>
        </w:rPr>
      </w:pPr>
      <w:r w:rsidRPr="00EF06D3">
        <w:rPr>
          <w:rFonts w:ascii="Arial" w:hAnsi="Arial" w:cs="Arial"/>
          <w:b/>
          <w:lang w:val="en-GB"/>
        </w:rPr>
        <w:t xml:space="preserve">Nelima Begum  </w:t>
      </w:r>
    </w:p>
    <w:p w14:paraId="7544AD2A" w14:textId="52318BEB"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I love tha</w:t>
      </w:r>
      <w:r w:rsidR="00A00B4B">
        <w:rPr>
          <w:rFonts w:ascii="Arial" w:hAnsi="Arial" w:cs="Arial"/>
          <w:lang w:val="en-GB"/>
        </w:rPr>
        <w:t>t. T</w:t>
      </w:r>
      <w:r w:rsidRPr="00EF06D3">
        <w:rPr>
          <w:rFonts w:ascii="Arial" w:hAnsi="Arial" w:cs="Arial"/>
          <w:lang w:val="en-GB"/>
        </w:rPr>
        <w:t>hank you so much for sitting down to speak with me</w:t>
      </w:r>
      <w:r w:rsidR="00A00B4B">
        <w:rPr>
          <w:rFonts w:ascii="Arial" w:hAnsi="Arial" w:cs="Arial"/>
          <w:lang w:val="en-GB"/>
        </w:rPr>
        <w:t>,</w:t>
      </w:r>
      <w:r w:rsidRPr="00EF06D3">
        <w:rPr>
          <w:rFonts w:ascii="Arial" w:hAnsi="Arial" w:cs="Arial"/>
          <w:lang w:val="en-GB"/>
        </w:rPr>
        <w:t xml:space="preserve"> Tim. It's been an absolute pleasure to have you.</w:t>
      </w:r>
    </w:p>
    <w:p w14:paraId="66B41CF7" w14:textId="77777777" w:rsidR="00AA1830" w:rsidRPr="00EF06D3" w:rsidRDefault="00AA1830" w:rsidP="008802C0">
      <w:pPr>
        <w:spacing w:after="0" w:line="360" w:lineRule="auto"/>
        <w:jc w:val="both"/>
        <w:rPr>
          <w:rFonts w:ascii="Arial" w:hAnsi="Arial" w:cs="Arial"/>
          <w:lang w:val="en-GB"/>
        </w:rPr>
      </w:pPr>
    </w:p>
    <w:p w14:paraId="26C8218C" w14:textId="250BEF84" w:rsidR="00AA1830" w:rsidRPr="00A00B4B" w:rsidRDefault="00A00B4B" w:rsidP="008802C0">
      <w:pPr>
        <w:spacing w:after="0" w:line="360" w:lineRule="auto"/>
        <w:jc w:val="both"/>
        <w:rPr>
          <w:rFonts w:ascii="Arial" w:hAnsi="Arial" w:cs="Arial"/>
          <w:b/>
          <w:bCs/>
          <w:lang w:val="en-GB"/>
        </w:rPr>
      </w:pPr>
      <w:r>
        <w:rPr>
          <w:rFonts w:ascii="Arial" w:hAnsi="Arial" w:cs="Arial"/>
          <w:b/>
          <w:bCs/>
          <w:lang w:val="en-GB"/>
        </w:rPr>
        <w:t xml:space="preserve">Tim </w:t>
      </w:r>
      <w:r w:rsidR="0028716F">
        <w:rPr>
          <w:rFonts w:ascii="Arial" w:hAnsi="Arial" w:cs="Arial"/>
          <w:b/>
          <w:bCs/>
          <w:lang w:val="en-GB"/>
        </w:rPr>
        <w:t>C</w:t>
      </w:r>
      <w:r>
        <w:rPr>
          <w:rFonts w:ascii="Arial" w:hAnsi="Arial" w:cs="Arial"/>
          <w:b/>
          <w:bCs/>
          <w:lang w:val="en-GB"/>
        </w:rPr>
        <w:t>lare</w:t>
      </w:r>
    </w:p>
    <w:p w14:paraId="32A40FB0" w14:textId="03339324" w:rsidR="00AA1830" w:rsidRPr="00EF06D3" w:rsidRDefault="00000000" w:rsidP="008802C0">
      <w:pPr>
        <w:spacing w:after="0" w:line="360" w:lineRule="auto"/>
        <w:jc w:val="both"/>
        <w:rPr>
          <w:rFonts w:ascii="Arial" w:hAnsi="Arial" w:cs="Arial"/>
          <w:lang w:val="en-GB"/>
        </w:rPr>
      </w:pPr>
      <w:r w:rsidRPr="00EF06D3">
        <w:rPr>
          <w:rFonts w:ascii="Arial" w:hAnsi="Arial" w:cs="Arial"/>
          <w:lang w:val="en-GB"/>
        </w:rPr>
        <w:t>Thank you for having me.</w:t>
      </w:r>
    </w:p>
    <w:sectPr w:rsidR="00AA1830" w:rsidRPr="00EF06D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24F8" w14:textId="77777777" w:rsidR="00B02122" w:rsidRDefault="00B02122">
      <w:pPr>
        <w:spacing w:after="0" w:line="240" w:lineRule="auto"/>
      </w:pPr>
      <w:r>
        <w:separator/>
      </w:r>
    </w:p>
  </w:endnote>
  <w:endnote w:type="continuationSeparator" w:id="0">
    <w:p w14:paraId="79693AB4" w14:textId="77777777" w:rsidR="00B02122" w:rsidRDefault="00B0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BF04BCC" w14:textId="5604E9D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264F">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5C98A40E" w14:textId="0DFE43C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264F">
          <w:rPr>
            <w:rStyle w:val="PageNumber"/>
            <w:noProof/>
          </w:rPr>
          <w:t>- 3 -</w:t>
        </w:r>
        <w:r>
          <w:rPr>
            <w:rStyle w:val="PageNumber"/>
          </w:rPr>
          <w:fldChar w:fldCharType="end"/>
        </w:r>
      </w:p>
    </w:sdtContent>
  </w:sdt>
  <w:p w14:paraId="66DA89D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59297B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3D23E23" w14:textId="700FB0AC"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C933" w14:textId="77777777" w:rsidR="00B02122" w:rsidRDefault="00B02122">
      <w:pPr>
        <w:spacing w:after="0" w:line="240" w:lineRule="auto"/>
      </w:pPr>
      <w:r>
        <w:separator/>
      </w:r>
    </w:p>
  </w:footnote>
  <w:footnote w:type="continuationSeparator" w:id="0">
    <w:p w14:paraId="46294F2C" w14:textId="77777777" w:rsidR="00B02122" w:rsidRDefault="00B02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34860988">
    <w:abstractNumId w:val="8"/>
  </w:num>
  <w:num w:numId="2" w16cid:durableId="578950444">
    <w:abstractNumId w:val="6"/>
  </w:num>
  <w:num w:numId="3" w16cid:durableId="530999302">
    <w:abstractNumId w:val="5"/>
  </w:num>
  <w:num w:numId="4" w16cid:durableId="1554733070">
    <w:abstractNumId w:val="4"/>
  </w:num>
  <w:num w:numId="5" w16cid:durableId="1720393820">
    <w:abstractNumId w:val="7"/>
  </w:num>
  <w:num w:numId="6" w16cid:durableId="795872767">
    <w:abstractNumId w:val="3"/>
  </w:num>
  <w:num w:numId="7" w16cid:durableId="1246720321">
    <w:abstractNumId w:val="2"/>
  </w:num>
  <w:num w:numId="8" w16cid:durableId="487939778">
    <w:abstractNumId w:val="1"/>
  </w:num>
  <w:num w:numId="9" w16cid:durableId="60079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1FE0"/>
    <w:rsid w:val="00050A6B"/>
    <w:rsid w:val="0006063C"/>
    <w:rsid w:val="00066610"/>
    <w:rsid w:val="00086F19"/>
    <w:rsid w:val="0008729E"/>
    <w:rsid w:val="00101ADC"/>
    <w:rsid w:val="0010264F"/>
    <w:rsid w:val="001216B9"/>
    <w:rsid w:val="00123869"/>
    <w:rsid w:val="0015074B"/>
    <w:rsid w:val="001739A6"/>
    <w:rsid w:val="00261274"/>
    <w:rsid w:val="0028716F"/>
    <w:rsid w:val="0029639D"/>
    <w:rsid w:val="002D319D"/>
    <w:rsid w:val="00326F90"/>
    <w:rsid w:val="00330D49"/>
    <w:rsid w:val="00355BEE"/>
    <w:rsid w:val="003736DC"/>
    <w:rsid w:val="00394571"/>
    <w:rsid w:val="003A2E99"/>
    <w:rsid w:val="003E536A"/>
    <w:rsid w:val="00452BD9"/>
    <w:rsid w:val="00453D5F"/>
    <w:rsid w:val="004A3368"/>
    <w:rsid w:val="004A641F"/>
    <w:rsid w:val="004B593C"/>
    <w:rsid w:val="004D0656"/>
    <w:rsid w:val="004D4B7F"/>
    <w:rsid w:val="004F0C45"/>
    <w:rsid w:val="00563E64"/>
    <w:rsid w:val="00566224"/>
    <w:rsid w:val="00624851"/>
    <w:rsid w:val="00624F05"/>
    <w:rsid w:val="006E2A8C"/>
    <w:rsid w:val="007749AF"/>
    <w:rsid w:val="00794EBC"/>
    <w:rsid w:val="007E0159"/>
    <w:rsid w:val="008802C0"/>
    <w:rsid w:val="00894D0D"/>
    <w:rsid w:val="008E3DFD"/>
    <w:rsid w:val="00930F33"/>
    <w:rsid w:val="009603CF"/>
    <w:rsid w:val="0098428C"/>
    <w:rsid w:val="009C3AF0"/>
    <w:rsid w:val="00A00B4B"/>
    <w:rsid w:val="00A11C86"/>
    <w:rsid w:val="00A12EE5"/>
    <w:rsid w:val="00A20482"/>
    <w:rsid w:val="00A62611"/>
    <w:rsid w:val="00AA1830"/>
    <w:rsid w:val="00AA1D8D"/>
    <w:rsid w:val="00AB5C51"/>
    <w:rsid w:val="00B02122"/>
    <w:rsid w:val="00B0479D"/>
    <w:rsid w:val="00B4150C"/>
    <w:rsid w:val="00B47730"/>
    <w:rsid w:val="00B85B7A"/>
    <w:rsid w:val="00BA4C2B"/>
    <w:rsid w:val="00BA74C9"/>
    <w:rsid w:val="00BD0140"/>
    <w:rsid w:val="00BF6786"/>
    <w:rsid w:val="00C24502"/>
    <w:rsid w:val="00CB0664"/>
    <w:rsid w:val="00CB6B62"/>
    <w:rsid w:val="00D11B09"/>
    <w:rsid w:val="00D57E81"/>
    <w:rsid w:val="00D65E5C"/>
    <w:rsid w:val="00E2428C"/>
    <w:rsid w:val="00E81CCD"/>
    <w:rsid w:val="00EC15C7"/>
    <w:rsid w:val="00ED3244"/>
    <w:rsid w:val="00EF06D3"/>
    <w:rsid w:val="00FB2816"/>
    <w:rsid w:val="00FC693F"/>
    <w:rsid w:val="00FE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7C8E2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4</cp:revision>
  <dcterms:created xsi:type="dcterms:W3CDTF">2022-06-30T21:41:00Z</dcterms:created>
  <dcterms:modified xsi:type="dcterms:W3CDTF">2022-06-30T21:46:00Z</dcterms:modified>
  <cp:category/>
</cp:coreProperties>
</file>